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b4139" w14:textId="c0b41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"Халықтың нысаналы топтарын әлеуметтік қорғау шаралары туралы" 2009 жылғы 1 шілдедегі № 221 қаулысына өзгерту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әкімдігінің 2010 жылғы 19 ақпандағы N 487 қаулысы. Шығыс Қазақстан облысы Әділет департаментінің Глубокое аудандық әділет басқармасында 2010 жылғы 17 наурызда N 5-9-126 тіркелді. Күші жойылды - ШҚО Глубокое ауданы әкімдігінің 2012 жылғы 27 ақпандағы N 81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ШҚО Глубокое ауданы әкімдігінің 2012.02.27 N 81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«Қазақстан Республикасындағы жергілікті мемлекеттік басқару және өзін-өзі басқару туралы» 2001 жылғы 23 қаңтардағы № 148 Заңының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«Нормативтік құқықтық актілер туралы» 1998 жылғы 24 наурыздағы № 213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Глубокое аудандық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«Халықтың нысаналы топтарын әлеуметтік қорғау шаралары туралы» Глубокое аудандық әкімдіктің 2009 жылғы 1 шілдедегі № 221 (нормативтік құқықтық кесімдерді мемлекеттік тіркеу тізілімінде 2009 жылғы 27 шілдеде № 5-9-110 болып тіркелген, «Огни Прииртышья» газетінің 2009 жылғы 7 тамыздағы № 32 санында жарияланған),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өзгерту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қаулымен бекітілген «Әлеуметтік жұмыс орындарын ұйымдастыру және қаржыландыру Нұсқаулығының» қосымшасында </w:t>
      </w:r>
      <w:r>
        <w:rPr>
          <w:rFonts w:ascii="Times New Roman"/>
          <w:b w:val="false"/>
          <w:i w:val="false"/>
          <w:color w:val="000000"/>
          <w:sz w:val="28"/>
        </w:rPr>
        <w:t>2 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Қаулы алғаш рет ресми жарияланған бірінші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Глубокое ауданы әкімінің орынбасары М.Н. Понамареваға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Глубокое ауданының әкімі                   В. Кошелев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