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c8cd" w14:textId="abbc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"Ауылдық (селолық) жердегі жұмысы үшін лауазымдық айлықақыларын көтеру 
белгіленген әлеуметтік қамтамасыз ету, білім, мәдениет және спорт мамандары 
лауазымдарының тізімін анықтау туралы" 2008 жылғы 14 сәуірдегі № 855 қаулыға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2010 жылғы 27 қазандағы N 835 қаулысы. Шығыс Қазақстан облысы Әділет департаментінің Глубокое аудандық Әділет басқармасында 2010 жылғы 02 желтоқсанда № 5-9-139 тіркелді. Күші жойылды - ШҚО Глубокое аудандық әкімдігінің 2011 жылғы 09 желтоқсандағы N 1422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ШҚО Глубокое аудандық әкімдігінің 2011.12.09 </w:t>
      </w:r>
      <w:r>
        <w:rPr>
          <w:rFonts w:ascii="Times New Roman"/>
          <w:b w:val="false"/>
          <w:i w:val="false"/>
          <w:color w:val="ff0000"/>
          <w:sz w:val="28"/>
        </w:rPr>
        <w:t>N 1422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 қаулысымен.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15 мамырдағы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238-бабының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«Ауылдық (селолық) жердегі жұмысы үшін лауазымдық айлықақыларын көтеру белгіленген әлеуметтік қамтамасыз ету, білім, мәдениет және спорт мамандары лауазымдарының тізімін анықтау туралы» 2008 жылғы 14 сәуірдегі № 855 </w:t>
      </w:r>
      <w:r>
        <w:rPr>
          <w:rFonts w:ascii="Times New Roman"/>
          <w:b w:val="false"/>
          <w:i w:val="false"/>
          <w:color w:val="000000"/>
          <w:sz w:val="28"/>
        </w:rPr>
        <w:t>қаулыға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2008 жылы 24 сәуірде № 5-9-82 болып тіркелген, аудандық «Огни Прииртышья» газетінде 2008 жылы 9 мамырдағы № 19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қосымшасына сәйкес мына үлгіде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Өзгерістер Глубокое аудандық мәслихатына келісуге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Глубокое ауданы әкімінің орынбасары В.В.Лаптевке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бірінші ресми жарияланған күннен кейін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ауданының әкімі               В.Кошелев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Глубокое аудандық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«27» қазандағы № 835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Глубокое аудандық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«14» сәуірдегі № 855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«Глубокое ауданының білім беру бөлімі» ММ бюджеттік бағдарламалар әкімшілерінің ауылдық (селолық) жердегі жұмысы үшін лауазымдық айлықақыларын көтеру белгіленген білім беру, мәдениет, денсаулық сақтау мамандары лауазымдарының тізімі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Қазыналық кәсіпорынның, орталықтың, мектепке дейінгі мемлекеттік мекеменің және қазыналық кәсіпорынның, лагер бастығы, меңгерушісі, соның ішінде: кітапхана, интернат, шеберхана, кабинет, әдістемелік кабинеттің және мемлекеттік мекеменің басшысы және басшының орынбасары (әкімшілік-шаруашылық бөлім жөніндегі басшының орынбасарын қоспағанда).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Педагогикалық жұмысшылар және оларға теңестірілгендер: барлық мамандықтағы мұғалімдер, аға тәрбиеші, тәрбиеші, аға шебер, шебер, аға вожатый, мұғалім, әдіскер, көркемдік жетекші, музыка жетекшісі, әлеуметтік педагог, педагог - ұйымдастырушы, қосымша білім беру педагогы, педагог-психолог, логопед мұғалім, алғашық әскери дайындық мұғалімі – ұйымдастырушы, концертмейстер, аккомпаниатор, зертханашы (физика, химия, биология, информатика кабинеттері), мектепке дейінгі мекеменің тәрбиешінің көмекшісі, дефектолог – мұғалім, спорт нұсқаушысы.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Мамандар (бас, аға), соның ішінде: кітапханашы, вожатый, хореграф, медбике.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«Глубокое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бөлімі» ММ бастығы                    М.Асамбаев     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Глубокое аудандық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«27» қазандағы № 835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 қосымша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Глубокое аудандық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«14» сәуірдегі № 855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3 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«Глубокое ауданының жұмыспен қамту және әлеуметтік бағдарламалар бөлімі» ММ бюджеттік бағдарламалар әкімшілерінің ауылдық (селолық) жердегі жұмысы үшін лауазымдық айлықақыларын көтеру белгіленген әлеуметтік қамтамасыз ету мамандары лауазымдарының тізімі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Үйге барып әлеуметтік көмек беретін бөлім меңгерушісі.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Арнай әлеуметтік қызметтердегі қажеттілікті анықтау және бағалау жөніндегі әлеуметтік жұмысшы.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жұмыс жөніндегі маман.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жұмыс жөніндегі кеңесші.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Күтім жөніндегі әлеуметтік жұмысшы.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«Глубокое ауданының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қамту және әлеуметтік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ММ бастығының орынбасары               А.Забиров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