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775835" w14:textId="477583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Ауылдық елді мекендерде тұратын және жұмыс істейтін мемлекеттік денсаулық сақтау, әлеуметтік қамсыздандыру, білім беру, мәдениет және спорт ұйымдарының мамандарына әлеуметтік көмек беру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Зайсан аудандық мәслихатының 2010 жылғы 29 шілдедегі  N 23-3/5 шешімі. Шығыс Қазақстан облысы Әділет департаментінің Зайсан аудандық әділет басқармасында 2010 жылғы 03 қыркүйекте N 5-11-121 тіркелді.  Күші жойылды - Зайсан аудандық мәслихатының 2011 жылғы 07 қазандағы N 35-4/2 шешімімен</w:t>
      </w:r>
    </w:p>
    <w:p>
      <w:pPr>
        <w:spacing w:after="0"/>
        <w:ind w:left="0"/>
        <w:jc w:val="both"/>
      </w:pPr>
      <w:bookmarkStart w:name="z1" w:id="0"/>
      <w:r>
        <w:rPr>
          <w:rFonts w:ascii="Times New Roman"/>
          <w:b w:val="false"/>
          <w:i w:val="false"/>
          <w:color w:val="ff0000"/>
          <w:sz w:val="28"/>
        </w:rPr>
        <w:t xml:space="preserve">
      Ескерту. Күші жойылды - Зайсан аудандық мәслихатының 2011.10.07  </w:t>
      </w:r>
      <w:r>
        <w:rPr>
          <w:rFonts w:ascii="Times New Roman"/>
          <w:b w:val="false"/>
          <w:i w:val="false"/>
          <w:color w:val="ff0000"/>
          <w:sz w:val="28"/>
        </w:rPr>
        <w:t>N 35-4/2</w:t>
      </w:r>
      <w:r>
        <w:rPr>
          <w:rFonts w:ascii="Times New Roman"/>
          <w:b w:val="false"/>
          <w:i w:val="false"/>
          <w:color w:val="ff0000"/>
          <w:sz w:val="28"/>
        </w:rPr>
        <w:t xml:space="preserve"> шешімімен.</w:t>
      </w:r>
    </w:p>
    <w:bookmarkEnd w:id="0"/>
    <w:bookmarkStart w:name="z2" w:id="1"/>
    <w:p>
      <w:pPr>
        <w:spacing w:after="0"/>
        <w:ind w:left="0"/>
        <w:jc w:val="both"/>
      </w:pPr>
      <w:r>
        <w:rPr>
          <w:rFonts w:ascii="Times New Roman"/>
          <w:b w:val="false"/>
          <w:i w:val="false"/>
          <w:color w:val="000000"/>
          <w:sz w:val="28"/>
        </w:rPr>
        <w:t>      Қазақстан Республикасының 2005 жылғы 8 шілдедегі «Агроөнеркәсіптік кешенді және ауылдық аумақтарды дамытуды мемлекеттік реттеу туралы» № 66 Заңының 18-бабының </w:t>
      </w:r>
      <w:r>
        <w:rPr>
          <w:rFonts w:ascii="Times New Roman"/>
          <w:b w:val="false"/>
          <w:i w:val="false"/>
          <w:color w:val="000000"/>
          <w:sz w:val="28"/>
        </w:rPr>
        <w:t>5-тармағына</w:t>
      </w:r>
      <w:r>
        <w:rPr>
          <w:rFonts w:ascii="Times New Roman"/>
          <w:b w:val="false"/>
          <w:i w:val="false"/>
          <w:color w:val="000000"/>
          <w:sz w:val="28"/>
        </w:rPr>
        <w:t>, 2001 жылғы 23 қаңтардағы «Қазақстан Республикасындағы жергілікті мемлекеттік басқару және өзін-өзі басқару туралы» № 148 Заңының 6-бабы 1-тармағының </w:t>
      </w:r>
      <w:r>
        <w:rPr>
          <w:rFonts w:ascii="Times New Roman"/>
          <w:b w:val="false"/>
          <w:i w:val="false"/>
          <w:color w:val="000000"/>
          <w:sz w:val="28"/>
        </w:rPr>
        <w:t>15) тармақшасына</w:t>
      </w:r>
      <w:r>
        <w:rPr>
          <w:rFonts w:ascii="Times New Roman"/>
          <w:b w:val="false"/>
          <w:i w:val="false"/>
          <w:color w:val="000000"/>
          <w:sz w:val="28"/>
        </w:rPr>
        <w:t xml:space="preserve"> сәйкес, аудандық мәслихат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1. Ауылдық елді мекендерде тұратын және жұмыс істейтін мемлекеттік денсаулық сақтау, әлеуметтік қамсыздандыру, білім беру, мәдениет және спорт ұйымдарының мамандарына отын сатып алу үшін 5000 (бес мың) теңге мөлшерінде жыл сайын бюджет қаражаты есебінен біржолғы әлеуметтік көмек берілсін.</w:t>
      </w:r>
      <w:r>
        <w:br/>
      </w:r>
      <w:r>
        <w:rPr>
          <w:rFonts w:ascii="Times New Roman"/>
          <w:b w:val="false"/>
          <w:i w:val="false"/>
          <w:color w:val="000000"/>
          <w:sz w:val="28"/>
        </w:rPr>
        <w:t>
</w:t>
      </w:r>
      <w:r>
        <w:rPr>
          <w:rFonts w:ascii="Times New Roman"/>
          <w:b w:val="false"/>
          <w:i w:val="false"/>
          <w:color w:val="000000"/>
          <w:sz w:val="28"/>
        </w:rPr>
        <w:t>
      2. Осы шешім  алғаш ресми жарияланғаннан кейін күнтізбелік он күн өткен соң қолданысқа енгізіледі.</w:t>
      </w:r>
      <w:r>
        <w:br/>
      </w:r>
      <w:r>
        <w:rPr>
          <w:rFonts w:ascii="Times New Roman"/>
          <w:b w:val="false"/>
          <w:i w:val="false"/>
          <w:color w:val="000000"/>
          <w:sz w:val="28"/>
        </w:rPr>
        <w:t>
 </w:t>
      </w:r>
    </w:p>
    <w:bookmarkEnd w:id="1"/>
    <w:p>
      <w:pPr>
        <w:spacing w:after="0"/>
        <w:ind w:left="0"/>
        <w:jc w:val="both"/>
      </w:pPr>
      <w:r>
        <w:rPr>
          <w:rFonts w:ascii="Times New Roman"/>
          <w:b w:val="false"/>
          <w:i/>
          <w:color w:val="000000"/>
          <w:sz w:val="28"/>
        </w:rPr>
        <w:t>      Сессия төрағасы                            Б. Қошпанов</w:t>
      </w:r>
    </w:p>
    <w:p>
      <w:pPr>
        <w:spacing w:after="0"/>
        <w:ind w:left="0"/>
        <w:jc w:val="both"/>
      </w:pPr>
      <w:r>
        <w:rPr>
          <w:rFonts w:ascii="Times New Roman"/>
          <w:b w:val="false"/>
          <w:i/>
          <w:color w:val="000000"/>
          <w:sz w:val="28"/>
        </w:rPr>
        <w:t>      Аудандық мәслихат хатшысы                  Н. Бейсенов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