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1a7f" w14:textId="5521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"Зайсан ауданының аз қамтамасыз етілген отбасыларына (азаматтарына) тұрғын үй көмегін көрсетудің мөлшері мен тәртібін белгілеу ережесін бекіту туралы" 2010 жылғы 29 шілдедегі № 23-3/6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2010 жылғы 30 желтоқсандағы N 27-8/5 шешімі. Шығыс Қазақстан облысы Әділет департаментінің Зайсан аудандық әділет басқармасында 2011 жылғы 07 ақпанда N 5-11-129 тіркелді. Күші жойылды - ШҚО Зайсан аудандық мәслихатының 2012 жылғы 25 шілдедегі N 6-2/1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Зайсан аудандық мәслихатының 2012.07.25 N 6-2/1 шешімімен.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2001 жылғы 23 қаңтардағы № 148-II Қазақстан Республикасы Заңының 6-бабының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«Нормативтік құқықтық актілер туралы» № 213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1997 жылғы 16 сәуірдегі «Тұрғын үй қатынастары туралы» № 94 Заңының 97-бабының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30 желтоқсандағы «Тұрғын үй көмегін беру Ережесін бекіту туралы» № 2314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Қазақстан Республикасы Үкіметінің 14 сәуірдегі 2009 жылғы «Әлеуметтік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туралы» № 512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Зайсан аудандық мәслихатының «Зайсан ауданының аз қамтамасыз етілген отбасыларына (азаматтарына) тұрғын үй көмегін көрсетудің мөлшері мен тәртібін белгілеу ережесін бекіту туралы» 2010 жылғы 29 шілдедегі № 23-3/6 (нормативтік құқықтық актілерді мемлекеттік тіркеу тізілімінде 2010 жылғы 3 қыркүйектегі 5-11-120 нөмірімен тіркелген, аудандық Достық газетінің 2010 жылғы 2 қазандағы № 40, 2010 жылғы 9 қазандағы № 41 сандарында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 қосымша беріліп отырған «Зайсан ауданының аз қамтамасыз етілген отбасыларына (азаматтарына) тұрғын үй көмегін көрсетудің мөлшері мен тәртібін белгілеу ережесінің </w:t>
      </w:r>
      <w:r>
        <w:rPr>
          <w:rFonts w:ascii="Times New Roman"/>
          <w:b w:val="false"/>
          <w:i w:val="false"/>
          <w:color w:val="000000"/>
          <w:sz w:val="28"/>
        </w:rPr>
        <w:t>9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«Отбасының өтініш берген тоқсанның алдындағы тоқсандағы табысы туралы анықтамалары берілгенде, коммуналдық қызмет ақыларының төленгені туралы түбіртектері қоса беріледі»;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27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«Құжат бойынша расталған табыс түрлеріне еңбек етуден, зейнетақыдан, жәрдемақыдан және алименттен түсетін табыстар жатады».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М.Ш. Бошақов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 Н.Қ. Бейсенов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