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ecbe" w14:textId="ef3e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ақылы қоғамдық жұмыстарды ұйымдастыру, әлеуметтік жұмыс орындарын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2010 жылғы 10 қаңтардағы N 1458 қаулысы. Шығыс Қазақстан облысы Әділет департаментінің Күршім аудандық әділет басқармасында 2010 жылғы 04 ақпанда N 5-14-104 тіркелді. Қаулысының қабылдау мерзімінің өтуіне байланысты қолдану тоқтатылды (Күршім ауданы әкімі аппаратының 2011 жылғы 08 шілдедегі N 01-05/1494 хаты)</w:t>
      </w:r>
    </w:p>
    <w:p>
      <w:pPr>
        <w:spacing w:after="0"/>
        <w:ind w:left="0"/>
        <w:jc w:val="both"/>
      </w:pPr>
      <w:bookmarkStart w:name="z1" w:id="0"/>
      <w:r>
        <w:rPr>
          <w:rFonts w:ascii="Times New Roman"/>
          <w:b w:val="false"/>
          <w:i w:val="false"/>
          <w:color w:val="ff0000"/>
          <w:sz w:val="28"/>
        </w:rPr>
        <w:t>
      Ескерту. Қаулысының қабылдау мерзімінің өтуіне байланысты қолдану тоқтатылды (Күршім ауданы әкімі аппаратының 2011.07.08 N 01-05/1494 хаты).</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 149 Заңының 7 бабының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w:t>
      </w:r>
      <w:r>
        <w:rPr>
          <w:rFonts w:ascii="Times New Roman"/>
          <w:b w:val="false"/>
          <w:i w:val="false"/>
          <w:color w:val="000000"/>
          <w:sz w:val="28"/>
        </w:rPr>
        <w:t>20 баптарына</w:t>
      </w:r>
      <w:r>
        <w:rPr>
          <w:rFonts w:ascii="Times New Roman"/>
          <w:b w:val="false"/>
          <w:i w:val="false"/>
          <w:color w:val="000000"/>
          <w:sz w:val="28"/>
        </w:rPr>
        <w:t xml:space="preserve"> және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Ережесіне сәйкес, Қазақстан Республикасының 2001 жылғы 23 қаңтардағы «Қазақстан Республикасындағы жергілікті мемлекеттік басқару және өзін-өзі басқару туралы» № 148 Заңының 31 бабының 1 тармағының </w:t>
      </w:r>
      <w:r>
        <w:rPr>
          <w:rFonts w:ascii="Times New Roman"/>
          <w:b w:val="false"/>
          <w:i w:val="false"/>
          <w:color w:val="000000"/>
          <w:sz w:val="28"/>
        </w:rPr>
        <w:t>13) тармақшасының</w:t>
      </w:r>
      <w:r>
        <w:rPr>
          <w:rFonts w:ascii="Times New Roman"/>
          <w:b w:val="false"/>
          <w:i w:val="false"/>
          <w:color w:val="000000"/>
          <w:sz w:val="28"/>
        </w:rPr>
        <w:t xml:space="preserve"> негізінде,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жылы қоғамдық жұмыстардың түрлері, көлемі, қаржыландыру көздері және нақты жағдайлары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Әлеуметтік жұмыс орындарын құру бойынша мекеме (келісімі бойынша) мен кәсіпорындарының тізбесі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Қатысушылардың еңбек ақылары 2010 жылға белгіленген </w:t>
      </w:r>
      <w:r>
        <w:rPr>
          <w:rFonts w:ascii="Times New Roman"/>
          <w:b w:val="false"/>
          <w:i w:val="false"/>
          <w:color w:val="000000"/>
          <w:sz w:val="28"/>
        </w:rPr>
        <w:t>төменгі жалақыдан кем</w:t>
      </w:r>
      <w:r>
        <w:rPr>
          <w:rFonts w:ascii="Times New Roman"/>
          <w:b w:val="false"/>
          <w:i w:val="false"/>
          <w:color w:val="000000"/>
          <w:sz w:val="28"/>
        </w:rPr>
        <w:t xml:space="preserve"> емес мөлшерінде бекітілсін.</w:t>
      </w:r>
      <w:r>
        <w:br/>
      </w:r>
      <w:r>
        <w:rPr>
          <w:rFonts w:ascii="Times New Roman"/>
          <w:b w:val="false"/>
          <w:i w:val="false"/>
          <w:color w:val="000000"/>
          <w:sz w:val="28"/>
        </w:rPr>
        <w:t>
</w:t>
      </w:r>
      <w:r>
        <w:rPr>
          <w:rFonts w:ascii="Times New Roman"/>
          <w:b w:val="false"/>
          <w:i w:val="false"/>
          <w:color w:val="000000"/>
          <w:sz w:val="28"/>
        </w:rPr>
        <w:t>
      4. Мекеме басшыларына (келісім бойынша) жеке санаттағы азаматтарға (кәмелетке толмаған балалары бар әйелдерге, көп балалы аналарға, мүгедектерге) жартылай жұмыс істеуге және еңбек уақытын ұйымдастыру кезінде икемді әдістерді қолдану ұсынылсын.</w:t>
      </w:r>
      <w:r>
        <w:br/>
      </w:r>
      <w:r>
        <w:rPr>
          <w:rFonts w:ascii="Times New Roman"/>
          <w:b w:val="false"/>
          <w:i w:val="false"/>
          <w:color w:val="000000"/>
          <w:sz w:val="28"/>
        </w:rPr>
        <w:t>
</w:t>
      </w:r>
      <w:r>
        <w:rPr>
          <w:rFonts w:ascii="Times New Roman"/>
          <w:b w:val="false"/>
          <w:i w:val="false"/>
          <w:color w:val="000000"/>
          <w:sz w:val="28"/>
        </w:rPr>
        <w:t>
      5. «2009 жылы ақылы қоғамдық жұмыстарды ұйымдастыру, әлеуметтік жұмыс орындарын құру туралы» 2009 жылғы 02 ақпандағы </w:t>
      </w:r>
      <w:r>
        <w:rPr>
          <w:rFonts w:ascii="Times New Roman"/>
          <w:b w:val="false"/>
          <w:i w:val="false"/>
          <w:color w:val="000000"/>
          <w:sz w:val="28"/>
        </w:rPr>
        <w:t>№ 1034</w:t>
      </w:r>
      <w:r>
        <w:rPr>
          <w:rFonts w:ascii="Times New Roman"/>
          <w:b w:val="false"/>
          <w:i w:val="false"/>
          <w:color w:val="000000"/>
          <w:sz w:val="28"/>
        </w:rPr>
        <w:t xml:space="preserve"> (Нормативтік құқықтық актілерде мемлекеттік тіркеу тізілімінде 12 ақпанда 2009 жылғы № 5-14-77 болып тіркелген, 2009 жылғы 21 ақпанда аудандық «Рауан» газетінің 8 нөмірінде жарияланған), ««2009 жылы ақылы қоғамдық жұмыстарды ұйымдастыру, әлеуметтік жұмыс орындарын құру туралы» 2009 жылғы 02 ақпандағы № 1034 қаулысына өзгерістер енгізу туралы» 2009 жылғы 30 қазандағы </w:t>
      </w:r>
      <w:r>
        <w:rPr>
          <w:rFonts w:ascii="Times New Roman"/>
          <w:b w:val="false"/>
          <w:i w:val="false"/>
          <w:color w:val="000000"/>
          <w:sz w:val="28"/>
        </w:rPr>
        <w:t>№ 1356</w:t>
      </w:r>
      <w:r>
        <w:rPr>
          <w:rFonts w:ascii="Times New Roman"/>
          <w:b w:val="false"/>
          <w:i w:val="false"/>
          <w:color w:val="000000"/>
          <w:sz w:val="28"/>
        </w:rPr>
        <w:t xml:space="preserve"> (Нормативтік құқықтық актілерде мемлекеттік тіркеу тізілімінде 09 қарашадағы 2009 жылғы № 5-14-98 болып тіркелген, 2009 жылғы 05 желтоқсанда аудандық «Рауан» газетінің 49 нөмірінде жарияланған)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әкімінің орынбасары Д. Әлхановқа жүктелсін.</w:t>
      </w:r>
      <w:r>
        <w:br/>
      </w:r>
      <w:r>
        <w:rPr>
          <w:rFonts w:ascii="Times New Roman"/>
          <w:b w:val="false"/>
          <w:i w:val="false"/>
          <w:color w:val="000000"/>
          <w:sz w:val="28"/>
        </w:rPr>
        <w:t>
</w:t>
      </w:r>
      <w:r>
        <w:rPr>
          <w:rFonts w:ascii="Times New Roman"/>
          <w:b w:val="false"/>
          <w:i w:val="false"/>
          <w:color w:val="000000"/>
          <w:sz w:val="28"/>
        </w:rPr>
        <w:t>
      7. Қаулы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Күршім ауданының әкімі                   А. Сеитов</w:t>
      </w:r>
    </w:p>
    <w:bookmarkStart w:name="z7" w:id="2"/>
    <w:p>
      <w:pPr>
        <w:spacing w:after="0"/>
        <w:ind w:left="0"/>
        <w:jc w:val="both"/>
      </w:pPr>
      <w:r>
        <w:rPr>
          <w:rFonts w:ascii="Times New Roman"/>
          <w:b w:val="false"/>
          <w:i w:val="false"/>
          <w:color w:val="000000"/>
          <w:sz w:val="28"/>
        </w:rPr>
        <w:t>
2010 жылғы 10 қаңтардағы</w:t>
      </w:r>
      <w:r>
        <w:br/>
      </w:r>
      <w:r>
        <w:rPr>
          <w:rFonts w:ascii="Times New Roman"/>
          <w:b w:val="false"/>
          <w:i w:val="false"/>
          <w:color w:val="000000"/>
          <w:sz w:val="28"/>
        </w:rPr>
        <w:t>
№ 1458 қаулысына 1 қосымша</w:t>
      </w:r>
    </w:p>
    <w:bookmarkEnd w:id="2"/>
    <w:bookmarkStart w:name="z12" w:id="3"/>
    <w:p>
      <w:pPr>
        <w:spacing w:after="0"/>
        <w:ind w:left="0"/>
        <w:jc w:val="left"/>
      </w:pPr>
      <w:r>
        <w:rPr>
          <w:rFonts w:ascii="Times New Roman"/>
          <w:b/>
          <w:i w:val="false"/>
          <w:color w:val="000000"/>
        </w:rPr>
        <w:t xml:space="preserve"> 
2010 жылға қоғамдық жұмыстар жүргізілетін </w:t>
      </w:r>
      <w:r>
        <w:br/>
      </w:r>
      <w:r>
        <w:rPr>
          <w:rFonts w:ascii="Times New Roman"/>
          <w:b/>
          <w:i w:val="false"/>
          <w:color w:val="000000"/>
        </w:rPr>
        <w:t xml:space="preserve">
ұйымдардың тізімі, қоғамдық жұмыстардың түрлері, көлемі, </w:t>
      </w:r>
      <w:r>
        <w:br/>
      </w:r>
      <w:r>
        <w:rPr>
          <w:rFonts w:ascii="Times New Roman"/>
          <w:b/>
          <w:i w:val="false"/>
          <w:color w:val="000000"/>
        </w:rPr>
        <w:t>
қаржыландыру көздері және нақты жағдайлары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955"/>
        <w:gridCol w:w="3896"/>
        <w:gridCol w:w="2322"/>
        <w:gridCol w:w="1416"/>
        <w:gridCol w:w="1481"/>
        <w:gridCol w:w="2129"/>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 аты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 түрлері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Атқарылатын жұмыстар көлемі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Сұраныс (жарияланған қажеттілік)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Ұсыныс бекітілген)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көзі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10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 әкімінің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орталығы мен басқа ауылдарда санитарлық тазалық пен көріктендіру жұмыстарын жүргізу.</w:t>
            </w:r>
            <w:r>
              <w:br/>
            </w:r>
            <w:r>
              <w:rPr>
                <w:rFonts w:ascii="Times New Roman"/>
                <w:b w:val="false"/>
                <w:i w:val="false"/>
                <w:color w:val="000000"/>
                <w:sz w:val="20"/>
              </w:rPr>
              <w:t>
Халық және мал санағын жүргізу.</w:t>
            </w:r>
            <w:r>
              <w:br/>
            </w:r>
            <w:r>
              <w:rPr>
                <w:rFonts w:ascii="Times New Roman"/>
                <w:b w:val="false"/>
                <w:i w:val="false"/>
                <w:color w:val="000000"/>
                <w:sz w:val="20"/>
              </w:rPr>
              <w:t>
Халықты сумен қамтамасыз ету.</w:t>
            </w:r>
            <w:r>
              <w:br/>
            </w:r>
            <w:r>
              <w:rPr>
                <w:rFonts w:ascii="Times New Roman"/>
                <w:b w:val="false"/>
                <w:i w:val="false"/>
                <w:color w:val="000000"/>
                <w:sz w:val="20"/>
              </w:rPr>
              <w:t>
Әлеуметтік жәрдемақылар жөніндегі қоғамдық учаскелік комиссиялар жұмысын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ауылда санитарлық тазалық, көріктендіру жұмыстарын жүргізу</w:t>
            </w:r>
          </w:p>
          <w:p>
            <w:pPr>
              <w:spacing w:after="20"/>
              <w:ind w:left="20"/>
              <w:jc w:val="both"/>
            </w:pPr>
            <w:r>
              <w:rPr>
                <w:rFonts w:ascii="Times New Roman"/>
                <w:b w:val="false"/>
                <w:i w:val="false"/>
                <w:color w:val="000000"/>
                <w:sz w:val="20"/>
              </w:rPr>
              <w:t>2840 аула</w:t>
            </w:r>
          </w:p>
          <w:p>
            <w:pPr>
              <w:spacing w:after="20"/>
              <w:ind w:left="20"/>
              <w:jc w:val="both"/>
            </w:pPr>
            <w:r>
              <w:rPr>
                <w:rFonts w:ascii="Times New Roman"/>
                <w:b w:val="false"/>
                <w:i w:val="false"/>
                <w:color w:val="000000"/>
                <w:sz w:val="20"/>
              </w:rPr>
              <w:t>күніне 5-10 құжат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 әкімінің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Ауылдарда санитарлық тазалық пен көріктендіру жұмыстарын жүргізу.</w:t>
            </w:r>
            <w:r>
              <w:br/>
            </w:r>
            <w:r>
              <w:rPr>
                <w:rFonts w:ascii="Times New Roman"/>
                <w:b w:val="false"/>
                <w:i w:val="false"/>
                <w:color w:val="000000"/>
                <w:sz w:val="20"/>
              </w:rPr>
              <w:t>
Халық және мал санағын жүргізу. Әлеуметтік жәрдемақылар жөніндегі қоғамдық учаскелік комиссиялар жұмысын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ауылда санитарлық тазалық, көріктендіру жұмыстарын жүргізу</w:t>
            </w:r>
          </w:p>
          <w:p>
            <w:pPr>
              <w:spacing w:after="20"/>
              <w:ind w:left="20"/>
              <w:jc w:val="both"/>
            </w:pPr>
            <w:r>
              <w:rPr>
                <w:rFonts w:ascii="Times New Roman"/>
                <w:b w:val="false"/>
                <w:i w:val="false"/>
                <w:color w:val="000000"/>
                <w:sz w:val="20"/>
              </w:rPr>
              <w:t>545 аула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12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 әкімінің аппараты »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Ауылдарда санитарлық тазалық пен көріктендіру жұмыстарын жүргізу.</w:t>
            </w:r>
            <w:r>
              <w:br/>
            </w:r>
            <w:r>
              <w:rPr>
                <w:rFonts w:ascii="Times New Roman"/>
                <w:b w:val="false"/>
                <w:i w:val="false"/>
                <w:color w:val="000000"/>
                <w:sz w:val="20"/>
              </w:rPr>
              <w:t>
Халық және мал санағын жүргізу.</w:t>
            </w:r>
            <w:r>
              <w:br/>
            </w:r>
            <w:r>
              <w:rPr>
                <w:rFonts w:ascii="Times New Roman"/>
                <w:b w:val="false"/>
                <w:i w:val="false"/>
                <w:color w:val="000000"/>
                <w:sz w:val="20"/>
              </w:rPr>
              <w:t>
Әлеуметтік жәрдемақылар жөніндегі қоғамдық учаскелік комиссиялар жұмысын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көріктендіру жұмыстарын жүргізу</w:t>
            </w:r>
          </w:p>
          <w:p>
            <w:pPr>
              <w:spacing w:after="20"/>
              <w:ind w:left="20"/>
              <w:jc w:val="both"/>
            </w:pPr>
            <w:r>
              <w:rPr>
                <w:rFonts w:ascii="Times New Roman"/>
                <w:b w:val="false"/>
                <w:i w:val="false"/>
                <w:color w:val="000000"/>
                <w:sz w:val="20"/>
              </w:rPr>
              <w:t>320 аула</w:t>
            </w:r>
          </w:p>
          <w:p>
            <w:pPr>
              <w:spacing w:after="20"/>
              <w:ind w:left="20"/>
              <w:jc w:val="both"/>
            </w:pPr>
            <w:r>
              <w:rPr>
                <w:rFonts w:ascii="Times New Roman"/>
                <w:b w:val="false"/>
                <w:i w:val="false"/>
                <w:color w:val="000000"/>
                <w:sz w:val="20"/>
              </w:rPr>
              <w:t>күніне 5-10 құжат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 әкімінің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Ауылдарда санитарлық тазалық пен көріктендіру жұмыстарын жүргізу.</w:t>
            </w:r>
            <w:r>
              <w:br/>
            </w:r>
            <w:r>
              <w:rPr>
                <w:rFonts w:ascii="Times New Roman"/>
                <w:b w:val="false"/>
                <w:i w:val="false"/>
                <w:color w:val="000000"/>
                <w:sz w:val="20"/>
              </w:rPr>
              <w:t>
Халық және мал санағын жүргізу.</w:t>
            </w:r>
            <w:r>
              <w:br/>
            </w:r>
            <w:r>
              <w:rPr>
                <w:rFonts w:ascii="Times New Roman"/>
                <w:b w:val="false"/>
                <w:i w:val="false"/>
                <w:color w:val="000000"/>
                <w:sz w:val="20"/>
              </w:rPr>
              <w:t>
Әлеуметтік жәрдемақылар жөніндегі қоғамдық учаскелік комиссиялар жұмысын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көріктендіру жұмыстарын жүргізу</w:t>
            </w:r>
          </w:p>
          <w:p>
            <w:pPr>
              <w:spacing w:after="20"/>
              <w:ind w:left="20"/>
              <w:jc w:val="both"/>
            </w:pPr>
            <w:r>
              <w:rPr>
                <w:rFonts w:ascii="Times New Roman"/>
                <w:b w:val="false"/>
                <w:i w:val="false"/>
                <w:color w:val="000000"/>
                <w:sz w:val="20"/>
              </w:rPr>
              <w:t>422 аула</w:t>
            </w:r>
          </w:p>
          <w:p>
            <w:pPr>
              <w:spacing w:after="20"/>
              <w:ind w:left="20"/>
              <w:jc w:val="both"/>
            </w:pPr>
            <w:r>
              <w:rPr>
                <w:rFonts w:ascii="Times New Roman"/>
                <w:b w:val="false"/>
                <w:i w:val="false"/>
                <w:color w:val="000000"/>
                <w:sz w:val="20"/>
              </w:rPr>
              <w:t>күніне 5-10 құжат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12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 әкімінің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пен мал санағын жүргізу.</w:t>
            </w:r>
            <w:r>
              <w:br/>
            </w:r>
            <w:r>
              <w:rPr>
                <w:rFonts w:ascii="Times New Roman"/>
                <w:b w:val="false"/>
                <w:i w:val="false"/>
                <w:color w:val="000000"/>
                <w:sz w:val="20"/>
              </w:rPr>
              <w:t>
Ауылдарда санитарлық тазалық пен көріктендіру жұмыстарын жүргізу.</w:t>
            </w:r>
            <w:r>
              <w:br/>
            </w:r>
            <w:r>
              <w:rPr>
                <w:rFonts w:ascii="Times New Roman"/>
                <w:b w:val="false"/>
                <w:i w:val="false"/>
                <w:color w:val="000000"/>
                <w:sz w:val="20"/>
              </w:rPr>
              <w:t>
Әлеуметтік жәрдемақылар жөніндегі қоғамдық учаскелік комиссиялар жұмысын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аула</w:t>
            </w:r>
          </w:p>
          <w:p>
            <w:pPr>
              <w:spacing w:after="20"/>
              <w:ind w:left="20"/>
              <w:jc w:val="both"/>
            </w:pPr>
            <w:r>
              <w:rPr>
                <w:rFonts w:ascii="Times New Roman"/>
                <w:b w:val="false"/>
                <w:i w:val="false"/>
                <w:color w:val="000000"/>
                <w:sz w:val="20"/>
              </w:rPr>
              <w:t>санитарлық тазалық, көріктендіру жұмыстарын жүргізу</w:t>
            </w:r>
          </w:p>
          <w:p>
            <w:pPr>
              <w:spacing w:after="20"/>
              <w:ind w:left="20"/>
              <w:jc w:val="both"/>
            </w:pPr>
            <w:r>
              <w:rPr>
                <w:rFonts w:ascii="Times New Roman"/>
                <w:b w:val="false"/>
                <w:i w:val="false"/>
                <w:color w:val="000000"/>
                <w:sz w:val="20"/>
              </w:rPr>
              <w:t>Күніне 5-10 құжат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28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әкімінің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және мал санағын жүргізу.</w:t>
            </w:r>
            <w:r>
              <w:br/>
            </w:r>
            <w:r>
              <w:rPr>
                <w:rFonts w:ascii="Times New Roman"/>
                <w:b w:val="false"/>
                <w:i w:val="false"/>
                <w:color w:val="000000"/>
                <w:sz w:val="20"/>
              </w:rPr>
              <w:t>
Ауылдарда санитарлық тазалық пен көріктендіру жұмыстарын жүргізу.</w:t>
            </w:r>
            <w:r>
              <w:br/>
            </w:r>
            <w:r>
              <w:rPr>
                <w:rFonts w:ascii="Times New Roman"/>
                <w:b w:val="false"/>
                <w:i w:val="false"/>
                <w:color w:val="000000"/>
                <w:sz w:val="20"/>
              </w:rPr>
              <w:t>
Әлеуметтік жәрдемақылар жөніндегі қоғамдық учаскелік комиссиялар жұмысын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аула</w:t>
            </w:r>
          </w:p>
          <w:p>
            <w:pPr>
              <w:spacing w:after="20"/>
              <w:ind w:left="20"/>
              <w:jc w:val="both"/>
            </w:pPr>
            <w:r>
              <w:rPr>
                <w:rFonts w:ascii="Times New Roman"/>
                <w:b w:val="false"/>
                <w:i w:val="false"/>
                <w:color w:val="000000"/>
                <w:sz w:val="20"/>
              </w:rPr>
              <w:t>санитарлық тазалық, көріктендіру жұмыстарын жүргізу</w:t>
            </w:r>
          </w:p>
          <w:p>
            <w:pPr>
              <w:spacing w:after="20"/>
              <w:ind w:left="20"/>
              <w:jc w:val="both"/>
            </w:pPr>
            <w:r>
              <w:rPr>
                <w:rFonts w:ascii="Times New Roman"/>
                <w:b w:val="false"/>
                <w:i w:val="false"/>
                <w:color w:val="000000"/>
                <w:sz w:val="20"/>
              </w:rPr>
              <w:t>күніне 5-10 құжат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7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 әкімінің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Ауылдарда санитарлық тазалық пен көріктендіру жұмыстарын жүргізу.</w:t>
            </w:r>
            <w:r>
              <w:br/>
            </w:r>
            <w:r>
              <w:rPr>
                <w:rFonts w:ascii="Times New Roman"/>
                <w:b w:val="false"/>
                <w:i w:val="false"/>
                <w:color w:val="000000"/>
                <w:sz w:val="20"/>
              </w:rPr>
              <w:t>
Әлеуметтік жәрдемақылар жөніндегі қоғамдық учаскелік комиссиялар жұмысын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көріктендіру жұмыстарын жүргізу</w:t>
            </w:r>
          </w:p>
          <w:p>
            <w:pPr>
              <w:spacing w:after="20"/>
              <w:ind w:left="20"/>
              <w:jc w:val="both"/>
            </w:pPr>
            <w:r>
              <w:rPr>
                <w:rFonts w:ascii="Times New Roman"/>
                <w:b w:val="false"/>
                <w:i w:val="false"/>
                <w:color w:val="000000"/>
                <w:sz w:val="20"/>
              </w:rPr>
              <w:t>күніне 5-10 құжат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8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 әкімінің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және мал санағын жүргізу.</w:t>
            </w:r>
            <w:r>
              <w:br/>
            </w:r>
            <w:r>
              <w:rPr>
                <w:rFonts w:ascii="Times New Roman"/>
                <w:b w:val="false"/>
                <w:i w:val="false"/>
                <w:color w:val="000000"/>
                <w:sz w:val="20"/>
              </w:rPr>
              <w:t>
Әлеуметтік жәрдемақылар жөніндегі қоғамдық учаскелік комиссиялар жұмысын жүргізу.</w:t>
            </w:r>
            <w:r>
              <w:br/>
            </w:r>
            <w:r>
              <w:rPr>
                <w:rFonts w:ascii="Times New Roman"/>
                <w:b w:val="false"/>
                <w:i w:val="false"/>
                <w:color w:val="000000"/>
                <w:sz w:val="20"/>
              </w:rPr>
              <w:t>
Ауылдарда санитарлық тазалық пен көріктендіру жұмыстарын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 аула</w:t>
            </w:r>
          </w:p>
          <w:p>
            <w:pPr>
              <w:spacing w:after="20"/>
              <w:ind w:left="20"/>
              <w:jc w:val="both"/>
            </w:pPr>
            <w:r>
              <w:rPr>
                <w:rFonts w:ascii="Times New Roman"/>
                <w:b w:val="false"/>
                <w:i w:val="false"/>
                <w:color w:val="000000"/>
                <w:sz w:val="20"/>
              </w:rPr>
              <w:t>күніне 5-10 құжат</w:t>
            </w:r>
          </w:p>
          <w:p>
            <w:pPr>
              <w:spacing w:after="20"/>
              <w:ind w:left="20"/>
              <w:jc w:val="both"/>
            </w:pPr>
            <w:r>
              <w:rPr>
                <w:rFonts w:ascii="Times New Roman"/>
                <w:b w:val="false"/>
                <w:i w:val="false"/>
                <w:color w:val="000000"/>
                <w:sz w:val="20"/>
              </w:rPr>
              <w:t>санитарлық тазалық, көріктендіру жұмыстарын жүргізу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7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 әкімінің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және мал санағын жүргізу.</w:t>
            </w:r>
            <w:r>
              <w:br/>
            </w:r>
            <w:r>
              <w:rPr>
                <w:rFonts w:ascii="Times New Roman"/>
                <w:b w:val="false"/>
                <w:i w:val="false"/>
                <w:color w:val="000000"/>
                <w:sz w:val="20"/>
              </w:rPr>
              <w:t>
Әлеуметтік жәрдемақылар жөніндегі қоғамдық учаскелік комиссиялар жұмысын жүргізу. Ауылдарда санитарлық тазалық пен көріктендіру жұмыстарын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аула</w:t>
            </w:r>
          </w:p>
          <w:p>
            <w:pPr>
              <w:spacing w:after="20"/>
              <w:ind w:left="20"/>
              <w:jc w:val="both"/>
            </w:pPr>
            <w:r>
              <w:rPr>
                <w:rFonts w:ascii="Times New Roman"/>
                <w:b w:val="false"/>
                <w:i w:val="false"/>
                <w:color w:val="000000"/>
                <w:sz w:val="20"/>
              </w:rPr>
              <w:t>күніне 5-10 құжат</w:t>
            </w:r>
          </w:p>
          <w:p>
            <w:pPr>
              <w:spacing w:after="20"/>
              <w:ind w:left="20"/>
              <w:jc w:val="both"/>
            </w:pPr>
            <w:r>
              <w:rPr>
                <w:rFonts w:ascii="Times New Roman"/>
                <w:b w:val="false"/>
                <w:i w:val="false"/>
                <w:color w:val="000000"/>
                <w:sz w:val="20"/>
              </w:rPr>
              <w:t>санитарлық тазалық, көріктендіру жұмыстарын жүргізу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 әкімінің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Ауылдарда санитарлық тазалық пен көріктендіру жұмыстарын жүргізу.</w:t>
            </w:r>
            <w:r>
              <w:br/>
            </w:r>
            <w:r>
              <w:rPr>
                <w:rFonts w:ascii="Times New Roman"/>
                <w:b w:val="false"/>
                <w:i w:val="false"/>
                <w:color w:val="000000"/>
                <w:sz w:val="20"/>
              </w:rPr>
              <w:t>
Әлеуметтік жәрдемақылар жөніндегі қоғамдық учаскелік комиссиялар жұмысын жүргізу.</w:t>
            </w:r>
            <w:r>
              <w:br/>
            </w:r>
            <w:r>
              <w:rPr>
                <w:rFonts w:ascii="Times New Roman"/>
                <w:b w:val="false"/>
                <w:i w:val="false"/>
                <w:color w:val="000000"/>
                <w:sz w:val="20"/>
              </w:rPr>
              <w:t>
Халық және мал санағын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көріктендіру жұмыстарын жүргізу</w:t>
            </w:r>
          </w:p>
          <w:p>
            <w:pPr>
              <w:spacing w:after="20"/>
              <w:ind w:left="20"/>
              <w:jc w:val="both"/>
            </w:pPr>
            <w:r>
              <w:rPr>
                <w:rFonts w:ascii="Times New Roman"/>
                <w:b w:val="false"/>
                <w:i w:val="false"/>
                <w:color w:val="000000"/>
                <w:sz w:val="20"/>
              </w:rPr>
              <w:t>күніне 5-10 құжат</w:t>
            </w:r>
          </w:p>
          <w:p>
            <w:pPr>
              <w:spacing w:after="20"/>
              <w:ind w:left="20"/>
              <w:jc w:val="both"/>
            </w:pPr>
            <w:r>
              <w:rPr>
                <w:rFonts w:ascii="Times New Roman"/>
                <w:b w:val="false"/>
                <w:i w:val="false"/>
                <w:color w:val="000000"/>
                <w:sz w:val="20"/>
              </w:rPr>
              <w:t>609 аула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Ауылдарда санитарлық тазалық пен көріктендіру жұмыстарын жүргізу.</w:t>
            </w:r>
            <w:r>
              <w:br/>
            </w:r>
            <w:r>
              <w:rPr>
                <w:rFonts w:ascii="Times New Roman"/>
                <w:b w:val="false"/>
                <w:i w:val="false"/>
                <w:color w:val="000000"/>
                <w:sz w:val="20"/>
              </w:rPr>
              <w:t>
Әлеуметтік жәрдемақылар жөніндегі қоғамдық учаскелік комиссиялар жұмысын жүргізу.</w:t>
            </w:r>
            <w:r>
              <w:br/>
            </w:r>
            <w:r>
              <w:rPr>
                <w:rFonts w:ascii="Times New Roman"/>
                <w:b w:val="false"/>
                <w:i w:val="false"/>
                <w:color w:val="000000"/>
                <w:sz w:val="20"/>
              </w:rPr>
              <w:t>
Халық және мал санағын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көріктендіру жұмыстарын жүргізу</w:t>
            </w:r>
          </w:p>
          <w:p>
            <w:pPr>
              <w:spacing w:after="20"/>
              <w:ind w:left="20"/>
              <w:jc w:val="both"/>
            </w:pPr>
            <w:r>
              <w:rPr>
                <w:rFonts w:ascii="Times New Roman"/>
                <w:b w:val="false"/>
                <w:i w:val="false"/>
                <w:color w:val="000000"/>
                <w:sz w:val="20"/>
              </w:rPr>
              <w:t>күніне 5-10 құжат</w:t>
            </w:r>
          </w:p>
          <w:p>
            <w:pPr>
              <w:spacing w:after="20"/>
              <w:ind w:left="20"/>
              <w:jc w:val="both"/>
            </w:pPr>
            <w:r>
              <w:rPr>
                <w:rFonts w:ascii="Times New Roman"/>
                <w:b w:val="false"/>
                <w:i w:val="false"/>
                <w:color w:val="000000"/>
                <w:sz w:val="20"/>
              </w:rPr>
              <w:t>238 аула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48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 әкімінің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Ауылдарда санитарлық тазалық пен көріктендіру жұмыстарын жүргізу.</w:t>
            </w:r>
            <w:r>
              <w:br/>
            </w:r>
            <w:r>
              <w:rPr>
                <w:rFonts w:ascii="Times New Roman"/>
                <w:b w:val="false"/>
                <w:i w:val="false"/>
                <w:color w:val="000000"/>
                <w:sz w:val="20"/>
              </w:rPr>
              <w:t>
Әлеуметтік жәрдемақылар жөніндегі қоғамдық учаскелік комиссиялар жұмысын жүргізу.</w:t>
            </w:r>
            <w:r>
              <w:br/>
            </w:r>
            <w:r>
              <w:rPr>
                <w:rFonts w:ascii="Times New Roman"/>
                <w:b w:val="false"/>
                <w:i w:val="false"/>
                <w:color w:val="000000"/>
                <w:sz w:val="20"/>
              </w:rPr>
              <w:t>
Халық және мал санағын жүргізу.</w:t>
            </w:r>
            <w:r>
              <w:br/>
            </w:r>
            <w:r>
              <w:rPr>
                <w:rFonts w:ascii="Times New Roman"/>
                <w:b w:val="false"/>
                <w:i w:val="false"/>
                <w:color w:val="000000"/>
                <w:sz w:val="20"/>
              </w:rPr>
              <w:t>
Ауылдарда санитарлық тазалық пен көріктендіру, тәртіп сақтау, салық жинау және т.б. мәселелер бойынша тұрғындармен жұмысты ұйымдастыру,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көріктендіру жұмыстарын жүргізу</w:t>
            </w:r>
          </w:p>
          <w:p>
            <w:pPr>
              <w:spacing w:after="20"/>
              <w:ind w:left="20"/>
              <w:jc w:val="both"/>
            </w:pPr>
            <w:r>
              <w:rPr>
                <w:rFonts w:ascii="Times New Roman"/>
                <w:b w:val="false"/>
                <w:i w:val="false"/>
                <w:color w:val="000000"/>
                <w:sz w:val="20"/>
              </w:rPr>
              <w:t>күніне 5-10 құжат</w:t>
            </w:r>
          </w:p>
          <w:p>
            <w:pPr>
              <w:spacing w:after="20"/>
              <w:ind w:left="20"/>
              <w:jc w:val="both"/>
            </w:pPr>
            <w:r>
              <w:rPr>
                <w:rFonts w:ascii="Times New Roman"/>
                <w:b w:val="false"/>
                <w:i w:val="false"/>
                <w:color w:val="000000"/>
                <w:sz w:val="20"/>
              </w:rPr>
              <w:t>339 аула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10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 жөндеу жұмыстары, мектеп жанындағы бақшаны егу, күтіп-баптау жұмыстары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бойынша мектептерде жөндеу жұмыстарын жүргізу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00"/>
                <w:sz w:val="20"/>
              </w:rPr>
              <w:t>75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12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Қарттармен және мүгедектермен жұмыс істеуші мекемелер (келісімдері бойынша)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мен мүгедектерді күту және оларға көмектесу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ауылында қарттар мен мүгедектердің үйлерінің шатырларының қарларын күреу, ағымды жөндеу жұмыстары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10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көпсалалы  коммуналдық кәсіпорны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көріктендіру, санитарлық тазалық жұмыстары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ауылының көшелерін қардан тазалау, көктемде санитарлық тазалық, көріктендіру жұмыстарын жүргізу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3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ғимараттарында жөндеу жұмыстарын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Теректі мәдениет үйлерінің ағымды жөндеу жұмыстары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10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қабатты үйлерде тазалықты сақтау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ауылында көпқабатты үйлердің тазалығын қадағалау, ішкі істер бөлімі тарапынан күнінен 10-15 құжат тарату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11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бюджеттік мекемелер, кәсіпорындар</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мұрағатты құжаттармен жұмыс, хат-хабарларды жеткізу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p>
          <w:p>
            <w:pPr>
              <w:spacing w:after="20"/>
              <w:ind w:left="20"/>
              <w:jc w:val="both"/>
            </w:pPr>
            <w:r>
              <w:rPr>
                <w:rFonts w:ascii="Times New Roman"/>
                <w:b w:val="false"/>
                <w:i w:val="false"/>
                <w:color w:val="000000"/>
                <w:sz w:val="20"/>
              </w:rPr>
              <w:t>күніне 5-10 құжат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Нашақорларды, жазасын өтеп келгендерді жұмысқа орналастыратын мекемелер (келісімдері бойынша)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ағымдағы жұмыстар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 мен кәсіпорындарда ағымдық жөндеу жұмыстары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19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мекемелерінен келгендерді жұмысқа алатын мекемелер</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ағымдағы жұмыстар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 мен кәсіпорындарда ағымдық жөндеу жұмыстары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ашып, әртүрлі құрылыс жүргізетін кәсіпкерлер мен кәсіпорындар (келісімдері бойынша)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күрделі жөндеу жұмыстарын, жол жөндеу жұмыстарын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 жөндеу, жол жөндеу, жұмыстары және егін, мал шаруашылығындағы маусымдық жұмыстар</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 жұмыс берушінің қаражаты</w:t>
            </w:r>
          </w:p>
        </w:tc>
      </w:tr>
    </w:tbl>
    <w:bookmarkStart w:name="z8" w:id="4"/>
    <w:p>
      <w:pPr>
        <w:spacing w:after="0"/>
        <w:ind w:left="0"/>
        <w:jc w:val="both"/>
      </w:pPr>
      <w:r>
        <w:rPr>
          <w:rFonts w:ascii="Times New Roman"/>
          <w:b w:val="false"/>
          <w:i w:val="false"/>
          <w:color w:val="000000"/>
          <w:sz w:val="28"/>
        </w:rPr>
        <w:t>
      Қоғамдық жұмыстардың нақты шарты:</w:t>
      </w:r>
      <w:r>
        <w:br/>
      </w:r>
      <w:r>
        <w:rPr>
          <w:rFonts w:ascii="Times New Roman"/>
          <w:b w:val="false"/>
          <w:i w:val="false"/>
          <w:color w:val="000000"/>
          <w:sz w:val="28"/>
        </w:rPr>
        <w:t>
</w:t>
      </w:r>
      <w:r>
        <w:rPr>
          <w:rFonts w:ascii="Times New Roman"/>
          <w:b w:val="false"/>
          <w:i w:val="false"/>
          <w:color w:val="000000"/>
          <w:sz w:val="28"/>
        </w:rPr>
        <w:t>
      Жұмыс аптасының ұзақтығы 5 күнді құрайды, екі демалыс күн беріледі, сегіз сағаттық жұмыс күні, түскі үзіліс 1 сағат, жұмыс уақытын есептеу табелінде көрсетілген </w:t>
      </w:r>
      <w:r>
        <w:rPr>
          <w:rFonts w:ascii="Times New Roman"/>
          <w:b w:val="false"/>
          <w:i w:val="false"/>
          <w:color w:val="000000"/>
          <w:sz w:val="28"/>
        </w:rPr>
        <w:t>дәлелді жұмыс істеген уақыты</w:t>
      </w:r>
      <w:r>
        <w:rPr>
          <w:rFonts w:ascii="Times New Roman"/>
          <w:b w:val="false"/>
          <w:i w:val="false"/>
          <w:color w:val="000000"/>
          <w:sz w:val="28"/>
        </w:rPr>
        <w:t xml:space="preserve"> арқылы жұмыссыздың жеке шотына аудару жолымен жүзеге асырылады; еңбекті қорғау және қауіпсіздік техникасы бойынша нұсқаулық, </w:t>
      </w:r>
      <w:r>
        <w:rPr>
          <w:rFonts w:ascii="Times New Roman"/>
          <w:b w:val="false"/>
          <w:i w:val="false"/>
          <w:color w:val="000000"/>
          <w:sz w:val="28"/>
        </w:rPr>
        <w:t>арнайы киіммен, құрал-жабдықтармен</w:t>
      </w:r>
      <w:r>
        <w:rPr>
          <w:rFonts w:ascii="Times New Roman"/>
          <w:b w:val="false"/>
          <w:i w:val="false"/>
          <w:color w:val="000000"/>
          <w:sz w:val="28"/>
        </w:rPr>
        <w:t xml:space="preserve"> қамтамасыз ету, </w:t>
      </w:r>
      <w:r>
        <w:rPr>
          <w:rFonts w:ascii="Times New Roman"/>
          <w:b w:val="false"/>
          <w:i w:val="false"/>
          <w:color w:val="000000"/>
          <w:sz w:val="28"/>
        </w:rPr>
        <w:t>уақытша жұмысқа жарамсыздық</w:t>
      </w:r>
      <w:r>
        <w:rPr>
          <w:rFonts w:ascii="Times New Roman"/>
          <w:b w:val="false"/>
          <w:i w:val="false"/>
          <w:color w:val="000000"/>
          <w:sz w:val="28"/>
        </w:rPr>
        <w:t xml:space="preserve">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w:t>
      </w:r>
      <w:r>
        <w:rPr>
          <w:rFonts w:ascii="Times New Roman"/>
          <w:b w:val="false"/>
          <w:i w:val="false"/>
          <w:color w:val="000000"/>
          <w:sz w:val="28"/>
        </w:rPr>
        <w:t>денсаулыққа</w:t>
      </w:r>
      <w:r>
        <w:rPr>
          <w:rFonts w:ascii="Times New Roman"/>
          <w:b w:val="false"/>
          <w:i w:val="false"/>
          <w:color w:val="000000"/>
          <w:sz w:val="28"/>
        </w:rPr>
        <w:t xml:space="preserve"> мертігу немесе басқа зақымдану салдарынан келтірілген зияндардың орынын толтыру </w:t>
      </w:r>
      <w:r>
        <w:rPr>
          <w:rFonts w:ascii="Times New Roman"/>
          <w:b w:val="false"/>
          <w:i w:val="false"/>
          <w:color w:val="000000"/>
          <w:sz w:val="28"/>
        </w:rPr>
        <w:t>зейнетақы</w:t>
      </w:r>
      <w:r>
        <w:rPr>
          <w:rFonts w:ascii="Times New Roman"/>
          <w:b w:val="false"/>
          <w:i w:val="false"/>
          <w:color w:val="000000"/>
          <w:sz w:val="28"/>
        </w:rPr>
        <w:t xml:space="preserve"> және әлеуметтік ақша аударулар Қазақстан Республикасының заңнамаларына сәйкес жүргізіледі. Қызметкерлердің жекелеген санаттары үшін (әйелдер және отбасылық міндеттері бар өзге адамдар, мүгедектер, он сегіз жасқа толмаған адамдар) қоғамдық жұмыстардың шарттары сай келген санаттың еңбек шарттарының ерекшеліктерін ескерумен анықталады және Қазақстан Республикасының </w:t>
      </w:r>
      <w:r>
        <w:rPr>
          <w:rFonts w:ascii="Times New Roman"/>
          <w:b w:val="false"/>
          <w:i w:val="false"/>
          <w:color w:val="000000"/>
          <w:sz w:val="28"/>
        </w:rPr>
        <w:t>еңбек</w:t>
      </w:r>
      <w:r>
        <w:rPr>
          <w:rFonts w:ascii="Times New Roman"/>
          <w:b w:val="false"/>
          <w:i w:val="false"/>
          <w:color w:val="000000"/>
          <w:sz w:val="28"/>
        </w:rPr>
        <w:t xml:space="preserve"> заңнамасына сәйкес, қызметкерлер мен жұмыс берушілер арасында жасалатын еңбек шарттарымен қарастырылады.</w:t>
      </w:r>
    </w:p>
    <w:bookmarkEnd w:id="4"/>
    <w:bookmarkStart w:name="z9" w:id="5"/>
    <w:p>
      <w:pPr>
        <w:spacing w:after="0"/>
        <w:ind w:left="0"/>
        <w:jc w:val="both"/>
      </w:pPr>
      <w:r>
        <w:rPr>
          <w:rFonts w:ascii="Times New Roman"/>
          <w:b w:val="false"/>
          <w:i w:val="false"/>
          <w:color w:val="000000"/>
          <w:sz w:val="28"/>
        </w:rPr>
        <w:t>
2010 жылғы 10 қаңтардағы</w:t>
      </w:r>
      <w:r>
        <w:br/>
      </w:r>
      <w:r>
        <w:rPr>
          <w:rFonts w:ascii="Times New Roman"/>
          <w:b w:val="false"/>
          <w:i w:val="false"/>
          <w:color w:val="000000"/>
          <w:sz w:val="28"/>
        </w:rPr>
        <w:t>
№ 1458 қаулысына 2 қосымша</w:t>
      </w:r>
    </w:p>
    <w:bookmarkEnd w:id="5"/>
    <w:bookmarkStart w:name="z14" w:id="6"/>
    <w:p>
      <w:pPr>
        <w:spacing w:after="0"/>
        <w:ind w:left="0"/>
        <w:jc w:val="left"/>
      </w:pPr>
      <w:r>
        <w:rPr>
          <w:rFonts w:ascii="Times New Roman"/>
          <w:b/>
          <w:i w:val="false"/>
          <w:color w:val="000000"/>
        </w:rPr>
        <w:t xml:space="preserve"> 
Әлеуметтік жұмыс орындарын құру бойынша </w:t>
      </w:r>
      <w:r>
        <w:br/>
      </w:r>
      <w:r>
        <w:rPr>
          <w:rFonts w:ascii="Times New Roman"/>
          <w:b/>
          <w:i w:val="false"/>
          <w:color w:val="000000"/>
        </w:rPr>
        <w:t>
мекеме мен кәсіпорындардың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773"/>
        <w:gridCol w:w="307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беруші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орындарының саны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мемлекеттік сорт сынау станциясы»  келісімі бойынша) Д. Тоқтаров</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«Күршім» мемлекеттік көп салалы коммуналдық кәсіпорыны Н. Оразбеков</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