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7fcc" w14:textId="3c07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Күнгей Бөкенбай ауылына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2010 жылғы 03 қыркүйектегі N 1754 қаулысы. Шығыс Қазақстан облысы Әділет департаментінің Күршім аудандық әділет басқармасында 2010 жылғы 04 қазанда N 5-14-113 тіркелді. Күші жойылды - Күршім ауданы әкімдігінің 2011 жылғы 12 қазандағы N 2273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Күршім ауданы әкімдігінің 2011.10.12 N 2273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сәйкес, Күршім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Ақбұлақ ауылдық округінің Күнгей Бөкенбай ауылына ұсақ малдың сарып ауруына байланысты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санитарлық эпидемиологиялық қадағалау басқармасына (Қ. Төлеуғазин келісім бойынша) жеке және заңды тұлғалармен орындауға міндетті санитарлық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Ақбұлақ ауылдық округінің әкімі (М. Сағанақовқа) шектеу белгіленген аумақтан немесе аумаққа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жануарларын әкелу және осы аймақтан алып кету</w:t>
      </w:r>
      <w:r>
        <w:rPr>
          <w:rFonts w:ascii="Times New Roman"/>
          <w:b w:val="false"/>
          <w:i w:val="false"/>
          <w:color w:val="000000"/>
          <w:sz w:val="28"/>
        </w:rPr>
        <w:t>, ауыл шаруашылығы жануарлары </w:t>
      </w:r>
      <w:r>
        <w:rPr>
          <w:rFonts w:ascii="Times New Roman"/>
          <w:b w:val="false"/>
          <w:i w:val="false"/>
          <w:color w:val="000000"/>
          <w:sz w:val="28"/>
        </w:rPr>
        <w:t>өнімдерін, шикізаттарын дайындау және пайдалану</w:t>
      </w:r>
      <w:r>
        <w:rPr>
          <w:rFonts w:ascii="Times New Roman"/>
          <w:b w:val="false"/>
          <w:i w:val="false"/>
          <w:color w:val="000000"/>
          <w:sz w:val="28"/>
        </w:rPr>
        <w:t>, еңбекті ұйымдастыру және басқа да әкімшілік шаруашылық шараларды Қазақстан Республикасы ветеринария саласындағы заңнамаларда белгіленген тәртіптерді қатаң сақтай отырып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Д.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алғаш ресми жарияланғаннан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             А. 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 Күршім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басқарма бастығы                     Қ.А. Төлеуғазин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