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3720" w14:textId="6953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Ақшоқы ауылдық округінде ірі қара малдары арасында қарасан індетіне қатысты карантин режимин енгізу және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2010 жылғы 27 қазандағы N 526 қаулысы. Шығыс Қазақстан облысы Әділет департаментінің Үржар аудандық  әділет басқармасында 2010 жылғы 22 қарашада N 5-18-105 тіркелді. Күші жойылды - Үржар ауданы әкімдігінің 2010 жылғы 27 желтоқсандағы N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әкімдігінің 2010.12.27 N 597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 өзі басқару туралы»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 тармақшасына сәйкес, Ақшоқы ауылдық округінде ірі қара малдар арасында қарасан індетінің шығуына байланысты,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Ақшоқы ауылдық округінде қарасан індетінің шығуына байланысты карантин режимін және шектеу шараларын енгізе отырып, ветеринариялық режимі белгіленсін және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ҚР Ауыл Шаруашылығы Министрлігі Агроөнеркәсіптік Кешендегі Мемлекеттік Инспекция Комитетінің Үржар аудандық аумақтық инспекциясының бас мемлекеттік ветеринариялық-санитариялық инспекторы (Б. Сатай - келісімі бойынша) карантин іс-шараларының ұйымдастырылуына және атқарылуы барысына қадағалауды жүргізуі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Үржар ауданының ішкі істер бөлімінің бастығы (Ш. Айтқазин - келісімі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Ақшоқы ауылдық округінің әкімі (Р. Саржанов) сауықтыру іс-шараларының өткізілуін ұйымдастыру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жүргізу «Үржар ауданының ауыл шаруашылығы және ветеринария бөлімі» мемлекеттік мекемесінің бастығы (А. Бексұлтановқа)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әкімі                        Б. Жанақов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Үржар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ветеринариялық-санитариялық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   Б. Сатай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подполковнигі                        Ш. Айтқазин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