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0d59" w14:textId="4600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2010 жылғы 14 қаңтардағы № 51 "Халықтың нысаналы топтарын белгілеу және оларды қорғаудың 2010 жылға арналған Орал қаласы бойынша әлеуметтік шараларын қамтамасыз ету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2010 жылғы 9 желтоқсандағы № 2917 қаулысы. Батыс Қазақстан облысы Орал қаласының әділет басқармасында 2010 жылғы 24 желтоқсанда № 7-1-199 тіркелді. Күші жойылды - Батыс Қазақстан облысы Орал қаласы әкімдігінің 2010 жылғы 23 желтоқсандағы № 3055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2010.12.23 № 3055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"Халықтың нысаналы топтарын белгілеу және оларды қорғаудың 2010 жылға арналған Орал қаласы бойынша әлеуметтік шараларын қамтамасыз ету туралы" 2010 жылғы 14 қаңтардағы N 51 (нормативтік құқықтық актілерді мемлекеттік тіркеу тізілімінде N 7-1-175 тіркелген, 2010 жылы 11 ақпандағы "Жайық үні" газетінде N 6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"Нысаналы топтарға жататын адамдардың қосымша тізбесі" мынадай мазмұндағы реттік нөмірлері 8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  Қызметкердің бастамасы бойынша еңбек шартын бұзған тұлғалар".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қаласы әкімдігінің 2010 жылғы 28 қазандағы N 2572 "Орал қаласы әкімдігінің 2010 жылғы 14 қаңтардағы N 51 "Халықтың нысаналы топтарын белгілеу және оларды қорғаудың 2010 жылға арналған Орал қаласы бойынша әлеуметтік шараларын қамтамасыз ету туралы" қаулысына толықтырулар енгізу туралы" қаулысы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 және 2010 жылғы 1 қарашадан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