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bb5bf" w14:textId="dbbb5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Алмалы ауылдық округінің Жагоркөл елді мекені аумағында қарасан ауруының  тіркелуіне байланысты шектеу іс-шараларын енгізіп, карантин аймағының 
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ауданы Алмалы ауылдық округі әкімінің 2010 жылғы 7 желтоқсандағы N 17 шешімі. Батыс Қазақстан облысы Ақжайық ауданы Әділет басқармасында 2010 жылғы 13 желтоқсанда N 7-2-111 тіркелді. Күші жойылды - Батыс Қазақстан облысы Ақжайық ауданы Алмалы ауылдық округі әкімінің 2010 жылғы 30 желтоқсандағы N 20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Ақжайық ауданы Алмалы ауылдық округі әкімінің 2010.12.30 N 20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"Қазақстан Республикасындағы жергілікті мемлекеттік басқару және өзін-өзі басқару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 және Қазақстан Республикасының 2002 жылғы 10 шілдедегі "Ветеринария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алып, Батыс Қазақстан облыстық ветеринариялық зертханасының 2010 жылғы 2 желтоқсандағы N 595 актісіне сәйкес, Ақжайық ауданының бас мемлекеттік ветеринариялық-санитариялық инспекторының 2010 жылғы 6 қарашадағы Ақжайық ауданының Алмалы ауылдық округінің Жагоркөл елді мекені аумағында қарасан ауруы шығуына байланысты карантин салу туралы N 815 ұсынысын қарап </w:t>
      </w:r>
      <w:r>
        <w:rPr>
          <w:rFonts w:ascii="Times New Roman"/>
          <w:b/>
          <w:i w:val="false"/>
          <w:color w:val="000000"/>
          <w:sz w:val="28"/>
        </w:rPr>
        <w:t>ШЕШІМ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Ақжайық ауданы Алмалы ауылдық округінің Жагоркөл елді мекенінің аумағында қарасан ауруының тіркелуіне байланысты карантин режимін және шектеу іс-шараларын енгізе отырып, карантин аймағының ветеринариялық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күннен бастап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Шешімнің жүзеге асырылуы Қазақстан Республикасы ауыл шаруашылығы Министрлігі Агроөнеркәсіптік кешендегі мемлекеттік инспекция комитетінің Ақжайық аудандық аумақтық инспекциясының Тайпақ ауылдық округінің ветеринариялық-санитариялық инспекторы Б. Қыдырғожинге ұсынылсын (келісім бойынша), "Алмалы ауылдық округі әкімінің аппараты" мемлекеттік мекемесінің мал дәрігері О. Сүлейменоваға тапсырылып, бақылауды өзіме қалдырамын.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Алмалы ауылдық округі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уақытша атқарушы            Г. Куаншалиева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Ауылшаруашылығы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Агроөнеркәсіп кешеніндегі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инспекция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комитетінің Ақжайық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аумақтық инспекциясы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бастығының у.м.а.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_____________Қ. Қ. Ермұқашев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07.12.2010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ҚР АШМ МИК АӨК Ақжайық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аумақтық инспекциясының аумақта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ветеринариялық-санитарлық бақылау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ұйымдастыру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_____________А. А. Абұғалиев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07.12.2010 ж.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