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97a97d" w14:textId="b97a97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Есенсай ауылдық округінің Тасоба елді мекеніне және Тама қыстағы аумағында қарасан ауруы шығуына байланысты шектеу іс-шаралары енгізіліп, карантин аймағының ветеринариялық режимін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Ақжайық ауданы Есенсай ауылдық округі әкімінің 2010 жылғы 26 қарашадағы N 19 шешімі. Батыс Қазақстан облысы Ақжайық ауданы Әділет басқармасында 2010 жылғы 3 желтоқсанда N 7-2-109 тіркелді. Күші жойылды - Батыс Қазақстан облысы Ақжайық ауданы Есенсай ауылдық округі әкімінің 2010 жылғы 23 желтоқсандағы N 21 шешімімен</w:t>
      </w:r>
    </w:p>
    <w:p>
      <w:pPr>
        <w:spacing w:after="0"/>
        <w:ind w:left="0"/>
        <w:jc w:val="both"/>
      </w:pPr>
      <w:r>
        <w:rPr>
          <w:rFonts w:ascii="Times New Roman"/>
          <w:b w:val="false"/>
          <w:i w:val="false"/>
          <w:color w:val="ff0000"/>
          <w:sz w:val="28"/>
        </w:rPr>
        <w:t>      Ескерту. Күші жойылды - Батыс Қазақстан облысы Ақжайық ауданы Есенсай ауылдық округі әкімінің 2010.12.23 N 21 Шешімімен</w:t>
      </w:r>
    </w:p>
    <w:bookmarkStart w:name="z1" w:id="0"/>
    <w:p>
      <w:pPr>
        <w:spacing w:after="0"/>
        <w:ind w:left="0"/>
        <w:jc w:val="both"/>
      </w:pPr>
      <w:r>
        <w:rPr>
          <w:rFonts w:ascii="Times New Roman"/>
          <w:b w:val="false"/>
          <w:i w:val="false"/>
          <w:color w:val="000000"/>
          <w:sz w:val="28"/>
        </w:rPr>
        <w:t xml:space="preserve">      Қазақстан Республикасының 2001 жылғы 23 қантардағы "Қазақстан Републикасындағы жергілікті мемлекеттік басқару және өзін-өзі басқару </w:t>
      </w:r>
      <w:r>
        <w:rPr>
          <w:rFonts w:ascii="Times New Roman"/>
          <w:b w:val="false"/>
          <w:i w:val="false"/>
          <w:color w:val="000000"/>
          <w:sz w:val="28"/>
        </w:rPr>
        <w:t>туралы"</w:t>
      </w:r>
      <w:r>
        <w:rPr>
          <w:rFonts w:ascii="Times New Roman"/>
          <w:b w:val="false"/>
          <w:i w:val="false"/>
          <w:color w:val="000000"/>
          <w:sz w:val="28"/>
        </w:rPr>
        <w:t xml:space="preserve"> және Қазақстан Республикасының 2002 жылғы 10 шілдедегі </w:t>
      </w:r>
      <w:r>
        <w:rPr>
          <w:rFonts w:ascii="Times New Roman"/>
          <w:b w:val="false"/>
          <w:i w:val="false"/>
          <w:color w:val="000000"/>
          <w:sz w:val="28"/>
        </w:rPr>
        <w:t>"Ветеринария туралы"</w:t>
      </w:r>
      <w:r>
        <w:rPr>
          <w:rFonts w:ascii="Times New Roman"/>
          <w:b w:val="false"/>
          <w:i w:val="false"/>
          <w:color w:val="000000"/>
          <w:sz w:val="28"/>
        </w:rPr>
        <w:t xml:space="preserve"> Заңдарын басшылыққа алып, Батыс Қазақстан облыстық ветеринариялық зертханасының 2010 жылдың 18 қарашасындағы N 567, 569, 571 сараптау актілеріне сәйкес, Ақжайық ауданы бас мемлекеттік ветеринариялық-санитариялық инспекторының 2010 жылғы 23 қарашасындағы N 774 Есенсай ауылдық округінің Тасоба елді мекені және Тама қыстағы аумағында қарасан ауруы шығуына байланысты қарантин салу туралы ұсыныстарын қарап </w:t>
      </w:r>
      <w:r>
        <w:rPr>
          <w:rFonts w:ascii="Times New Roman"/>
          <w:b/>
          <w:i w:val="false"/>
          <w:color w:val="000000"/>
          <w:sz w:val="28"/>
        </w:rPr>
        <w:t>ШЕШІМ ЕТЕМІН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Ақжайық ауданы Есенсай ауылдық округінің Тасоба елді мекені және Тама қыстағы аумағында қарасан ауруы шығуына байланысты шектеу іс-шаралары енгізіліп,карантин аймағының ветеринариялық режимін белгіленсін.</w:t>
      </w:r>
      <w:r>
        <w:br/>
      </w:r>
      <w:r>
        <w:rPr>
          <w:rFonts w:ascii="Times New Roman"/>
          <w:b w:val="false"/>
          <w:i w:val="false"/>
          <w:color w:val="000000"/>
          <w:sz w:val="28"/>
        </w:rPr>
        <w:t>
</w:t>
      </w:r>
      <w:r>
        <w:rPr>
          <w:rFonts w:ascii="Times New Roman"/>
          <w:b w:val="false"/>
          <w:i w:val="false"/>
          <w:color w:val="000000"/>
          <w:sz w:val="28"/>
        </w:rPr>
        <w:t>
      2. Осы шешім алғаш ресми жарияланған күннен бастап қолданысқа енгізілсін.</w:t>
      </w:r>
      <w:r>
        <w:br/>
      </w:r>
      <w:r>
        <w:rPr>
          <w:rFonts w:ascii="Times New Roman"/>
          <w:b w:val="false"/>
          <w:i w:val="false"/>
          <w:color w:val="000000"/>
          <w:sz w:val="28"/>
        </w:rPr>
        <w:t>
</w:t>
      </w:r>
      <w:r>
        <w:rPr>
          <w:rFonts w:ascii="Times New Roman"/>
          <w:b w:val="false"/>
          <w:i w:val="false"/>
          <w:color w:val="000000"/>
          <w:sz w:val="28"/>
        </w:rPr>
        <w:t>
      3. Шешімнің жүзеге асырылуы Қазақстан Республикасы Ауыл шаруашылығы министрлігі Агроөнеркәсіптік аудандық аумақтық инспекциясының Есенсай ауылдық округінің ветеринариялық-санитариялық инспекторы К. К. Аристангалиевке (келісім бойынша), "Есенсай ауылдық округі әкімінің аппараты" мемлекеттік мекемесінің мал дәрігері Ж. К. Медетовке, бақылауды "Есенсай ауыллдық округі әкімі аппараты" мемлекеттік мекемесінің бас маманы Б. Жумказиеваға тапсырылсын.</w:t>
      </w:r>
    </w:p>
    <w:bookmarkEnd w:id="0"/>
    <w:p>
      <w:pPr>
        <w:spacing w:after="0"/>
        <w:ind w:left="0"/>
        <w:jc w:val="both"/>
      </w:pPr>
      <w:r>
        <w:rPr>
          <w:rFonts w:ascii="Times New Roman"/>
          <w:b w:val="false"/>
          <w:i/>
          <w:color w:val="000000"/>
          <w:sz w:val="28"/>
        </w:rPr>
        <w:t>      Есенсай ауылдық округінің</w:t>
      </w:r>
      <w:r>
        <w:br/>
      </w:r>
      <w:r>
        <w:rPr>
          <w:rFonts w:ascii="Times New Roman"/>
          <w:b w:val="false"/>
          <w:i w:val="false"/>
          <w:color w:val="000000"/>
          <w:sz w:val="28"/>
        </w:rPr>
        <w:t>
</w:t>
      </w:r>
      <w:r>
        <w:rPr>
          <w:rFonts w:ascii="Times New Roman"/>
          <w:b w:val="false"/>
          <w:i/>
          <w:color w:val="000000"/>
          <w:sz w:val="28"/>
        </w:rPr>
        <w:t>      әкімінің міндетін атқарушы          Б. Жумказиева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