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88bb" w14:textId="e208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Жұмыссыздар үшін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2010 жылғы 25 ақпандағы N 115 қаулысы. Батыс Қазақстан облысы Бөрлі ауданы әділет басқармасында 2010 жылғы 9 сәуірде N 7-3-93 тіркелді. Күші жойылды Батыс Қазақстан облысы Бөрлі ауданы әкімдігінің 2011 жылғы 24 ақпандағы N 151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24.02.2011 N 151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"Халықты жұмыспен қамту туралы" Қазақстан Республикасының 2001 жылғы 23 қаңтардағы Заңын іске асыру жөніндегі шаралар туралы"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Жұмыссыздар үшін қоғамдық жұмыстар ұйымдастырылсын және қосымшаға сәйкес ұйымдардың тізбелері, қоғамдық жұмыстардың түрлері мен жағдайлары, еңбегіне төленетін ақының мөлшері және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Күнтізбелік жыл бойы жұмыссыздар қоғамдық жұмысқа қайта тартылуы мүмкін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"Батыс Қазақстан облысы Бөрлі ауданының қаржы бөлімі" мемлекеттік мекемесі (И. Сивкова) жұмыссыздардың қоғамдық жұмысын жергілікті бюджеттен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"Бөрлі аудандық аурухана"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_____________Алдангаров А..А.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Бөрлі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бастығы,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_____________Кенжегалиев Н.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Бөрлі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полковнигі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_____________Наурзалиев Н.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Бөрлі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_____________Куспанова З.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Бөрлі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_____________Миндеев Ж.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23.02.2010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Бөрлі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 мен шарттары,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мен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02"/>
        <w:gridCol w:w="2915"/>
        <w:gridCol w:w="1913"/>
        <w:gridCol w:w="1913"/>
        <w:gridCol w:w="1684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 көзі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шарттары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ақының мөлшері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ағаш және гүл егу, тоғандар мен арықтарды қоқыстан тазарту, аумақты, көшелерді, жол жиегін қардан, қоқыстан, арам шөптен тазарту, халық санағы мен мал санағын жүргізу, үйлердің маңындағы жертөлелерді тазарту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жасайды (қажетті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етеді)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ақыдан кем емес</w:t>
            </w:r>
          </w:p>
        </w:tc>
      </w:tr>
      <w:tr>
        <w:trPr>
          <w:trHeight w:val="24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ауылдық, селолық округ әкімдерінің аппараттары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  ағаш және гүл егу, тоғандар мен арықтарды қоқыстан тазарту, аумақты, көшелерді, жол жиегін қардан, қоқыстан, арам шөптен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 мен мал санағын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маңындағы жертөлелерді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бұлақтарды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етеді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ақыдан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"Батыс Қазақстан облысы Бөрлі ауданының Қорғаныс істері жөніндегі бөлімі";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"Батыс Қазақстан облысы ішкі істер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 Бөрлі ауданының ішкі істер бөлімі";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"Қазақ-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 қаржы Министрлігі салық комитетінің Батыс Қазақстан облысы бойынша салық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 Бөрлі ауданы бойынша салық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"Қазақ-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 Төтенше жағдайлар министрлігі Батыс Қазақстан облысының Төтенше жағдайлар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 Бөрлі ауданының Төтенше жағдайлар бөлімі";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"Батыс Қазақстан облысының әкімдігі денсаулық сақтау 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қармасының "Бөрлі аудандық орталық ауруханасы" мемлекеттік коммуналдық қазыналық кәсіпорны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қатарына шақырылатын жастағы азаматтарды құлақтандыру, тұрғындар жөнінде мәлімет жинау (халық санағын, мал санағын жүргізу және т.б.), шақыру қағаздарын тарату және азаматтарды құлақтандыру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тармен, 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нақты мекен жайла-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рымен қамта-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етеді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ақыдан кем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