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71f9" w14:textId="1627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"Қоғамдық жұмыстарды ұйымдастыру және қаржыландыру туралы" 2009 жылғы 30 наурыздағы № 100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2010 жылғы 20 қаңтардағы № 7 қаулысы. Батыс Қазақстан облысы Жаңақала ауданы әділет басқармасында 2010 жылғы 23 ақпанда № 7-5-107 тіркелді. Күші жойылды - Батыс Қазақстан облысы Жаңақала ауданы әкімдігінің 2013 жылғы 28 мамырдағы № 143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Жаңақала ауданы әкімдігінің 28.05.2013 № 143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"Қоғамдық жұмыстарды ұйымдастыру және қаржыландыру туралы" Жаңақала ауданы әкімдігінің 2009 жылғы 30 наурыздағы N 100 (нормативтік құқықтық кесімдерді тіркеу тізілімінде N 7-5-85 тіркелген және 2009 жылы 13 маусымда "Жаңарған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1-қосымшасымен бекітілген аудан бойынша қоғамдық жұмыстарды ұйымдастыратын мекемелердің тізбесі мынадай мазмұндағы реттік нөмірлері 56-1, 57-1, 58-1, 59-1 жолдарымен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56-1. "Жаңақала аудандық білім беру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57-1. "Жаңақала аудандық орталықтандырылған кітапхана жүйесі"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58-1. Батыс Қазақстан облысы әкімдігі денсаулық сақтау басқармасының "Ауданаралық сауықтыру ауруханасы" оңалту орталығы" мемлекеттік коммуналдық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59-1. Қазақстан Республикасы Жоғарғы Соты жанындағы Сот Әкімшілігі жөніндегі Комитетінің Батыс Қазақстан облыстық соттар Әкімшілігі Жаңақала аудандық аумақтық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 және 2010 жылдың 20 қаңтарынан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 Т. Т. Мерғалиев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