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bb57" w14:textId="a0cb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2006 жылғы 9 маусымдағы "Жәнібек ауданының елді мекендеріндегі жасыл желекті екпелерді күтіп ұстау және қорғау ережесін бекіту туралы" № 26-7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мәслихаттың 2010 жылғы 23 ақпандағы № 22-3 шешімі. Батыс Қазақстан облысы Жәнібек ауданы әділет басқармасында 2010 жылғы 2 сәуірде № 7-6-102 тіркелді. Күші жойылды - Батыс Қазақстан облысы Жәнібек аудандық мәслихаттың 2012 жылғы 5 маусымдағы № 4-9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Жәнібек аудандық мәслихаттың 2012.06.05 № 4-9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30 қаңтардағы "Әкімшілік құқық бұзушылық туралы" Кодексінің </w:t>
      </w:r>
      <w:r>
        <w:rPr>
          <w:rFonts w:ascii="Times New Roman"/>
          <w:b w:val="false"/>
          <w:i w:val="false"/>
          <w:color w:val="000000"/>
          <w:sz w:val="28"/>
        </w:rPr>
        <w:t>300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"Жәнібек ауданының елді мекендеріндегі жасыл желекті екпелерді күтіп ұстау және қорғау ережесін бекіту туралы" 2006 жылғы 9 маусымдағы № 26-7 аудандық мәслихатының шешіміне (нормативтік құқықтық актілерді мемлекеттік тіркеу тізімінде № 7-6-29 тіркелген, аудандық "Шұғыла" газетінде 2006 жылғы 30 маусымдағы № 8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шешімінің атауында: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"қағидасын" деген сөз "ережесін"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шешімімен бекітілген Ереженің атауында: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"қағидасы" деген сөз "ережесі"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төрағасының өкілеттігін атқарушы       Т. З. Кадимов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 Т. З. Кадимов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