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0bb7" w14:textId="f62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5 қаңтардағы N 17 қаулысы. Батыс Қазақстан облысы Зеленов ауданы әділет басқармасында 2010 жылғы 1 ақпанда N 7-7-101 тіркелді. Күші жойылды - Батыс Қазақстан облысы Зеленов ауданы әкімдігінің 2011 жылғы 24 маусымдағы N 345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Зеленов ауданы әкімдігінің 2011.06.24 </w:t>
      </w:r>
      <w:r>
        <w:rPr>
          <w:rFonts w:ascii="Times New Roman"/>
          <w:b w:val="false"/>
          <w:i w:val="false"/>
          <w:color w:val="ff0000"/>
          <w:sz w:val="28"/>
        </w:rPr>
        <w:t>N 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"Халықты жұмыспен қамту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"Қазақстан Республикасының "Халықты жұмыспен қамту туралы" 2001 жылғы 23 қаңтарындағы Заңын іске асыру бойынша шаралар туралы"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еңбек нарығында жағдайды жақсарту және аудан ұйымдарынан түскен сұраныс пен ұсыныстарды ескере отырып, қоғамдық жұмыстарды ұйымдастыру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бойынша 2010 жылғы қоғамдық жұмыстар жүргізілетін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қосымшаға сәйкес бектілсін.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"2009 жылғы қоғамдық жұмыстарды ұйымдастыру және қаржыландыру туралы" 2009 жылғы 9 қаңтардағы N 25 (Нормативтік құқықтық актілерді мемлекеттік тіркеу тізілімінде N 7-7-83 нөмірімен тіркелген және 2009 жылғы 28 ақпандағы N 9 аудандық "Ауыл тынысы"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Г. М. Құлжановаға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еңгізіледі және 2010 жылдың 1 қаңтарынан бастап туындаған құқық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 Ғ. Қапақов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N 17 қаулысына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2010 жылғы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 жүргізілетін ұйымдардың тізбелері,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654"/>
        <w:gridCol w:w="2437"/>
        <w:gridCol w:w="2156"/>
        <w:gridCol w:w="1906"/>
        <w:gridCol w:w="1928"/>
      </w:tblGrid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жүргізілетін ұйымдардың тізбелері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көздері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 еңбегіне 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ақының мөлшері (теңге)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көлемі мен нақты жағдай-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ауылдық округ әкімі аппараттары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ауданының Қорғаныс істері жөніндегі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ауданы әкімдігінің "Коммуналь-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ник" (шаруашылық жүргізу құқығындағы)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зейнетақы төлеу орталығы Зеленов аудандық бөлімшесі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 санитарлық тазарту,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және 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 орман саябағы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 қорғау және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Жол салуда, жөндеуде және күтудегі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Тұрғын үйді, әлеуметтік-мәдени саладағы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жөндеудегі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Әлеумет- тік-мәдени саладағы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қысқы жағдайдағы жұмысқа дайындау-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және аймақтық қоғамдық шараларға қатысу (қоғамның ой-пікірін сұрастыру, халықтың санағын және малбасының есебін алу, референдум мен сайлау өткізу, мүлікті жариялау, әлеуметтік карталар мен құжаттарды құру, күзгі және көктемдік қарулы күштер қатарына шақыру т.б.).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Көлемдік мәдениеттік шараларға қатысу (спорттық жарыстар, фестиваль-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дар, балалар спорт алаңдарын тұрғызу, т.б.).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Аудандық округте-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аумағындағы үй-малбасы мен төлдердің есебі.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Көктемгі күзгі мезгілде жастар әскер қатарына шақырыл-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ғанда қосалқы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Елді мекендерді санитарлық тазарту, 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және 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 қайта есептегенде қосалқы көмек көрсету.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Жергіікті бюджет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сәйкес 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шімен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