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862c" w14:textId="4ce8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Көшім ауылдық округіне қарасты Балаган елді мекеніне қарасан ауруы бойынша шектеу шараларын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2010 жылғы 26 мамырдағы N 206 қаулысы. Батыс Қазақстан облысы Зеленов ауданы әділет басқармасында 2010 жылғы 26 мамырда N 7-7-109 тіркелді. Күші жойылды Батыс Қазақстан облысы Зеленов ауданы әкімдігінің 2014 жылғы 10 қазандағы N 816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Ескерту. Күші жойылды - Батыс Қазақстан облысы Зеленов ауданы әкімдігінің 10.10.2014 N 816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 тармақшасын басшылыққа алып және Зеленов ауданының бас мемлекеттік ветеринариялық-санитариялық инспекторының 2010 жылғы 20 мамырдағы N 1-11-418а санды шығыс хаты арқылы ұсынысына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Көшім ауылдық округіне қарасты Балаган елді мекеніне қарасан ауруы бойынша шектеу шаралары енгізілсін.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аудан әкімінің орынбасары Ш. Ибрагимовқа жүктелсін.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 ресми жарияланған күннен бастап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Қапақов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