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0ee5" w14:textId="66d0e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Дариян ауылдық округіне қарасты Дариян елді мекеніне құтыру ауруы бойынша шектеу шараларын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2010 жылғы 26 мамырдағы N 207 қаулысы. Батыс Қазақстан облысы Зеленов ауданы әділет басқармасында 2010 жылғы 26 мамырда N 7-7-110 тіркелді. Күші жойылды Батыс Қазақстан облысы Зеленов ауданы әкімдігінің 2010 жылғы 30 шілдедегі N 301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Батыс Қазақстан облысы Зеленов ауданы әкімдігінің 30.07.2010 N 301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 тармақшасын басшылыққа алып және Зеленов ауданының бас мемлекеттік ветеринариялық-санитариялық инспекторының 2010 жылғы 20 мамырдағы N 1-11-418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Дариян ауылдық округіне қарасты Дариян елді мекеніне құтыру ауруы бойынша шектеу шаралары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Ибрагимовқа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 Ғ. Қапақов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