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c1a0" w14:textId="5acc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Дариян ауылдық округінің Дариян елді мекеніне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1 қазандағы N 407 қаулысы. Батыс Қазақстан облысы Әділет департаментінде 2010 жылғы 14 қазандағы N 7-7-116 тіркелді. Күші жойылды - Батыс Қазақстан облысы Зеленов ауданы әкімдігінің 2010 жылғы 28 қазандағы N 439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әкімдігінің 2010.10.28 N 439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тармағы, 9 тармақшасын басшылыққа алып және Зеленов ауданының бас мемлекеттік ветеринариялық-санитариялық инспекторының 2010 жылғы 24 қыркүйектегі N 1-11-866а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Дариян ауылдық округінің Дариян елді мекеніне шошқа тілмесі ауруы анықталуына байланысты карантин режимін және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Халеловқа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