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cb66" w14:textId="10bc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бойынша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2010 жылғы 15 наурыздағы № 57 қаулысы. Батыс Қазақстан облысы Казталов ауданы әділет басқармасында 2010 жылғы 19 сәуірде № 7-8-104 тіркелді. Күші жойылды - Батыс Қазақстан облысы Казталов ауданы әкімдігінің 2016 жылғы 22 желтоқсандағы № 380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Казталов ауданы әкімдігінің 22.12.2016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N 836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еңбек нарығындағы жағдайды және жұмыстарды ұйымдастыруды жақсарту мақсатында, аудан ұйымдарынан түскен сұраныс пен ұсыныстарды ескеріп,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Қоғамдық жұмыстар жүргізілетін ұйымдардың тізбесі, қоғамдық жұмыстардың түрлері, көлемі мен нақты жағдайлары, қатысушылардың еңбегіне төленетін ақының мөлшері және оларды қаржыландыру көздері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"Жұмыспен қамту және әлеуметтік бағдарламалар бөлімі" мемлекеттік мекемесіне және қоғамдық жұмыстарды жүргізетін ұйымдарға (келісім бойынша) осы қаулыны орындау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Қоғамдық жұмыстарға қатысушылардың еңбегіне төленетін ақы жергілікті бюджеттен қаржыландырылады.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жарияланғаннан кейін күнтізбелік он күн өткен соң қолданысқа енгізіледі және 2010 жылдың 1 қаңтарынан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аудан әкімінің орынбасары С. Молдашевқа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_____________Ғазизов Е. Ғ.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15.03.2010 ж.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Казталов ауданының прокуроры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_____________Сабиров Р.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15.03.2010 ж.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Казталов аудандық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істер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_____________Бисенов Б.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15.03.2010 ж.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Казталов аудандық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істері жөніндегі бөлім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_____________Кабиров Е.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15.03.2010 ж.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Казталов аудандық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_____________Қайсағалиева Э.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15.03.2010 ж.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Батыс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әкімдігі, Батыс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облысының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департаментінің Казталов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ауданының "Казталов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орталық ауруханасы"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қазыналық кәсіпорын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_____________Магзомов З.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15.03.2010 ж.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Казталов аудандық туберкулез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ауруханасының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_____________Мажитова М.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15.03.2010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15 наурыздағы № 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2636"/>
        <w:gridCol w:w="5416"/>
        <w:gridCol w:w="1843"/>
        <w:gridCol w:w="1440"/>
      </w:tblGrid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жұмысқа қатысушылардың еңбегіне төленетін еңбек ақының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Казталов ауылдық округ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абаттандыру, көгаландыру, санитарлық тазалықтарын сақтау, күл қоқыстарын шығару, мекеме, кәсіпорын аумағын күтіп ұстау, қоршаған ортаны экологиялық жағынан 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Өзен–көлдердің маңын қоқыстардан тазарту және ауыз су құдықтарын санитарлық талапқа сай тазартып ұстау.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және өсімдіктер аурулары мен шегірткеге қарсы күрес жұмыстарына қатысу, ауылдық округтердегі мал дәрігерлеріне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 сақтап қалу мақсатында ойық ою жұмыстарына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үй, әлеуметтік сала объектілерінің құрылысын жүргізуге және жөндеу жұмыстарына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Саман, пеш тас соғу, қамыс плиталарын дайындауға көмекші.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 мекемелерін қысқа әзірлеу, қи дайындау жұмыстарын жүргізу.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малын қолдан ұрықтандыру пунктеріне көмекші жұмысшылар жіберу.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Мектептердегі тұрмысы төмен отбасылары балаларына ыссы тамақ беруге байланысты аспазшыға уақытша көмекші жұмысшы.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ұйымдарға елді-мекендер аумағын тазалауға жәрдемдесу және басқа да аумақтық қоғамдық жұмыстарға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салуға және жөндеуге, су, газ, канализациялық коммуникация-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 салуға көмектеседі.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Іс-қағаздарды жүргізу жұмыстарына хат–хабар тасымалдауға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Тұрмысы төмен отбасыларына мал азығын даярлауға 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бойынша жыл сайын жергілікті бюджет есебінен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ең төменгі жалақы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касындағы Еңбек заңдарына сәйкес жұмыс 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лермен белгіленеді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"Казталов ауданы Қараоба ауылдық округ әкімі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Бостандық ауылдық округ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"Казталов ауданы Қошанкөл ауылдық округ әкімі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"Казталов ауданы Болашақ ауылдық округ әкімі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Қайыңды ауылдық округ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Тереңкөл ауылдық округ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Бірік ауылдық округ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Жалпақтал ауылдық округ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"Казталов ауданы Қарасу ауылдық округ әкімі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Қараөзен ауылдық округ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Талдықұдық ауылдық округ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Талдыапан ауылдық округ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Көктерек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Жаңажол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Ақпатер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"Казталов ауданы әкімі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қағаздарды жүргізу жұмыстарына, хат–хабар тасымалдауға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Мекеме айналасын тазалау, аббаттандыру және көгаландыру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бойынша жыл сайын жергілікті бюджет есебінен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ең төменгі жалақы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касындағы Еңбек заңдарына сәйкес жұмыс 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лермен белгіленеді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аудандық қорғаныс істер жөніндегі бөлім"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қағаздарды жүргізу жұмыстарына, хат–хабар тасымалдауға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Мекеме айналасын тазалау, аббаттандыру және көгаландыру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бойынша жыл сайын жергілікті бюджет есебінен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ең төменгі жалақы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касындағы Еңбек заңдарына сәйкес жұмыс 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лермен белгіленеді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"Казталов аудандық орталық ауруханасы"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Іс- қағаздарды жүргізу жұмыстарына, хат–хабар тасымалдауға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Мекеме айналасын тазалау, аббаттандыру және көгаландыру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бойынша жыл сайын жергілікті бюджет есебінен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ең төменгі жалақы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касындағы Еңбек заңдарына сәйкес жұмыс 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лермен белгіленеді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аудандық туберкулез ауруханасы"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Іс- қағаздарды жүргізу жұмыстарына, хат–хабар тасымалдауға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Мекеме айналасын тазалау, аббаттандыру және көгаландыру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бойынша жыл сайын жергілікті бюджет есебінен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ең төменгі жалақы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касындағы Еңбек заңдарына сәйкес жұмыс 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лермен белгіленеді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аудандық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Іс- қағаздарды жүргізу жұмыстарына, хат–хабар тасымалдауға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Мекеме айналасын тазалау, аббаттандыру және көгаландыру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бойынша жыл сайын жергілікті бюджет есебінен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ең төменгі жалақы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касындағы Еңбек заңдарына сәйкес жұмыс 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лермен белгіленеді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Іс- қағаздарды жүргізу жұмыстарына, хат–хабар тасымалдауға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Мекеме айналасын тазалау, аббаттандыру және көгаландыру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бойынша жыл сайын жергілікті бюджет есебінен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ең төменгі жалақы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касындағы Еңбек заңдарына сәйкес жұмыс 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лермен белгіленеді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ішкі істер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1.Ауылдық округтердегі учаскелік полиция инспекторларына іс–қағаздарды және басқалай құжаттарды толтыруға, таратуға көмекші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бойынша жыл сайын жергілікті бюджет есебінен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ең төменгі жалақы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касындағы Еңбек заңдарына сәйкес жұмыс 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лермен белгіленеді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ауданының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Іс- қағаздарды жүргізу жұмыстарына, хат–хабар тасымалдауға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Мекеме айналасын тазалау, аббаттандыру және көгаландыру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бойынша жыл сайын жергілікті бюджет есебінен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ең төменгі жалақы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касындағы Еңбек заңдарына сәйкес жұмыс 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лермен белгіленеді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әділет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Іс- қағаздарды жүргізу жұмыстарына, хат–хабар тасымалдауға көмектесу.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Мекеме айналасын тазалау, аббаттандыру және көгаландыру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бойынша жыл сайын жергілікті бюджет есебінен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ленген ең төменгі жалақы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касындағы Еңбек заңдарына сәйкес жұмыс 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лермен белгіленеді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