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8e10" w14:textId="a4e8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Елтай ауылдық округінің "Алатау" елді мекенінде мысық жануарының құтыру ауруына іс-шаралар енгізіп карантин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2010 жылғы 26 ақпандағы N 22 қаулысы. Батыс Қазақстан облысы Сырым ауданы әділет басқармасында 2010 жылғы 11 наурызда N 7-10-73 тіркелді. Күші жойылды - Батыс Қазақстан облысы Сырым ауданы әкімдігінің 2010 жылғы 30 сәуірдегі N 125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Сырым ауданы әкімдігінің 30.04.2010 N 125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тармақшасына сәйкес және аумақтық бас мемлекеттік ветеринарлық инспекторының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Елтай ауылдық округі "Алатау" елді мекенінде мысық жануарының құтыру ауруына іс-шаралар енгізіп карантин режимі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Елтай ауылдық округінің Алатау елді мекенінде мысық жануарының құтыру ауруын жою және сауықтыру іс-шаралары жоспары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Елтай ауылдық округ әкімі, ауылдық округінің малдәрігерлік қызметімен бірлесе отыра жоспарда көрсетілген шаруашылық–ұйымдастыру малдәрігерлік шараларын уақытылы және толық орындалуын қамтамасыз етілсін.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күннен бастап қолданысқа енгізілсін.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қадағалау аудан әкімінің орынбасары Т. Төреғалиевке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 қаулысымен бекітлген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 кезінде құтыру</w:t>
      </w:r>
      <w:r>
        <w:br/>
      </w:r>
      <w:r>
        <w:rPr>
          <w:rFonts w:ascii="Times New Roman"/>
          <w:b/>
          <w:i w:val="false"/>
          <w:color w:val="000000"/>
        </w:rPr>
        <w:t>ауруын жою және сауықтыру іс-шаралар</w:t>
      </w:r>
      <w:r>
        <w:br/>
      </w:r>
      <w:r>
        <w:rPr>
          <w:rFonts w:ascii="Times New Roman"/>
          <w:b/>
          <w:i w:val="false"/>
          <w:color w:val="000000"/>
        </w:rPr>
        <w:t>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517"/>
        <w:gridCol w:w="536"/>
        <w:gridCol w:w="1580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шаралар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адам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деп күдіктенілген малды тез арада оқшаулап, мал дәрігеріне хабарлау.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 арада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иелері, бақташы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елді мекені бойынша барлық мал басын және үй хайуанаттарын түгел күнделікті ветеринарлық бақылауға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мамандар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 ауруы бойынша қолайсыз елді мекенде иттер мен мысықтарды шығару мен тасмалдауды жүргізуге тиым салынады. Үй жануарларын сату тоқтатылады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 кезінде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әкімі, мал дәрігерлік инспектор, мал иелері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 өлігін мал моласына апарып өртеу және малдың өлген орындарын да бұқырлау жұмыстарын жүргізу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 кезінде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әкімі, мал дәрігерлік маман, мал иелері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тұрғындар арасында құтыру ауруынан сақтану жөнінде тұсінік жұмыстарын жүргізу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және медициналық қызметтері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елді мекеніндегі ауыл шаруашылық малдарын ірі қара, ұсақ мүйізді, және ит, мысықтарды түгелдей құтыру ауруына қарсы егу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алынғаннан кейін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мамандары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 ауруы бойынша қолайсыз ферманың (топ малдың, үйірдің, отардың, табынның) клиникалық белгі бойынша дені сау малының сүтін, құтыруға қарсы жүргізілген егуге қарамастан, 80-85 С-да 30 минуттай пастерлегеннен немесе 5 минуттай қайнатылғаннан кейін адамдардың тамағына немесе жануарлардың жеміне пайдалануға болады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мамандар, мал иелері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ҚР АШМ АӨК МИК Сырым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__________Т. КУбдабаев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Аудандық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__________Т. Бекчурин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