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f922" w14:textId="abef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Сарой ауылдық округінің "Жаңақоныс" елді мекенінде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2010 жылғы 4 маусымдағы N 157 қаулысы. Батыс Қазақстан облысы Сырым ауданы әділет басқармасында 2010 жылғы 18 маусымда N 7-10-88 тіркелді. Күші жойылды Батыс Қазақстан облысы Сырым ауданы әкімдігінің 2010 жылғы 13 қыркүйектегі N 269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Сырым ауданы әкімдігінің 13.09.2010 N 269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 тармақшасына сәйкес және аумақтық бас мемлекеттік ветеринариялық инспекторының ұсынысы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ауданы Сарой ауылдық округінің "Жаңақоныс" елді мекенінде ірі қара малдарын құтыру ауруы шығуына байланысты карантин режімін және шектеу іс-шараларын енгізе отырып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Карантинің шарттары бойынша шараларды жүзеге асыру Сарой ауылдық округінің әкіміне және "Сырым аудандық ветеринария бөлімі" мемлекеттік мекемесіне тапсыру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 Төреғалиевке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Е. Нысанғалиев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Сырым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бастығы_____________Т. Қобдабаев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