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67f70" w14:textId="e867f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"Мемлекеттік қызмет көрсетудің  кейбір стандарттарын бекіту туралы" 2008 жылғы 30 мамырдағы N 138 қаулысына толықтырулар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әкімдігінің 2010 жылғы 30 наурыздағы N 69 қаулысы. Батыс Қазақстан облысы Тасқала ауданы әділет басқармасында 2010 жылғы 8 сәуірде N 7-11-118 тіркелді. Күші жойылды Батыс Қазақстан облысы Тасқала ауданы әкімдігінің 2010 жылғы 30 қыркүйектегі N 273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Батыс Қазақстан облысы Тасқала ауданы әкімдігінің 30.09.2010 N 273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Республикасының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2000 жылғы 27 қарашадағы "Әкімшілік рәсімдер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деңгейде көрсетілетін мемлекеттік қызметтерді көрсетуді қамтамасыз ету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"Мемлекеттік қызмет көрсетудің кейбір стандарттарын бекіту туралы" 2008 жылғы 30 мамырдағы N 138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7-11-70 нөмірімен тіркелген, 2008 жылғы 25 шілдеде "Екпін" газетінде жарияланған) мынадай толықтырулар мен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қаулымен бекітілген 12 қосымшасының 3-тармағы мынадай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"БҚО Тасқала аудандық мәслихатының 2009 жылғы 18 ақпандағы N 12-4 шешімімен бекітілген "Тасқала ауданы бойынша мұқтаж азаматтардың жекелеген санаттарына әлеуметтік көмек көрсету туралы шешімі.";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12 тармағының 6-тармақшасының 3 абзацы "жұбайларына" деген сөздерден кейін "қайтыс болған Ұлы Отан соғысының мүгедектерінің жесірлеріне"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14 абзацы мынадай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"Амбулаториялық ем қабылдап жүрген сүйемелдеу кезеңіндегі өкпе ауруларына сүйемелдеу кезеңінде жүргені туралы Тасқала аудандық орталық ауруханасының анықтамасы.";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12 тармағы мынадай жаңа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"Тыл еңбеккерлері үшін 1941-1945 жылдары жұмыс істегенін растайтын құжат.".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жарияланғаннан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Л. Жұбанышқалиеваға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Ө. Мырзағалиев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