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4a17" w14:textId="4374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30 мамырдағы "Мемлекеттік қызмет көрсетудің кейбір стандарттарын бекіту туралы" N 138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2010 жылғы 30 шілдедегі N 190 қаулысы. Батыс Қазақстан облысы Тасқала ауданы әділет басқармасында 2010 жылғы 19 тамызда N 7-11-126 тіркелді. Күші жойылды Батыс Қазақстан облысы Тасқала ауданы әкімдігінің 2010 жылғы 30 қыркүйектегі N 273 қаулысымен</w:t>
      </w:r>
    </w:p>
    <w:p>
      <w:pPr>
        <w:spacing w:after="0"/>
        <w:ind w:left="0"/>
        <w:jc w:val="both"/>
      </w:pPr>
      <w:r>
        <w:rPr>
          <w:rFonts w:ascii="Times New Roman"/>
          <w:b w:val="false"/>
          <w:i w:val="false"/>
          <w:color w:val="ff0000"/>
          <w:sz w:val="28"/>
        </w:rPr>
        <w:t>      Ескерту. Күші жойылды Батыс Қазақстан облысы Тасқала ауданы әкімдігінің 30.09.2010 N 273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деңгейде көрсетілетін мемлекеттік қызметтерді көрсетуді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әкімдігінің "Мемлекеттік қызмет көрсетудің кейбір стандарттарын бекіту туралы" 2008 жылғы 30 мамырдағы N 138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7-11-70 нөмірімен тіркелген, 2008 жылғы 25 шілдеде "Екпін"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Осы қаулымен бекітілген 10 қосымшасы 3-тармағының 3-тармақшасы мынадай жаңа редакцияда баяндалсын:</w:t>
      </w:r>
      <w:r>
        <w:br/>
      </w:r>
      <w:r>
        <w:rPr>
          <w:rFonts w:ascii="Times New Roman"/>
          <w:b w:val="false"/>
          <w:i w:val="false"/>
          <w:color w:val="000000"/>
          <w:sz w:val="28"/>
        </w:rPr>
        <w:t>
      "Батыс Қазақстан облысы Тасқала аудандық мәслихатының 2010 жылғы 15 сәуірдегі N 23-3 шешімімен бекітілген "Тасқала ауданы бойынша аз қамтамасыз етілген отбасыларға (азаматтарға) тұрғын үй көмегін көрсету Қағидасы" туралы шешімі.";</w:t>
      </w:r>
      <w:r>
        <w:br/>
      </w:r>
      <w:r>
        <w:rPr>
          <w:rFonts w:ascii="Times New Roman"/>
          <w:b w:val="false"/>
          <w:i w:val="false"/>
          <w:color w:val="000000"/>
          <w:sz w:val="28"/>
        </w:rPr>
        <w:t>
</w:t>
      </w:r>
      <w:r>
        <w:rPr>
          <w:rFonts w:ascii="Times New Roman"/>
          <w:b w:val="false"/>
          <w:i w:val="false"/>
          <w:color w:val="000000"/>
          <w:sz w:val="28"/>
        </w:rPr>
        <w:t>
      2) 5-тармағындағы "келісімшарт беру" деген сөздер "шешім қабылдау"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12-тармағының 5-тармақшасы мынадай жаңа редакцияда баяндалсын:</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 жергілікті атқарушы органмен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 тұрғын үйді пайдаланғаны үшін жергілікті атқару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4) 12-тармағының 6-тармақшасы мынадай жаңа редакцияда баяндалсын:</w:t>
      </w:r>
      <w:r>
        <w:br/>
      </w:r>
      <w:r>
        <w:rPr>
          <w:rFonts w:ascii="Times New Roman"/>
          <w:b w:val="false"/>
          <w:i w:val="false"/>
          <w:color w:val="000000"/>
          <w:sz w:val="28"/>
        </w:rPr>
        <w:t>
      "аз қамтылған отбасы екенін растайтын "Тасқала аудандық жұмыспен қамту және әлеуметтік бағдарламалар бөлімі" мемлекеттік мекемесінен анықтама, отбасы құрамы туралы ауылдық округ әкім аппаратынан анықтама;";</w:t>
      </w:r>
      <w:r>
        <w:br/>
      </w:r>
      <w:r>
        <w:rPr>
          <w:rFonts w:ascii="Times New Roman"/>
          <w:b w:val="false"/>
          <w:i w:val="false"/>
          <w:color w:val="000000"/>
          <w:sz w:val="28"/>
        </w:rPr>
        <w:t>
</w:t>
      </w:r>
      <w:r>
        <w:rPr>
          <w:rFonts w:ascii="Times New Roman"/>
          <w:b w:val="false"/>
          <w:i w:val="false"/>
          <w:color w:val="000000"/>
          <w:sz w:val="28"/>
        </w:rPr>
        <w:t>
      5) 14-тармағындағы "тапсыратын" деген сөз "қабылдайтын" деген сөзбен ауыстырылсын;</w:t>
      </w:r>
      <w:r>
        <w:br/>
      </w:r>
      <w:r>
        <w:rPr>
          <w:rFonts w:ascii="Times New Roman"/>
          <w:b w:val="false"/>
          <w:i w:val="false"/>
          <w:color w:val="000000"/>
          <w:sz w:val="28"/>
        </w:rPr>
        <w:t>
</w:t>
      </w:r>
      <w:r>
        <w:rPr>
          <w:rFonts w:ascii="Times New Roman"/>
          <w:b w:val="false"/>
          <w:i w:val="false"/>
          <w:color w:val="000000"/>
          <w:sz w:val="28"/>
        </w:rPr>
        <w:t>
      6) 16-тармағындағы "кезде" деген сөз "айдың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Л.  Жұбанышқалиеваға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