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f93fc" w14:textId="f8f93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бойынша 2010 жылы қоғамдық жұмыстарды ұйымдастыру және қаржыландыру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ауданы әкімдігінің 2010 жылғы 28 қаңтардағы N 3 қаулысы. Батыс Қазақстан облысы Шыңғырлау ауданы әділет басқармасында 2010 жылғы 4 ақпанда N 7-13-121 тіркелді. Күші жойылды Батыс Қазақстан облысы Шыңғырлау ауданы әкімдігінің 2011 жылғы 5 қаңтардағы N 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Батыс Қазақстан облысы Шыңғырлау ауданы әкімдігінің 05.01.2011 N 1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"Қазақстан Республикасындағы жергілікті мемлекеттік басқару және өзін-өзі басқару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Зандарын және Қазақстан Республикасы Үкіметінің "Халықты жұмыспен қамту туралы" Қазақстан Республикасының 2001 жылғы 23 қаңтардағы Заның іске асыру жөніндегі шаралар туралы" 2001 жылғы 19 маусымдағы N 836 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жұмыссыздарды әлеуметтік қорғау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Шыңғырлау ауданы бойынша 2010 жылы қоғамдық жұмыстар жүргізілетін ұйымдардың тізбесі, қоғамдық жұмыстардың түрлері, көлемі мен нақты жағдайлары, қатысушылардың еңбекақысының мөлшері және оларды қаржыландырудың көздері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Қ. Айтмұхамбетовке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бастап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          М. Тоқжанов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"Батыс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Шыңғырлау ауданының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істері жөніндегі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____________Шутанов М.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28.01.2010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Шыңғырлау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"Шыңғырлаукомтехсервис"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кәсіпорынының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____________Жұмашев М.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28.01.2010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"Шыңғырлау ауданының қарттар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мен мүгедектерге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жалпы үлгідегі медициналық-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әлеуметтік мекеме"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____________Карташова Т. 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28.01.2010 ж.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28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 қаулысымен бекітілген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Шыңғырлау ауданы бойынша 2010 жылы</w:t>
      </w:r>
      <w:r>
        <w:br/>
      </w:r>
      <w:r>
        <w:rPr>
          <w:rFonts w:ascii="Times New Roman"/>
          <w:b/>
          <w:i w:val="false"/>
          <w:color w:val="000000"/>
        </w:rPr>
        <w:t>
қоғамдық жұмыстар жүргізілетін ұйымдардың тізбесі,</w:t>
      </w:r>
      <w:r>
        <w:br/>
      </w:r>
      <w:r>
        <w:rPr>
          <w:rFonts w:ascii="Times New Roman"/>
          <w:b/>
          <w:i w:val="false"/>
          <w:color w:val="000000"/>
        </w:rPr>
        <w:t>
қоғамдық жұмыстардың түрлері, көлемі мен нақты</w:t>
      </w:r>
      <w:r>
        <w:br/>
      </w:r>
      <w:r>
        <w:rPr>
          <w:rFonts w:ascii="Times New Roman"/>
          <w:b/>
          <w:i w:val="false"/>
          <w:color w:val="000000"/>
        </w:rPr>
        <w:t>
жағдайлары, қатысушылардың еңбекақысының мөлшері</w:t>
      </w:r>
      <w:r>
        <w:br/>
      </w:r>
      <w:r>
        <w:rPr>
          <w:rFonts w:ascii="Times New Roman"/>
          <w:b/>
          <w:i w:val="false"/>
          <w:color w:val="000000"/>
        </w:rPr>
        <w:t>
және оларды қаржыландырудың көздері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6527"/>
        <w:gridCol w:w="4329"/>
      </w:tblGrid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 жүргізілетін ұйымдардың тізбесі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түрлері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"Шыңғырлау аудан әкімі аппараты" мемлекеттік мекемесі,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"Ащысай селолық округі әкімінің аппараты" мемлекеттік мекемесі,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"Алмаз селолық округі әкімінің аппараты" мемлекеттік мекемесі,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"Ақбұлақ селолық округі әкімінің аппараты" мемлекеттік мекемесі,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"Белогор селолық округі әкімінің аппараты" мемлекеттік мекемесі,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"Қарағаш селолық округі әкімінің аппараты" мемлекеттік мекемесі,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"Қызылкөл селолық округі әкімінің аппараты" мемлекеттік мекемесі,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"Лубен селолық округі әкімінің аппараты" мемлекеттік мекемесі,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"Полтава селолық округі әкімінің аппараты" мемлекеттік мекемесі,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"Шыңғырлау селолық округі әкімінің аппараты" мемлекеттік мекемесі,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"Шыңғырлау ауданының ауылшаруашылық бөлімі" мемлекеттік мекемесі,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"Шыңғырлау ауданының жұмыспен қамту және әлеуметтік бағдарламалар бөлімі" мемлекеттік мекемесі,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"Шыңғырлау ауданының білім беру бөлімі" мемлекеттік мекемесі,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Шыңғырлау ауданының қорғаныс істері жөніндегі бөлімі" мемлекеттік мекемесі,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"Шыңғырлау ауданының қарттар мен мүгедектерге арналған жалпы үлгідегі медициналық-әлеуметтік мекеме" мемлекеттік мекемесі,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 ауданы әкімдігінің "Шыңғырлаукомтехсервис" мемлекеттік коммуналдық кәсіпорыны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Елді-мекендердің санитарлық тазалықтарын сақтау, күл-қоқыстарын шығару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үй, әлеуметтік сала объектілерін ағымды жөндеу жұмыстарына қажетті жағдайда қосымша көмектесу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абаттандыру, көгалдандыру, мекеме кәсіпорын аумағын күтіп ұстау, қоршаған ортаны экологиялық жағынан сауықтыру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бойынша иесіз қалған өндірістік объектілерді, ғимараттарды бақылауға алу, күзет жұмыстарын ұйымдастыру шараларды өткізу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Мектептерде оқушыларға ыстық тамақ беруіне байланысты қосымша көмек көрсету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Бұлақ көздерін ашып тазарту, өзен-көлдерді қоқыстардан тазарту және ауыз су кұдықтарын санитарлық талапқа сай тазартып ұстау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Малды қолдан ұрықтандыру, мал басын бірдейлендіру жұмысын ұйымдастыруға қосымша жәрдемдесу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Түрлі пайдасыз қалдықтарды жоюға, залалсыздандыруды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орналасқан әлеуметтік мекемелерге уақытша еден жуу, күзет ұйымдастыруға көмек көрсету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1"/>
        <w:gridCol w:w="3703"/>
        <w:gridCol w:w="3472"/>
        <w:gridCol w:w="3704"/>
      </w:tblGrid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Көлемі мен нақты жағдайлары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Қатысушылардың еңбекақысының мөлшері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дың көздері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Еңбек Заңдарына сәйкес жұмыс берушілермен белгіленеді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мөлшерінен кем болмасын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