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1fb" w14:textId="6201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селолық округі әкімінің 2010 жылғы 30 қарашадағы N 1 шешімі. Батыс Қазақстан облысы Шыңғырлау ауданы әділет басқармасында 2010 жылғы 13 желтоқсанда N 7-13-135 тіркелді.
Күші жойылды Батыс Қазақстан облысы Шыңғырлау ауданы Ақбұлақ селолық округі әкімінің 2012 жылғы 18 қаңтардағы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Шыңғырлау ауданы Ақбұлақ селолық округі әкімінің 18.01.2012 N 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туралы",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туралы" Заңдарын басшылыққа алып, Шыңғырлау ауданының мемлекеттік ветеринариялық бас инспекторының 2010 жылғы 18 қарашадағы N 429 ұсынысына сәйкес, бруцелез ауруының әлеуметтік қауіптілігін ескере отырып, осы ауруға қарсы эпизоотиялық шаралардың орындалуын қамтамасыз ету және округте тұрғындарды бруцеллез ауруынан сақтандыру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Қой мен ешкі малы арасында бруцеллез ауруының тіркелуіне байланысты Ақбұлақ селолық округі аумағына 2011 жылдың 1 қаңтар айынан бастап шектеу іс-шаралары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инспекциясы" мемлекеттік мекемесіне (келісім бойынша),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Шыңғырлау ауданы бойынша мемлекеттік санитарлық-эпидемиологиялық қадағалау басқармасы" мемлекеттік мекемесімен (келісім бойынша), Батыс Қазақстан облысының әкімдігі денсаулық сақтау басқармасының "Шыңғырлау аудандық орталық ауруханасы" мемлекеттік коммуналдық қазыналық кәсіпорнымен (келісім бойынша) бірлесе отырып шаруашылық-ұйымдастыру, санитарлық және арнайы ветеринарлық мал-дәрігерлік шараларын уақытылы және толық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селолық округі әкімі аппаратының бас маманы Б. Қодароваға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 С. Ұржанов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"Шыңғырлау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_____________Қалмен Толыбай Қалменұлы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Шыңғырлау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_____________Досқазиев Сайн Төлегенұлы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30.11.2010 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Шыңғырлау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_____________Сабиров Ермек Хатимұлы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30.11.2010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