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17d367" w14:textId="a17d36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шет елдердегі мекемелерінің Қазақстан Республикасының азаматтығы мәселелеріне қатысты құжаттарды ресiмдеуi жөнiндегi нұсқаулығын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Мемлекеттік хатшысы - Сыртқы істер министрінің 2011 жылғы 19 қаңтардағы № 08-1-1-1/13 бұйрығы. Қазақстан Республикасының Әділет министрлігінде 2011 жылы 21 ақпанда № 6783 тіркелді. Күші жойылды - Қазақстан Республикасы Сыртқы істер министрінің 2016 жылғы 9 желтоқсандағы № 11-1-2/585 бұйрығымен.</w:t>
      </w:r>
    </w:p>
    <w:p>
      <w:pPr>
        <w:spacing w:after="0"/>
        <w:ind w:left="0"/>
        <w:jc w:val="both"/>
      </w:pPr>
      <w:r>
        <w:rPr>
          <w:rFonts w:ascii="Times New Roman"/>
          <w:b w:val="false"/>
          <w:i w:val="false"/>
          <w:color w:val="ff0000"/>
          <w:sz w:val="28"/>
        </w:rPr>
        <w:t xml:space="preserve">
      Ескерту. Күші жойылды – ҚР Сыртқы істер министрінің 09.12.2016 </w:t>
      </w:r>
      <w:r>
        <w:rPr>
          <w:rFonts w:ascii="Times New Roman"/>
          <w:b w:val="false"/>
          <w:i w:val="false"/>
          <w:color w:val="ff0000"/>
          <w:sz w:val="28"/>
        </w:rPr>
        <w:t>№ 11-1-2/585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Республикасының азаматтығы туралы" Қазақстан Республикасының 1991 жылғы 20 желтоқсанындағы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Президентiнiң 2006 жылғы 10 қазандағы № 198 </w:t>
      </w:r>
      <w:r>
        <w:rPr>
          <w:rFonts w:ascii="Times New Roman"/>
          <w:b w:val="false"/>
          <w:i w:val="false"/>
          <w:color w:val="000000"/>
          <w:sz w:val="28"/>
        </w:rPr>
        <w:t>Жарлығымен</w:t>
      </w:r>
      <w:r>
        <w:rPr>
          <w:rFonts w:ascii="Times New Roman"/>
          <w:b w:val="false"/>
          <w:i w:val="false"/>
          <w:color w:val="000000"/>
          <w:sz w:val="28"/>
        </w:rPr>
        <w:t xml:space="preserve"> бекiтiлген Қазақстан Республикасы Президентінің жанындағы Азаматтық мәселелер жөніндегі комиссия туралы ережеге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берiлiп отырған, Қазақстан Республикасының шет елдердегі мекемелерінің Қазақстан Республикасының азаматтығы мәселелерiне қатысты құжаттарды ресiмдеуі жөнiндегi </w:t>
      </w:r>
      <w:r>
        <w:rPr>
          <w:rFonts w:ascii="Times New Roman"/>
          <w:b w:val="false"/>
          <w:i w:val="false"/>
          <w:color w:val="000000"/>
          <w:sz w:val="28"/>
        </w:rPr>
        <w:t>нұсқаулық</w:t>
      </w:r>
      <w:r>
        <w:rPr>
          <w:rFonts w:ascii="Times New Roman"/>
          <w:b w:val="false"/>
          <w:i w:val="false"/>
          <w:color w:val="000000"/>
          <w:sz w:val="28"/>
        </w:rPr>
        <w:t xml:space="preserve"> бекiтiлсiн.</w:t>
      </w:r>
    </w:p>
    <w:bookmarkEnd w:id="1"/>
    <w:bookmarkStart w:name="z3" w:id="2"/>
    <w:p>
      <w:pPr>
        <w:spacing w:after="0"/>
        <w:ind w:left="0"/>
        <w:jc w:val="both"/>
      </w:pPr>
      <w:r>
        <w:rPr>
          <w:rFonts w:ascii="Times New Roman"/>
          <w:b w:val="false"/>
          <w:i w:val="false"/>
          <w:color w:val="000000"/>
          <w:sz w:val="28"/>
        </w:rPr>
        <w:t>
      2. Қоса беріліп отырған тізбеге сәйкес Қазақстан Республикасы Сыртқы істер министрлігінің кейбір шешімдерінің күші жойылды деп танылсын.</w:t>
      </w:r>
    </w:p>
    <w:bookmarkEnd w:id="2"/>
    <w:bookmarkStart w:name="z4" w:id="3"/>
    <w:p>
      <w:pPr>
        <w:spacing w:after="0"/>
        <w:ind w:left="0"/>
        <w:jc w:val="both"/>
      </w:pPr>
      <w:r>
        <w:rPr>
          <w:rFonts w:ascii="Times New Roman"/>
          <w:b w:val="false"/>
          <w:i w:val="false"/>
          <w:color w:val="000000"/>
          <w:sz w:val="28"/>
        </w:rPr>
        <w:t>
      3. Осы бұйрық Қазақстан Республикасының Әдiлет министрлiгiнде мемлекеттiк тiркелу күнiнен бастап күшiне енедi.</w:t>
      </w:r>
    </w:p>
    <w:bookmarkEnd w:id="3"/>
    <w:tbl>
      <w:tblPr>
        <w:tblW w:w="0" w:type="auto"/>
        <w:tblCellSpacing w:w="0" w:type="auto"/>
        <w:tblBorders>
          <w:top w:val="none"/>
          <w:left w:val="none"/>
          <w:bottom w:val="none"/>
          <w:right w:val="none"/>
          <w:insideH w:val="none"/>
          <w:insideV w:val="none"/>
        </w:tblBorders>
      </w:tblPr>
      <w:tblGrid>
        <w:gridCol w:w="7717"/>
        <w:gridCol w:w="4583"/>
      </w:tblGrid>
      <w:tr>
        <w:trPr>
          <w:trHeight w:val="30" w:hRule="atLeast"/>
        </w:trPr>
        <w:tc>
          <w:tcPr>
            <w:tcW w:w="77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хатшы - Министр</w:t>
            </w:r>
          </w:p>
        </w:tc>
        <w:tc>
          <w:tcPr>
            <w:tcW w:w="45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Саудабаев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Мемлекеттік хатшысы -</w:t>
            </w:r>
            <w:r>
              <w:br/>
            </w:r>
            <w:r>
              <w:rPr>
                <w:rFonts w:ascii="Times New Roman"/>
                <w:b w:val="false"/>
                <w:i w:val="false"/>
                <w:color w:val="000000"/>
                <w:sz w:val="20"/>
              </w:rPr>
              <w:t>Сыртқы істер министрінің</w:t>
            </w:r>
            <w:r>
              <w:br/>
            </w:r>
            <w:r>
              <w:rPr>
                <w:rFonts w:ascii="Times New Roman"/>
                <w:b w:val="false"/>
                <w:i w:val="false"/>
                <w:color w:val="000000"/>
                <w:sz w:val="20"/>
              </w:rPr>
              <w:t>2011 жылғы 19 қаңтардағы</w:t>
            </w:r>
            <w:r>
              <w:br/>
            </w:r>
            <w:r>
              <w:rPr>
                <w:rFonts w:ascii="Times New Roman"/>
                <w:b w:val="false"/>
                <w:i w:val="false"/>
                <w:color w:val="000000"/>
                <w:sz w:val="20"/>
              </w:rPr>
              <w:t>№ 08-1-1-1/13 бұйрығымен</w:t>
            </w:r>
            <w:r>
              <w:br/>
            </w:r>
            <w:r>
              <w:rPr>
                <w:rFonts w:ascii="Times New Roman"/>
                <w:b w:val="false"/>
                <w:i w:val="false"/>
                <w:color w:val="000000"/>
                <w:sz w:val="20"/>
              </w:rPr>
              <w:t>бекiтiлген</w:t>
            </w:r>
          </w:p>
        </w:tc>
      </w:tr>
    </w:tbl>
    <w:p>
      <w:pPr>
        <w:spacing w:after="0"/>
        <w:ind w:left="0"/>
        <w:jc w:val="left"/>
      </w:pPr>
      <w:r>
        <w:rPr>
          <w:rFonts w:ascii="Times New Roman"/>
          <w:b w:val="false"/>
          <w:i w:val="false"/>
          <w:color w:val="000000"/>
          <w:sz w:val="28"/>
        </w:rPr>
        <w:t>
</w:t>
      </w:r>
    </w:p>
    <w:bookmarkStart w:name="z6" w:id="4"/>
    <w:p>
      <w:pPr>
        <w:spacing w:after="0"/>
        <w:ind w:left="0"/>
        <w:jc w:val="left"/>
      </w:pPr>
      <w:r>
        <w:rPr>
          <w:rFonts w:ascii="Times New Roman"/>
          <w:b/>
          <w:i w:val="false"/>
          <w:color w:val="000000"/>
        </w:rPr>
        <w:t xml:space="preserve"> Қазақстан Республикасының азаматтығы мәселелеріне қатысты құжаттарды Қазақстан Республикасының шетелдердегі мекемелерінің ресiмдеуi жөнiндегi</w:t>
      </w:r>
      <w:r>
        <w:br/>
      </w:r>
      <w:r>
        <w:rPr>
          <w:rFonts w:ascii="Times New Roman"/>
          <w:b/>
          <w:i w:val="false"/>
          <w:color w:val="000000"/>
        </w:rPr>
        <w:t>нұсқаулық</w:t>
      </w:r>
      <w:r>
        <w:br/>
      </w:r>
      <w:r>
        <w:rPr>
          <w:rFonts w:ascii="Times New Roman"/>
          <w:b/>
          <w:i w:val="false"/>
          <w:color w:val="000000"/>
        </w:rPr>
        <w:t>1. Жалпы ережелер</w:t>
      </w:r>
    </w:p>
    <w:bookmarkEnd w:id="4"/>
    <w:bookmarkStart w:name="z7" w:id="5"/>
    <w:p>
      <w:pPr>
        <w:spacing w:after="0"/>
        <w:ind w:left="0"/>
        <w:jc w:val="both"/>
      </w:pPr>
      <w:r>
        <w:rPr>
          <w:rFonts w:ascii="Times New Roman"/>
          <w:b w:val="false"/>
          <w:i w:val="false"/>
          <w:color w:val="000000"/>
          <w:sz w:val="28"/>
        </w:rPr>
        <w:t xml:space="preserve">
      1. Осы Нұсқаулық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"Қазақстан Республикасының азаматтығы туралы" 1991 жылғы 20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әрi - Заң) және Қазақстан Республикасы Президентiнiң 2006 жылғы 10 қазандағы </w:t>
      </w:r>
      <w:r>
        <w:rPr>
          <w:rFonts w:ascii="Times New Roman"/>
          <w:b w:val="false"/>
          <w:i w:val="false"/>
          <w:color w:val="000000"/>
          <w:sz w:val="28"/>
        </w:rPr>
        <w:t>№ 198</w:t>
      </w:r>
      <w:r>
        <w:rPr>
          <w:rFonts w:ascii="Times New Roman"/>
          <w:b w:val="false"/>
          <w:i w:val="false"/>
          <w:color w:val="000000"/>
          <w:sz w:val="28"/>
        </w:rPr>
        <w:t xml:space="preserve"> Жарлығымен бекiтiлген, Қазақстан Республикасы Президентінің жанындағы Азаматтық мәселелер жөніндегі комиссия туралы ережеге (бұдан әрi - Ереже) сәйкес әзiрлендi және Қазақстан Республикасының шетелдердегі мекемелерінің қызметiнде пайдалануға арналған.</w:t>
      </w:r>
    </w:p>
    <w:bookmarkEnd w:id="5"/>
    <w:bookmarkStart w:name="z8" w:id="6"/>
    <w:p>
      <w:pPr>
        <w:spacing w:after="0"/>
        <w:ind w:left="0"/>
        <w:jc w:val="both"/>
      </w:pPr>
      <w:r>
        <w:rPr>
          <w:rFonts w:ascii="Times New Roman"/>
          <w:b w:val="false"/>
          <w:i w:val="false"/>
          <w:color w:val="000000"/>
          <w:sz w:val="28"/>
        </w:rPr>
        <w:t>
      2. Шетел азаматтарының және азаматтығы жоқ адамдардың Қазақстан Республикасының азаматтығын қалпына келтіруі және Қазақстан Республикасы азаматтарының Қазақстан Республикасының азаматтығынан шығуы адамдардың өтiнiшiнiң (арызының) негiзiнде шешіледi.</w:t>
      </w:r>
    </w:p>
    <w:bookmarkEnd w:id="6"/>
    <w:bookmarkStart w:name="z9" w:id="7"/>
    <w:p>
      <w:pPr>
        <w:spacing w:after="0"/>
        <w:ind w:left="0"/>
        <w:jc w:val="both"/>
      </w:pPr>
      <w:r>
        <w:rPr>
          <w:rFonts w:ascii="Times New Roman"/>
          <w:b w:val="false"/>
          <w:i w:val="false"/>
          <w:color w:val="000000"/>
          <w:sz w:val="28"/>
        </w:rPr>
        <w:t>
      3. Қазақстан Республикасының шетелдердегі мекемелері (бұдан әрі – шетелдердегі мекемелер):</w:t>
      </w:r>
    </w:p>
    <w:bookmarkEnd w:id="7"/>
    <w:bookmarkStart w:name="z44" w:id="8"/>
    <w:p>
      <w:pPr>
        <w:spacing w:after="0"/>
        <w:ind w:left="0"/>
        <w:jc w:val="both"/>
      </w:pPr>
      <w:r>
        <w:rPr>
          <w:rFonts w:ascii="Times New Roman"/>
          <w:b w:val="false"/>
          <w:i w:val="false"/>
          <w:color w:val="000000"/>
          <w:sz w:val="28"/>
        </w:rPr>
        <w:t>
      Қазақстан Республикасынан тыс жерлерде тұрақты тұратын адамдардан Қазақстан Республикасының азаматтығы мәселелері бойынша өтініштер қабылдайды;</w:t>
      </w:r>
    </w:p>
    <w:bookmarkEnd w:id="8"/>
    <w:bookmarkStart w:name="z45" w:id="9"/>
    <w:p>
      <w:pPr>
        <w:spacing w:after="0"/>
        <w:ind w:left="0"/>
        <w:jc w:val="both"/>
      </w:pPr>
      <w:r>
        <w:rPr>
          <w:rFonts w:ascii="Times New Roman"/>
          <w:b w:val="false"/>
          <w:i w:val="false"/>
          <w:color w:val="000000"/>
          <w:sz w:val="28"/>
        </w:rPr>
        <w:t>
      Шетелдердегі мекемелер ресімделген материалдарды өзінің қорытындыларымен бірге Сыртқы істер министрлігіне жолдайды, Сыртқы істер министрлігі Ұлттық қауіпсіздік комитетімен келіскеннен және өз қорытындысын жасағаннан кейін Қазақстан Республикасы Президентінің жанындағы Азаматтық мәселелер жөніндегі комиссиясының (бұдан әрi - Комиссия) жұмыс органына ұсынады;</w:t>
      </w:r>
    </w:p>
    <w:bookmarkEnd w:id="9"/>
    <w:bookmarkStart w:name="z46" w:id="10"/>
    <w:p>
      <w:pPr>
        <w:spacing w:after="0"/>
        <w:ind w:left="0"/>
        <w:jc w:val="both"/>
      </w:pPr>
      <w:r>
        <w:rPr>
          <w:rFonts w:ascii="Times New Roman"/>
          <w:b w:val="false"/>
          <w:i w:val="false"/>
          <w:color w:val="000000"/>
          <w:sz w:val="28"/>
        </w:rPr>
        <w:t>
      Қазақстан Республикасынан тыс жерлерде тұрақты тұратын адамдардың Қазақстан Республикасының азаматтығын жоғалтқандығын тіркейді;</w:t>
      </w:r>
    </w:p>
    <w:bookmarkEnd w:id="10"/>
    <w:bookmarkStart w:name="z47" w:id="11"/>
    <w:p>
      <w:pPr>
        <w:spacing w:after="0"/>
        <w:ind w:left="0"/>
        <w:jc w:val="both"/>
      </w:pPr>
      <w:r>
        <w:rPr>
          <w:rFonts w:ascii="Times New Roman"/>
          <w:b w:val="false"/>
          <w:i w:val="false"/>
          <w:color w:val="000000"/>
          <w:sz w:val="28"/>
        </w:rPr>
        <w:t>
      Қазақстан Республикасынан тыс жерлерде тұрақты тұратын Қазақстан Республикасы азаматтарының есебін жүргізеді;</w:t>
      </w:r>
    </w:p>
    <w:bookmarkEnd w:id="11"/>
    <w:bookmarkStart w:name="z48" w:id="12"/>
    <w:p>
      <w:pPr>
        <w:spacing w:after="0"/>
        <w:ind w:left="0"/>
        <w:jc w:val="both"/>
      </w:pPr>
      <w:r>
        <w:rPr>
          <w:rFonts w:ascii="Times New Roman"/>
          <w:b w:val="false"/>
          <w:i w:val="false"/>
          <w:color w:val="000000"/>
          <w:sz w:val="28"/>
        </w:rPr>
        <w:t>
      Қазақстан Республикасы аумағынан тыс жерде тұрақты тұратын адамдардың Қазақстан Республикасының азаматтығына тиесілігін айқындайды.</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Сыртқы істер министрінің 28.11.2014 </w:t>
      </w:r>
      <w:r>
        <w:rPr>
          <w:rFonts w:ascii="Times New Roman"/>
          <w:b w:val="false"/>
          <w:i w:val="false"/>
          <w:color w:val="ff0000"/>
          <w:sz w:val="28"/>
        </w:rPr>
        <w:t>№ 08-1-1-1/563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 w:id="13"/>
    <w:p>
      <w:pPr>
        <w:spacing w:after="0"/>
        <w:ind w:left="0"/>
        <w:jc w:val="both"/>
      </w:pPr>
      <w:r>
        <w:rPr>
          <w:rFonts w:ascii="Times New Roman"/>
          <w:b w:val="false"/>
          <w:i w:val="false"/>
          <w:color w:val="000000"/>
          <w:sz w:val="28"/>
        </w:rPr>
        <w:t>
       4. Азаматтықты өзгерту мәселелеріне байланысты өтініштер міндетті түрде тіркелуі және қаралуы тиіс.</w:t>
      </w:r>
    </w:p>
    <w:bookmarkEnd w:id="13"/>
    <w:bookmarkStart w:name="z49" w:id="14"/>
    <w:p>
      <w:pPr>
        <w:spacing w:after="0"/>
        <w:ind w:left="0"/>
        <w:jc w:val="both"/>
      </w:pPr>
      <w:r>
        <w:rPr>
          <w:rFonts w:ascii="Times New Roman"/>
          <w:b w:val="false"/>
          <w:i w:val="false"/>
          <w:color w:val="000000"/>
          <w:sz w:val="28"/>
        </w:rPr>
        <w:t>
      Қолдаухатты беруші адамдар құжаттарды ұсыну тәртібін сақтамаған жағдайда, Қазақстан Республикасы Сыртқы істер министрлігі және шет елдердегі мекемелер өтініш берушіге хабарлай отырып, кемшіліктерді жойғанға дейін материалдарды ресімдеуді тоқтата тұрады.</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Сыртқы істер министрінің 28.11.2014 </w:t>
      </w:r>
      <w:r>
        <w:rPr>
          <w:rFonts w:ascii="Times New Roman"/>
          <w:b w:val="false"/>
          <w:i w:val="false"/>
          <w:color w:val="ff0000"/>
          <w:sz w:val="28"/>
        </w:rPr>
        <w:t>№ 08-1-1-1/563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1" w:id="15"/>
    <w:p>
      <w:pPr>
        <w:spacing w:after="0"/>
        <w:ind w:left="0"/>
        <w:jc w:val="both"/>
      </w:pPr>
      <w:r>
        <w:rPr>
          <w:rFonts w:ascii="Times New Roman"/>
          <w:b w:val="false"/>
          <w:i w:val="false"/>
          <w:color w:val="000000"/>
          <w:sz w:val="28"/>
        </w:rPr>
        <w:t>
       5. Азаматтықты өзгерту туралы өтініштер жөніндегі материалдарды қарастыру мерзімі шетелдердегі мекемелерде бір айдан аспауға тиіс.</w:t>
      </w:r>
    </w:p>
    <w:bookmarkEnd w:id="15"/>
    <w:bookmarkStart w:name="z12" w:id="16"/>
    <w:p>
      <w:pPr>
        <w:spacing w:after="0"/>
        <w:ind w:left="0"/>
        <w:jc w:val="both"/>
      </w:pPr>
      <w:r>
        <w:rPr>
          <w:rFonts w:ascii="Times New Roman"/>
          <w:b w:val="false"/>
          <w:i w:val="false"/>
          <w:color w:val="000000"/>
          <w:sz w:val="28"/>
        </w:rPr>
        <w:t>
      6. Қазақстан Республикасының Президенті азаматтық мәселелерді шешудің конституциялық құқығын өз қалауымен іске асырған жағдайда, Комиссияның жұмыс органы шетелдердегі мекемелерден құжаттарды, соның ішінде азаматтықты өзгерту туралы өтінішті талап етіп алдырады.</w:t>
      </w:r>
    </w:p>
    <w:bookmarkEnd w:id="16"/>
    <w:bookmarkStart w:name="z13" w:id="17"/>
    <w:p>
      <w:pPr>
        <w:spacing w:after="0"/>
        <w:ind w:left="0"/>
        <w:jc w:val="both"/>
      </w:pPr>
      <w:r>
        <w:rPr>
          <w:rFonts w:ascii="Times New Roman"/>
          <w:b w:val="false"/>
          <w:i w:val="false"/>
          <w:color w:val="000000"/>
          <w:sz w:val="28"/>
        </w:rPr>
        <w:t>
      7. Республикадан тысқары жерлерде тұратын адамдарға қатысты азаматтық мәселелер жөніндегі шешімдерді орындау Қазақстан Республикасының шетелдердегі мекемелеріне жүктеледі.</w:t>
      </w:r>
    </w:p>
    <w:bookmarkEnd w:id="17"/>
    <w:bookmarkStart w:name="z14" w:id="18"/>
    <w:p>
      <w:pPr>
        <w:spacing w:after="0"/>
        <w:ind w:left="0"/>
        <w:jc w:val="both"/>
      </w:pPr>
      <w:r>
        <w:rPr>
          <w:rFonts w:ascii="Times New Roman"/>
          <w:b w:val="false"/>
          <w:i w:val="false"/>
          <w:color w:val="000000"/>
          <w:sz w:val="28"/>
        </w:rPr>
        <w:t>
      8. ҚР азаматтығына қабылдау немесе шығу материалдары бойынша шетелдік мекеме:</w:t>
      </w:r>
    </w:p>
    <w:bookmarkEnd w:id="18"/>
    <w:p>
      <w:pPr>
        <w:spacing w:after="0"/>
        <w:ind w:left="0"/>
        <w:jc w:val="both"/>
      </w:pPr>
      <w:r>
        <w:rPr>
          <w:rFonts w:ascii="Times New Roman"/>
          <w:b w:val="false"/>
          <w:i w:val="false"/>
          <w:color w:val="000000"/>
          <w:sz w:val="28"/>
        </w:rPr>
        <w:t>
      өтiнiш берушiлердiң тегi, аты және әкесiнiң аты, олардың туыстық қарым-қатынастары;</w:t>
      </w:r>
    </w:p>
    <w:p>
      <w:pPr>
        <w:spacing w:after="0"/>
        <w:ind w:left="0"/>
        <w:jc w:val="both"/>
      </w:pPr>
      <w:r>
        <w:rPr>
          <w:rFonts w:ascii="Times New Roman"/>
          <w:b w:val="false"/>
          <w:i w:val="false"/>
          <w:color w:val="000000"/>
          <w:sz w:val="28"/>
        </w:rPr>
        <w:t>
      өтiнiш берушiлер қолдау көрсетудi сұрап отырған балаларының тегi, аты, туған күнi мен жерi;</w:t>
      </w:r>
    </w:p>
    <w:p>
      <w:pPr>
        <w:spacing w:after="0"/>
        <w:ind w:left="0"/>
        <w:jc w:val="both"/>
      </w:pPr>
      <w:r>
        <w:rPr>
          <w:rFonts w:ascii="Times New Roman"/>
          <w:b w:val="false"/>
          <w:i w:val="false"/>
          <w:color w:val="000000"/>
          <w:sz w:val="28"/>
        </w:rPr>
        <w:t>
      iстiң мән-жайы, өтiнiштiң мазмұны мен себептерi, сондай-ақ өтiнiш берушi арызының мәнi бойынша шетелдік мекеменiң дәлелдемесi келтiрiлген пiкiр жазылған қорытынды. Бiр отбасының мүшелерiне ортақ бір қорытынды жасалады.</w:t>
      </w:r>
    </w:p>
    <w:p>
      <w:pPr>
        <w:spacing w:after="0"/>
        <w:ind w:left="0"/>
        <w:jc w:val="both"/>
      </w:pPr>
      <w:r>
        <w:rPr>
          <w:rFonts w:ascii="Times New Roman"/>
          <w:b w:val="false"/>
          <w:i w:val="false"/>
          <w:color w:val="000000"/>
          <w:sz w:val="28"/>
        </w:rPr>
        <w:t>
      Қазақстан Республикасының азаматтығына қабылдау туралы өтiнiш бойынша қорытындыда, сондай-ақ өтiнiш берушiнiң Қазақстан Республикасына тұрақты тұруға қоныс аударуға тiлегi және оның қай жерде тұру ниетi барлығы көрсетiледi.</w:t>
      </w:r>
    </w:p>
    <w:p>
      <w:pPr>
        <w:spacing w:after="0"/>
        <w:ind w:left="0"/>
        <w:jc w:val="both"/>
      </w:pPr>
      <w:r>
        <w:rPr>
          <w:rFonts w:ascii="Times New Roman"/>
          <w:b w:val="false"/>
          <w:i w:val="false"/>
          <w:color w:val="000000"/>
          <w:sz w:val="28"/>
        </w:rPr>
        <w:t>
      Қазақстан Республикасының азаматтығына қабылдау не оның азаматтығынан шығу туралы материалдар бойынша шетелдік мекемелердiң қорытындыларында өтiнiштi қанағаттандыру немесе оны қабылдамаудың орындылығын танудың себептерi егжей-тегжейлi жазылады.</w:t>
      </w:r>
    </w:p>
    <w:bookmarkStart w:name="z15" w:id="19"/>
    <w:p>
      <w:pPr>
        <w:spacing w:after="0"/>
        <w:ind w:left="0"/>
        <w:jc w:val="both"/>
      </w:pPr>
      <w:r>
        <w:rPr>
          <w:rFonts w:ascii="Times New Roman"/>
          <w:b w:val="false"/>
          <w:i w:val="false"/>
          <w:color w:val="000000"/>
          <w:sz w:val="28"/>
        </w:rPr>
        <w:t>
      9. Шетелдегі мекеме ресiмделген материалдарды және екi данадағы өзiнiң қорытындысын Қазақстан Республикасының Сыртқы iстер министрлiгiне жiбередi.</w:t>
      </w:r>
    </w:p>
    <w:bookmarkEnd w:id="19"/>
    <w:p>
      <w:pPr>
        <w:spacing w:after="0"/>
        <w:ind w:left="0"/>
        <w:jc w:val="both"/>
      </w:pPr>
      <w:r>
        <w:rPr>
          <w:rFonts w:ascii="Times New Roman"/>
          <w:b w:val="false"/>
          <w:i w:val="false"/>
          <w:color w:val="000000"/>
          <w:sz w:val="28"/>
        </w:rPr>
        <w:t xml:space="preserve">
      Осы Нұсқаулықтың </w:t>
      </w:r>
      <w:r>
        <w:rPr>
          <w:rFonts w:ascii="Times New Roman"/>
          <w:b w:val="false"/>
          <w:i w:val="false"/>
          <w:color w:val="000000"/>
          <w:sz w:val="28"/>
        </w:rPr>
        <w:t>24-тармағының</w:t>
      </w:r>
      <w:r>
        <w:rPr>
          <w:rFonts w:ascii="Times New Roman"/>
          <w:b w:val="false"/>
          <w:i w:val="false"/>
          <w:color w:val="000000"/>
          <w:sz w:val="28"/>
        </w:rPr>
        <w:t xml:space="preserve"> үшінші бөлімінен басқа өтiнiштер бойынша қабылданған шешiмдi түпкiлiктi орындағанға дейiн, өтiнiштер мен қорытынды материалдардың көшiрмелерi консулдық мекемеде сақталуы қажет.</w:t>
      </w:r>
    </w:p>
    <w:bookmarkStart w:name="z16" w:id="20"/>
    <w:p>
      <w:pPr>
        <w:spacing w:after="0"/>
        <w:ind w:left="0"/>
        <w:jc w:val="both"/>
      </w:pPr>
      <w:r>
        <w:rPr>
          <w:rFonts w:ascii="Times New Roman"/>
          <w:b w:val="false"/>
          <w:i w:val="false"/>
          <w:color w:val="000000"/>
          <w:sz w:val="28"/>
        </w:rPr>
        <w:t>
      10. Азаматтық мәселелер жөнiндегi материалдарды шетелдік мекемеде ресiмдеу мерзiмi өтiнiш берілген күнiнен бастап 1 (бiр) айдан аспауы тиiс.</w:t>
      </w:r>
    </w:p>
    <w:bookmarkEnd w:id="20"/>
    <w:bookmarkStart w:name="z17" w:id="21"/>
    <w:p>
      <w:pPr>
        <w:spacing w:after="0"/>
        <w:ind w:left="0"/>
        <w:jc w:val="both"/>
      </w:pPr>
      <w:r>
        <w:rPr>
          <w:rFonts w:ascii="Times New Roman"/>
          <w:b w:val="false"/>
          <w:i w:val="false"/>
          <w:color w:val="000000"/>
          <w:sz w:val="28"/>
        </w:rPr>
        <w:t>
      11. Қазақстан Республикасының Сыртқы iстер министрлiгi азаматтық мәселелер жөнiндегi шешiмдердi алғаннан кейiн олар туралы екi апталық мерзiмде материалдарды берген шетелдік мекемелерге хабарлайды.</w:t>
      </w:r>
    </w:p>
    <w:bookmarkEnd w:id="21"/>
    <w:p>
      <w:pPr>
        <w:spacing w:after="0"/>
        <w:ind w:left="0"/>
        <w:jc w:val="both"/>
      </w:pPr>
      <w:r>
        <w:rPr>
          <w:rFonts w:ascii="Times New Roman"/>
          <w:b w:val="false"/>
          <w:i w:val="false"/>
          <w:color w:val="000000"/>
          <w:sz w:val="28"/>
        </w:rPr>
        <w:t>
      Азаматтық мәселелер жөнiнде материалдар ұсынған шетелдегі мекеме аталған шешiмдердi алғаннан кейiн екi апталық мерзiмде өтiнiштi қараудың нәтижелерi туралы өтiнiш берушiлердi құлақтандырады.</w:t>
      </w:r>
    </w:p>
    <w:bookmarkStart w:name="z18" w:id="22"/>
    <w:p>
      <w:pPr>
        <w:spacing w:after="0"/>
        <w:ind w:left="0"/>
        <w:jc w:val="both"/>
      </w:pPr>
      <w:r>
        <w:rPr>
          <w:rFonts w:ascii="Times New Roman"/>
          <w:b w:val="false"/>
          <w:i w:val="false"/>
          <w:color w:val="000000"/>
          <w:sz w:val="28"/>
        </w:rPr>
        <w:t xml:space="preserve">
      12. Қазақстан Республикасының азаматтығына қабылданған адамдар </w:t>
      </w:r>
      <w:r>
        <w:rPr>
          <w:rFonts w:ascii="Times New Roman"/>
          <w:b w:val="false"/>
          <w:i w:val="false"/>
          <w:color w:val="000000"/>
          <w:sz w:val="28"/>
        </w:rPr>
        <w:t>консулдық есепке</w:t>
      </w:r>
      <w:r>
        <w:rPr>
          <w:rFonts w:ascii="Times New Roman"/>
          <w:b w:val="false"/>
          <w:i w:val="false"/>
          <w:color w:val="000000"/>
          <w:sz w:val="28"/>
        </w:rPr>
        <w:t xml:space="preserve"> алынады. Оларға Қазақстан Республикасы азаматының паспорттары берiледi.</w:t>
      </w:r>
    </w:p>
    <w:bookmarkEnd w:id="22"/>
    <w:p>
      <w:pPr>
        <w:spacing w:after="0"/>
        <w:ind w:left="0"/>
        <w:jc w:val="both"/>
      </w:pPr>
      <w:r>
        <w:rPr>
          <w:rFonts w:ascii="Times New Roman"/>
          <w:b w:val="false"/>
          <w:i w:val="false"/>
          <w:color w:val="000000"/>
          <w:sz w:val="28"/>
        </w:rPr>
        <w:t>
      Егер өтiнiш берушi басқа елде тұруға кетсе, бұл туралы шетелдік мекеме шешiмдi орындауға қатысты шаралар қабылдау үшін Қазақстан Республикасының Сыртқы iстер министрлiгiне хабарлайды.</w:t>
      </w:r>
    </w:p>
    <w:bookmarkStart w:name="z19" w:id="23"/>
    <w:p>
      <w:pPr>
        <w:spacing w:after="0"/>
        <w:ind w:left="0"/>
        <w:jc w:val="both"/>
      </w:pPr>
      <w:r>
        <w:rPr>
          <w:rFonts w:ascii="Times New Roman"/>
          <w:b w:val="false"/>
          <w:i w:val="false"/>
          <w:color w:val="000000"/>
          <w:sz w:val="28"/>
        </w:rPr>
        <w:t>
      13. Қазақстан Республикасының азаматтығына қабылдау немесе оның азаматтығынан шығу туралы өтiнiш керi қайтарылған жағдайда, азаматтық мәселелер бойынша материалдар берген шетелдегі мекемелер өтiнiш берушiге анықтама бередi, онда кiм, қашан және қандай шешiм қабылданғандығы көрсетiледi. Анықтаманың екiншi данасы өтiнiш материалдарына тiгіледi.</w:t>
      </w:r>
    </w:p>
    <w:bookmarkEnd w:id="23"/>
    <w:bookmarkStart w:name="z20" w:id="24"/>
    <w:p>
      <w:pPr>
        <w:spacing w:after="0"/>
        <w:ind w:left="0"/>
        <w:jc w:val="left"/>
      </w:pPr>
      <w:r>
        <w:rPr>
          <w:rFonts w:ascii="Times New Roman"/>
          <w:b/>
          <w:i w:val="false"/>
          <w:color w:val="000000"/>
        </w:rPr>
        <w:t xml:space="preserve"> 2. Қазақстан Республикасының азаматтығына</w:t>
      </w:r>
      <w:r>
        <w:br/>
      </w:r>
      <w:r>
        <w:rPr>
          <w:rFonts w:ascii="Times New Roman"/>
          <w:b/>
          <w:i w:val="false"/>
          <w:color w:val="000000"/>
        </w:rPr>
        <w:t>қатыстылығын анықтау</w:t>
      </w:r>
    </w:p>
    <w:bookmarkEnd w:id="24"/>
    <w:bookmarkStart w:name="z21" w:id="25"/>
    <w:p>
      <w:pPr>
        <w:spacing w:after="0"/>
        <w:ind w:left="0"/>
        <w:jc w:val="both"/>
      </w:pPr>
      <w:r>
        <w:rPr>
          <w:rFonts w:ascii="Times New Roman"/>
          <w:b w:val="false"/>
          <w:i w:val="false"/>
          <w:color w:val="000000"/>
          <w:sz w:val="28"/>
        </w:rPr>
        <w:t>
      14. Қазақстан Республикасының азаматтығына қатыстылығын анықтау үшiн өтiнiш берушi шетелдік мекемеге келесілерді тапсырады:</w:t>
      </w:r>
    </w:p>
    <w:bookmarkEnd w:id="25"/>
    <w:p>
      <w:pPr>
        <w:spacing w:after="0"/>
        <w:ind w:left="0"/>
        <w:jc w:val="both"/>
      </w:pPr>
      <w:r>
        <w:rPr>
          <w:rFonts w:ascii="Times New Roman"/>
          <w:b w:val="false"/>
          <w:i w:val="false"/>
          <w:color w:val="000000"/>
          <w:sz w:val="28"/>
        </w:rPr>
        <w:t>
      Қазақстан Республикасының азаматтығына қатыстылығы туралы еркiн нысанда жазылған өтiнiш;</w:t>
      </w:r>
    </w:p>
    <w:p>
      <w:pPr>
        <w:spacing w:after="0"/>
        <w:ind w:left="0"/>
        <w:jc w:val="both"/>
      </w:pPr>
      <w:r>
        <w:rPr>
          <w:rFonts w:ascii="Times New Roman"/>
          <w:b w:val="false"/>
          <w:i w:val="false"/>
          <w:color w:val="000000"/>
          <w:sz w:val="28"/>
        </w:rPr>
        <w:t>
      </w:t>
      </w:r>
      <w:r>
        <w:rPr>
          <w:rFonts w:ascii="Times New Roman"/>
          <w:b w:val="false"/>
          <w:i w:val="false"/>
          <w:color w:val="000000"/>
          <w:sz w:val="28"/>
        </w:rPr>
        <w:t>1-қосымшаға</w:t>
      </w:r>
      <w:r>
        <w:rPr>
          <w:rFonts w:ascii="Times New Roman"/>
          <w:b w:val="false"/>
          <w:i w:val="false"/>
          <w:color w:val="000000"/>
          <w:sz w:val="28"/>
        </w:rPr>
        <w:t xml:space="preserve"> сәйкес сауалнама-өтініш;</w:t>
      </w:r>
    </w:p>
    <w:p>
      <w:pPr>
        <w:spacing w:after="0"/>
        <w:ind w:left="0"/>
        <w:jc w:val="both"/>
      </w:pPr>
      <w:r>
        <w:rPr>
          <w:rFonts w:ascii="Times New Roman"/>
          <w:b w:val="false"/>
          <w:i w:val="false"/>
          <w:color w:val="000000"/>
          <w:sz w:val="28"/>
        </w:rPr>
        <w:t>
      4х5 см. үш сурет.</w:t>
      </w:r>
    </w:p>
    <w:p>
      <w:pPr>
        <w:spacing w:after="0"/>
        <w:ind w:left="0"/>
        <w:jc w:val="both"/>
      </w:pPr>
      <w:r>
        <w:rPr>
          <w:rFonts w:ascii="Times New Roman"/>
          <w:b w:val="false"/>
          <w:i w:val="false"/>
          <w:color w:val="000000"/>
          <w:sz w:val="28"/>
        </w:rPr>
        <w:t>
      Сұрау салуда өтiнiш берушi хабарлаған мәлiметтердiң негiзiнде iстiң мәнiсi, Қазақстан Республикасының азаматтығына қатыстылығы анықталып жатқан адам туралы егжей-тегжейлi деректер, оның өтiнiш берген кезiндегi азаматтығы, отбасылық жағдайы, бiлiмi, Қазақстан Республикасында туыстарының бар екендiгi және олардың тұратын жерi жазылады.</w:t>
      </w:r>
    </w:p>
    <w:p>
      <w:pPr>
        <w:spacing w:after="0"/>
        <w:ind w:left="0"/>
        <w:jc w:val="both"/>
      </w:pPr>
      <w:r>
        <w:rPr>
          <w:rFonts w:ascii="Times New Roman"/>
          <w:b w:val="false"/>
          <w:i w:val="false"/>
          <w:color w:val="000000"/>
          <w:sz w:val="28"/>
        </w:rPr>
        <w:t>
      Сұрау салуда, сондай-ақ өтiнiш берушiнiң бұрын Қазақстан Республикасында тұрғаны не тұрмағандығы, Қазақстан Республикасынан сыртқа кеткенге дейiн қай жерде және кiм болып жұмыс iстегендiгi, қашан, қай жерден және қандай құжат бойынша шетелге кеткендiгi, Қазақстан Республикасының азаматтығы туралы мәселе бойынша бұрын өтiнiш бергенi не бермегендiгi және оның өтiнiшi бойынша қандай шешiм қабылданғандығы, оның жеке басын куәландыратын Қазақстан Республикасының құжаты бұрын болғаны не болмағандығы, қазiргi уақытта оның жеке басы қандай құжатпен куәландырылатындығы көрсетiледi. Шетелдегі мекеменiң сұрау салуына өтiнiш берушiнiң сауалнама-өтiнiшi қоса тiркеледi.</w:t>
      </w:r>
    </w:p>
    <w:bookmarkStart w:name="z22" w:id="26"/>
    <w:p>
      <w:pPr>
        <w:spacing w:after="0"/>
        <w:ind w:left="0"/>
        <w:jc w:val="both"/>
      </w:pPr>
      <w:r>
        <w:rPr>
          <w:rFonts w:ascii="Times New Roman"/>
          <w:b w:val="false"/>
          <w:i w:val="false"/>
          <w:color w:val="000000"/>
          <w:sz w:val="28"/>
        </w:rPr>
        <w:t>
      15. Қазақстан Республикасының Сыртқы iстер министрлiгi тиiстi мемлекеттiк органдар немесе басқа да ұйымдар арқылы өтiнiш берушiнiң Қазақстан Республикасының азаматтығына қатыстылығын тексерудi жүзеге асырады және қабылданған шешiм туралы шетелдік мекемеге хабарлайды.</w:t>
      </w:r>
    </w:p>
    <w:bookmarkEnd w:id="26"/>
    <w:p>
      <w:pPr>
        <w:spacing w:after="0"/>
        <w:ind w:left="0"/>
        <w:jc w:val="both"/>
      </w:pPr>
      <w:r>
        <w:rPr>
          <w:rFonts w:ascii="Times New Roman"/>
          <w:b w:val="false"/>
          <w:i w:val="false"/>
          <w:color w:val="000000"/>
          <w:sz w:val="28"/>
        </w:rPr>
        <w:t>
      Өтiнiш берушiнiң Қазақстан Республикасының азаматтығына қатыстылығы расталған жағдайда, шетелдік мекеме оған Қазақстан Республикасы азаматының паспортын бередi және консулдық есепке алады.</w:t>
      </w:r>
    </w:p>
    <w:bookmarkStart w:name="z23" w:id="27"/>
    <w:p>
      <w:pPr>
        <w:spacing w:after="0"/>
        <w:ind w:left="0"/>
        <w:jc w:val="left"/>
      </w:pPr>
      <w:r>
        <w:rPr>
          <w:rFonts w:ascii="Times New Roman"/>
          <w:b/>
          <w:i w:val="false"/>
          <w:color w:val="000000"/>
        </w:rPr>
        <w:t xml:space="preserve"> 3. Қазақстан Республикасының азаматтығынан</w:t>
      </w:r>
      <w:r>
        <w:br/>
      </w:r>
      <w:r>
        <w:rPr>
          <w:rFonts w:ascii="Times New Roman"/>
          <w:b/>
          <w:i w:val="false"/>
          <w:color w:val="000000"/>
        </w:rPr>
        <w:t>шығу туралы құжаттарды ресiмдеу</w:t>
      </w:r>
    </w:p>
    <w:bookmarkEnd w:id="27"/>
    <w:bookmarkStart w:name="z24" w:id="28"/>
    <w:p>
      <w:pPr>
        <w:spacing w:after="0"/>
        <w:ind w:left="0"/>
        <w:jc w:val="both"/>
      </w:pPr>
      <w:r>
        <w:rPr>
          <w:rFonts w:ascii="Times New Roman"/>
          <w:b w:val="false"/>
          <w:i w:val="false"/>
          <w:color w:val="000000"/>
          <w:sz w:val="28"/>
        </w:rPr>
        <w:t>
      16. Елден тыс жерде тұрақты тұратын Қазақстан Республикасының азаматы шетелдердегі мекемелер арқылы азаматтықтан шығу туралы өтінішіне мынадай құжаттарды қоса береді:</w:t>
      </w:r>
    </w:p>
    <w:bookmarkEnd w:id="28"/>
    <w:p>
      <w:pPr>
        <w:spacing w:after="0"/>
        <w:ind w:left="0"/>
        <w:jc w:val="both"/>
      </w:pPr>
      <w:r>
        <w:rPr>
          <w:rFonts w:ascii="Times New Roman"/>
          <w:b w:val="false"/>
          <w:i w:val="false"/>
          <w:color w:val="000000"/>
          <w:sz w:val="28"/>
        </w:rPr>
        <w:t>
      </w:t>
      </w:r>
      <w:r>
        <w:rPr>
          <w:rFonts w:ascii="Times New Roman"/>
          <w:b w:val="false"/>
          <w:i w:val="false"/>
          <w:color w:val="000000"/>
          <w:sz w:val="28"/>
        </w:rPr>
        <w:t>2-қосымшаға</w:t>
      </w:r>
      <w:r>
        <w:rPr>
          <w:rFonts w:ascii="Times New Roman"/>
          <w:b w:val="false"/>
          <w:i w:val="false"/>
          <w:color w:val="000000"/>
          <w:sz w:val="28"/>
        </w:rPr>
        <w:t xml:space="preserve"> сәйкес сауалнама-өтініш;</w:t>
      </w:r>
    </w:p>
    <w:p>
      <w:pPr>
        <w:spacing w:after="0"/>
        <w:ind w:left="0"/>
        <w:jc w:val="both"/>
      </w:pPr>
      <w:r>
        <w:rPr>
          <w:rFonts w:ascii="Times New Roman"/>
          <w:b w:val="false"/>
          <w:i w:val="false"/>
          <w:color w:val="000000"/>
          <w:sz w:val="28"/>
        </w:rPr>
        <w:t xml:space="preserve">
      өмiрбаян; </w:t>
      </w:r>
    </w:p>
    <w:p>
      <w:pPr>
        <w:spacing w:after="0"/>
        <w:ind w:left="0"/>
        <w:jc w:val="both"/>
      </w:pPr>
      <w:r>
        <w:rPr>
          <w:rFonts w:ascii="Times New Roman"/>
          <w:b w:val="false"/>
          <w:i w:val="false"/>
          <w:color w:val="000000"/>
          <w:sz w:val="28"/>
        </w:rPr>
        <w:t xml:space="preserve">
      үш сурет; </w:t>
      </w:r>
    </w:p>
    <w:p>
      <w:pPr>
        <w:spacing w:after="0"/>
        <w:ind w:left="0"/>
        <w:jc w:val="both"/>
      </w:pPr>
      <w:r>
        <w:rPr>
          <w:rFonts w:ascii="Times New Roman"/>
          <w:b w:val="false"/>
          <w:i w:val="false"/>
          <w:color w:val="000000"/>
          <w:sz w:val="28"/>
        </w:rPr>
        <w:t>
      неке қию және балаларының (болған жағдайда) туу туралы куәлiктерінің көшiрмелерi;</w:t>
      </w:r>
    </w:p>
    <w:p>
      <w:pPr>
        <w:spacing w:after="0"/>
        <w:ind w:left="0"/>
        <w:jc w:val="both"/>
      </w:pPr>
      <w:r>
        <w:rPr>
          <w:rFonts w:ascii="Times New Roman"/>
          <w:b w:val="false"/>
          <w:i w:val="false"/>
          <w:color w:val="000000"/>
          <w:sz w:val="28"/>
        </w:rPr>
        <w:t>
      консулдық алымды төлегендiгi туралы құжат.</w:t>
      </w:r>
    </w:p>
    <w:p>
      <w:pPr>
        <w:spacing w:after="0"/>
        <w:ind w:left="0"/>
        <w:jc w:val="both"/>
      </w:pPr>
      <w:r>
        <w:rPr>
          <w:rFonts w:ascii="Times New Roman"/>
          <w:b w:val="false"/>
          <w:i w:val="false"/>
          <w:color w:val="000000"/>
          <w:sz w:val="28"/>
        </w:rPr>
        <w:t>
      Өтiнiш берушiнiң Қазақстан Республикасында зайыбы (жұбайы) немесе оның асырауында адамдар болған жағдайда, ол осы адамдардың өзiне материалдық және өзге де талаптары жоқ екендiгi туралы нотариалды сипатта куәландырылған осы адамдардың өтiнiшiн ұсынады.</w:t>
      </w:r>
    </w:p>
    <w:bookmarkStart w:name="z25" w:id="29"/>
    <w:p>
      <w:pPr>
        <w:spacing w:after="0"/>
        <w:ind w:left="0"/>
        <w:jc w:val="both"/>
      </w:pPr>
      <w:r>
        <w:rPr>
          <w:rFonts w:ascii="Times New Roman"/>
          <w:b w:val="false"/>
          <w:i w:val="false"/>
          <w:color w:val="000000"/>
          <w:sz w:val="28"/>
        </w:rPr>
        <w:t>
      17. 18 жасқа толмаған, сондай-ақ іс-әрекетке қабілетсіз деп танылған адамдарға қатысты азаматтықты өзгерту мәселелері жөніндегі шетелдердегі мекемелер куәландырған өтінішті, олардың заңды өкілдері баланың тууы туралы куәлігінің көшірмесін (асырап алушылар, қорғаншылар және қамқоршылар жергілікті атқару органы шешімінің көшірмесін тапсырады) не іс-әрекетке қабілетсіз адамның жеке басын куәландыратын құжатты қоса табыс етеді.</w:t>
      </w:r>
    </w:p>
    <w:bookmarkEnd w:id="29"/>
    <w:p>
      <w:pPr>
        <w:spacing w:after="0"/>
        <w:ind w:left="0"/>
        <w:jc w:val="both"/>
      </w:pPr>
      <w:r>
        <w:rPr>
          <w:rFonts w:ascii="Times New Roman"/>
          <w:b w:val="false"/>
          <w:i w:val="false"/>
          <w:color w:val="000000"/>
          <w:sz w:val="28"/>
        </w:rPr>
        <w:t>
      14 жастан 18 жасқа дейінгі кәмелетке толмаған балалар ата-аналарының өтінішіне шет елдердегі мекемелер куәландырған өздерінің жазбаша келісімін қоса береді.</w:t>
      </w:r>
    </w:p>
    <w:bookmarkStart w:name="z26" w:id="30"/>
    <w:p>
      <w:pPr>
        <w:spacing w:after="0"/>
        <w:ind w:left="0"/>
        <w:jc w:val="both"/>
      </w:pPr>
      <w:r>
        <w:rPr>
          <w:rFonts w:ascii="Times New Roman"/>
          <w:b w:val="false"/>
          <w:i w:val="false"/>
          <w:color w:val="000000"/>
          <w:sz w:val="28"/>
        </w:rPr>
        <w:t>
      18. Барлық құжаттар мемлекеттiк не орыс тiлiнде жазылуы немесе мемлекеттiк не орыс тілiнде тиiстi түрде куәландырылған аудармасымен жабдықталуы тиiс.</w:t>
      </w:r>
    </w:p>
    <w:bookmarkEnd w:id="30"/>
    <w:bookmarkStart w:name="z27" w:id="31"/>
    <w:p>
      <w:pPr>
        <w:spacing w:after="0"/>
        <w:ind w:left="0"/>
        <w:jc w:val="both"/>
      </w:pPr>
      <w:r>
        <w:rPr>
          <w:rFonts w:ascii="Times New Roman"/>
          <w:b w:val="false"/>
          <w:i w:val="false"/>
          <w:color w:val="000000"/>
          <w:sz w:val="28"/>
        </w:rPr>
        <w:t>
      19. Сауалнама - өтiнiштердiң бланкiлерi өтiнiш берушiлерге олар барлық талап етілетiн құжаттарды ұсынған жағдайда ғана берiледi.</w:t>
      </w:r>
    </w:p>
    <w:bookmarkEnd w:id="31"/>
    <w:bookmarkStart w:name="z28" w:id="32"/>
    <w:p>
      <w:pPr>
        <w:spacing w:after="0"/>
        <w:ind w:left="0"/>
        <w:jc w:val="both"/>
      </w:pPr>
      <w:r>
        <w:rPr>
          <w:rFonts w:ascii="Times New Roman"/>
          <w:b w:val="false"/>
          <w:i w:val="false"/>
          <w:color w:val="000000"/>
          <w:sz w:val="28"/>
        </w:rPr>
        <w:t xml:space="preserve">
      20. Қазақстан Республикасының азаматтығынан шығу туралы сауалнама - өтiнiштi берген кезде, өтiнiш берушiлерге Қазақстан Республикасының азаматтығын тоқтатудың құқықтық және өзге де салдарлары түсiндiрiледi, сондай-ақ Заңның </w:t>
      </w:r>
      <w:r>
        <w:rPr>
          <w:rFonts w:ascii="Times New Roman"/>
          <w:b w:val="false"/>
          <w:i w:val="false"/>
          <w:color w:val="000000"/>
          <w:sz w:val="28"/>
        </w:rPr>
        <w:t>3-бабының</w:t>
      </w:r>
      <w:r>
        <w:rPr>
          <w:rFonts w:ascii="Times New Roman"/>
          <w:b w:val="false"/>
          <w:i w:val="false"/>
          <w:color w:val="000000"/>
          <w:sz w:val="28"/>
        </w:rPr>
        <w:t xml:space="preserve"> ережесi түсiндiрiледi, оған сәйкес Қазақстан Республикасының азаматы болса, шет мемлекеттiң азаматтығы танылмайды, ол туралы сауалнама - өтiнiште белгi жасалады.</w:t>
      </w:r>
    </w:p>
    <w:bookmarkEnd w:id="32"/>
    <w:bookmarkStart w:name="z29" w:id="33"/>
    <w:p>
      <w:pPr>
        <w:spacing w:after="0"/>
        <w:ind w:left="0"/>
        <w:jc w:val="left"/>
      </w:pPr>
      <w:r>
        <w:rPr>
          <w:rFonts w:ascii="Times New Roman"/>
          <w:b/>
          <w:i w:val="false"/>
          <w:color w:val="000000"/>
        </w:rPr>
        <w:t xml:space="preserve"> 4. Қазақстан Республикасының азаматтығын</w:t>
      </w:r>
      <w:r>
        <w:br/>
      </w:r>
      <w:r>
        <w:rPr>
          <w:rFonts w:ascii="Times New Roman"/>
          <w:b/>
          <w:i w:val="false"/>
          <w:color w:val="000000"/>
        </w:rPr>
        <w:t>жоғалтқаны туралы құжаттарды ресiмдеу</w:t>
      </w:r>
    </w:p>
    <w:bookmarkEnd w:id="33"/>
    <w:bookmarkStart w:name="z30" w:id="34"/>
    <w:p>
      <w:pPr>
        <w:spacing w:after="0"/>
        <w:ind w:left="0"/>
        <w:jc w:val="both"/>
      </w:pPr>
      <w:r>
        <w:rPr>
          <w:rFonts w:ascii="Times New Roman"/>
          <w:b w:val="false"/>
          <w:i w:val="false"/>
          <w:color w:val="000000"/>
          <w:sz w:val="28"/>
        </w:rPr>
        <w:t>
      21. Шет елдердегі мекемелер:</w:t>
      </w:r>
    </w:p>
    <w:bookmarkEnd w:id="34"/>
    <w:bookmarkStart w:name="z50" w:id="35"/>
    <w:p>
      <w:pPr>
        <w:spacing w:after="0"/>
        <w:ind w:left="0"/>
        <w:jc w:val="both"/>
      </w:pPr>
      <w:r>
        <w:rPr>
          <w:rFonts w:ascii="Times New Roman"/>
          <w:b w:val="false"/>
          <w:i w:val="false"/>
          <w:color w:val="000000"/>
          <w:sz w:val="28"/>
        </w:rPr>
        <w:t>
      халықаралық шарттарда көзделген жағдайларды қоспағанда, егер Қазақстан азаматына қатысты оның басқа мемлекеттің әскери қызметіне, қауіпсіздік қызметіне, полициясына, әділет органдарына, өзге де мемлекеттік органдарына қызметке кіргенін растайтын құжаттар не басқа анық мәліметтер болса;</w:t>
      </w:r>
    </w:p>
    <w:bookmarkEnd w:id="35"/>
    <w:bookmarkStart w:name="z51" w:id="36"/>
    <w:p>
      <w:pPr>
        <w:spacing w:after="0"/>
        <w:ind w:left="0"/>
        <w:jc w:val="both"/>
      </w:pPr>
      <w:r>
        <w:rPr>
          <w:rFonts w:ascii="Times New Roman"/>
          <w:b w:val="false"/>
          <w:i w:val="false"/>
          <w:color w:val="000000"/>
          <w:sz w:val="28"/>
        </w:rPr>
        <w:t>
      егер азаматтықты көрінеу жалған мәліметтер немесе жалған құжаттар табыс ету нәтижесінде алынғаны анықталған болса;</w:t>
      </w:r>
    </w:p>
    <w:bookmarkEnd w:id="36"/>
    <w:p>
      <w:pPr>
        <w:spacing w:after="0"/>
        <w:ind w:left="0"/>
        <w:jc w:val="both"/>
      </w:pPr>
      <w:r>
        <w:rPr>
          <w:rFonts w:ascii="Times New Roman"/>
          <w:b w:val="false"/>
          <w:i w:val="false"/>
          <w:color w:val="000000"/>
          <w:sz w:val="28"/>
        </w:rPr>
        <w:t>
      егер адам басқа мемлекеттің азаматтығын алған болса;</w:t>
      </w:r>
    </w:p>
    <w:p>
      <w:pPr>
        <w:spacing w:after="0"/>
        <w:ind w:left="0"/>
        <w:jc w:val="both"/>
      </w:pPr>
      <w:r>
        <w:rPr>
          <w:rFonts w:ascii="Times New Roman"/>
          <w:b w:val="false"/>
          <w:i w:val="false"/>
          <w:color w:val="000000"/>
          <w:sz w:val="28"/>
        </w:rPr>
        <w:t>
      егер адамның Қазақстан Республикасының азаматтығын алуы үшін негіз болған Қазақстан Республикасының азаматымен некені сот жарамсыз деп таныса, Қазақстан Республикасының азаматтығынан айыруды тіркейді.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 жаңа редакцияда - ҚР Сыртқы істер министрінің 28.11.2014 </w:t>
      </w:r>
      <w:r>
        <w:rPr>
          <w:rFonts w:ascii="Times New Roman"/>
          <w:b w:val="false"/>
          <w:i w:val="false"/>
          <w:color w:val="ff0000"/>
          <w:sz w:val="28"/>
        </w:rPr>
        <w:t>№ 08-1-1-1/563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1" w:id="37"/>
    <w:p>
      <w:pPr>
        <w:spacing w:after="0"/>
        <w:ind w:left="0"/>
        <w:jc w:val="both"/>
      </w:pPr>
      <w:r>
        <w:rPr>
          <w:rFonts w:ascii="Times New Roman"/>
          <w:b w:val="false"/>
          <w:i w:val="false"/>
          <w:color w:val="000000"/>
          <w:sz w:val="28"/>
        </w:rPr>
        <w:t>
       22. Қазақстан Республикасының азаматтығы оны жоғалтқандығын тіркеген күннен бастап тоқтатылады.</w:t>
      </w:r>
    </w:p>
    <w:bookmarkEnd w:id="37"/>
    <w:p>
      <w:pPr>
        <w:spacing w:after="0"/>
        <w:ind w:left="0"/>
        <w:jc w:val="both"/>
      </w:pPr>
      <w:r>
        <w:rPr>
          <w:rFonts w:ascii="Times New Roman"/>
          <w:b w:val="false"/>
          <w:i w:val="false"/>
          <w:color w:val="000000"/>
          <w:sz w:val="28"/>
        </w:rPr>
        <w:t>
      Қазақстан Республикасының азаматтығын жоғалтуды тіркеу Қазақстан Республикасының азаматтығын жоғалтқандығы туралы шешім қабылдаудың себептері мен негіздері туралы адамдар хабарландырылғаннан кейін ғана жүзеге асырылады.</w:t>
      </w:r>
    </w:p>
    <w:bookmarkStart w:name="z32" w:id="38"/>
    <w:p>
      <w:pPr>
        <w:spacing w:after="0"/>
        <w:ind w:left="0"/>
        <w:jc w:val="both"/>
      </w:pPr>
      <w:r>
        <w:rPr>
          <w:rFonts w:ascii="Times New Roman"/>
          <w:b w:val="false"/>
          <w:i w:val="false"/>
          <w:color w:val="000000"/>
          <w:sz w:val="28"/>
        </w:rPr>
        <w:t>
      23. Тiркеу Қазақстан Республикасының азаматтығын жоғалтқандығы туралы қорытынды жасау жолымен жүзеге асырылады, оны шетелдегі мекеменiң басшысы бекiтедi.</w:t>
      </w:r>
    </w:p>
    <w:bookmarkEnd w:id="38"/>
    <w:p>
      <w:pPr>
        <w:spacing w:after="0"/>
        <w:ind w:left="0"/>
        <w:jc w:val="both"/>
      </w:pPr>
      <w:r>
        <w:rPr>
          <w:rFonts w:ascii="Times New Roman"/>
          <w:b w:val="false"/>
          <w:i w:val="false"/>
          <w:color w:val="000000"/>
          <w:sz w:val="28"/>
        </w:rPr>
        <w:t>
      Қорытындыда азаматтығын жоғалтқан адамның тегi, аты және әкесiнiң аты, туған күнi мен жерi, оның Қазақстан Республикасында тұрған-тұрмағандығы, Қазақстан Республикасынан қашан, қай жерден және қандай құжат бойынша сыртқа кеткендiгi көрсетiлуi, сондай-ақ олардың азаматтығын жоғалту негiздерi мен қорытындының жасалған күнi көрсетiлуi тиiс. Қорытынды шетелдегі мекеменiң ресми бланкiсiнде ресiмделедi.</w:t>
      </w:r>
    </w:p>
    <w:bookmarkStart w:name="z33" w:id="39"/>
    <w:p>
      <w:pPr>
        <w:spacing w:after="0"/>
        <w:ind w:left="0"/>
        <w:jc w:val="both"/>
      </w:pPr>
      <w:r>
        <w:rPr>
          <w:rFonts w:ascii="Times New Roman"/>
          <w:b w:val="false"/>
          <w:i w:val="false"/>
          <w:color w:val="000000"/>
          <w:sz w:val="28"/>
        </w:rPr>
        <w:t>
      24. Консулдық есепте тұрған Қазақстан Республикасының азаматтығын жоғалтқан адамдар есептен шығарылады, ал олардың паспорттары жойылады.</w:t>
      </w:r>
    </w:p>
    <w:bookmarkEnd w:id="39"/>
    <w:p>
      <w:pPr>
        <w:spacing w:after="0"/>
        <w:ind w:left="0"/>
        <w:jc w:val="both"/>
      </w:pPr>
      <w:r>
        <w:rPr>
          <w:rFonts w:ascii="Times New Roman"/>
          <w:b w:val="false"/>
          <w:i w:val="false"/>
          <w:color w:val="000000"/>
          <w:sz w:val="28"/>
        </w:rPr>
        <w:t>
      Адамдардың тілектерi бойынша оларға тиiстi анықтама берілуi мүмкін.</w:t>
      </w:r>
    </w:p>
    <w:p>
      <w:pPr>
        <w:spacing w:after="0"/>
        <w:ind w:left="0"/>
        <w:jc w:val="both"/>
      </w:pPr>
      <w:r>
        <w:rPr>
          <w:rFonts w:ascii="Times New Roman"/>
          <w:b w:val="false"/>
          <w:i w:val="false"/>
          <w:color w:val="000000"/>
          <w:sz w:val="28"/>
        </w:rPr>
        <w:t>
      Азаматтығын жоғалтқандығын тiркеу үшiн негiз болған құжаттармен бiрге қорытынды Қазақстан Республикасының Сыртқы iстер министрлiгiне жiберіледi.</w:t>
      </w:r>
    </w:p>
    <w:p>
      <w:pPr>
        <w:spacing w:after="0"/>
        <w:ind w:left="0"/>
        <w:jc w:val="both"/>
      </w:pPr>
      <w:r>
        <w:rPr>
          <w:rFonts w:ascii="Times New Roman"/>
          <w:b w:val="false"/>
          <w:i w:val="false"/>
          <w:color w:val="000000"/>
          <w:sz w:val="28"/>
        </w:rPr>
        <w:t>
      Қорытындының көшiрмесi және азаматтығын жоғалтқандығын тiркеу үшiн негiз болған құжаттардың көшiрмелерi шетелдегі мекемеде құжаттар қабылданғаннан бастап 1 (бiр) жыл бойы сақталады.</w:t>
      </w:r>
    </w:p>
    <w:bookmarkStart w:name="z34" w:id="40"/>
    <w:p>
      <w:pPr>
        <w:spacing w:after="0"/>
        <w:ind w:left="0"/>
        <w:jc w:val="left"/>
      </w:pPr>
      <w:r>
        <w:rPr>
          <w:rFonts w:ascii="Times New Roman"/>
          <w:b/>
          <w:i w:val="false"/>
          <w:color w:val="000000"/>
        </w:rPr>
        <w:t xml:space="preserve"> 5. Қазақстан Республикасының азаматтығын қалпына</w:t>
      </w:r>
      <w:r>
        <w:br/>
      </w:r>
      <w:r>
        <w:rPr>
          <w:rFonts w:ascii="Times New Roman"/>
          <w:b/>
          <w:i w:val="false"/>
          <w:color w:val="000000"/>
        </w:rPr>
        <w:t>келтiру туралы құжаттарды ресiмдеу</w:t>
      </w:r>
    </w:p>
    <w:bookmarkEnd w:id="40"/>
    <w:bookmarkStart w:name="z35" w:id="41"/>
    <w:p>
      <w:pPr>
        <w:spacing w:after="0"/>
        <w:ind w:left="0"/>
        <w:jc w:val="both"/>
      </w:pPr>
      <w:r>
        <w:rPr>
          <w:rFonts w:ascii="Times New Roman"/>
          <w:b w:val="false"/>
          <w:i w:val="false"/>
          <w:color w:val="000000"/>
          <w:sz w:val="28"/>
        </w:rPr>
        <w:t>
      25. Қазақстан Республикасының азаматтығын қалпына келтiру туралы құжаттарды ресiмдеу Қазақстан Республикасының азаматтығына қабылдау туралы өтiнiштердi қарау үшiн Ережеде белгiленген тәртiппен жүзеге асырылады.</w:t>
      </w:r>
    </w:p>
    <w:bookmarkEnd w:id="41"/>
    <w:bookmarkStart w:name="z36" w:id="42"/>
    <w:p>
      <w:pPr>
        <w:spacing w:after="0"/>
        <w:ind w:left="0"/>
        <w:jc w:val="both"/>
      </w:pPr>
      <w:r>
        <w:rPr>
          <w:rFonts w:ascii="Times New Roman"/>
          <w:b w:val="false"/>
          <w:i w:val="false"/>
          <w:color w:val="000000"/>
          <w:sz w:val="28"/>
        </w:rPr>
        <w:t>
      26. Елден тыс жерде тұрақты тұратын Қазақстан Республикасының азаматы шетелдердегі мекемелер арқылы азаматтықтан шығу туралы өтінішіне мынадай құжаттарды қоса береді:</w:t>
      </w:r>
    </w:p>
    <w:bookmarkEnd w:id="42"/>
    <w:p>
      <w:pPr>
        <w:spacing w:after="0"/>
        <w:ind w:left="0"/>
        <w:jc w:val="both"/>
      </w:pPr>
      <w:r>
        <w:rPr>
          <w:rFonts w:ascii="Times New Roman"/>
          <w:b w:val="false"/>
          <w:i w:val="false"/>
          <w:color w:val="000000"/>
          <w:sz w:val="28"/>
        </w:rPr>
        <w:t>
      </w:t>
      </w:r>
      <w:r>
        <w:rPr>
          <w:rFonts w:ascii="Times New Roman"/>
          <w:b w:val="false"/>
          <w:i w:val="false"/>
          <w:color w:val="000000"/>
          <w:sz w:val="28"/>
        </w:rPr>
        <w:t>3-қосымшаға</w:t>
      </w:r>
      <w:r>
        <w:rPr>
          <w:rFonts w:ascii="Times New Roman"/>
          <w:b w:val="false"/>
          <w:i w:val="false"/>
          <w:color w:val="000000"/>
          <w:sz w:val="28"/>
        </w:rPr>
        <w:t xml:space="preserve"> сәйкес сауалнама-өтініш;</w:t>
      </w:r>
    </w:p>
    <w:p>
      <w:pPr>
        <w:spacing w:after="0"/>
        <w:ind w:left="0"/>
        <w:jc w:val="both"/>
      </w:pPr>
      <w:r>
        <w:rPr>
          <w:rFonts w:ascii="Times New Roman"/>
          <w:b w:val="false"/>
          <w:i w:val="false"/>
          <w:color w:val="000000"/>
          <w:sz w:val="28"/>
        </w:rPr>
        <w:t xml:space="preserve">
      өмiрбаян; </w:t>
      </w:r>
    </w:p>
    <w:p>
      <w:pPr>
        <w:spacing w:after="0"/>
        <w:ind w:left="0"/>
        <w:jc w:val="both"/>
      </w:pPr>
      <w:r>
        <w:rPr>
          <w:rFonts w:ascii="Times New Roman"/>
          <w:b w:val="false"/>
          <w:i w:val="false"/>
          <w:color w:val="000000"/>
          <w:sz w:val="28"/>
        </w:rPr>
        <w:t xml:space="preserve">
      төрт сурет; </w:t>
      </w:r>
    </w:p>
    <w:p>
      <w:pPr>
        <w:spacing w:after="0"/>
        <w:ind w:left="0"/>
        <w:jc w:val="both"/>
      </w:pPr>
      <w:r>
        <w:rPr>
          <w:rFonts w:ascii="Times New Roman"/>
          <w:b w:val="false"/>
          <w:i w:val="false"/>
          <w:color w:val="000000"/>
          <w:sz w:val="28"/>
        </w:rPr>
        <w:t xml:space="preserve">
      Заңның </w:t>
      </w:r>
      <w:r>
        <w:rPr>
          <w:rFonts w:ascii="Times New Roman"/>
          <w:b w:val="false"/>
          <w:i w:val="false"/>
          <w:color w:val="000000"/>
          <w:sz w:val="28"/>
        </w:rPr>
        <w:t>1-бабында</w:t>
      </w:r>
      <w:r>
        <w:rPr>
          <w:rFonts w:ascii="Times New Roman"/>
          <w:b w:val="false"/>
          <w:i w:val="false"/>
          <w:color w:val="000000"/>
          <w:sz w:val="28"/>
        </w:rPr>
        <w:t xml:space="preserve"> қарастырылған шарттарды орындайтындығы туралы міндеттеме;</w:t>
      </w:r>
    </w:p>
    <w:p>
      <w:pPr>
        <w:spacing w:after="0"/>
        <w:ind w:left="0"/>
        <w:jc w:val="both"/>
      </w:pPr>
      <w:r>
        <w:rPr>
          <w:rFonts w:ascii="Times New Roman"/>
          <w:b w:val="false"/>
          <w:i w:val="false"/>
          <w:color w:val="000000"/>
          <w:sz w:val="28"/>
        </w:rPr>
        <w:t>
      сотталғандығы немесе сотталмағандығы туралы анықтама;</w:t>
      </w:r>
    </w:p>
    <w:p>
      <w:pPr>
        <w:spacing w:after="0"/>
        <w:ind w:left="0"/>
        <w:jc w:val="both"/>
      </w:pPr>
      <w:r>
        <w:rPr>
          <w:rFonts w:ascii="Times New Roman"/>
          <w:b w:val="false"/>
          <w:i w:val="false"/>
          <w:color w:val="000000"/>
          <w:sz w:val="28"/>
        </w:rPr>
        <w:t>
      өзге елдің құзіретті органдарымен берілген бұрынғы азаматтығынан шыққандығы немесе оның болмағандығы туралы анықтама;</w:t>
      </w:r>
    </w:p>
    <w:p>
      <w:pPr>
        <w:spacing w:after="0"/>
        <w:ind w:left="0"/>
        <w:jc w:val="both"/>
      </w:pPr>
      <w:r>
        <w:rPr>
          <w:rFonts w:ascii="Times New Roman"/>
          <w:b w:val="false"/>
          <w:i w:val="false"/>
          <w:color w:val="000000"/>
          <w:sz w:val="28"/>
        </w:rPr>
        <w:t>
      неке қию және балаларының (болған жағдайда) туу туралы куәлiктерінің көшiрмелерi;</w:t>
      </w:r>
    </w:p>
    <w:p>
      <w:pPr>
        <w:spacing w:after="0"/>
        <w:ind w:left="0"/>
        <w:jc w:val="both"/>
      </w:pPr>
      <w:r>
        <w:rPr>
          <w:rFonts w:ascii="Times New Roman"/>
          <w:b w:val="false"/>
          <w:i w:val="false"/>
          <w:color w:val="000000"/>
          <w:sz w:val="28"/>
        </w:rPr>
        <w:t>
      өтінушінің бұрын Қазақстан азаматы болғандығын растайтын құжаттар;</w:t>
      </w:r>
    </w:p>
    <w:p>
      <w:pPr>
        <w:spacing w:after="0"/>
        <w:ind w:left="0"/>
        <w:jc w:val="both"/>
      </w:pPr>
      <w:r>
        <w:rPr>
          <w:rFonts w:ascii="Times New Roman"/>
          <w:b w:val="false"/>
          <w:i w:val="false"/>
          <w:color w:val="000000"/>
          <w:sz w:val="28"/>
        </w:rPr>
        <w:t>
      консулдық алымды төлегендiгi туралы құжат.</w:t>
      </w:r>
    </w:p>
    <w:bookmarkStart w:name="z37" w:id="43"/>
    <w:p>
      <w:pPr>
        <w:spacing w:after="0"/>
        <w:ind w:left="0"/>
        <w:jc w:val="left"/>
      </w:pPr>
      <w:r>
        <w:rPr>
          <w:rFonts w:ascii="Times New Roman"/>
          <w:b/>
          <w:i w:val="false"/>
          <w:color w:val="000000"/>
        </w:rPr>
        <w:t xml:space="preserve"> 6. Қорытынды ережелер</w:t>
      </w:r>
    </w:p>
    <w:bookmarkEnd w:id="43"/>
    <w:bookmarkStart w:name="z38" w:id="44"/>
    <w:p>
      <w:pPr>
        <w:spacing w:after="0"/>
        <w:ind w:left="0"/>
        <w:jc w:val="both"/>
      </w:pPr>
      <w:r>
        <w:rPr>
          <w:rFonts w:ascii="Times New Roman"/>
          <w:b w:val="false"/>
          <w:i w:val="false"/>
          <w:color w:val="000000"/>
          <w:sz w:val="28"/>
        </w:rPr>
        <w:t>
      27. Азаматтық мәселелер бойынша өтiнiштi Қазақстан Республикасының Президенті қайта қарауы мүмкiн.</w:t>
      </w:r>
    </w:p>
    <w:bookmarkEnd w:id="44"/>
    <w:bookmarkStart w:name="z39" w:id="45"/>
    <w:p>
      <w:pPr>
        <w:spacing w:after="0"/>
        <w:ind w:left="0"/>
        <w:jc w:val="both"/>
      </w:pPr>
      <w:r>
        <w:rPr>
          <w:rFonts w:ascii="Times New Roman"/>
          <w:b w:val="false"/>
          <w:i w:val="false"/>
          <w:color w:val="000000"/>
          <w:sz w:val="28"/>
        </w:rPr>
        <w:t>
      28. Әрбiр жартыжылдықтың қорытындылары бойынша шетелдік мекемелер Қазақстан Республикасының азаматтығы мәселелерi бойынша Қазақстан Республикасының Президентi шешiмдерiнiң орындалуы туралы Қазақстан Республикасының Сыртқы iстер министрлiгiне ақпарат жiбередi.</w:t>
      </w:r>
    </w:p>
    <w:bookmarkEnd w:id="45"/>
    <w:p>
      <w:pPr>
        <w:spacing w:after="0"/>
        <w:ind w:left="0"/>
        <w:jc w:val="both"/>
      </w:pPr>
      <w:r>
        <w:rPr>
          <w:rFonts w:ascii="Times New Roman"/>
          <w:b w:val="false"/>
          <w:i w:val="false"/>
          <w:color w:val="000000"/>
          <w:sz w:val="28"/>
        </w:rPr>
        <w:t>
      Ақпаратта шетелдік мекеменiң атауы, шешiмнiң нөмiрi мен күнi, оны кiм қабылдағаны, өтiнiш берушiлердiң толық аты-жөнi, шешiм туралы олардың құлақтандырылған күнi көрсетіледi.</w:t>
      </w:r>
    </w:p>
    <w:bookmarkStart w:name="z40" w:id="46"/>
    <w:p>
      <w:pPr>
        <w:spacing w:after="0"/>
        <w:ind w:left="0"/>
        <w:jc w:val="both"/>
      </w:pPr>
      <w:r>
        <w:rPr>
          <w:rFonts w:ascii="Times New Roman"/>
          <w:b w:val="false"/>
          <w:i w:val="false"/>
          <w:color w:val="000000"/>
          <w:sz w:val="28"/>
        </w:rPr>
        <w:t xml:space="preserve">
      29. Азаматтық мәселелер жөнiндегi материалдарды ресiмдеу кезiнде консулдық алымдарды өндiрiп алу тәртiбi Қазақстан Республикасының салық </w:t>
      </w:r>
      <w:r>
        <w:rPr>
          <w:rFonts w:ascii="Times New Roman"/>
          <w:b w:val="false"/>
          <w:i w:val="false"/>
          <w:color w:val="000000"/>
          <w:sz w:val="28"/>
        </w:rPr>
        <w:t>заңнамасымен</w:t>
      </w:r>
      <w:r>
        <w:rPr>
          <w:rFonts w:ascii="Times New Roman"/>
          <w:b w:val="false"/>
          <w:i w:val="false"/>
          <w:color w:val="000000"/>
          <w:sz w:val="28"/>
        </w:rPr>
        <w:t xml:space="preserve"> реттеледi.</w:t>
      </w:r>
    </w:p>
    <w:bookmarkEnd w:id="4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Мемлекеттік хатшысы –</w:t>
            </w:r>
            <w:r>
              <w:br/>
            </w:r>
            <w:r>
              <w:rPr>
                <w:rFonts w:ascii="Times New Roman"/>
                <w:b w:val="false"/>
                <w:i w:val="false"/>
                <w:color w:val="000000"/>
                <w:sz w:val="20"/>
              </w:rPr>
              <w:t>Сыртқы істер министрімен</w:t>
            </w:r>
            <w:r>
              <w:br/>
            </w:r>
            <w:r>
              <w:rPr>
                <w:rFonts w:ascii="Times New Roman"/>
                <w:b w:val="false"/>
                <w:i w:val="false"/>
                <w:color w:val="000000"/>
                <w:sz w:val="20"/>
              </w:rPr>
              <w:t>бекітілген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азаматтығы мәселелеріне</w:t>
            </w:r>
            <w:r>
              <w:br/>
            </w:r>
            <w:r>
              <w:rPr>
                <w:rFonts w:ascii="Times New Roman"/>
                <w:b w:val="false"/>
                <w:i w:val="false"/>
                <w:color w:val="000000"/>
                <w:sz w:val="20"/>
              </w:rPr>
              <w:t>қатысты құжаттарды</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шетелдердегі мекемелерінің</w:t>
            </w:r>
            <w:r>
              <w:br/>
            </w:r>
            <w:r>
              <w:rPr>
                <w:rFonts w:ascii="Times New Roman"/>
                <w:b w:val="false"/>
                <w:i w:val="false"/>
                <w:color w:val="000000"/>
                <w:sz w:val="20"/>
              </w:rPr>
              <w:t>ресімдеуі туралы нұсқаулыққа</w:t>
            </w:r>
            <w:r>
              <w:br/>
            </w:r>
            <w:r>
              <w:rPr>
                <w:rFonts w:ascii="Times New Roman"/>
                <w:b w:val="false"/>
                <w:i w:val="false"/>
                <w:color w:val="000000"/>
                <w:sz w:val="20"/>
              </w:rPr>
              <w:t>1-ші 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нысан </w:t>
      </w:r>
    </w:p>
    <w:p>
      <w:pPr>
        <w:spacing w:after="0"/>
        <w:ind w:left="0"/>
        <w:jc w:val="left"/>
      </w:pPr>
      <w:r>
        <w:rPr>
          <w:rFonts w:ascii="Times New Roman"/>
          <w:b/>
          <w:i w:val="false"/>
          <w:color w:val="000000"/>
        </w:rPr>
        <w:t xml:space="preserve"> Сауалнама - Өтiнiш</w:t>
      </w:r>
    </w:p>
    <w:p>
      <w:pPr>
        <w:spacing w:after="0"/>
        <w:ind w:left="0"/>
        <w:jc w:val="both"/>
      </w:pPr>
      <w:r>
        <w:rPr>
          <w:rFonts w:ascii="Times New Roman"/>
          <w:b w:val="false"/>
          <w:i w:val="false"/>
          <w:color w:val="000000"/>
          <w:sz w:val="28"/>
        </w:rPr>
        <w:t>
      Қазақстан Республикасының азаматтығына қатыстылығымды анықтап беруiңiздi сұраймын.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35"/>
        <w:gridCol w:w="465"/>
      </w:tblGrid>
      <w:tr>
        <w:trPr>
          <w:trHeight w:val="30" w:hRule="atLeast"/>
        </w:trPr>
        <w:tc>
          <w:tcPr>
            <w:tcW w:w="1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СҰРАҚТАР</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1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Тегi, аты, әкесiнiң аты</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Сiз бұрын өзiңiз аталып келген барлық тегiңiздi, атыңызды және әкеңiздiң атын санап шығыңыз, оларды қашан, қай жерде және қандай себеп бойынша өзгерттiңiз</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Туған күнiңiз, айыңыз, жылыңыз және жерiңiз: (ауыл, қала, аудан, облыс, егер шетелде туылсаңыз, сол елдi атаңыз)</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Ұлтыңыз</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Отбасылық жағдайыңыз (некеде тұрамын, ажырасқанмын, жесiрмiн)</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Шетелге шығудың алдында Тұрған мекен-жайыңыз</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Соңғы тiркелген орныңыз</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Соңғы жұмыс, оқу орныңыз</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Бiлiмiңiз және бiлiмiңiз бойынша мамандығыңыз (қай жерде, қашан және қандай оқу орнын аяқтадыңыз)</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Егер бұрын басқа мемлекеттердiң азаматтығында (бодандығында) болсаңыз, қай жерде, қашан және қандай негiзде Қазақстан Республикасының азаматтығын алғаныңызды егжей-тегжейлi көрсетiңiз</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Сот тәртiбiмен қылмыстық немесе азаматтық жауапкершiлiкке тартылдыңыз ба. Егер тартылсаңыз онда қашан, кiм және не үшiн тартты</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 Еңбек жолыңыздың басынан бастап атқарған қызметiңiз (жоғары және орта оқу орындарындағы оқуды, әскери қызметтi қоса алғанда)</w:t>
      </w:r>
    </w:p>
    <w:p>
      <w:pPr>
        <w:spacing w:after="0"/>
        <w:ind w:left="0"/>
        <w:jc w:val="both"/>
      </w:pPr>
      <w:r>
        <w:rPr>
          <w:rFonts w:ascii="Times New Roman"/>
          <w:b w:val="false"/>
          <w:i w:val="false"/>
          <w:color w:val="000000"/>
          <w:sz w:val="28"/>
        </w:rPr>
        <w:t>
      </w:t>
      </w:r>
      <w:r>
        <w:rPr>
          <w:rFonts w:ascii="Times New Roman"/>
          <w:b/>
          <w:i w:val="false"/>
          <w:color w:val="000000"/>
          <w:sz w:val="28"/>
        </w:rPr>
        <w:t xml:space="preserve">Ескертпе: </w:t>
      </w:r>
      <w:r>
        <w:rPr>
          <w:rFonts w:ascii="Times New Roman"/>
          <w:b w:val="false"/>
          <w:i w:val="false"/>
          <w:color w:val="000000"/>
          <w:sz w:val="28"/>
        </w:rPr>
        <w:t>Осы тармақты толтырған кезде мекеме, ұйым және кәсiпорын Сiз жұмыс iстеген кезiңiзде қалай аталса, солай көрсету қажет. Әскери қызметiңiздi лауазымыңызды және атағыңызды көрсете отырып жазыңыз. Шартты атауы бар кәсiпорынды (пошта жәшiгi және сол сияқтылар) осындай шартты атауымен көрсетiңiз. Әскери қызметтi өткергендiгi әскери билеттегi жазбаларға сәйкес көрсетiледi.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41"/>
        <w:gridCol w:w="5309"/>
        <w:gridCol w:w="4550"/>
      </w:tblGrid>
      <w:tr>
        <w:trPr>
          <w:trHeight w:val="30" w:hRule="atLeast"/>
        </w:trPr>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 мен жылы</w:t>
            </w:r>
          </w:p>
        </w:tc>
        <w:tc>
          <w:tcPr>
            <w:tcW w:w="5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Мекемесi, ұйымы көрсетiлген лауазымы</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Мекеменiң, ұйымның орналасқан жері</w:t>
            </w:r>
          </w:p>
        </w:tc>
      </w:tr>
      <w:tr>
        <w:trPr>
          <w:trHeight w:val="30" w:hRule="atLeast"/>
        </w:trPr>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 Сiздiң мекен-жайыңыз, телефон нөмiрiңiз _________________________________________________________________</w:t>
      </w:r>
    </w:p>
    <w:p>
      <w:pPr>
        <w:spacing w:after="0"/>
        <w:ind w:left="0"/>
        <w:jc w:val="both"/>
      </w:pPr>
      <w:r>
        <w:rPr>
          <w:rFonts w:ascii="Times New Roman"/>
          <w:b w:val="false"/>
          <w:i w:val="false"/>
          <w:color w:val="000000"/>
          <w:sz w:val="28"/>
        </w:rPr>
        <w:t>
      Өтініш берушінің қолы 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Мемлекеттік хатшысы –</w:t>
            </w:r>
            <w:r>
              <w:br/>
            </w:r>
            <w:r>
              <w:rPr>
                <w:rFonts w:ascii="Times New Roman"/>
                <w:b w:val="false"/>
                <w:i w:val="false"/>
                <w:color w:val="000000"/>
                <w:sz w:val="20"/>
              </w:rPr>
              <w:t>Сыртқы істер министрімен</w:t>
            </w:r>
            <w:r>
              <w:br/>
            </w:r>
            <w:r>
              <w:rPr>
                <w:rFonts w:ascii="Times New Roman"/>
                <w:b w:val="false"/>
                <w:i w:val="false"/>
                <w:color w:val="000000"/>
                <w:sz w:val="20"/>
              </w:rPr>
              <w:t>бекітілген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азаматтығы мәселелеріне</w:t>
            </w:r>
            <w:r>
              <w:br/>
            </w:r>
            <w:r>
              <w:rPr>
                <w:rFonts w:ascii="Times New Roman"/>
                <w:b w:val="false"/>
                <w:i w:val="false"/>
                <w:color w:val="000000"/>
                <w:sz w:val="20"/>
              </w:rPr>
              <w:t>қатысты құжаттарды</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шетелдердегі мекемелерінің</w:t>
            </w:r>
            <w:r>
              <w:br/>
            </w:r>
            <w:r>
              <w:rPr>
                <w:rFonts w:ascii="Times New Roman"/>
                <w:b w:val="false"/>
                <w:i w:val="false"/>
                <w:color w:val="000000"/>
                <w:sz w:val="20"/>
              </w:rPr>
              <w:t>ресімдеуі туралы нұсқаулыққа</w:t>
            </w:r>
            <w:r>
              <w:br/>
            </w:r>
            <w:r>
              <w:rPr>
                <w:rFonts w:ascii="Times New Roman"/>
                <w:b w:val="false"/>
                <w:i w:val="false"/>
                <w:color w:val="000000"/>
                <w:sz w:val="20"/>
              </w:rPr>
              <w:t>2-ші 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СУРЕТ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Сауалнама - Өтiнiш</w:t>
      </w:r>
    </w:p>
    <w:p>
      <w:pPr>
        <w:spacing w:after="0"/>
        <w:ind w:left="0"/>
        <w:jc w:val="both"/>
      </w:pPr>
      <w:r>
        <w:rPr>
          <w:rFonts w:ascii="Times New Roman"/>
          <w:b w:val="false"/>
          <w:i w:val="false"/>
          <w:color w:val="000000"/>
          <w:sz w:val="28"/>
        </w:rPr>
        <w:t>
      Қазақстан Республикасының азаматтығынан шығуға рұқсат беруiңiздi сұраймын.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35"/>
        <w:gridCol w:w="465"/>
      </w:tblGrid>
      <w:tr>
        <w:trPr>
          <w:trHeight w:val="30" w:hRule="atLeast"/>
        </w:trPr>
        <w:tc>
          <w:tcPr>
            <w:tcW w:w="1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СҰРАҚТАР</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1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Тегi, аты, әкесiнiң аты</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Сiз бұрын өзiңiз аталып келген барлық тегiңiздi, атыңызды және әкеңiздiң атын санап шығыңыз, оларды қашан, қай жерде және қандай себеп бойынша өзгерттiңiз</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Туған күнiңiз, айыңыз, жылыңыз және жерiңiз: (ауыл, қала, аудан, облыс, егер шетелде туылсаңыз, сол елдi атаңыз)</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Ұлтыңыз</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Отбасылық жағдайыңыз (некеде тұрамын, ажырасқанмын, жесiрмiн)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Шетелге шығудың алдында</w:t>
            </w:r>
            <w:r>
              <w:br/>
            </w:r>
            <w:r>
              <w:rPr>
                <w:rFonts w:ascii="Times New Roman"/>
                <w:b w:val="false"/>
                <w:i w:val="false"/>
                <w:color w:val="000000"/>
                <w:sz w:val="20"/>
              </w:rPr>
              <w:t>
Тұрған мекен-жайыңыз</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Соңғы тiркелген орныңыз</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Соңғы жұмыс, оқу орныңыз</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Бiлiмiңiз және бiлiмiңiз бойынша мамандығыңыз (қай жерде, қашан және қандай оқу орнын аяқтадыңыз)</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Егер бұрын басқа мемлекеттердiң</w:t>
            </w:r>
            <w:r>
              <w:br/>
            </w:r>
            <w:r>
              <w:rPr>
                <w:rFonts w:ascii="Times New Roman"/>
                <w:b w:val="false"/>
                <w:i w:val="false"/>
                <w:color w:val="000000"/>
                <w:sz w:val="20"/>
              </w:rPr>
              <w:t>
азаматтығында (бодандығында) болсаңыз, қай жерде, қашан және қандай негiзде Қазақстан Республикасының азаматтығын алғаныңызды егжей-тегжейлi көрсетiңiз</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Сот тәртiбiмен қылмыстық немесе азаматтық жауапкершiлiкке тартылдыңыз ба. Егер тартылсаңыз онда қашан, кiм және не үшiн тартты?</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Мемлекеттiң немесе заңды және жеке тұлғалардың алдында орындалмаған мiндеттемелерiңiз бар ма</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 Еңбек жолыңыздың басынан бастап атқарған қызметiңiз (жоғары және орта оқу орындарындағы оқуды, әскери қызметтi қоса алғанда)</w:t>
      </w:r>
    </w:p>
    <w:p>
      <w:pPr>
        <w:spacing w:after="0"/>
        <w:ind w:left="0"/>
        <w:jc w:val="both"/>
      </w:pPr>
      <w:r>
        <w:rPr>
          <w:rFonts w:ascii="Times New Roman"/>
          <w:b w:val="false"/>
          <w:i w:val="false"/>
          <w:color w:val="000000"/>
          <w:sz w:val="28"/>
        </w:rPr>
        <w:t>
      </w:t>
      </w:r>
      <w:r>
        <w:rPr>
          <w:rFonts w:ascii="Times New Roman"/>
          <w:b/>
          <w:i w:val="false"/>
          <w:color w:val="000000"/>
          <w:sz w:val="28"/>
        </w:rPr>
        <w:t>Ескертпе:</w:t>
      </w:r>
      <w:r>
        <w:rPr>
          <w:rFonts w:ascii="Times New Roman"/>
          <w:b w:val="false"/>
          <w:i w:val="false"/>
          <w:color w:val="000000"/>
          <w:sz w:val="28"/>
        </w:rPr>
        <w:t xml:space="preserve"> Осы тармақты толтырған кезде мекеме, ұйым және кәсiпорын Сiз жұмыс iстеген кезiңiзде қалай аталса, солай көрсету қажет. Әскери қызметiңiздi лауазымыңызды және атағыңызды көрсете отырып жазыңыз. Шартты атауы бар кәсiпорынды (пошта жәшiгi және сол сияқтылар) осындай шартты атауымен көрсетiңiз. Әскери қызметтi өткергендiгi әскери билеттегi жазбаларға сәйкес көрсетiледi.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41"/>
        <w:gridCol w:w="5309"/>
        <w:gridCol w:w="4550"/>
      </w:tblGrid>
      <w:tr>
        <w:trPr>
          <w:trHeight w:val="30" w:hRule="atLeast"/>
        </w:trPr>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 мен жылы</w:t>
            </w:r>
          </w:p>
        </w:tc>
        <w:tc>
          <w:tcPr>
            <w:tcW w:w="5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Мекемесi, ұйымы көрсетiлген лауазымы</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Мекеменiң, ұйымның орналасқан жері</w:t>
            </w:r>
          </w:p>
        </w:tc>
      </w:tr>
      <w:tr>
        <w:trPr>
          <w:trHeight w:val="30" w:hRule="atLeast"/>
        </w:trPr>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 Сiздiң жақын туыстарыңыз (күйеуiңiз, әйелiңiз, ата-анаңыз, бауырларыңыз, апа-қарындастарыңыз (сiңiлiлерiңiз)</w:t>
      </w:r>
    </w:p>
    <w:p>
      <w:pPr>
        <w:spacing w:after="0"/>
        <w:ind w:left="0"/>
        <w:jc w:val="both"/>
      </w:pPr>
      <w:r>
        <w:rPr>
          <w:rFonts w:ascii="Times New Roman"/>
          <w:b w:val="false"/>
          <w:i w:val="false"/>
          <w:color w:val="000000"/>
          <w:sz w:val="28"/>
        </w:rPr>
        <w:t>
      </w:t>
      </w:r>
      <w:r>
        <w:rPr>
          <w:rFonts w:ascii="Times New Roman"/>
          <w:b/>
          <w:i w:val="false"/>
          <w:color w:val="000000"/>
          <w:sz w:val="28"/>
        </w:rPr>
        <w:t>Ескертпе:</w:t>
      </w:r>
      <w:r>
        <w:rPr>
          <w:rFonts w:ascii="Times New Roman"/>
          <w:b w:val="false"/>
          <w:i w:val="false"/>
          <w:color w:val="000000"/>
          <w:sz w:val="28"/>
        </w:rPr>
        <w:t xml:space="preserve"> Осы тармақты толтырған кезде Қазақстан Республикасында тұратын, сондай-ақ шетелде тұратын барлық туыстары көрсетiледi. Егер әйелi күйеуiнiң тегiн алған болса, онда оның неке қиғанға дейiнгi тегi де көрсетiледi.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0"/>
        <w:gridCol w:w="3440"/>
        <w:gridCol w:w="2053"/>
        <w:gridCol w:w="2053"/>
        <w:gridCol w:w="3094"/>
      </w:tblGrid>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Туыстық деңгейi</w:t>
            </w:r>
          </w:p>
        </w:tc>
        <w:tc>
          <w:tcPr>
            <w:tcW w:w="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Тегi, аты, әкесінің аты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 мен жері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 лауазымы</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елі, тұрғылықты мекен-жайы</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15. Менiмен бiрге бiр мезгiлде кәмелетке толмаған балаларымды да Қазақстан Республикасының азаматтығынан шығаруға рұқсат беруіңізді сұраймын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25"/>
        <w:gridCol w:w="4551"/>
        <w:gridCol w:w="3532"/>
        <w:gridCol w:w="1192"/>
      </w:tblGrid>
      <w:tr>
        <w:trPr>
          <w:trHeight w:val="30" w:hRule="atLeast"/>
        </w:trPr>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р/с</w:t>
            </w:r>
          </w:p>
        </w:tc>
        <w:tc>
          <w:tcPr>
            <w:tcW w:w="4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Тегi, аты, әкесiнiң аты</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күнi, жылы және айы</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жері</w:t>
            </w:r>
          </w:p>
        </w:tc>
      </w:tr>
      <w:tr>
        <w:trPr>
          <w:trHeight w:val="30" w:hRule="atLeast"/>
        </w:trPr>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16. Зайыбы/жұбайы тегi, аты, әкесiнiң аты ___________________________ 20___жылғы "___"____________ Қазақстан Республикасының азаматтығынан шығуға арналған құжаттарды ресiмдедi.</w:t>
      </w:r>
    </w:p>
    <w:p>
      <w:pPr>
        <w:spacing w:after="0"/>
        <w:ind w:left="0"/>
        <w:jc w:val="both"/>
      </w:pPr>
      <w:r>
        <w:rPr>
          <w:rFonts w:ascii="Times New Roman"/>
          <w:b w:val="false"/>
          <w:i w:val="false"/>
          <w:color w:val="000000"/>
          <w:sz w:val="28"/>
        </w:rPr>
        <w:t>
      Иә/Жоқ/ (қажет емесiн сызып тастаңыз).</w:t>
      </w:r>
    </w:p>
    <w:p>
      <w:pPr>
        <w:spacing w:after="0"/>
        <w:ind w:left="0"/>
        <w:jc w:val="both"/>
      </w:pPr>
      <w:r>
        <w:rPr>
          <w:rFonts w:ascii="Times New Roman"/>
          <w:b w:val="false"/>
          <w:i w:val="false"/>
          <w:color w:val="000000"/>
          <w:sz w:val="28"/>
        </w:rPr>
        <w:t xml:space="preserve">
      17. Егер зайыбыңыз/жұбайыңыз Қазақстан Республикасының азаматы </w:t>
      </w:r>
    </w:p>
    <w:p>
      <w:pPr>
        <w:spacing w:after="0"/>
        <w:ind w:left="0"/>
        <w:jc w:val="both"/>
      </w:pPr>
      <w:r>
        <w:rPr>
          <w:rFonts w:ascii="Times New Roman"/>
          <w:b w:val="false"/>
          <w:i w:val="false"/>
          <w:color w:val="000000"/>
          <w:sz w:val="28"/>
        </w:rPr>
        <w:t>
      (-шасы) болып табылмаса, онда оның азаматтығын көрсетiңiз ___________</w:t>
      </w:r>
    </w:p>
    <w:p>
      <w:pPr>
        <w:spacing w:after="0"/>
        <w:ind w:left="0"/>
        <w:jc w:val="both"/>
      </w:pPr>
      <w:r>
        <w:rPr>
          <w:rFonts w:ascii="Times New Roman"/>
          <w:b w:val="false"/>
          <w:i w:val="false"/>
          <w:color w:val="000000"/>
          <w:sz w:val="28"/>
        </w:rPr>
        <w:t>
      18. Қазақстаннан шыққан кезiңiзде әскери билет тапсырылған мекеменiң атауы _______________________________________________________________</w:t>
      </w:r>
    </w:p>
    <w:p>
      <w:pPr>
        <w:spacing w:after="0"/>
        <w:ind w:left="0"/>
        <w:jc w:val="both"/>
      </w:pPr>
      <w:r>
        <w:rPr>
          <w:rFonts w:ascii="Times New Roman"/>
          <w:b w:val="false"/>
          <w:i w:val="false"/>
          <w:color w:val="000000"/>
          <w:sz w:val="28"/>
        </w:rPr>
        <w:t>
      19. Сiздiң мекен-жайыңыз, телефон нөмiрiңiз _________________________</w:t>
      </w:r>
    </w:p>
    <w:p>
      <w:pPr>
        <w:spacing w:after="0"/>
        <w:ind w:left="0"/>
        <w:jc w:val="both"/>
      </w:pPr>
      <w:r>
        <w:rPr>
          <w:rFonts w:ascii="Times New Roman"/>
          <w:b w:val="false"/>
          <w:i w:val="false"/>
          <w:color w:val="000000"/>
          <w:sz w:val="28"/>
        </w:rPr>
        <w:t>
      Қазақстан Республикасының азаматтығынан шығудың құқықтық салдары маған түсіндірілді.</w:t>
      </w:r>
    </w:p>
    <w:p>
      <w:pPr>
        <w:spacing w:after="0"/>
        <w:ind w:left="0"/>
        <w:jc w:val="both"/>
      </w:pPr>
      <w:r>
        <w:rPr>
          <w:rFonts w:ascii="Times New Roman"/>
          <w:b w:val="false"/>
          <w:i w:val="false"/>
          <w:color w:val="000000"/>
          <w:sz w:val="28"/>
        </w:rPr>
        <w:t>
      Өтініш берушінің қолы 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Мемлекеттік хатшысы –</w:t>
            </w:r>
            <w:r>
              <w:br/>
            </w:r>
            <w:r>
              <w:rPr>
                <w:rFonts w:ascii="Times New Roman"/>
                <w:b w:val="false"/>
                <w:i w:val="false"/>
                <w:color w:val="000000"/>
                <w:sz w:val="20"/>
              </w:rPr>
              <w:t>Сыртқы істер министрімен</w:t>
            </w:r>
            <w:r>
              <w:br/>
            </w:r>
            <w:r>
              <w:rPr>
                <w:rFonts w:ascii="Times New Roman"/>
                <w:b w:val="false"/>
                <w:i w:val="false"/>
                <w:color w:val="000000"/>
                <w:sz w:val="20"/>
              </w:rPr>
              <w:t>бекітілген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азаматтығы мәселелеріне</w:t>
            </w:r>
            <w:r>
              <w:br/>
            </w:r>
            <w:r>
              <w:rPr>
                <w:rFonts w:ascii="Times New Roman"/>
                <w:b w:val="false"/>
                <w:i w:val="false"/>
                <w:color w:val="000000"/>
                <w:sz w:val="20"/>
              </w:rPr>
              <w:t>қатысты құжаттарды</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шетелдердегі мекемелерінің</w:t>
            </w:r>
            <w:r>
              <w:br/>
            </w:r>
            <w:r>
              <w:rPr>
                <w:rFonts w:ascii="Times New Roman"/>
                <w:b w:val="false"/>
                <w:i w:val="false"/>
                <w:color w:val="000000"/>
                <w:sz w:val="20"/>
              </w:rPr>
              <w:t>ресімдеуі туралы нұсқаулыққа</w:t>
            </w:r>
            <w:r>
              <w:br/>
            </w:r>
            <w:r>
              <w:rPr>
                <w:rFonts w:ascii="Times New Roman"/>
                <w:b w:val="false"/>
                <w:i w:val="false"/>
                <w:color w:val="000000"/>
                <w:sz w:val="20"/>
              </w:rPr>
              <w:t>3-ші 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СУРЕТ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Сауалнама-Өтініш</w:t>
      </w:r>
    </w:p>
    <w:p>
      <w:pPr>
        <w:spacing w:after="0"/>
        <w:ind w:left="0"/>
        <w:jc w:val="both"/>
      </w:pPr>
      <w:r>
        <w:rPr>
          <w:rFonts w:ascii="Times New Roman"/>
          <w:b w:val="false"/>
          <w:i w:val="false"/>
          <w:color w:val="000000"/>
          <w:sz w:val="28"/>
        </w:rPr>
        <w:t>
      Менің Қазақстан Республикасының азаматтығымды қалпына келтіруді өтінемін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35"/>
        <w:gridCol w:w="465"/>
      </w:tblGrid>
      <w:tr>
        <w:trPr>
          <w:trHeight w:val="30" w:hRule="atLeast"/>
        </w:trPr>
        <w:tc>
          <w:tcPr>
            <w:tcW w:w="1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СҰРАҚТАР</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1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Тегi, аты, әкесiнiң аты</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Сiз бұрын өзiңiз аталып келген барлық тегiңiздi, атыңызды және әкеңiздiң атын санап шығыңыз, оларды қашан, қай жерде және қандай себеп бойынша өзгерттiңiз</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Туған күнiңiз, айыңыз, жылыңыз және жерiңiз: (село, қала, аудан, облыс, егер шетелде туылсаңыз, сол елдi атаңыз)</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Ұлтыңыз</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Отбасылық жағдайыңыз (некеде тұрамын, ажырасқанмын, жесiрмiн)</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Шетелге шығудың алдында тұрған мекен-жайыңыз</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Соңғы тiркелген орныңыз</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Соңғы жұмыс, оқу орныңыз</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Бiлiмiңiз және бiлiмiңiз бойынша мамандығыңыз (қай жерде, қашан және қандай оқу орнын аяқтадыңыз)</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Егер бұрын басқа мемлекеттердiң</w:t>
            </w:r>
            <w:r>
              <w:br/>
            </w:r>
            <w:r>
              <w:rPr>
                <w:rFonts w:ascii="Times New Roman"/>
                <w:b w:val="false"/>
                <w:i w:val="false"/>
                <w:color w:val="000000"/>
                <w:sz w:val="20"/>
              </w:rPr>
              <w:t>
азаматтығында (бодандығында) болсаңыз, қай жерде, қашан және қандай негiзде Қазақстан Республикасының азаматтығын алғаныңызды егжей-тегжейлi көрсетiңiз</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Сот тәртiбiмен қылмыстық немесе азаматтық жауапкершiлiкке тартылдыңыз ба. Егер тартылсаңыз онда қашан, кiм және не үшiн тартты</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Мемлекеттiң немесе заңды және жеке тұлғалардың алдында орындалмаған мiндеттемелерiңiз бар ма</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Өзге мемлекеттің әскери қызметін өткердіңіз бе, қауіпсіздік қызметінде, әділет органдарында немесе басқа да мемлекеттік органдарында және басқармаларында жұмыс істедіңіз бе</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Қазақстан Республикасының азаматтығынан айрылғанға дейін Қазақстан Республикасында тұрақты тұрған мекен-жайыңызды көрсетіңіз</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15. Еңбек жолыңыздың басынан бастап атқарған қызметiңiз (жоғары және орта оқу орындарындағы оқуды, әскери қызметтi қоса алғанда)</w:t>
      </w:r>
    </w:p>
    <w:p>
      <w:pPr>
        <w:spacing w:after="0"/>
        <w:ind w:left="0"/>
        <w:jc w:val="both"/>
      </w:pPr>
      <w:r>
        <w:rPr>
          <w:rFonts w:ascii="Times New Roman"/>
          <w:b w:val="false"/>
          <w:i w:val="false"/>
          <w:color w:val="000000"/>
          <w:sz w:val="28"/>
        </w:rPr>
        <w:t>
      </w:t>
      </w:r>
      <w:r>
        <w:rPr>
          <w:rFonts w:ascii="Times New Roman"/>
          <w:b/>
          <w:i w:val="false"/>
          <w:color w:val="000000"/>
          <w:sz w:val="28"/>
        </w:rPr>
        <w:t>Ескертпе:</w:t>
      </w:r>
      <w:r>
        <w:rPr>
          <w:rFonts w:ascii="Times New Roman"/>
          <w:b w:val="false"/>
          <w:i w:val="false"/>
          <w:color w:val="000000"/>
          <w:sz w:val="28"/>
        </w:rPr>
        <w:t xml:space="preserve"> Осы тармақты толтырған кезде мекеме, ұйым және кәсiпорын Сiз жұмыс iстеген кезiңiзде қалай аталса, солай көрсету қажет. Әскери қызметiңiздi лауазымыңызды және атағыңызды көрсете отырып жазыңыз. Шартты атауы бар кәсiпорынды (пошта жәшiгi және сол сияқтылар) осындай шартты атауымен көрсетiңiз. Әскери қызметтi өткергендiгi әскери билеттегi жазбаларға сәйкес көрсетiледi.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41"/>
        <w:gridCol w:w="5309"/>
        <w:gridCol w:w="4550"/>
      </w:tblGrid>
      <w:tr>
        <w:trPr>
          <w:trHeight w:val="30" w:hRule="atLeast"/>
        </w:trPr>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 мен жылы</w:t>
            </w:r>
          </w:p>
        </w:tc>
        <w:tc>
          <w:tcPr>
            <w:tcW w:w="5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Мекемесi, ұйымы көрсетiлген лауазымы</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Мекеменiң, ұйымның орналасқан жері</w:t>
            </w:r>
          </w:p>
        </w:tc>
      </w:tr>
      <w:tr>
        <w:trPr>
          <w:trHeight w:val="30" w:hRule="atLeast"/>
        </w:trPr>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16. Сiздiң жақын туыстарыңыз (күйеуiңiз, әйелiңiз, ата-анаңыз, бауырларыңыз, апа-қарындастарыңыз (сiңiлiлерiңiз)</w:t>
      </w:r>
    </w:p>
    <w:p>
      <w:pPr>
        <w:spacing w:after="0"/>
        <w:ind w:left="0"/>
        <w:jc w:val="both"/>
      </w:pPr>
      <w:r>
        <w:rPr>
          <w:rFonts w:ascii="Times New Roman"/>
          <w:b w:val="false"/>
          <w:i w:val="false"/>
          <w:color w:val="000000"/>
          <w:sz w:val="28"/>
        </w:rPr>
        <w:t>
      </w:t>
      </w:r>
      <w:r>
        <w:rPr>
          <w:rFonts w:ascii="Times New Roman"/>
          <w:b/>
          <w:i w:val="false"/>
          <w:color w:val="000000"/>
          <w:sz w:val="28"/>
        </w:rPr>
        <w:t>Ескертпе</w:t>
      </w:r>
      <w:r>
        <w:rPr>
          <w:rFonts w:ascii="Times New Roman"/>
          <w:b w:val="false"/>
          <w:i w:val="false"/>
          <w:color w:val="000000"/>
          <w:sz w:val="28"/>
        </w:rPr>
        <w:t>: Осы тармақты толтырған кезде Қазақстан Республикасында тұратын, сондай-ақ шетелде тұратын барлық туыстары көрсетiледi. Егер әйелi күйеуiнiң тегiн алған болса, онда оның неке қиғанға дейiнгi тегi де көрсетiледi.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0"/>
        <w:gridCol w:w="3440"/>
        <w:gridCol w:w="2053"/>
        <w:gridCol w:w="2053"/>
        <w:gridCol w:w="3094"/>
      </w:tblGrid>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Туыстық деңгейi</w:t>
            </w:r>
          </w:p>
        </w:tc>
        <w:tc>
          <w:tcPr>
            <w:tcW w:w="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Тегi, аты, әкесінің аты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 мен жері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 қызметі</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елі, тұрғылықты мекен-жайы</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17. Менiмен бiрге бiр мезгiлде кәмелетке толмаған балаларымның да Қазақстан Республикасының азаматтығын қалпына келтіруге рұқсат етуіңізді сұраймын.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78"/>
        <w:gridCol w:w="4918"/>
        <w:gridCol w:w="3816"/>
        <w:gridCol w:w="1288"/>
      </w:tblGrid>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Тегi, аты, әкесiнiң аты</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күнi, жылы және айы</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жері</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18. Тегi, аты, әкесiнiң аты _________________________________________</w:t>
      </w:r>
    </w:p>
    <w:p>
      <w:pPr>
        <w:spacing w:after="0"/>
        <w:ind w:left="0"/>
        <w:jc w:val="both"/>
      </w:pPr>
      <w:r>
        <w:rPr>
          <w:rFonts w:ascii="Times New Roman"/>
          <w:b w:val="false"/>
          <w:i w:val="false"/>
          <w:color w:val="000000"/>
          <w:sz w:val="28"/>
        </w:rPr>
        <w:t>
      жұбайы 20___ жылғы "___"____________ Қазақстан Республикасының азаматтығын қалпына келтіруге арналған құжаттарды ресімдеді.</w:t>
      </w:r>
    </w:p>
    <w:p>
      <w:pPr>
        <w:spacing w:after="0"/>
        <w:ind w:left="0"/>
        <w:jc w:val="both"/>
      </w:pPr>
      <w:r>
        <w:rPr>
          <w:rFonts w:ascii="Times New Roman"/>
          <w:b w:val="false"/>
          <w:i w:val="false"/>
          <w:color w:val="000000"/>
          <w:sz w:val="28"/>
        </w:rPr>
        <w:t>
      Иә/Жоқ (қажет емесiн сызып тастаңыз).</w:t>
      </w:r>
    </w:p>
    <w:p>
      <w:pPr>
        <w:spacing w:after="0"/>
        <w:ind w:left="0"/>
        <w:jc w:val="both"/>
      </w:pPr>
      <w:r>
        <w:rPr>
          <w:rFonts w:ascii="Times New Roman"/>
          <w:b w:val="false"/>
          <w:i w:val="false"/>
          <w:color w:val="000000"/>
          <w:sz w:val="28"/>
        </w:rPr>
        <w:t>
      19. Сiздiң мекен-жайыңыз, телефон нөмiрiңiз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Қазақстан Республикасының азаматтығын қалпына келтіруді құқықтық салдары маған түсіндірілді.</w:t>
      </w:r>
    </w:p>
    <w:p>
      <w:pPr>
        <w:spacing w:after="0"/>
        <w:ind w:left="0"/>
        <w:jc w:val="both"/>
      </w:pPr>
      <w:r>
        <w:rPr>
          <w:rFonts w:ascii="Times New Roman"/>
          <w:b w:val="false"/>
          <w:i w:val="false"/>
          <w:color w:val="000000"/>
          <w:sz w:val="28"/>
        </w:rPr>
        <w:t>
      Өтініш берушінің қолы __________________</w:t>
      </w:r>
    </w:p>
    <w:p>
      <w:pPr>
        <w:spacing w:after="0"/>
        <w:ind w:left="0"/>
        <w:jc w:val="both"/>
      </w:pPr>
      <w:r>
        <w:rPr>
          <w:rFonts w:ascii="Times New Roman"/>
          <w:b w:val="false"/>
          <w:i w:val="false"/>
          <w:color w:val="000000"/>
          <w:sz w:val="28"/>
        </w:rPr>
        <w:t>
      20___ жылғы "___" 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