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413c" w14:textId="92a41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 әзірлеген ведомстволық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2011 жылғы 3 наурыздағы № 60 бұйрығы. Қазақстан Республикасының Әділет министрлігінде 2011 жылы 18 наурызда № 6835 тіркелді. Күші жойылды - Қазақстан Республикасының Ұлттық экономика министрлігі Статистика комитеті Төрағасының м.а. 2015 жылғы 30 желтоқсандағы № 227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м.а. 30.12.2015 </w:t>
      </w:r>
      <w:r>
        <w:rPr>
          <w:rFonts w:ascii="Times New Roman"/>
          <w:b w:val="false"/>
          <w:i w:val="false"/>
          <w:color w:val="ff0000"/>
          <w:sz w:val="28"/>
        </w:rPr>
        <w:t>№ 227</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«Еңбек нарығындағы ахуал және жұмыссыздарды әлеуметтік қолдау туралы есеп» ведомстволық статистикалық байқаудың статистикалық нысаны (коды 7231202, индексі 2-Е (еңбек нарығы), кезеңділігі тоқсандық)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«Еңбек нарығындағы ахуал және жұмыссыздарды әлеуметтік қолдау туралы есеп» ведомстволық статистикалық байқаудың статистикалық нысанын (коды 7231202, индексі 2-Е (еңбек нарығы) кезеңділігі тоқсандық)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«Жеке меншік жұмыспен қамту агенттіктеріне еңбек делдалдығы үшін өтініш берген азаматтардың саны туралы есеп» ведомстволық статистикалық байқаудың статистикалық нысаны (коды 7271201, индексі 3-Е (жұмысқа орналастыру), кезеңділігі айлық)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«Жеке меншік жұмыспен қамту агенттіктеріне еңбек делдалдығы үшін өтініш берген азаматтардың саны туралы есеп» ведомстволық статистикалық байқаудың статистикалық нысаны (коды 7271201, индексі 3-Е (жұмысқа орналастыру), кезеңділігі айлық)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«Жасырын жұмыссыздық жөніндегі мәлімет (қысқартылған және жұмыспен ішінара қамтылған қызметкерлер, жалақы бойынша берешек жөнінде» ведомстволық статистикалық байқаудың статистикалық нысаны (коды 7281201, индексі 3-ЕН (жасырын жұмыссыздық), кезеңділігі айлық)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«Жасырын жұмыссыздық жөніндегі мәлімет (қысқартылған және жұмыспен ішінара қамтылған қызметкерлер, жалақы бойынша берешек жөнінде» ведомстволық статистикалық байқаудың статистикалық нысаны (коды 7281201, индексі 3-ЕН (жасырын жұмыссыздық), кезеңділігі айлық)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тәртіпте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оның Қазақстан Республикасы Әділет министрлігінде мемлекеттік тіркелген күнінен кейін қолданысқа енгізіледі.</w:t>
      </w:r>
    </w:p>
    <w:bookmarkEnd w:id="0"/>
    <w:p>
      <w:pPr>
        <w:spacing w:after="0"/>
        <w:ind w:left="0"/>
        <w:jc w:val="both"/>
      </w:pPr>
      <w:r>
        <w:rPr>
          <w:rFonts w:ascii="Times New Roman"/>
          <w:b w:val="false"/>
          <w:i/>
          <w:color w:val="000000"/>
          <w:sz w:val="28"/>
        </w:rPr>
        <w:t>      Төраға                                      Ә.Смайылов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Еңбек және халықты әлеуметтiк</w:t>
      </w:r>
      <w:r>
        <w:br/>
      </w:r>
      <w:r>
        <w:rPr>
          <w:rFonts w:ascii="Times New Roman"/>
          <w:b w:val="false"/>
          <w:i w:val="false"/>
          <w:color w:val="000000"/>
          <w:sz w:val="28"/>
        </w:rPr>
        <w:t>
</w:t>
      </w:r>
      <w:r>
        <w:rPr>
          <w:rFonts w:ascii="Times New Roman"/>
          <w:b w:val="false"/>
          <w:i/>
          <w:color w:val="000000"/>
          <w:sz w:val="28"/>
        </w:rPr>
        <w:t>      қорғау министрі Г. Әбдіқалықова</w:t>
      </w:r>
      <w:r>
        <w:br/>
      </w:r>
      <w:r>
        <w:rPr>
          <w:rFonts w:ascii="Times New Roman"/>
          <w:b w:val="false"/>
          <w:i w:val="false"/>
          <w:color w:val="000000"/>
          <w:sz w:val="28"/>
        </w:rPr>
        <w:t>
</w:t>
      </w:r>
      <w:r>
        <w:rPr>
          <w:rFonts w:ascii="Times New Roman"/>
          <w:b w:val="false"/>
          <w:i/>
          <w:color w:val="000000"/>
          <w:sz w:val="28"/>
        </w:rPr>
        <w:t>      2011 жылғы 3 наурыз</w:t>
      </w:r>
    </w:p>
    <w:bookmarkStart w:name="z219" w:id="1"/>
    <w:tbl>
      <w:tblPr>
        <w:tblW w:w="0" w:type="auto"/>
        <w:tblCellSpacing w:w="0" w:type="auto"/>
        <w:tblBorders>
          <w:top w:val="none"/>
          <w:left w:val="none"/>
          <w:bottom w:val="none"/>
          <w:right w:val="none"/>
          <w:insideH w:val="none"/>
          <w:insideV w:val="none"/>
        </w:tblBorders>
      </w:tblPr>
      <w:tblGrid>
        <w:gridCol w:w="3714"/>
        <w:gridCol w:w="1081"/>
        <w:gridCol w:w="2163"/>
        <w:gridCol w:w="1082"/>
        <w:gridCol w:w="4920"/>
      </w:tblGrid>
      <w:tr>
        <w:trPr>
          <w:trHeight w:val="885" w:hRule="atLeast"/>
        </w:trPr>
        <w:tc>
          <w:tcPr>
            <w:tcW w:w="371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Құпиялылығы мемлекеттік статистика органдарымен кепілденеді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2011 жылғы 3 наурыздағы № 60 бұйрығына 1-қосымша</w:t>
            </w:r>
          </w:p>
        </w:tc>
      </w:tr>
      <w:tr>
        <w:trPr>
          <w:trHeight w:val="885"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Ведомстволық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ведомственному статистическому наблюдению</w:t>
            </w:r>
          </w:p>
        </w:tc>
        <w:tc>
          <w:tcPr>
            <w:tcW w:w="4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Агентства Республики Казахстан по статистике от 3 марта 2011 года № 60</w:t>
            </w:r>
          </w:p>
        </w:tc>
      </w:tr>
      <w:tr>
        <w:trPr>
          <w:trHeight w:val="189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Еңбек және халықты әлеуметтік қорғау министрлігіне тапсырылады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Представляется Министерству труда и социальной защиты населения Республики Казахстан</w:t>
            </w:r>
            <w:r>
              <w:br/>
            </w:r>
            <w:r>
              <w:rPr>
                <w:rFonts w:ascii="Times New Roman"/>
                <w:b w:val="false"/>
                <w:i w:val="false"/>
                <w:color w:val="000000"/>
                <w:sz w:val="20"/>
              </w:rPr>
              <w:t>
</w:t>
            </w:r>
            <w:r>
              <w:rPr>
                <w:rFonts w:ascii="Times New Roman"/>
                <w:b/>
                <w:i w:val="false"/>
                <w:color w:val="000000"/>
                <w:sz w:val="20"/>
              </w:rPr>
              <w:t>Статистикалық нысанды www.stat.gov.kz, www.enbek.gov.kz сайттарынан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сайтах www.stat.gov.kz, www.enbek.gov.kz</w:t>
            </w:r>
          </w:p>
        </w:tc>
      </w:tr>
      <w:tr>
        <w:trPr>
          <w:trHeight w:val="54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Қазақстан Республикасының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6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Код статистической формы</w:t>
            </w:r>
          </w:p>
        </w:tc>
        <w:tc>
          <w:tcPr>
            <w:tcW w:w="0" w:type="auto"/>
            <w:gridSpan w:val="2"/>
            <w:vMerge w:val="restart"/>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Жұмыссыздарды әлеуметтік қолдау және еңбек нарығындағы жағдай туралы есеп</w:t>
            </w:r>
            <w:r>
              <w:br/>
            </w:r>
            <w:r>
              <w:rPr>
                <w:rFonts w:ascii="Times New Roman"/>
                <w:b/>
                <w:i w:val="false"/>
                <w:color w:val="000000"/>
              </w:rPr>
              <w:t>
Отчет о состоянии рынка труда и социальной поддержке безработных</w:t>
            </w:r>
          </w:p>
        </w:tc>
      </w:tr>
      <w:tr>
        <w:trPr>
          <w:trHeight w:val="67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2-Е (еңбек нарығы)</w:t>
            </w:r>
            <w:r>
              <w:br/>
            </w:r>
            <w:r>
              <w:rPr>
                <w:rFonts w:ascii="Times New Roman"/>
                <w:b w:val="false"/>
                <w:i w:val="false"/>
                <w:color w:val="000000"/>
                <w:sz w:val="20"/>
              </w:rPr>
              <w:t>
</w:t>
            </w:r>
            <w:r>
              <w:rPr>
                <w:rFonts w:ascii="Times New Roman"/>
                <w:b w:val="false"/>
                <w:i w:val="false"/>
                <w:color w:val="000000"/>
                <w:sz w:val="20"/>
              </w:rPr>
              <w:t>2-Т (рынок труда)</w:t>
            </w:r>
          </w:p>
        </w:tc>
        <w:tc>
          <w:tcPr>
            <w:tcW w:w="0" w:type="auto"/>
            <w:gridSpan w:val="2"/>
            <w:vMerge/>
            <w:tcBorders>
              <w:top w:val="nil"/>
            </w:tcBorders>
          </w:tcPr>
          <w:p/>
        </w:tc>
      </w:tr>
      <w:tr>
        <w:trPr>
          <w:trHeight w:val="42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_</w:t>
            </w:r>
            <w:r>
              <w:br/>
            </w: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|_|_|</w:t>
            </w:r>
            <w:r>
              <w:br/>
            </w:r>
            <w:r>
              <w:rPr>
                <w:rFonts w:ascii="Times New Roman"/>
                <w:b w:val="false"/>
                <w:i w:val="false"/>
                <w:color w:val="000000"/>
                <w:sz w:val="20"/>
              </w:rPr>
              <w:t>
</w:t>
            </w:r>
            <w:r>
              <w:rPr>
                <w:rFonts w:ascii="Times New Roman"/>
                <w:b w:val="false"/>
                <w:i w:val="false"/>
                <w:color w:val="000000"/>
                <w:sz w:val="20"/>
              </w:rPr>
              <w:t>Отчетный период</w:t>
            </w:r>
            <w:r>
              <w:br/>
            </w:r>
            <w:r>
              <w:rPr>
                <w:rFonts w:ascii="Times New Roman"/>
                <w:b w:val="false"/>
                <w:i w:val="false"/>
                <w:color w:val="000000"/>
                <w:sz w:val="20"/>
              </w:rPr>
              <w:t>
</w:t>
            </w:r>
            <w:r>
              <w:rPr>
                <w:rFonts w:ascii="Times New Roman"/>
                <w:b/>
                <w:i w:val="false"/>
                <w:color w:val="000000"/>
                <w:sz w:val="20"/>
              </w:rPr>
              <w:t>       _ _ _ _</w:t>
            </w:r>
            <w:r>
              <w:br/>
            </w:r>
            <w:r>
              <w:rPr>
                <w:rFonts w:ascii="Times New Roman"/>
                <w:b w:val="false"/>
                <w:i w:val="false"/>
                <w:color w:val="000000"/>
                <w:sz w:val="20"/>
              </w:rPr>
              <w:t>
</w:t>
            </w:r>
            <w:r>
              <w:rPr>
                <w:rFonts w:ascii="Times New Roman"/>
                <w:b/>
                <w:i w:val="false"/>
                <w:color w:val="000000"/>
                <w:sz w:val="20"/>
              </w:rPr>
              <w:t>тоқсан</w:t>
            </w:r>
            <w:r>
              <w:rPr>
                <w:rFonts w:ascii="Times New Roman"/>
                <w:b w:val="false"/>
                <w:i w:val="false"/>
                <w:color w:val="000000"/>
                <w:sz w:val="20"/>
              </w:rPr>
              <w:t xml:space="preserve"> |_|_|_|_|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квартал          год</w:t>
            </w:r>
          </w:p>
        </w:tc>
      </w:tr>
      <w:tr>
        <w:trPr>
          <w:trHeight w:val="1635"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(қалалық) жұмыспен қамту мәселелері жөніндегі уәкілетті органдар, облыстық жұмыспен қамту мәселесі жөніндегі уәкілетті органдар, Қазақстан Республикасы Еңбек және халықты әлеуметтік қорғау министрлігінің ақпараттық-талдау орталығы тапсырады</w:t>
            </w:r>
            <w:r>
              <w:br/>
            </w:r>
            <w:r>
              <w:rPr>
                <w:rFonts w:ascii="Times New Roman"/>
                <w:b w:val="false"/>
                <w:i w:val="false"/>
                <w:color w:val="000000"/>
                <w:sz w:val="20"/>
              </w:rPr>
              <w:t>
</w:t>
            </w:r>
            <w:r>
              <w:rPr>
                <w:rFonts w:ascii="Times New Roman"/>
                <w:b w:val="false"/>
                <w:i w:val="false"/>
                <w:color w:val="000000"/>
                <w:sz w:val="20"/>
              </w:rPr>
              <w:t>Представляют районные (городские) уполномоченные органы по вопросам занятости, областные уполномоченные органы по вопросам занятости, информационно-аналитический центр Министерства труда и социальной защиты населения Республики Казахстан</w:t>
            </w:r>
          </w:p>
        </w:tc>
      </w:tr>
      <w:tr>
        <w:trPr>
          <w:trHeight w:val="465"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айдан кейінгі 10-шы күні аудандық жұмыспен қамту мәселелері жөніндегі уәкілетті органдар, есепті айдан кейінгі 15-і күні облыстық жұмыспен қамту мәселелері жөніндегі уәкілетті органдар, есепті айдан кейінгі 20-сы күні Қазақстан Республикасы Еңбек және халықты әлеуметтік қорғау министрлігінің ақпараттық-талдау орталығы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Срок представления: районные (городские) уполномоченные органы по вопросам занятости – 10-го числа после отчетного месяца, областные уполномоченные органы по вопросам занятости – 15-го числа после отчетного месяца, информационно-аналитический центр Министерства труда и социальной защиты населения Республики Казахстан – 20-го числа после отчетного месяца</w:t>
            </w:r>
          </w:p>
        </w:tc>
      </w:tr>
      <w:tr>
        <w:trPr>
          <w:trHeight w:val="91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0"/>
              <w:gridCol w:w="506"/>
            </w:tblGrid>
            <w:tr>
              <w:trPr>
                <w:trHeight w:val="51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6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
    <w:bookmarkStart w:name="z12" w:id="2"/>
    <w:p>
      <w:pPr>
        <w:spacing w:after="0"/>
        <w:ind w:left="0"/>
        <w:jc w:val="both"/>
      </w:pPr>
      <w:r>
        <w:rPr>
          <w:rFonts w:ascii="Times New Roman"/>
          <w:b w:val="false"/>
          <w:i w:val="false"/>
          <w:color w:val="000000"/>
          <w:sz w:val="28"/>
        </w:rPr>
        <w:t>
</w:t>
      </w:r>
      <w:r>
        <w:rPr>
          <w:rFonts w:ascii="Times New Roman"/>
          <w:b/>
          <w:i w:val="false"/>
          <w:color w:val="000000"/>
          <w:sz w:val="28"/>
        </w:rPr>
        <w:t>1-бөлім. Еңбек делдалдығы (жыл басынан бері)  201__жылғы __тоқсан</w:t>
      </w:r>
      <w:r>
        <w:br/>
      </w:r>
      <w:r>
        <w:rPr>
          <w:rFonts w:ascii="Times New Roman"/>
          <w:b w:val="false"/>
          <w:i w:val="false"/>
          <w:color w:val="000000"/>
          <w:sz w:val="28"/>
        </w:rPr>
        <w:t>
Раздел 1. Трудовое посредничество (с начала года)__квартал 201_года.</w:t>
      </w:r>
    </w:p>
    <w:bookmarkEnd w:id="2"/>
    <w:p>
      <w:pPr>
        <w:spacing w:after="0"/>
        <w:ind w:left="0"/>
        <w:jc w:val="both"/>
      </w:pPr>
      <w:r>
        <w:rPr>
          <w:rFonts w:ascii="Times New Roman"/>
          <w:b/>
          <w:i w:val="false"/>
          <w:color w:val="000000"/>
          <w:sz w:val="28"/>
        </w:rPr>
        <w:t>адам</w:t>
      </w:r>
      <w:r>
        <w:br/>
      </w: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3162"/>
        <w:gridCol w:w="1579"/>
        <w:gridCol w:w="1540"/>
        <w:gridCol w:w="1540"/>
        <w:gridCol w:w="1536"/>
        <w:gridCol w:w="1324"/>
        <w:gridCol w:w="1543"/>
      </w:tblGrid>
      <w:tr>
        <w:trPr>
          <w:trHeight w:val="126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шифрі</w:t>
            </w:r>
            <w:r>
              <w:br/>
            </w:r>
            <w:r>
              <w:rPr>
                <w:rFonts w:ascii="Times New Roman"/>
                <w:b w:val="false"/>
                <w:i w:val="false"/>
                <w:color w:val="000000"/>
                <w:sz w:val="20"/>
              </w:rPr>
              <w:t>
</w:t>
            </w:r>
            <w:r>
              <w:rPr>
                <w:rFonts w:ascii="Times New Roman"/>
                <w:b w:val="false"/>
                <w:i w:val="false"/>
                <w:color w:val="000000"/>
                <w:sz w:val="20"/>
              </w:rPr>
              <w:t>Шифр строки</w:t>
            </w:r>
          </w:p>
        </w:tc>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қамту мәселелері жөніндегі уәкілетті органға өтініш бергендер</w:t>
            </w:r>
            <w:r>
              <w:br/>
            </w:r>
            <w:r>
              <w:rPr>
                <w:rFonts w:ascii="Times New Roman"/>
                <w:b w:val="false"/>
                <w:i w:val="false"/>
                <w:color w:val="000000"/>
                <w:sz w:val="20"/>
              </w:rPr>
              <w:t>
</w:t>
            </w:r>
            <w:r>
              <w:rPr>
                <w:rFonts w:ascii="Times New Roman"/>
                <w:b w:val="false"/>
                <w:i w:val="false"/>
                <w:color w:val="000000"/>
                <w:sz w:val="20"/>
              </w:rPr>
              <w:t>Обратились в уполномоченные органы по вопросам занятости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жерде тұратындар</w:t>
            </w:r>
            <w:r>
              <w:br/>
            </w:r>
            <w:r>
              <w:rPr>
                <w:rFonts w:ascii="Times New Roman"/>
                <w:b w:val="false"/>
                <w:i w:val="false"/>
                <w:color w:val="000000"/>
                <w:sz w:val="20"/>
              </w:rPr>
              <w:t>
</w:t>
            </w:r>
            <w:r>
              <w:rPr>
                <w:rFonts w:ascii="Times New Roman"/>
                <w:b w:val="false"/>
                <w:i w:val="false"/>
                <w:color w:val="000000"/>
                <w:sz w:val="20"/>
              </w:rPr>
              <w:t>Из них проживающие в сельской местности</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rPr>
                <w:rFonts w:ascii="Times New Roman"/>
                <w:b w:val="false"/>
                <w:i w:val="false"/>
                <w:color w:val="000000"/>
                <w:sz w:val="20"/>
              </w:rPr>
              <w:t xml:space="preserve"> женщины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(14-29 жас)</w:t>
            </w:r>
            <w:r>
              <w:br/>
            </w:r>
            <w:r>
              <w:rPr>
                <w:rFonts w:ascii="Times New Roman"/>
                <w:b w:val="false"/>
                <w:i w:val="false"/>
                <w:color w:val="000000"/>
                <w:sz w:val="20"/>
              </w:rPr>
              <w:t>
</w:t>
            </w:r>
            <w:r>
              <w:rPr>
                <w:rFonts w:ascii="Times New Roman"/>
                <w:b w:val="false"/>
                <w:i w:val="false"/>
                <w:color w:val="000000"/>
                <w:sz w:val="20"/>
              </w:rPr>
              <w:t>молодежь (14 -29 лет)</w:t>
            </w: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rPr>
                <w:rFonts w:ascii="Times New Roman"/>
                <w:b w:val="false"/>
                <w:i w:val="false"/>
                <w:color w:val="000000"/>
                <w:sz w:val="20"/>
              </w:rPr>
              <w:t xml:space="preserve"> женщины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(14-29 жас)</w:t>
            </w:r>
            <w:r>
              <w:br/>
            </w:r>
            <w:r>
              <w:rPr>
                <w:rFonts w:ascii="Times New Roman"/>
                <w:b w:val="false"/>
                <w:i w:val="false"/>
                <w:color w:val="000000"/>
                <w:sz w:val="20"/>
              </w:rPr>
              <w:t>
</w:t>
            </w:r>
            <w:r>
              <w:rPr>
                <w:rFonts w:ascii="Times New Roman"/>
                <w:b w:val="false"/>
                <w:i w:val="false"/>
                <w:color w:val="000000"/>
                <w:sz w:val="20"/>
              </w:rPr>
              <w:t>молодежь (14 -29 лет)</w:t>
            </w:r>
          </w:p>
        </w:tc>
      </w:tr>
      <w:tr>
        <w:trPr>
          <w:trHeight w:val="30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6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Жұмысқа орналастыруға жәрдемдесу үшін өтініш берген адамдар саны</w:t>
            </w:r>
            <w:r>
              <w:br/>
            </w:r>
            <w:r>
              <w:rPr>
                <w:rFonts w:ascii="Times New Roman"/>
                <w:b w:val="false"/>
                <w:i w:val="false"/>
                <w:color w:val="000000"/>
                <w:sz w:val="20"/>
              </w:rPr>
              <w:t>
</w:t>
            </w:r>
            <w:r>
              <w:rPr>
                <w:rFonts w:ascii="Times New Roman"/>
                <w:b w:val="false"/>
                <w:i w:val="false"/>
                <w:color w:val="000000"/>
                <w:sz w:val="20"/>
              </w:rPr>
              <w:t>I. Число граждан, обратившихся  за содействием в трудоустройстве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қызметімен айналысатындар</w:t>
            </w:r>
            <w:r>
              <w:br/>
            </w:r>
            <w:r>
              <w:rPr>
                <w:rFonts w:ascii="Times New Roman"/>
                <w:b w:val="false"/>
                <w:i w:val="false"/>
                <w:color w:val="000000"/>
                <w:sz w:val="20"/>
              </w:rPr>
              <w:t>
</w:t>
            </w:r>
            <w:r>
              <w:rPr>
                <w:rFonts w:ascii="Times New Roman"/>
                <w:b w:val="false"/>
                <w:i w:val="false"/>
                <w:color w:val="000000"/>
                <w:sz w:val="20"/>
              </w:rPr>
              <w:t>занятые трудовой деятельностью</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w:t>
            </w:r>
            <w:r>
              <w:br/>
            </w:r>
            <w:r>
              <w:rPr>
                <w:rFonts w:ascii="Times New Roman"/>
                <w:b w:val="false"/>
                <w:i w:val="false"/>
                <w:color w:val="000000"/>
                <w:sz w:val="20"/>
              </w:rPr>
              <w:t>
</w:t>
            </w:r>
            <w:r>
              <w:rPr>
                <w:rFonts w:ascii="Times New Roman"/>
                <w:b w:val="false"/>
                <w:i w:val="false"/>
                <w:color w:val="000000"/>
                <w:sz w:val="20"/>
              </w:rPr>
              <w:t>учащиеся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w:t>
            </w:r>
            <w:r>
              <w:br/>
            </w:r>
            <w:r>
              <w:rPr>
                <w:rFonts w:ascii="Times New Roman"/>
                <w:b w:val="false"/>
                <w:i w:val="false"/>
                <w:color w:val="000000"/>
                <w:sz w:val="20"/>
              </w:rPr>
              <w:t>
</w:t>
            </w:r>
            <w:r>
              <w:rPr>
                <w:rFonts w:ascii="Times New Roman"/>
                <w:b w:val="false"/>
                <w:i w:val="false"/>
                <w:color w:val="000000"/>
                <w:sz w:val="20"/>
              </w:rPr>
              <w:t>пенсионеры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кәмелетке толмаған балаларды тәрбиелеп отырған көп балалы ата-аналар</w:t>
            </w:r>
            <w:r>
              <w:br/>
            </w:r>
            <w:r>
              <w:rPr>
                <w:rFonts w:ascii="Times New Roman"/>
                <w:b w:val="false"/>
                <w:i w:val="false"/>
                <w:color w:val="000000"/>
                <w:sz w:val="20"/>
              </w:rPr>
              <w:t>
</w:t>
            </w:r>
            <w:r>
              <w:rPr>
                <w:rFonts w:ascii="Times New Roman"/>
                <w:b w:val="false"/>
                <w:i w:val="false"/>
                <w:color w:val="000000"/>
                <w:sz w:val="20"/>
              </w:rPr>
              <w:t>многодетные родители, воспитывающие несовершеннолетних детей</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мүгедектер</w:t>
            </w:r>
            <w:r>
              <w:br/>
            </w:r>
            <w:r>
              <w:rPr>
                <w:rFonts w:ascii="Times New Roman"/>
                <w:b w:val="false"/>
                <w:i w:val="false"/>
                <w:color w:val="000000"/>
                <w:sz w:val="20"/>
              </w:rPr>
              <w:t>
</w:t>
            </w:r>
            <w:r>
              <w:rPr>
                <w:rFonts w:ascii="Times New Roman"/>
                <w:b w:val="false"/>
                <w:i w:val="false"/>
                <w:color w:val="000000"/>
                <w:sz w:val="20"/>
              </w:rPr>
              <w:t>инвалиды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жұмыссыздар</w:t>
            </w:r>
            <w:r>
              <w:br/>
            </w:r>
            <w:r>
              <w:rPr>
                <w:rFonts w:ascii="Times New Roman"/>
                <w:b w:val="false"/>
                <w:i w:val="false"/>
                <w:color w:val="000000"/>
                <w:sz w:val="20"/>
              </w:rPr>
              <w:t>
</w:t>
            </w:r>
            <w:r>
              <w:rPr>
                <w:rFonts w:ascii="Times New Roman"/>
                <w:b w:val="false"/>
                <w:i w:val="false"/>
                <w:color w:val="000000"/>
                <w:sz w:val="20"/>
              </w:rPr>
              <w:t>безработные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ұйымдарының түлектері - барлығы</w:t>
            </w:r>
            <w:r>
              <w:br/>
            </w:r>
            <w:r>
              <w:rPr>
                <w:rFonts w:ascii="Times New Roman"/>
                <w:b w:val="false"/>
                <w:i w:val="false"/>
                <w:color w:val="000000"/>
                <w:sz w:val="20"/>
              </w:rPr>
              <w:t>
</w:t>
            </w:r>
            <w:r>
              <w:rPr>
                <w:rFonts w:ascii="Times New Roman"/>
                <w:b w:val="false"/>
                <w:i w:val="false"/>
                <w:color w:val="000000"/>
                <w:sz w:val="20"/>
              </w:rPr>
              <w:t>выпускники организаций образования -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 окончившие: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мектептерді, гимназияларды, лицейлерді</w:t>
            </w:r>
            <w:r>
              <w:rPr>
                <w:rFonts w:ascii="Times New Roman"/>
                <w:b w:val="false"/>
                <w:i w:val="false"/>
                <w:color w:val="000000"/>
                <w:sz w:val="20"/>
              </w:rPr>
              <w:t xml:space="preserve"> общеобразовательные школы, гимназии, лицеи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мектептерді, кәсіптік лицейлерді бітіргендер</w:t>
            </w:r>
            <w:r>
              <w:rPr>
                <w:rFonts w:ascii="Times New Roman"/>
                <w:b w:val="false"/>
                <w:i w:val="false"/>
                <w:color w:val="000000"/>
                <w:sz w:val="20"/>
              </w:rPr>
              <w:t xml:space="preserve"> профессиональные школы, профессиональные лицеи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колледждерді (орта кәсіптік білім беретін училищелерді) бітіргендер</w:t>
            </w:r>
            <w:r>
              <w:br/>
            </w:r>
            <w:r>
              <w:rPr>
                <w:rFonts w:ascii="Times New Roman"/>
                <w:b w:val="false"/>
                <w:i w:val="false"/>
                <w:color w:val="000000"/>
                <w:sz w:val="20"/>
              </w:rPr>
              <w:t>
</w:t>
            </w:r>
            <w:r>
              <w:rPr>
                <w:rFonts w:ascii="Times New Roman"/>
                <w:b w:val="false"/>
                <w:i w:val="false"/>
                <w:color w:val="000000"/>
                <w:sz w:val="20"/>
              </w:rPr>
              <w:t>колледжи (училища среднего профессионального образования)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жоғарғы оқу орындарын бітіргендер</w:t>
            </w:r>
            <w:r>
              <w:br/>
            </w:r>
            <w:r>
              <w:rPr>
                <w:rFonts w:ascii="Times New Roman"/>
                <w:b w:val="false"/>
                <w:i w:val="false"/>
                <w:color w:val="000000"/>
                <w:sz w:val="20"/>
              </w:rPr>
              <w:t>
</w:t>
            </w:r>
            <w:r>
              <w:rPr>
                <w:rFonts w:ascii="Times New Roman"/>
                <w:b w:val="false"/>
                <w:i w:val="false"/>
                <w:color w:val="000000"/>
                <w:sz w:val="20"/>
              </w:rPr>
              <w:t>высшие учебные заведения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жолдан</w:t>
            </w:r>
            <w:r>
              <w:br/>
            </w:r>
            <w:r>
              <w:rPr>
                <w:rFonts w:ascii="Times New Roman"/>
                <w:b w:val="false"/>
                <w:i w:val="false"/>
                <w:color w:val="000000"/>
                <w:sz w:val="20"/>
              </w:rPr>
              <w:t>
</w:t>
            </w:r>
            <w:r>
              <w:rPr>
                <w:rFonts w:ascii="Times New Roman"/>
                <w:b w:val="false"/>
                <w:i w:val="false"/>
                <w:color w:val="000000"/>
                <w:sz w:val="20"/>
              </w:rPr>
              <w:t>из строки 07</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 мамандықтары бойынша жұмыс істегендер</w:t>
            </w:r>
            <w:r>
              <w:br/>
            </w:r>
            <w:r>
              <w:rPr>
                <w:rFonts w:ascii="Times New Roman"/>
                <w:b w:val="false"/>
                <w:i w:val="false"/>
                <w:color w:val="000000"/>
                <w:sz w:val="20"/>
              </w:rPr>
              <w:t>
</w:t>
            </w:r>
            <w:r>
              <w:rPr>
                <w:rFonts w:ascii="Times New Roman"/>
                <w:b w:val="false"/>
                <w:i w:val="false"/>
                <w:color w:val="000000"/>
                <w:sz w:val="20"/>
              </w:rPr>
              <w:t xml:space="preserve">работавшие по профессиям рабочих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қызметші лауазымдарында жұмыс істегендер</w:t>
            </w:r>
            <w:r>
              <w:br/>
            </w:r>
            <w:r>
              <w:rPr>
                <w:rFonts w:ascii="Times New Roman"/>
                <w:b w:val="false"/>
                <w:i w:val="false"/>
                <w:color w:val="000000"/>
                <w:sz w:val="20"/>
              </w:rPr>
              <w:t>
</w:t>
            </w:r>
            <w:r>
              <w:rPr>
                <w:rFonts w:ascii="Times New Roman"/>
                <w:b w:val="false"/>
                <w:i w:val="false"/>
                <w:color w:val="000000"/>
                <w:sz w:val="20"/>
              </w:rPr>
              <w:t>на должностях служащих</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бұрын жұмыс істемегендер</w:t>
            </w:r>
            <w:r>
              <w:br/>
            </w:r>
            <w:r>
              <w:rPr>
                <w:rFonts w:ascii="Times New Roman"/>
                <w:b w:val="false"/>
                <w:i w:val="false"/>
                <w:color w:val="000000"/>
                <w:sz w:val="20"/>
              </w:rPr>
              <w:t>
</w:t>
            </w:r>
            <w:r>
              <w:rPr>
                <w:rFonts w:ascii="Times New Roman"/>
                <w:b w:val="false"/>
                <w:i w:val="false"/>
                <w:color w:val="000000"/>
                <w:sz w:val="20"/>
              </w:rPr>
              <w:t>ранее не работавшие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жолдан</w:t>
            </w:r>
            <w:r>
              <w:br/>
            </w:r>
            <w:r>
              <w:rPr>
                <w:rFonts w:ascii="Times New Roman"/>
                <w:b w:val="false"/>
                <w:i w:val="false"/>
                <w:color w:val="000000"/>
                <w:sz w:val="20"/>
              </w:rPr>
              <w:t>
</w:t>
            </w:r>
            <w:r>
              <w:rPr>
                <w:rFonts w:ascii="Times New Roman"/>
                <w:b w:val="false"/>
                <w:i w:val="false"/>
                <w:color w:val="000000"/>
                <w:sz w:val="20"/>
              </w:rPr>
              <w:t>из строки 07</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жұмыстан босатылғандар</w:t>
            </w:r>
            <w:r>
              <w:rPr>
                <w:rFonts w:ascii="Times New Roman"/>
                <w:b w:val="false"/>
                <w:i w:val="false"/>
                <w:color w:val="000000"/>
                <w:sz w:val="20"/>
              </w:rPr>
              <w:t xml:space="preserve"> высвобожденные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және одан көп баласы бар адамдар</w:t>
            </w:r>
            <w:r>
              <w:br/>
            </w:r>
            <w:r>
              <w:rPr>
                <w:rFonts w:ascii="Times New Roman"/>
                <w:b w:val="false"/>
                <w:i w:val="false"/>
                <w:color w:val="000000"/>
                <w:sz w:val="20"/>
              </w:rPr>
              <w:t>
</w:t>
            </w:r>
            <w:r>
              <w:rPr>
                <w:rFonts w:ascii="Times New Roman"/>
                <w:b w:val="false"/>
                <w:i w:val="false"/>
                <w:color w:val="000000"/>
                <w:sz w:val="20"/>
              </w:rPr>
              <w:t>имеющие 4-х и более детей</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уақыт (бір жылдан астам) жұмыс істемегендер</w:t>
            </w:r>
            <w:r>
              <w:br/>
            </w:r>
            <w:r>
              <w:rPr>
                <w:rFonts w:ascii="Times New Roman"/>
                <w:b w:val="false"/>
                <w:i w:val="false"/>
                <w:color w:val="000000"/>
                <w:sz w:val="20"/>
              </w:rPr>
              <w:t>
</w:t>
            </w:r>
            <w:r>
              <w:rPr>
                <w:rFonts w:ascii="Times New Roman"/>
                <w:b w:val="false"/>
                <w:i w:val="false"/>
                <w:color w:val="000000"/>
                <w:sz w:val="20"/>
              </w:rPr>
              <w:t>длительное время (более года) не работавшие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бостандығынан айыру орындарынан және (немесе) мәжбүрлеп емдеу мекемелерінен босатылғандар</w:t>
            </w:r>
            <w:r>
              <w:br/>
            </w:r>
            <w:r>
              <w:rPr>
                <w:rFonts w:ascii="Times New Roman"/>
                <w:b w:val="false"/>
                <w:i w:val="false"/>
                <w:color w:val="000000"/>
                <w:sz w:val="20"/>
              </w:rPr>
              <w:t>
</w:t>
            </w:r>
            <w:r>
              <w:rPr>
                <w:rFonts w:ascii="Times New Roman"/>
                <w:b w:val="false"/>
                <w:i w:val="false"/>
                <w:color w:val="000000"/>
                <w:sz w:val="20"/>
              </w:rPr>
              <w:t>освобожденные из мест лишения свободы и (или) принудительного лечения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шартын өз бастамасы бойынша бұзғандар</w:t>
            </w:r>
            <w:r>
              <w:br/>
            </w:r>
            <w:r>
              <w:rPr>
                <w:rFonts w:ascii="Times New Roman"/>
                <w:b w:val="false"/>
                <w:i w:val="false"/>
                <w:color w:val="000000"/>
                <w:sz w:val="20"/>
              </w:rPr>
              <w:t>
</w:t>
            </w:r>
            <w:r>
              <w:rPr>
                <w:rFonts w:ascii="Times New Roman"/>
                <w:b w:val="false"/>
                <w:i w:val="false"/>
                <w:color w:val="000000"/>
                <w:sz w:val="20"/>
              </w:rPr>
              <w:t>расторгнувшие трудовой договор  по собственной инициативе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мерзімінің аяқталуына байланысты еңбек шартын жұмыс беруші бұзған адамдар</w:t>
            </w:r>
            <w:r>
              <w:br/>
            </w:r>
            <w:r>
              <w:rPr>
                <w:rFonts w:ascii="Times New Roman"/>
                <w:b w:val="false"/>
                <w:i w:val="false"/>
                <w:color w:val="000000"/>
                <w:sz w:val="20"/>
              </w:rPr>
              <w:t>
</w:t>
            </w:r>
            <w:r>
              <w:rPr>
                <w:rFonts w:ascii="Times New Roman"/>
                <w:b w:val="false"/>
                <w:i w:val="false"/>
                <w:color w:val="000000"/>
                <w:sz w:val="20"/>
              </w:rPr>
              <w:t>лица, трудовой договор с которыми расторгнут  работодателем по  истечении срока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орналастыру мәселелері бойынша кеңес  алу үшін өтініш берген адамдар саны</w:t>
            </w:r>
            <w:r>
              <w:br/>
            </w:r>
            <w:r>
              <w:rPr>
                <w:rFonts w:ascii="Times New Roman"/>
                <w:b w:val="false"/>
                <w:i w:val="false"/>
                <w:color w:val="000000"/>
                <w:sz w:val="20"/>
              </w:rPr>
              <w:t>
</w:t>
            </w:r>
            <w:r>
              <w:rPr>
                <w:rFonts w:ascii="Times New Roman"/>
                <w:b w:val="false"/>
                <w:i w:val="false"/>
                <w:color w:val="000000"/>
                <w:sz w:val="20"/>
              </w:rPr>
              <w:t>число граждан, обратившихся для получения консультаций по вопросам трудоустройства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Жұмысқа орналастырылған адамдар саны</w:t>
            </w:r>
            <w:r>
              <w:br/>
            </w:r>
            <w:r>
              <w:rPr>
                <w:rFonts w:ascii="Times New Roman"/>
                <w:b w:val="false"/>
                <w:i w:val="false"/>
                <w:color w:val="000000"/>
                <w:sz w:val="20"/>
              </w:rPr>
              <w:t>
</w:t>
            </w:r>
            <w:r>
              <w:rPr>
                <w:rFonts w:ascii="Times New Roman"/>
                <w:b w:val="false"/>
                <w:i w:val="false"/>
                <w:color w:val="000000"/>
                <w:sz w:val="20"/>
              </w:rPr>
              <w:t>II. Число трудоустроенных  граждан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қызметімен айналысатындар</w:t>
            </w:r>
            <w:r>
              <w:br/>
            </w:r>
            <w:r>
              <w:rPr>
                <w:rFonts w:ascii="Times New Roman"/>
                <w:b w:val="false"/>
                <w:i w:val="false"/>
                <w:color w:val="000000"/>
                <w:sz w:val="20"/>
              </w:rPr>
              <w:t>
</w:t>
            </w:r>
            <w:r>
              <w:rPr>
                <w:rFonts w:ascii="Times New Roman"/>
                <w:b w:val="false"/>
                <w:i w:val="false"/>
                <w:color w:val="000000"/>
                <w:sz w:val="20"/>
              </w:rPr>
              <w:t>занятые трудовой деятельностью</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w:t>
            </w:r>
            <w:r>
              <w:br/>
            </w:r>
            <w:r>
              <w:rPr>
                <w:rFonts w:ascii="Times New Roman"/>
                <w:b w:val="false"/>
                <w:i w:val="false"/>
                <w:color w:val="000000"/>
                <w:sz w:val="20"/>
              </w:rPr>
              <w:t>
</w:t>
            </w:r>
            <w:r>
              <w:rPr>
                <w:rFonts w:ascii="Times New Roman"/>
                <w:b w:val="false"/>
                <w:i w:val="false"/>
                <w:color w:val="000000"/>
                <w:sz w:val="20"/>
              </w:rPr>
              <w:t>учащиеся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w:t>
            </w:r>
            <w:r>
              <w:rPr>
                <w:rFonts w:ascii="Times New Roman"/>
                <w:b w:val="false"/>
                <w:i w:val="false"/>
                <w:color w:val="000000"/>
                <w:sz w:val="20"/>
              </w:rPr>
              <w:t xml:space="preserve"> пенсионеры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кәмелетке толмаған балаларды тәрбиелеп отырған көп балалы ата-аналар</w:t>
            </w:r>
            <w:r>
              <w:br/>
            </w:r>
            <w:r>
              <w:rPr>
                <w:rFonts w:ascii="Times New Roman"/>
                <w:b w:val="false"/>
                <w:i w:val="false"/>
                <w:color w:val="000000"/>
                <w:sz w:val="20"/>
              </w:rPr>
              <w:t>
</w:t>
            </w:r>
            <w:r>
              <w:rPr>
                <w:rFonts w:ascii="Times New Roman"/>
                <w:b w:val="false"/>
                <w:i w:val="false"/>
                <w:color w:val="000000"/>
                <w:sz w:val="20"/>
              </w:rPr>
              <w:t>многодетные родители, воспитывающие несовершеннолетних детей</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мүгедектер</w:t>
            </w:r>
            <w:r>
              <w:br/>
            </w:r>
            <w:r>
              <w:rPr>
                <w:rFonts w:ascii="Times New Roman"/>
                <w:b w:val="false"/>
                <w:i w:val="false"/>
                <w:color w:val="000000"/>
                <w:sz w:val="20"/>
              </w:rPr>
              <w:t>
</w:t>
            </w:r>
            <w:r>
              <w:rPr>
                <w:rFonts w:ascii="Times New Roman"/>
                <w:b w:val="false"/>
                <w:i w:val="false"/>
                <w:color w:val="000000"/>
                <w:sz w:val="20"/>
              </w:rPr>
              <w:t>инвалиды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жұмыссыздар</w:t>
            </w:r>
            <w:r>
              <w:rPr>
                <w:rFonts w:ascii="Times New Roman"/>
                <w:b w:val="false"/>
                <w:i w:val="false"/>
                <w:color w:val="000000"/>
                <w:sz w:val="20"/>
              </w:rPr>
              <w:t xml:space="preserve"> безработные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ұйымдарының түлектері - барлығы</w:t>
            </w:r>
            <w:r>
              <w:br/>
            </w:r>
            <w:r>
              <w:rPr>
                <w:rFonts w:ascii="Times New Roman"/>
                <w:b w:val="false"/>
                <w:i w:val="false"/>
                <w:color w:val="000000"/>
                <w:sz w:val="20"/>
              </w:rPr>
              <w:t>
</w:t>
            </w:r>
            <w:r>
              <w:rPr>
                <w:rFonts w:ascii="Times New Roman"/>
                <w:b w:val="false"/>
                <w:i w:val="false"/>
                <w:color w:val="000000"/>
                <w:sz w:val="20"/>
              </w:rPr>
              <w:t>выпускники организаций образования -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 окончившие: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мектептерді, гимназияларды, лицейлерді бітіргендер</w:t>
            </w:r>
            <w:r>
              <w:br/>
            </w:r>
            <w:r>
              <w:rPr>
                <w:rFonts w:ascii="Times New Roman"/>
                <w:b w:val="false"/>
                <w:i w:val="false"/>
                <w:color w:val="000000"/>
                <w:sz w:val="20"/>
              </w:rPr>
              <w:t>
</w:t>
            </w:r>
            <w:r>
              <w:rPr>
                <w:rFonts w:ascii="Times New Roman"/>
                <w:b w:val="false"/>
                <w:i w:val="false"/>
                <w:color w:val="000000"/>
                <w:sz w:val="20"/>
              </w:rPr>
              <w:t>общеобразовательные школы, гимназии, лицеи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мектептерді, кәсіптік лицейлерді бітіргендер</w:t>
            </w:r>
            <w:r>
              <w:rPr>
                <w:rFonts w:ascii="Times New Roman"/>
                <w:b w:val="false"/>
                <w:i w:val="false"/>
                <w:color w:val="000000"/>
                <w:sz w:val="20"/>
              </w:rPr>
              <w:t xml:space="preserve"> профессиональные школы, профессиональные лицеи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колледждерді (орта кәсіптік білім беретін училищелерді) бітіргендер</w:t>
            </w:r>
            <w:r>
              <w:br/>
            </w:r>
            <w:r>
              <w:rPr>
                <w:rFonts w:ascii="Times New Roman"/>
                <w:b w:val="false"/>
                <w:i w:val="false"/>
                <w:color w:val="000000"/>
                <w:sz w:val="20"/>
              </w:rPr>
              <w:t>
</w:t>
            </w:r>
            <w:r>
              <w:rPr>
                <w:rFonts w:ascii="Times New Roman"/>
                <w:b w:val="false"/>
                <w:i w:val="false"/>
                <w:color w:val="000000"/>
                <w:sz w:val="20"/>
              </w:rPr>
              <w:t>колледжи (училища среднего профессионального образования)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жоғарғы оқу орындарын бітіргендер</w:t>
            </w:r>
            <w:r>
              <w:br/>
            </w:r>
            <w:r>
              <w:rPr>
                <w:rFonts w:ascii="Times New Roman"/>
                <w:b w:val="false"/>
                <w:i w:val="false"/>
                <w:color w:val="000000"/>
                <w:sz w:val="20"/>
              </w:rPr>
              <w:t>
</w:t>
            </w:r>
            <w:r>
              <w:rPr>
                <w:rFonts w:ascii="Times New Roman"/>
                <w:b w:val="false"/>
                <w:i w:val="false"/>
                <w:color w:val="000000"/>
                <w:sz w:val="20"/>
              </w:rPr>
              <w:t>высшие учебные заведения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29-жолдан:</w:t>
            </w:r>
            <w:r>
              <w:br/>
            </w:r>
            <w:r>
              <w:rPr>
                <w:rFonts w:ascii="Times New Roman"/>
                <w:b w:val="false"/>
                <w:i w:val="false"/>
                <w:color w:val="000000"/>
                <w:sz w:val="20"/>
              </w:rPr>
              <w:t>
</w:t>
            </w:r>
            <w:r>
              <w:rPr>
                <w:rFonts w:ascii="Times New Roman"/>
                <w:b w:val="false"/>
                <w:i w:val="false"/>
                <w:color w:val="000000"/>
                <w:sz w:val="20"/>
              </w:rPr>
              <w:t>из строки 29:</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 мамандықтары бойынша жұмыс істегендер</w:t>
            </w:r>
            <w:r>
              <w:br/>
            </w:r>
            <w:r>
              <w:rPr>
                <w:rFonts w:ascii="Times New Roman"/>
                <w:b w:val="false"/>
                <w:i w:val="false"/>
                <w:color w:val="000000"/>
                <w:sz w:val="20"/>
              </w:rPr>
              <w:t>
</w:t>
            </w:r>
            <w:r>
              <w:rPr>
                <w:rFonts w:ascii="Times New Roman"/>
                <w:b w:val="false"/>
                <w:i w:val="false"/>
                <w:color w:val="000000"/>
                <w:sz w:val="20"/>
              </w:rPr>
              <w:t xml:space="preserve">работавшие по профессиям рабочих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қызметші лауазымдарында жұмыс істегендер</w:t>
            </w:r>
            <w:r>
              <w:br/>
            </w:r>
            <w:r>
              <w:rPr>
                <w:rFonts w:ascii="Times New Roman"/>
                <w:b w:val="false"/>
                <w:i w:val="false"/>
                <w:color w:val="000000"/>
                <w:sz w:val="20"/>
              </w:rPr>
              <w:t>
</w:t>
            </w:r>
            <w:r>
              <w:rPr>
                <w:rFonts w:ascii="Times New Roman"/>
                <w:b w:val="false"/>
                <w:i w:val="false"/>
                <w:color w:val="000000"/>
                <w:sz w:val="20"/>
              </w:rPr>
              <w:t>на должностях служащих</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29-жолдан:</w:t>
            </w:r>
            <w:r>
              <w:br/>
            </w:r>
            <w:r>
              <w:rPr>
                <w:rFonts w:ascii="Times New Roman"/>
                <w:b w:val="false"/>
                <w:i w:val="false"/>
                <w:color w:val="000000"/>
                <w:sz w:val="20"/>
              </w:rPr>
              <w:t>
</w:t>
            </w:r>
            <w:r>
              <w:rPr>
                <w:rFonts w:ascii="Times New Roman"/>
                <w:b w:val="false"/>
                <w:i w:val="false"/>
                <w:color w:val="000000"/>
                <w:sz w:val="20"/>
              </w:rPr>
              <w:t>из строки 29:</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және одан көп баласы бар адамдар</w:t>
            </w:r>
            <w:r>
              <w:br/>
            </w:r>
            <w:r>
              <w:rPr>
                <w:rFonts w:ascii="Times New Roman"/>
                <w:b w:val="false"/>
                <w:i w:val="false"/>
                <w:color w:val="000000"/>
                <w:sz w:val="20"/>
              </w:rPr>
              <w:t>
</w:t>
            </w:r>
            <w:r>
              <w:rPr>
                <w:rFonts w:ascii="Times New Roman"/>
                <w:b w:val="false"/>
                <w:i w:val="false"/>
                <w:color w:val="000000"/>
                <w:sz w:val="20"/>
              </w:rPr>
              <w:t>имеющие 4-х и более детей</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уақыт (бір жылдан астам) жұмыс істемегендер</w:t>
            </w:r>
            <w:r>
              <w:br/>
            </w:r>
            <w:r>
              <w:rPr>
                <w:rFonts w:ascii="Times New Roman"/>
                <w:b w:val="false"/>
                <w:i w:val="false"/>
                <w:color w:val="000000"/>
                <w:sz w:val="20"/>
              </w:rPr>
              <w:t>
</w:t>
            </w:r>
            <w:r>
              <w:rPr>
                <w:rFonts w:ascii="Times New Roman"/>
                <w:b w:val="false"/>
                <w:i w:val="false"/>
                <w:color w:val="000000"/>
                <w:sz w:val="20"/>
              </w:rPr>
              <w:t>длительное время (более года) не работавшие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бостандығынан айыру орындарынан және (немесе) мәжбүрлеп емдеу мекемелерінен босатылғандар</w:t>
            </w:r>
            <w:r>
              <w:br/>
            </w:r>
            <w:r>
              <w:rPr>
                <w:rFonts w:ascii="Times New Roman"/>
                <w:b w:val="false"/>
                <w:i w:val="false"/>
                <w:color w:val="000000"/>
                <w:sz w:val="20"/>
              </w:rPr>
              <w:t>
</w:t>
            </w:r>
            <w:r>
              <w:rPr>
                <w:rFonts w:ascii="Times New Roman"/>
                <w:b w:val="false"/>
                <w:i w:val="false"/>
                <w:color w:val="000000"/>
                <w:sz w:val="20"/>
              </w:rPr>
              <w:t>освобожденные из мест лишения свободы и (или) принудительного лечения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шартын өз бастамасы бойынша бұзғандар</w:t>
            </w:r>
            <w:r>
              <w:br/>
            </w:r>
            <w:r>
              <w:rPr>
                <w:rFonts w:ascii="Times New Roman"/>
                <w:b w:val="false"/>
                <w:i w:val="false"/>
                <w:color w:val="000000"/>
                <w:sz w:val="20"/>
              </w:rPr>
              <w:t>
</w:t>
            </w:r>
            <w:r>
              <w:rPr>
                <w:rFonts w:ascii="Times New Roman"/>
                <w:b/>
                <w:i w:val="false"/>
                <w:color w:val="000000"/>
                <w:sz w:val="20"/>
              </w:rPr>
              <w:t>расторгнувшие</w:t>
            </w:r>
            <w:r>
              <w:rPr>
                <w:rFonts w:ascii="Times New Roman"/>
                <w:b w:val="false"/>
                <w:i w:val="false"/>
                <w:color w:val="000000"/>
                <w:sz w:val="20"/>
              </w:rPr>
              <w:t xml:space="preserve"> трудовой договор по собственной инициативе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мерзімінің аяқталуына байланысты еңбек шартын жұмыс беруші бұзған адамдар</w:t>
            </w:r>
            <w:r>
              <w:br/>
            </w:r>
            <w:r>
              <w:rPr>
                <w:rFonts w:ascii="Times New Roman"/>
                <w:b w:val="false"/>
                <w:i w:val="false"/>
                <w:color w:val="000000"/>
                <w:sz w:val="20"/>
              </w:rPr>
              <w:t>
</w:t>
            </w:r>
            <w:r>
              <w:rPr>
                <w:rFonts w:ascii="Times New Roman"/>
                <w:b w:val="false"/>
                <w:i w:val="false"/>
                <w:color w:val="000000"/>
                <w:sz w:val="20"/>
              </w:rPr>
              <w:t>лица, трудовой договор с которыми расторгнут  работодателем по истечении срока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орналастырылды: толық емес жұмыс күні жағдайында</w:t>
            </w:r>
            <w:r>
              <w:br/>
            </w:r>
            <w:r>
              <w:rPr>
                <w:rFonts w:ascii="Times New Roman"/>
                <w:b w:val="false"/>
                <w:i w:val="false"/>
                <w:color w:val="000000"/>
                <w:sz w:val="20"/>
              </w:rPr>
              <w:t>
</w:t>
            </w:r>
            <w:r>
              <w:rPr>
                <w:rFonts w:ascii="Times New Roman"/>
                <w:b w:val="false"/>
                <w:i w:val="false"/>
                <w:color w:val="000000"/>
                <w:sz w:val="20"/>
              </w:rPr>
              <w:t>Трудоустроены:</w:t>
            </w:r>
            <w:r>
              <w:br/>
            </w:r>
            <w:r>
              <w:rPr>
                <w:rFonts w:ascii="Times New Roman"/>
                <w:b w:val="false"/>
                <w:i w:val="false"/>
                <w:color w:val="000000"/>
                <w:sz w:val="20"/>
              </w:rPr>
              <w:t>
</w:t>
            </w:r>
            <w:r>
              <w:rPr>
                <w:rFonts w:ascii="Times New Roman"/>
                <w:b w:val="false"/>
                <w:i w:val="false"/>
                <w:color w:val="000000"/>
                <w:sz w:val="20"/>
              </w:rPr>
              <w:t>на условиях неполного рабочего времени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23-жолдан жұмысқа орналастырылғандар:</w:t>
            </w:r>
            <w:r>
              <w:br/>
            </w:r>
            <w:r>
              <w:rPr>
                <w:rFonts w:ascii="Times New Roman"/>
                <w:b w:val="false"/>
                <w:i w:val="false"/>
                <w:color w:val="000000"/>
                <w:sz w:val="20"/>
              </w:rPr>
              <w:t>
</w:t>
            </w:r>
            <w:r>
              <w:rPr>
                <w:rFonts w:ascii="Times New Roman"/>
                <w:b w:val="false"/>
                <w:i w:val="false"/>
                <w:color w:val="000000"/>
                <w:sz w:val="20"/>
              </w:rPr>
              <w:t>из строки 23 трудоустроены  в организации: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ұйымдарына</w:t>
            </w:r>
            <w:r>
              <w:rPr>
                <w:rFonts w:ascii="Times New Roman"/>
                <w:b w:val="false"/>
                <w:i w:val="false"/>
                <w:color w:val="000000"/>
                <w:sz w:val="20"/>
              </w:rPr>
              <w:t>  промышленности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шаруашылық, ағаш және балық шаруашылығы ұйымдарына</w:t>
            </w:r>
            <w:r>
              <w:br/>
            </w:r>
            <w:r>
              <w:rPr>
                <w:rFonts w:ascii="Times New Roman"/>
                <w:b w:val="false"/>
                <w:i w:val="false"/>
                <w:color w:val="000000"/>
                <w:sz w:val="20"/>
              </w:rPr>
              <w:t>
</w:t>
            </w:r>
            <w:r>
              <w:rPr>
                <w:rFonts w:ascii="Times New Roman"/>
                <w:b w:val="false"/>
                <w:i w:val="false"/>
                <w:color w:val="000000"/>
                <w:sz w:val="20"/>
              </w:rPr>
              <w:t>сельского, лесного и рыбного хозяйства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қоймаға салу ұйымдарына</w:t>
            </w:r>
            <w:r>
              <w:rPr>
                <w:rFonts w:ascii="Times New Roman"/>
                <w:b w:val="false"/>
                <w:i w:val="false"/>
                <w:color w:val="000000"/>
                <w:sz w:val="20"/>
              </w:rPr>
              <w:t xml:space="preserve"> транспорта и складирования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ұйымдарына</w:t>
            </w:r>
            <w:r>
              <w:rPr>
                <w:rFonts w:ascii="Times New Roman"/>
                <w:b w:val="false"/>
                <w:i w:val="false"/>
                <w:color w:val="000000"/>
                <w:sz w:val="20"/>
              </w:rPr>
              <w:t xml:space="preserve"> строительства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 ұйымдарына</w:t>
            </w:r>
            <w:r>
              <w:br/>
            </w:r>
            <w:r>
              <w:rPr>
                <w:rFonts w:ascii="Times New Roman"/>
                <w:b w:val="false"/>
                <w:i w:val="false"/>
                <w:color w:val="000000"/>
                <w:sz w:val="20"/>
              </w:rPr>
              <w:t>
</w:t>
            </w:r>
            <w:r>
              <w:rPr>
                <w:rFonts w:ascii="Times New Roman"/>
                <w:b w:val="false"/>
                <w:i w:val="false"/>
                <w:color w:val="000000"/>
                <w:sz w:val="20"/>
              </w:rPr>
              <w:t xml:space="preserve">оптовой и розничной торговли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жөніндегі қызмет көрсету  ұйымдарына</w:t>
            </w:r>
            <w:r>
              <w:br/>
            </w:r>
            <w:r>
              <w:rPr>
                <w:rFonts w:ascii="Times New Roman"/>
                <w:b w:val="false"/>
                <w:i w:val="false"/>
                <w:color w:val="000000"/>
                <w:sz w:val="20"/>
              </w:rPr>
              <w:t>
</w:t>
            </w:r>
            <w:r>
              <w:rPr>
                <w:rFonts w:ascii="Times New Roman"/>
                <w:b w:val="false"/>
                <w:i w:val="false"/>
                <w:color w:val="000000"/>
                <w:sz w:val="20"/>
              </w:rPr>
              <w:t>услуги по проживанию и питанию</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 ұйымдарына</w:t>
            </w:r>
            <w:r>
              <w:br/>
            </w:r>
            <w:r>
              <w:rPr>
                <w:rFonts w:ascii="Times New Roman"/>
                <w:b w:val="false"/>
                <w:i w:val="false"/>
                <w:color w:val="000000"/>
                <w:sz w:val="20"/>
              </w:rPr>
              <w:t>
</w:t>
            </w:r>
            <w:r>
              <w:rPr>
                <w:rFonts w:ascii="Times New Roman"/>
                <w:b w:val="false"/>
                <w:i w:val="false"/>
                <w:color w:val="000000"/>
                <w:sz w:val="20"/>
              </w:rPr>
              <w:t>здравоохранения и социальных услуг</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ұйымдарына</w:t>
            </w:r>
            <w:r>
              <w:rPr>
                <w:rFonts w:ascii="Times New Roman"/>
                <w:b w:val="false"/>
                <w:i w:val="false"/>
                <w:color w:val="000000"/>
                <w:sz w:val="20"/>
              </w:rPr>
              <w:t xml:space="preserve"> образования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салаларға</w:t>
            </w:r>
            <w:r>
              <w:br/>
            </w:r>
            <w:r>
              <w:rPr>
                <w:rFonts w:ascii="Times New Roman"/>
                <w:b w:val="false"/>
                <w:i w:val="false"/>
                <w:color w:val="000000"/>
                <w:sz w:val="20"/>
              </w:rPr>
              <w:t>
</w:t>
            </w:r>
            <w:r>
              <w:rPr>
                <w:rFonts w:ascii="Times New Roman"/>
                <w:b w:val="false"/>
                <w:i w:val="false"/>
                <w:color w:val="000000"/>
                <w:sz w:val="20"/>
              </w:rPr>
              <w:t>других отраслей</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Нысаналы топтар қатарына кіретін адамдарды жұмысқа орналастыру, барлығы</w:t>
            </w:r>
            <w:r>
              <w:br/>
            </w:r>
            <w:r>
              <w:rPr>
                <w:rFonts w:ascii="Times New Roman"/>
                <w:b w:val="false"/>
                <w:i w:val="false"/>
                <w:color w:val="000000"/>
                <w:sz w:val="20"/>
              </w:rPr>
              <w:t>
</w:t>
            </w:r>
            <w:r>
              <w:rPr>
                <w:rFonts w:ascii="Times New Roman"/>
                <w:b w:val="false"/>
                <w:i w:val="false"/>
                <w:color w:val="000000"/>
                <w:sz w:val="20"/>
              </w:rPr>
              <w:t>III. Трудоустроство лиц, входящих в состав целевых групп,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жасқа дейінгі жастар</w:t>
            </w:r>
            <w:r>
              <w:br/>
            </w:r>
            <w:r>
              <w:rPr>
                <w:rFonts w:ascii="Times New Roman"/>
                <w:b w:val="false"/>
                <w:i w:val="false"/>
                <w:color w:val="000000"/>
                <w:sz w:val="20"/>
              </w:rPr>
              <w:t>
</w:t>
            </w:r>
            <w:r>
              <w:rPr>
                <w:rFonts w:ascii="Times New Roman"/>
                <w:b w:val="false"/>
                <w:i w:val="false"/>
                <w:color w:val="000000"/>
                <w:sz w:val="20"/>
              </w:rPr>
              <w:t>молодежь в возрасте до 21 года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кәмелетке толмаған балаларды тәрбиелеп отырған жалғызілікті және көп балалы ата-аналар</w:t>
            </w:r>
            <w:r>
              <w:br/>
            </w:r>
            <w:r>
              <w:rPr>
                <w:rFonts w:ascii="Times New Roman"/>
                <w:b w:val="false"/>
                <w:i w:val="false"/>
                <w:color w:val="000000"/>
                <w:sz w:val="20"/>
              </w:rPr>
              <w:t>
</w:t>
            </w:r>
            <w:r>
              <w:rPr>
                <w:rFonts w:ascii="Times New Roman"/>
                <w:b w:val="false"/>
                <w:i w:val="false"/>
                <w:color w:val="000000"/>
                <w:sz w:val="20"/>
              </w:rPr>
              <w:t>одинокие и многодетные родители, воспитывающие несовершеннолетних детей</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 шығуға жақын жастағы адамдар (жасы бойынша зейнетке ығуға 2 жыл қалған)</w:t>
            </w:r>
            <w:r>
              <w:br/>
            </w:r>
            <w:r>
              <w:rPr>
                <w:rFonts w:ascii="Times New Roman"/>
                <w:b w:val="false"/>
                <w:i w:val="false"/>
                <w:color w:val="000000"/>
                <w:sz w:val="20"/>
              </w:rPr>
              <w:t>
</w:t>
            </w:r>
            <w:r>
              <w:rPr>
                <w:rFonts w:ascii="Times New Roman"/>
                <w:b w:val="false"/>
                <w:i w:val="false"/>
                <w:color w:val="000000"/>
                <w:sz w:val="20"/>
              </w:rPr>
              <w:t>лица предпенсионного возраста (за 2 года до выхода на пенсию по возрасту)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Қарулы Күштері қатарынан босатылған адамдар</w:t>
            </w:r>
            <w:r>
              <w:br/>
            </w:r>
            <w:r>
              <w:rPr>
                <w:rFonts w:ascii="Times New Roman"/>
                <w:b w:val="false"/>
                <w:i w:val="false"/>
                <w:color w:val="000000"/>
                <w:sz w:val="20"/>
              </w:rPr>
              <w:t>
</w:t>
            </w:r>
            <w:r>
              <w:rPr>
                <w:rFonts w:ascii="Times New Roman"/>
                <w:b w:val="false"/>
                <w:i w:val="false"/>
                <w:color w:val="000000"/>
                <w:sz w:val="20"/>
              </w:rPr>
              <w:t>лица, уволенные из рядов Вооруженных Сил Республики Казахстан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мүгедектер</w:t>
            </w:r>
            <w:r>
              <w:br/>
            </w:r>
            <w:r>
              <w:rPr>
                <w:rFonts w:ascii="Times New Roman"/>
                <w:b w:val="false"/>
                <w:i w:val="false"/>
                <w:color w:val="000000"/>
                <w:sz w:val="20"/>
              </w:rPr>
              <w:t>
</w:t>
            </w:r>
            <w:r>
              <w:rPr>
                <w:rFonts w:ascii="Times New Roman"/>
                <w:b w:val="false"/>
                <w:i w:val="false"/>
                <w:color w:val="000000"/>
                <w:sz w:val="20"/>
              </w:rPr>
              <w:t>инвалиды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жасқа дейінгі балалар үйлерінің тәрбиеленушілері, жетім балалар және ата-ананың қамқорлығынсыз қалған балалар</w:t>
            </w:r>
            <w:r>
              <w:br/>
            </w:r>
            <w:r>
              <w:rPr>
                <w:rFonts w:ascii="Times New Roman"/>
                <w:b w:val="false"/>
                <w:i w:val="false"/>
                <w:color w:val="000000"/>
                <w:sz w:val="20"/>
              </w:rPr>
              <w:t>
</w:t>
            </w:r>
            <w:r>
              <w:rPr>
                <w:rFonts w:ascii="Times New Roman"/>
                <w:b w:val="false"/>
                <w:i w:val="false"/>
                <w:color w:val="000000"/>
                <w:sz w:val="20"/>
              </w:rPr>
              <w:t>воспитанники детских домов, дети - сироты и дети, оставшиеся без попечения родителей, в возрасте до 23 лет</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бостандығынан айыру және (немесе) мәжбүрлі емдеу орындарынан босатылған адамдар</w:t>
            </w:r>
            <w:r>
              <w:br/>
            </w:r>
            <w:r>
              <w:rPr>
                <w:rFonts w:ascii="Times New Roman"/>
                <w:b w:val="false"/>
                <w:i w:val="false"/>
                <w:color w:val="000000"/>
                <w:sz w:val="20"/>
              </w:rPr>
              <w:t>
</w:t>
            </w:r>
            <w:r>
              <w:rPr>
                <w:rFonts w:ascii="Times New Roman"/>
                <w:b w:val="false"/>
                <w:i w:val="false"/>
                <w:color w:val="000000"/>
                <w:sz w:val="20"/>
              </w:rPr>
              <w:t>лица, освобожденные из мест лишения свободы и (или) принудительного лечения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асырауында үнемі бөгде адамның күтіміне, көмегіне немесе қадағалауына мұқтаж деп танылған адамдары бар азаматтар</w:t>
            </w:r>
            <w:r>
              <w:br/>
            </w:r>
            <w:r>
              <w:rPr>
                <w:rFonts w:ascii="Times New Roman"/>
                <w:b w:val="false"/>
                <w:i w:val="false"/>
                <w:color w:val="000000"/>
                <w:sz w:val="20"/>
              </w:rPr>
              <w:t>
</w:t>
            </w:r>
            <w:r>
              <w:rPr>
                <w:rFonts w:ascii="Times New Roman"/>
                <w:b w:val="false"/>
                <w:i w:val="false"/>
                <w:color w:val="000000"/>
                <w:sz w:val="20"/>
              </w:rPr>
              <w:t>граждане, имеющие на содержании лиц, которые признаны нуждающимися в постоянном уходе, помощи или надзоре*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Оралмандар</w:t>
            </w:r>
            <w:r>
              <w:br/>
            </w:r>
            <w:r>
              <w:rPr>
                <w:rFonts w:ascii="Times New Roman"/>
                <w:b w:val="false"/>
                <w:i w:val="false"/>
                <w:color w:val="000000"/>
                <w:sz w:val="20"/>
              </w:rPr>
              <w:t>
</w:t>
            </w:r>
            <w:r>
              <w:rPr>
                <w:rFonts w:ascii="Times New Roman"/>
                <w:b w:val="false"/>
                <w:i w:val="false"/>
                <w:color w:val="000000"/>
                <w:sz w:val="20"/>
              </w:rPr>
              <w:t>оралманы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 қамтамасыз</w:t>
            </w:r>
            <w:r>
              <w:rPr>
                <w:rFonts w:ascii="Times New Roman"/>
                <w:b w:val="false"/>
                <w:i w:val="false"/>
                <w:color w:val="000000"/>
                <w:sz w:val="20"/>
              </w:rPr>
              <w:t> </w:t>
            </w:r>
            <w:r>
              <w:rPr>
                <w:rFonts w:ascii="Times New Roman"/>
                <w:b/>
                <w:i w:val="false"/>
                <w:color w:val="000000"/>
                <w:sz w:val="20"/>
              </w:rPr>
              <w:t>етілгендер</w:t>
            </w:r>
            <w:r>
              <w:br/>
            </w:r>
            <w:r>
              <w:rPr>
                <w:rFonts w:ascii="Times New Roman"/>
                <w:b w:val="false"/>
                <w:i w:val="false"/>
                <w:color w:val="000000"/>
                <w:sz w:val="20"/>
              </w:rPr>
              <w:t>
</w:t>
            </w:r>
            <w:r>
              <w:rPr>
                <w:rFonts w:ascii="Times New Roman"/>
                <w:b w:val="false"/>
                <w:i w:val="false"/>
                <w:color w:val="000000"/>
                <w:sz w:val="20"/>
              </w:rPr>
              <w:t>малообеспеченные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және жоғары білімнен кейінгі ұйымдардың түлектері</w:t>
            </w:r>
            <w:r>
              <w:br/>
            </w:r>
            <w:r>
              <w:rPr>
                <w:rFonts w:ascii="Times New Roman"/>
                <w:b w:val="false"/>
                <w:i w:val="false"/>
                <w:color w:val="000000"/>
                <w:sz w:val="20"/>
              </w:rPr>
              <w:t>
</w:t>
            </w:r>
            <w:r>
              <w:rPr>
                <w:rFonts w:ascii="Times New Roman"/>
                <w:b w:val="false"/>
                <w:i w:val="false"/>
                <w:color w:val="000000"/>
                <w:sz w:val="20"/>
              </w:rPr>
              <w:t>выпускники организаций высшего и послевузовского образования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жұмыстан босатылғандар</w:t>
            </w:r>
            <w:r>
              <w:rPr>
                <w:rFonts w:ascii="Times New Roman"/>
                <w:b w:val="false"/>
                <w:i w:val="false"/>
                <w:color w:val="000000"/>
                <w:sz w:val="20"/>
              </w:rPr>
              <w:t xml:space="preserve"> высвобожденные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другие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Бөлім (Басқарма) бастығы                             қолы</w:t>
      </w:r>
      <w:r>
        <w:br/>
      </w:r>
      <w:r>
        <w:rPr>
          <w:rFonts w:ascii="Times New Roman"/>
          <w:b w:val="false"/>
          <w:i w:val="false"/>
          <w:color w:val="000000"/>
          <w:sz w:val="28"/>
        </w:rPr>
        <w:t>
Начальник отдела (управления) ____________________ (подпись)_______</w:t>
      </w:r>
      <w:r>
        <w:br/>
      </w:r>
      <w:r>
        <w:rPr>
          <w:rFonts w:ascii="Times New Roman"/>
          <w:b w:val="false"/>
          <w:i w:val="false"/>
          <w:color w:val="000000"/>
          <w:sz w:val="28"/>
        </w:rPr>
        <w:t>
Орындаушы (Т.А.Ә.)</w:t>
      </w:r>
      <w:r>
        <w:br/>
      </w:r>
      <w:r>
        <w:rPr>
          <w:rFonts w:ascii="Times New Roman"/>
          <w:b w:val="false"/>
          <w:i w:val="false"/>
          <w:color w:val="000000"/>
          <w:sz w:val="28"/>
        </w:rPr>
        <w:t>
Исполнитель (Ф.И.О) ______________________ Телефон: _______________</w:t>
      </w:r>
    </w:p>
    <w:p>
      <w:pPr>
        <w:spacing w:after="0"/>
        <w:ind w:left="0"/>
        <w:jc w:val="both"/>
      </w:pPr>
      <w:r>
        <w:rPr>
          <w:rFonts w:ascii="Times New Roman"/>
          <w:b w:val="false"/>
          <w:i w:val="false"/>
          <w:color w:val="000000"/>
          <w:sz w:val="28"/>
        </w:rPr>
        <w:t>* - Қазақстан Республикасы Үкіметінің 2005 жылғы 20 шілдедегі № 750 қаулысына сәйкес</w:t>
      </w:r>
      <w:r>
        <w:br/>
      </w:r>
      <w:r>
        <w:rPr>
          <w:rFonts w:ascii="Times New Roman"/>
          <w:b w:val="false"/>
          <w:i w:val="false"/>
          <w:color w:val="000000"/>
          <w:sz w:val="28"/>
        </w:rPr>
        <w:t>
* - в соответствии с постановлением Правительства Республики Казахстан от 20 июля 2005 года N 750</w:t>
      </w:r>
    </w:p>
    <w:bookmarkStart w:name="z13" w:id="3"/>
    <w:p>
      <w:pPr>
        <w:spacing w:after="0"/>
        <w:ind w:left="0"/>
        <w:jc w:val="left"/>
      </w:pPr>
      <w:r>
        <w:rPr>
          <w:rFonts w:ascii="Times New Roman"/>
          <w:b/>
          <w:i w:val="false"/>
          <w:color w:val="000000"/>
        </w:rPr>
        <w:t xml:space="preserve"> 
2-бөлім. Жұмыссыз ретінде тіркелген адамдардың саны және құрамы (жыл басынан бері)</w:t>
      </w:r>
      <w:r>
        <w:br/>
      </w:r>
      <w:r>
        <w:rPr>
          <w:rFonts w:ascii="Times New Roman"/>
          <w:b/>
          <w:i w:val="false"/>
          <w:color w:val="000000"/>
        </w:rPr>
        <w:t>
201__  жылғы __ тоқсан</w:t>
      </w:r>
      <w:r>
        <w:br/>
      </w:r>
      <w:r>
        <w:rPr>
          <w:rFonts w:ascii="Times New Roman"/>
          <w:b/>
          <w:i w:val="false"/>
          <w:color w:val="000000"/>
        </w:rPr>
        <w:t>
Раздел 2. Численность и состав зарегистрированных безработными (с начала года)</w:t>
      </w:r>
      <w:r>
        <w:br/>
      </w:r>
      <w:r>
        <w:rPr>
          <w:rFonts w:ascii="Times New Roman"/>
          <w:b/>
          <w:i w:val="false"/>
          <w:color w:val="000000"/>
        </w:rPr>
        <w:t>
__ квартал 201__года</w:t>
      </w:r>
    </w:p>
    <w:bookmarkEnd w:id="3"/>
    <w:p>
      <w:pPr>
        <w:spacing w:after="0"/>
        <w:ind w:left="0"/>
        <w:jc w:val="both"/>
      </w:pPr>
      <w:r>
        <w:rPr>
          <w:rFonts w:ascii="Times New Roman"/>
          <w:b/>
          <w:i w:val="false"/>
          <w:color w:val="000000"/>
          <w:sz w:val="28"/>
        </w:rPr>
        <w:t>адам</w:t>
      </w:r>
      <w:r>
        <w:br/>
      </w: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3470"/>
        <w:gridCol w:w="1424"/>
        <w:gridCol w:w="1428"/>
        <w:gridCol w:w="1428"/>
        <w:gridCol w:w="1424"/>
        <w:gridCol w:w="1513"/>
        <w:gridCol w:w="1236"/>
      </w:tblGrid>
      <w:tr>
        <w:trPr>
          <w:trHeight w:val="975"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шифрі</w:t>
            </w:r>
            <w:r>
              <w:br/>
            </w:r>
            <w:r>
              <w:rPr>
                <w:rFonts w:ascii="Times New Roman"/>
                <w:b w:val="false"/>
                <w:i w:val="false"/>
                <w:color w:val="000000"/>
                <w:sz w:val="20"/>
              </w:rPr>
              <w:t>
</w:t>
            </w:r>
            <w:r>
              <w:rPr>
                <w:rFonts w:ascii="Times New Roman"/>
                <w:b w:val="false"/>
                <w:i w:val="false"/>
                <w:color w:val="000000"/>
                <w:sz w:val="20"/>
              </w:rPr>
              <w:t>Шифр строки</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Жұмыссыздар</w:t>
            </w:r>
            <w:r>
              <w:br/>
            </w:r>
            <w:r>
              <w:rPr>
                <w:rFonts w:ascii="Times New Roman"/>
                <w:b w:val="false"/>
                <w:i w:val="false"/>
                <w:color w:val="000000"/>
                <w:sz w:val="20"/>
              </w:rPr>
              <w:t>
</w:t>
            </w:r>
            <w:r>
              <w:rPr>
                <w:rFonts w:ascii="Times New Roman"/>
                <w:b w:val="false"/>
                <w:i w:val="false"/>
                <w:color w:val="000000"/>
                <w:sz w:val="20"/>
              </w:rPr>
              <w:t>Безработные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жерде тұратындар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Из них проживающие в сельской местности</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rPr>
                <w:rFonts w:ascii="Times New Roman"/>
                <w:b w:val="false"/>
                <w:i w:val="false"/>
                <w:color w:val="000000"/>
                <w:sz w:val="20"/>
              </w:rPr>
              <w:t xml:space="preserve"> женщины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(14-29 жас)</w:t>
            </w:r>
            <w:r>
              <w:br/>
            </w:r>
            <w:r>
              <w:rPr>
                <w:rFonts w:ascii="Times New Roman"/>
                <w:b w:val="false"/>
                <w:i w:val="false"/>
                <w:color w:val="000000"/>
                <w:sz w:val="20"/>
              </w:rPr>
              <w:t>
</w:t>
            </w:r>
            <w:r>
              <w:rPr>
                <w:rFonts w:ascii="Times New Roman"/>
                <w:b w:val="false"/>
                <w:i w:val="false"/>
                <w:color w:val="000000"/>
                <w:sz w:val="20"/>
              </w:rPr>
              <w:t>молодежь (14 -29 лет)</w:t>
            </w: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rPr>
                <w:rFonts w:ascii="Times New Roman"/>
                <w:b w:val="false"/>
                <w:i w:val="false"/>
                <w:color w:val="000000"/>
                <w:sz w:val="20"/>
              </w:rPr>
              <w:t xml:space="preserve"> женщины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(14-29 жас)</w:t>
            </w:r>
            <w:r>
              <w:br/>
            </w:r>
            <w:r>
              <w:rPr>
                <w:rFonts w:ascii="Times New Roman"/>
                <w:b w:val="false"/>
                <w:i w:val="false"/>
                <w:color w:val="000000"/>
                <w:sz w:val="20"/>
              </w:rPr>
              <w:t>
</w:t>
            </w:r>
            <w:r>
              <w:rPr>
                <w:rFonts w:ascii="Times New Roman"/>
                <w:b w:val="false"/>
                <w:i w:val="false"/>
                <w:color w:val="000000"/>
                <w:sz w:val="20"/>
              </w:rPr>
              <w:t>молодежь (14 -29 лет)</w:t>
            </w:r>
          </w:p>
        </w:tc>
      </w:tr>
      <w:tr>
        <w:trPr>
          <w:trHeight w:val="25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Жұмыссыздар саны</w:t>
            </w:r>
            <w:r>
              <w:br/>
            </w:r>
            <w:r>
              <w:rPr>
                <w:rFonts w:ascii="Times New Roman"/>
                <w:b w:val="false"/>
                <w:i w:val="false"/>
                <w:color w:val="000000"/>
                <w:sz w:val="20"/>
              </w:rPr>
              <w:t>
</w:t>
            </w:r>
            <w:r>
              <w:rPr>
                <w:rFonts w:ascii="Times New Roman"/>
                <w:b w:val="false"/>
                <w:i w:val="false"/>
                <w:color w:val="000000"/>
                <w:sz w:val="20"/>
              </w:rPr>
              <w:t>I. Численность безработных</w:t>
            </w:r>
            <w:r>
              <w:br/>
            </w:r>
            <w:r>
              <w:rPr>
                <w:rFonts w:ascii="Times New Roman"/>
                <w:b w:val="false"/>
                <w:i w:val="false"/>
                <w:color w:val="000000"/>
                <w:sz w:val="20"/>
              </w:rPr>
              <w:t>
</w:t>
            </w:r>
            <w:r>
              <w:rPr>
                <w:rFonts w:ascii="Times New Roman"/>
                <w:b/>
                <w:i w:val="false"/>
                <w:color w:val="000000"/>
                <w:sz w:val="20"/>
              </w:rPr>
              <w:t>Ағымдағы жылдың басындағы жұмыссыздар саны</w:t>
            </w:r>
            <w:r>
              <w:br/>
            </w:r>
            <w:r>
              <w:rPr>
                <w:rFonts w:ascii="Times New Roman"/>
                <w:b w:val="false"/>
                <w:i w:val="false"/>
                <w:color w:val="000000"/>
                <w:sz w:val="20"/>
              </w:rPr>
              <w:t>
</w:t>
            </w:r>
            <w:r>
              <w:rPr>
                <w:rFonts w:ascii="Times New Roman"/>
                <w:b w:val="false"/>
                <w:i w:val="false"/>
                <w:color w:val="000000"/>
                <w:sz w:val="20"/>
              </w:rPr>
              <w:t>Численность безработных на начало текущего года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жылғы жұмыссыздар саны</w:t>
            </w:r>
            <w:r>
              <w:br/>
            </w:r>
            <w:r>
              <w:rPr>
                <w:rFonts w:ascii="Times New Roman"/>
                <w:b w:val="false"/>
                <w:i w:val="false"/>
                <w:color w:val="000000"/>
                <w:sz w:val="20"/>
              </w:rPr>
              <w:t>
</w:t>
            </w:r>
            <w:r>
              <w:rPr>
                <w:rFonts w:ascii="Times New Roman"/>
                <w:b w:val="false"/>
                <w:i w:val="false"/>
                <w:color w:val="000000"/>
                <w:sz w:val="20"/>
              </w:rPr>
              <w:t>Количество безработных в текущем году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жылы жұмыссыздар есебінен шығарылғандар - барлығы</w:t>
            </w:r>
            <w:r>
              <w:br/>
            </w:r>
            <w:r>
              <w:rPr>
                <w:rFonts w:ascii="Times New Roman"/>
                <w:b w:val="false"/>
                <w:i w:val="false"/>
                <w:color w:val="000000"/>
                <w:sz w:val="20"/>
              </w:rPr>
              <w:t>
</w:t>
            </w:r>
            <w:r>
              <w:rPr>
                <w:rFonts w:ascii="Times New Roman"/>
                <w:b w:val="false"/>
                <w:i w:val="false"/>
                <w:color w:val="000000"/>
                <w:sz w:val="20"/>
              </w:rPr>
              <w:t>Снято с учета безработных в текущем году -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i w:val="false"/>
                <w:color w:val="000000"/>
                <w:sz w:val="20"/>
              </w:rPr>
              <w:t>жұмысқа орналасуына байланысты</w:t>
            </w:r>
            <w:r>
              <w:br/>
            </w:r>
            <w:r>
              <w:rPr>
                <w:rFonts w:ascii="Times New Roman"/>
                <w:b w:val="false"/>
                <w:i w:val="false"/>
                <w:color w:val="000000"/>
                <w:sz w:val="20"/>
              </w:rPr>
              <w:t>
</w:t>
            </w:r>
            <w:r>
              <w:rPr>
                <w:rFonts w:ascii="Times New Roman"/>
                <w:b w:val="false"/>
                <w:i w:val="false"/>
                <w:color w:val="000000"/>
                <w:sz w:val="20"/>
              </w:rPr>
              <w:t>в связи с трудоустройством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себептермен (көрсетілсін)</w:t>
            </w:r>
            <w:r>
              <w:br/>
            </w:r>
            <w:r>
              <w:rPr>
                <w:rFonts w:ascii="Times New Roman"/>
                <w:b w:val="false"/>
                <w:i w:val="false"/>
                <w:color w:val="000000"/>
                <w:sz w:val="20"/>
              </w:rPr>
              <w:t>
</w:t>
            </w:r>
            <w:r>
              <w:rPr>
                <w:rFonts w:ascii="Times New Roman"/>
                <w:b w:val="false"/>
                <w:i w:val="false"/>
                <w:color w:val="000000"/>
                <w:sz w:val="20"/>
              </w:rPr>
              <w:t>по другим причинам (указать):</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соңындағы жұмыссыздар саны</w:t>
            </w:r>
            <w:r>
              <w:br/>
            </w:r>
            <w:r>
              <w:rPr>
                <w:rFonts w:ascii="Times New Roman"/>
                <w:b w:val="false"/>
                <w:i w:val="false"/>
                <w:color w:val="000000"/>
                <w:sz w:val="20"/>
              </w:rPr>
              <w:t>
</w:t>
            </w:r>
            <w:r>
              <w:rPr>
                <w:rFonts w:ascii="Times New Roman"/>
                <w:b w:val="false"/>
                <w:i w:val="false"/>
                <w:color w:val="000000"/>
                <w:sz w:val="20"/>
              </w:rPr>
              <w:t>численность безработных на конец отчетногопериода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i w:val="false"/>
                <w:color w:val="000000"/>
                <w:sz w:val="20"/>
              </w:rPr>
              <w:t>жұмыссыздықтың 1 айға дейінгі ұзақтығы бойынша</w:t>
            </w:r>
            <w:r>
              <w:br/>
            </w:r>
            <w:r>
              <w:rPr>
                <w:rFonts w:ascii="Times New Roman"/>
                <w:b w:val="false"/>
                <w:i w:val="false"/>
                <w:color w:val="000000"/>
                <w:sz w:val="20"/>
              </w:rPr>
              <w:t>
</w:t>
            </w:r>
            <w:r>
              <w:rPr>
                <w:rFonts w:ascii="Times New Roman"/>
                <w:b w:val="false"/>
                <w:i w:val="false"/>
                <w:color w:val="000000"/>
                <w:sz w:val="20"/>
              </w:rPr>
              <w:t>по продолжительности безработицы до 1 месяца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айдан 3 айға дейін</w:t>
            </w:r>
            <w:r>
              <w:br/>
            </w:r>
            <w:r>
              <w:rPr>
                <w:rFonts w:ascii="Times New Roman"/>
                <w:b w:val="false"/>
                <w:i w:val="false"/>
                <w:color w:val="000000"/>
                <w:sz w:val="20"/>
              </w:rPr>
              <w:t>
</w:t>
            </w:r>
            <w:r>
              <w:rPr>
                <w:rFonts w:ascii="Times New Roman"/>
                <w:b w:val="false"/>
                <w:i w:val="false"/>
                <w:color w:val="000000"/>
                <w:sz w:val="20"/>
              </w:rPr>
              <w:t>от 1 до 3 месяцев</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айдан 6 айға дейін</w:t>
            </w:r>
            <w:r>
              <w:br/>
            </w:r>
            <w:r>
              <w:rPr>
                <w:rFonts w:ascii="Times New Roman"/>
                <w:b w:val="false"/>
                <w:i w:val="false"/>
                <w:color w:val="000000"/>
                <w:sz w:val="20"/>
              </w:rPr>
              <w:t>
</w:t>
            </w:r>
            <w:r>
              <w:rPr>
                <w:rFonts w:ascii="Times New Roman"/>
                <w:b w:val="false"/>
                <w:i w:val="false"/>
                <w:color w:val="000000"/>
                <w:sz w:val="20"/>
              </w:rPr>
              <w:t>от 3 до 6 месяцев</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9 айға дейін</w:t>
            </w:r>
            <w:r>
              <w:br/>
            </w:r>
            <w:r>
              <w:rPr>
                <w:rFonts w:ascii="Times New Roman"/>
                <w:b w:val="false"/>
                <w:i w:val="false"/>
                <w:color w:val="000000"/>
                <w:sz w:val="20"/>
              </w:rPr>
              <w:t>
</w:t>
            </w:r>
            <w:r>
              <w:rPr>
                <w:rFonts w:ascii="Times New Roman"/>
                <w:b w:val="false"/>
                <w:i w:val="false"/>
                <w:color w:val="000000"/>
                <w:sz w:val="20"/>
              </w:rPr>
              <w:t>от 6 до 9 месяцев</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айдан 1 жылға дейін</w:t>
            </w:r>
            <w:r>
              <w:br/>
            </w:r>
            <w:r>
              <w:rPr>
                <w:rFonts w:ascii="Times New Roman"/>
                <w:b w:val="false"/>
                <w:i w:val="false"/>
                <w:color w:val="000000"/>
                <w:sz w:val="20"/>
              </w:rPr>
              <w:t>
</w:t>
            </w:r>
            <w:r>
              <w:rPr>
                <w:rFonts w:ascii="Times New Roman"/>
                <w:b w:val="false"/>
                <w:i w:val="false"/>
                <w:color w:val="000000"/>
                <w:sz w:val="20"/>
              </w:rPr>
              <w:t>от 9 до 1 года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жылдан астам</w:t>
            </w:r>
            <w:r>
              <w:br/>
            </w:r>
            <w:r>
              <w:rPr>
                <w:rFonts w:ascii="Times New Roman"/>
                <w:b w:val="false"/>
                <w:i w:val="false"/>
                <w:color w:val="000000"/>
                <w:sz w:val="20"/>
              </w:rPr>
              <w:t>
</w:t>
            </w:r>
            <w:r>
              <w:rPr>
                <w:rFonts w:ascii="Times New Roman"/>
                <w:b w:val="false"/>
                <w:i w:val="false"/>
                <w:color w:val="000000"/>
                <w:sz w:val="20"/>
              </w:rPr>
              <w:t>более года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9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Жұмыссыздар құрамы</w:t>
            </w:r>
            <w:r>
              <w:br/>
            </w:r>
            <w:r>
              <w:rPr>
                <w:rFonts w:ascii="Times New Roman"/>
                <w:b w:val="false"/>
                <w:i w:val="false"/>
                <w:color w:val="000000"/>
                <w:sz w:val="20"/>
              </w:rPr>
              <w:t>
</w:t>
            </w:r>
            <w:r>
              <w:rPr>
                <w:rFonts w:ascii="Times New Roman"/>
                <w:b w:val="false"/>
                <w:i w:val="false"/>
                <w:color w:val="000000"/>
                <w:sz w:val="20"/>
              </w:rPr>
              <w:t xml:space="preserve">2. Состав безработных </w:t>
            </w:r>
            <w:r>
              <w:rPr>
                <w:rFonts w:ascii="Times New Roman"/>
                <w:b/>
                <w:i w:val="false"/>
                <w:color w:val="000000"/>
                <w:sz w:val="20"/>
              </w:rPr>
              <w:t>72-жолдан:</w:t>
            </w:r>
            <w:r>
              <w:br/>
            </w:r>
            <w:r>
              <w:rPr>
                <w:rFonts w:ascii="Times New Roman"/>
                <w:b w:val="false"/>
                <w:i w:val="false"/>
                <w:color w:val="000000"/>
                <w:sz w:val="20"/>
              </w:rPr>
              <w:t>
</w:t>
            </w:r>
            <w:r>
              <w:rPr>
                <w:rFonts w:ascii="Times New Roman"/>
                <w:b/>
                <w:i w:val="false"/>
                <w:color w:val="000000"/>
                <w:sz w:val="20"/>
              </w:rPr>
              <w:t>2-1) жұмыспен қамтылмауына байланысты:</w:t>
            </w:r>
            <w:r>
              <w:br/>
            </w:r>
            <w:r>
              <w:rPr>
                <w:rFonts w:ascii="Times New Roman"/>
                <w:b w:val="false"/>
                <w:i w:val="false"/>
                <w:color w:val="000000"/>
                <w:sz w:val="20"/>
              </w:rPr>
              <w:t>
</w:t>
            </w:r>
            <w:r>
              <w:rPr>
                <w:rFonts w:ascii="Times New Roman"/>
                <w:b/>
                <w:i w:val="false"/>
                <w:color w:val="000000"/>
                <w:sz w:val="20"/>
              </w:rPr>
              <w:t>ұйымның (заңды тұлғаның) таратылуына, жұмыс берушінің (жеке тұлғаның) қызметінің тоқтатылуына, қызметкерлер санының немесе штатының қысқартылуына байланысты жұмыстан босатылғандар</w:t>
            </w:r>
            <w:r>
              <w:br/>
            </w:r>
            <w:r>
              <w:rPr>
                <w:rFonts w:ascii="Times New Roman"/>
                <w:b w:val="false"/>
                <w:i w:val="false"/>
                <w:color w:val="000000"/>
                <w:sz w:val="20"/>
              </w:rPr>
              <w:t>
</w:t>
            </w:r>
            <w:r>
              <w:rPr>
                <w:rFonts w:ascii="Times New Roman"/>
                <w:b w:val="false"/>
                <w:i w:val="false"/>
                <w:color w:val="000000"/>
                <w:sz w:val="20"/>
              </w:rPr>
              <w:t>Из строки 72:</w:t>
            </w:r>
            <w:r>
              <w:br/>
            </w:r>
            <w:r>
              <w:rPr>
                <w:rFonts w:ascii="Times New Roman"/>
                <w:b w:val="false"/>
                <w:i w:val="false"/>
                <w:color w:val="000000"/>
                <w:sz w:val="20"/>
              </w:rPr>
              <w:t>
</w:t>
            </w:r>
            <w:r>
              <w:rPr>
                <w:rFonts w:ascii="Times New Roman"/>
                <w:b w:val="false"/>
                <w:i w:val="false"/>
                <w:color w:val="000000"/>
                <w:sz w:val="20"/>
              </w:rPr>
              <w:t>2-1) по причинам  незанятости:</w:t>
            </w:r>
            <w:r>
              <w:br/>
            </w:r>
            <w:r>
              <w:rPr>
                <w:rFonts w:ascii="Times New Roman"/>
                <w:b w:val="false"/>
                <w:i w:val="false"/>
                <w:color w:val="000000"/>
                <w:sz w:val="20"/>
              </w:rPr>
              <w:t>
</w:t>
            </w:r>
            <w:r>
              <w:rPr>
                <w:rFonts w:ascii="Times New Roman"/>
                <w:b w:val="false"/>
                <w:i w:val="false"/>
                <w:color w:val="000000"/>
                <w:sz w:val="20"/>
              </w:rPr>
              <w:t xml:space="preserve">высвобожденные в связи с  ликвидацией организации (юридического лица), прекращения деятельности  работодателя (физического лица), сокращения численности или  штата работников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шартын өз бастамасы бойынша бұзғандар</w:t>
            </w:r>
            <w:r>
              <w:br/>
            </w:r>
            <w:r>
              <w:rPr>
                <w:rFonts w:ascii="Times New Roman"/>
                <w:b w:val="false"/>
                <w:i w:val="false"/>
                <w:color w:val="000000"/>
                <w:sz w:val="20"/>
              </w:rPr>
              <w:t>
</w:t>
            </w:r>
            <w:r>
              <w:rPr>
                <w:rFonts w:ascii="Times New Roman"/>
                <w:b w:val="false"/>
                <w:i w:val="false"/>
                <w:color w:val="000000"/>
                <w:sz w:val="20"/>
              </w:rPr>
              <w:t>расторгнувшие трудовой договор  по собственной инициативе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мерзімінің аяқталуына байланысты еңбек шартын жұмыс беруші бұзған адамдар</w:t>
            </w:r>
            <w:r>
              <w:br/>
            </w:r>
            <w:r>
              <w:rPr>
                <w:rFonts w:ascii="Times New Roman"/>
                <w:b w:val="false"/>
                <w:i w:val="false"/>
                <w:color w:val="000000"/>
                <w:sz w:val="20"/>
              </w:rPr>
              <w:t>
</w:t>
            </w:r>
            <w:r>
              <w:rPr>
                <w:rFonts w:ascii="Times New Roman"/>
                <w:b w:val="false"/>
                <w:i w:val="false"/>
                <w:color w:val="000000"/>
                <w:sz w:val="20"/>
              </w:rPr>
              <w:t>лица, трудовой договор с которыми расторгнут  работодателем по истечении срока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бұрын жұмыс істемегендер - барлығы</w:t>
            </w:r>
            <w:r>
              <w:br/>
            </w:r>
            <w:r>
              <w:rPr>
                <w:rFonts w:ascii="Times New Roman"/>
                <w:b w:val="false"/>
                <w:i w:val="false"/>
                <w:color w:val="000000"/>
                <w:sz w:val="20"/>
              </w:rPr>
              <w:t>
</w:t>
            </w:r>
            <w:r>
              <w:rPr>
                <w:rFonts w:ascii="Times New Roman"/>
                <w:b w:val="false"/>
                <w:i w:val="false"/>
                <w:color w:val="000000"/>
                <w:sz w:val="20"/>
              </w:rPr>
              <w:t>ранее не работавшие -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72-жолдан:</w:t>
            </w:r>
            <w:r>
              <w:br/>
            </w:r>
            <w:r>
              <w:rPr>
                <w:rFonts w:ascii="Times New Roman"/>
                <w:b w:val="false"/>
                <w:i w:val="false"/>
                <w:color w:val="000000"/>
                <w:sz w:val="20"/>
              </w:rPr>
              <w:t>
</w:t>
            </w:r>
            <w:r>
              <w:rPr>
                <w:rFonts w:ascii="Times New Roman"/>
                <w:b/>
                <w:i w:val="false"/>
                <w:color w:val="000000"/>
                <w:sz w:val="20"/>
              </w:rPr>
              <w:t>жалпы білім беретін мектептердің, гимназиялардың, лицейлердің түлектері</w:t>
            </w:r>
            <w:r>
              <w:br/>
            </w:r>
            <w:r>
              <w:rPr>
                <w:rFonts w:ascii="Times New Roman"/>
                <w:b w:val="false"/>
                <w:i w:val="false"/>
                <w:color w:val="000000"/>
                <w:sz w:val="20"/>
              </w:rPr>
              <w:t>
</w:t>
            </w:r>
            <w:r>
              <w:rPr>
                <w:rFonts w:ascii="Times New Roman"/>
                <w:b w:val="false"/>
                <w:i w:val="false"/>
                <w:color w:val="000000"/>
                <w:sz w:val="20"/>
              </w:rPr>
              <w:t>Из строки 72:выпускники общеобразовательных школ, гимназий, лицеев</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мектептерді, кәсіптік лицейлерді бітіргендер</w:t>
            </w:r>
            <w:r>
              <w:br/>
            </w:r>
            <w:r>
              <w:rPr>
                <w:rFonts w:ascii="Times New Roman"/>
                <w:b w:val="false"/>
                <w:i w:val="false"/>
                <w:color w:val="000000"/>
                <w:sz w:val="20"/>
              </w:rPr>
              <w:t>
</w:t>
            </w:r>
            <w:r>
              <w:rPr>
                <w:rFonts w:ascii="Times New Roman"/>
                <w:b w:val="false"/>
                <w:i w:val="false"/>
                <w:color w:val="000000"/>
                <w:sz w:val="20"/>
              </w:rPr>
              <w:t>профессиональные школы, профессиональные лицеи</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колледждерді (орта кәсіптік білім беретін училищелерді) бітіргендер</w:t>
            </w:r>
            <w:r>
              <w:br/>
            </w:r>
            <w:r>
              <w:rPr>
                <w:rFonts w:ascii="Times New Roman"/>
                <w:b w:val="false"/>
                <w:i w:val="false"/>
                <w:color w:val="000000"/>
                <w:sz w:val="20"/>
              </w:rPr>
              <w:t>
</w:t>
            </w:r>
            <w:r>
              <w:rPr>
                <w:rFonts w:ascii="Times New Roman"/>
                <w:b w:val="false"/>
                <w:i w:val="false"/>
                <w:color w:val="000000"/>
                <w:sz w:val="20"/>
              </w:rPr>
              <w:t>колледжи (училища среднего профессионального образования)</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жоғарғы оқу орындарын бітіргендер</w:t>
            </w:r>
            <w:r>
              <w:br/>
            </w:r>
            <w:r>
              <w:rPr>
                <w:rFonts w:ascii="Times New Roman"/>
                <w:b w:val="false"/>
                <w:i w:val="false"/>
                <w:color w:val="000000"/>
                <w:sz w:val="20"/>
              </w:rPr>
              <w:t>
</w:t>
            </w:r>
            <w:r>
              <w:rPr>
                <w:rFonts w:ascii="Times New Roman"/>
                <w:b w:val="false"/>
                <w:i w:val="false"/>
                <w:color w:val="000000"/>
                <w:sz w:val="20"/>
              </w:rPr>
              <w:t>высшие учебные заведения</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уақыт (бір жылдан астам) жұмыс істемегендер</w:t>
            </w:r>
            <w:r>
              <w:br/>
            </w:r>
            <w:r>
              <w:rPr>
                <w:rFonts w:ascii="Times New Roman"/>
                <w:b w:val="false"/>
                <w:i w:val="false"/>
                <w:color w:val="000000"/>
                <w:sz w:val="20"/>
              </w:rPr>
              <w:t>
</w:t>
            </w:r>
            <w:r>
              <w:rPr>
                <w:rFonts w:ascii="Times New Roman"/>
                <w:b w:val="false"/>
                <w:i w:val="false"/>
                <w:color w:val="000000"/>
                <w:sz w:val="20"/>
              </w:rPr>
              <w:t>длительное время (более года) не работавшие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бостандығынан айыру орындарынан және (немесе) мәжбүрлеп емдеу мекемелерінен босатылғандар</w:t>
            </w:r>
            <w:r>
              <w:br/>
            </w:r>
            <w:r>
              <w:rPr>
                <w:rFonts w:ascii="Times New Roman"/>
                <w:b w:val="false"/>
                <w:i w:val="false"/>
                <w:color w:val="000000"/>
                <w:sz w:val="20"/>
              </w:rPr>
              <w:t>
</w:t>
            </w:r>
            <w:r>
              <w:rPr>
                <w:rFonts w:ascii="Times New Roman"/>
                <w:b w:val="false"/>
                <w:i w:val="false"/>
                <w:color w:val="000000"/>
                <w:sz w:val="20"/>
              </w:rPr>
              <w:t>освобожденные из мест лишения свободы и (или) принудительного лечения</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Қарулы Күштері қатарынан босатылған адамдар</w:t>
            </w:r>
            <w:r>
              <w:br/>
            </w:r>
            <w:r>
              <w:rPr>
                <w:rFonts w:ascii="Times New Roman"/>
                <w:b w:val="false"/>
                <w:i w:val="false"/>
                <w:color w:val="000000"/>
                <w:sz w:val="20"/>
              </w:rPr>
              <w:t>
</w:t>
            </w:r>
            <w:r>
              <w:rPr>
                <w:rFonts w:ascii="Times New Roman"/>
                <w:b w:val="false"/>
                <w:i w:val="false"/>
                <w:color w:val="000000"/>
                <w:sz w:val="20"/>
              </w:rPr>
              <w:t>лица, уволенные из рядов Вооруженных Сил Республики Казахстан</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другие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білімі бар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2-2) имеют образование:</w:t>
            </w:r>
            <w:r>
              <w:br/>
            </w:r>
            <w:r>
              <w:rPr>
                <w:rFonts w:ascii="Times New Roman"/>
                <w:b w:val="false"/>
                <w:i w:val="false"/>
                <w:color w:val="000000"/>
                <w:sz w:val="20"/>
              </w:rPr>
              <w:t>
</w:t>
            </w:r>
            <w:r>
              <w:rPr>
                <w:rFonts w:ascii="Times New Roman"/>
                <w:b/>
                <w:i w:val="false"/>
                <w:color w:val="000000"/>
                <w:sz w:val="20"/>
              </w:rPr>
              <w:t>жоғары кәсіптік</w:t>
            </w:r>
            <w:r>
              <w:br/>
            </w:r>
            <w:r>
              <w:rPr>
                <w:rFonts w:ascii="Times New Roman"/>
                <w:b w:val="false"/>
                <w:i w:val="false"/>
                <w:color w:val="000000"/>
                <w:sz w:val="20"/>
              </w:rPr>
              <w:t>
</w:t>
            </w:r>
            <w:r>
              <w:rPr>
                <w:rFonts w:ascii="Times New Roman"/>
                <w:b w:val="false"/>
                <w:i w:val="false"/>
                <w:color w:val="000000"/>
                <w:sz w:val="20"/>
              </w:rPr>
              <w:t>высшее профессиональное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кәсіптік</w:t>
            </w:r>
            <w:r>
              <w:br/>
            </w:r>
            <w:r>
              <w:rPr>
                <w:rFonts w:ascii="Times New Roman"/>
                <w:b w:val="false"/>
                <w:i w:val="false"/>
                <w:color w:val="000000"/>
                <w:sz w:val="20"/>
              </w:rPr>
              <w:t>
</w:t>
            </w:r>
            <w:r>
              <w:rPr>
                <w:rFonts w:ascii="Times New Roman"/>
                <w:b w:val="false"/>
                <w:i w:val="false"/>
                <w:color w:val="000000"/>
                <w:sz w:val="20"/>
              </w:rPr>
              <w:t>среднее профессиональное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кәсіптік</w:t>
            </w:r>
            <w:r>
              <w:br/>
            </w:r>
            <w:r>
              <w:rPr>
                <w:rFonts w:ascii="Times New Roman"/>
                <w:b w:val="false"/>
                <w:i w:val="false"/>
                <w:color w:val="000000"/>
                <w:sz w:val="20"/>
              </w:rPr>
              <w:t>
</w:t>
            </w:r>
            <w:r>
              <w:rPr>
                <w:rFonts w:ascii="Times New Roman"/>
                <w:b w:val="false"/>
                <w:i w:val="false"/>
                <w:color w:val="000000"/>
                <w:sz w:val="20"/>
              </w:rPr>
              <w:t>начальное профессиональное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орташа</w:t>
            </w:r>
            <w:r>
              <w:br/>
            </w:r>
            <w:r>
              <w:rPr>
                <w:rFonts w:ascii="Times New Roman"/>
                <w:b w:val="false"/>
                <w:i w:val="false"/>
                <w:color w:val="000000"/>
                <w:sz w:val="20"/>
              </w:rPr>
              <w:t>
</w:t>
            </w:r>
            <w:r>
              <w:rPr>
                <w:rFonts w:ascii="Times New Roman"/>
                <w:b w:val="false"/>
                <w:i w:val="false"/>
                <w:color w:val="000000"/>
                <w:sz w:val="20"/>
              </w:rPr>
              <w:t>среднее общее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негізгі</w:t>
            </w:r>
            <w:r>
              <w:br/>
            </w:r>
            <w:r>
              <w:rPr>
                <w:rFonts w:ascii="Times New Roman"/>
                <w:b w:val="false"/>
                <w:i w:val="false"/>
                <w:color w:val="000000"/>
                <w:sz w:val="20"/>
              </w:rPr>
              <w:t>
</w:t>
            </w:r>
            <w:r>
              <w:rPr>
                <w:rFonts w:ascii="Times New Roman"/>
                <w:b w:val="false"/>
                <w:i w:val="false"/>
                <w:color w:val="000000"/>
                <w:sz w:val="20"/>
              </w:rPr>
              <w:t>основное общее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болғандар: жұмысшы</w:t>
            </w:r>
            <w:r>
              <w:br/>
            </w:r>
            <w:r>
              <w:rPr>
                <w:rFonts w:ascii="Times New Roman"/>
                <w:b w:val="false"/>
                <w:i w:val="false"/>
                <w:color w:val="000000"/>
                <w:sz w:val="20"/>
              </w:rPr>
              <w:t>
</w:t>
            </w:r>
            <w:r>
              <w:rPr>
                <w:rFonts w:ascii="Times New Roman"/>
                <w:b w:val="false"/>
                <w:i w:val="false"/>
                <w:color w:val="000000"/>
                <w:sz w:val="20"/>
              </w:rPr>
              <w:t>2-3) являлись:</w:t>
            </w:r>
            <w:r>
              <w:br/>
            </w:r>
            <w:r>
              <w:rPr>
                <w:rFonts w:ascii="Times New Roman"/>
                <w:b w:val="false"/>
                <w:i w:val="false"/>
                <w:color w:val="000000"/>
                <w:sz w:val="20"/>
              </w:rPr>
              <w:t>
</w:t>
            </w:r>
            <w:r>
              <w:rPr>
                <w:rFonts w:ascii="Times New Roman"/>
                <w:b w:val="false"/>
                <w:i w:val="false"/>
                <w:color w:val="000000"/>
                <w:sz w:val="20"/>
              </w:rPr>
              <w:t>рабочими</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служащими</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қызметшілер қатарынан:</w:t>
            </w:r>
            <w:r>
              <w:br/>
            </w:r>
            <w:r>
              <w:rPr>
                <w:rFonts w:ascii="Times New Roman"/>
                <w:b w:val="false"/>
                <w:i w:val="false"/>
                <w:color w:val="000000"/>
                <w:sz w:val="20"/>
              </w:rPr>
              <w:t>
</w:t>
            </w:r>
            <w:r>
              <w:rPr>
                <w:rFonts w:ascii="Times New Roman"/>
                <w:b w:val="false"/>
                <w:i w:val="false"/>
                <w:color w:val="000000"/>
                <w:sz w:val="20"/>
              </w:rPr>
              <w:t>из числа служащих:</w:t>
            </w:r>
            <w:r>
              <w:br/>
            </w:r>
            <w:r>
              <w:rPr>
                <w:rFonts w:ascii="Times New Roman"/>
                <w:b w:val="false"/>
                <w:i w:val="false"/>
                <w:color w:val="000000"/>
                <w:sz w:val="20"/>
              </w:rPr>
              <w:t>
</w:t>
            </w:r>
            <w:r>
              <w:rPr>
                <w:rFonts w:ascii="Times New Roman"/>
                <w:b/>
                <w:i w:val="false"/>
                <w:color w:val="000000"/>
                <w:sz w:val="20"/>
              </w:rPr>
              <w:t>басшы болғандар</w:t>
            </w:r>
            <w:r>
              <w:br/>
            </w:r>
            <w:r>
              <w:rPr>
                <w:rFonts w:ascii="Times New Roman"/>
                <w:b w:val="false"/>
                <w:i w:val="false"/>
                <w:color w:val="000000"/>
                <w:sz w:val="20"/>
              </w:rPr>
              <w:t>
</w:t>
            </w:r>
            <w:r>
              <w:rPr>
                <w:rFonts w:ascii="Times New Roman"/>
                <w:b w:val="false"/>
                <w:i w:val="false"/>
                <w:color w:val="000000"/>
                <w:sz w:val="20"/>
              </w:rPr>
              <w:t>руководителями</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 болғандар</w:t>
            </w:r>
            <w:r>
              <w:br/>
            </w:r>
            <w:r>
              <w:rPr>
                <w:rFonts w:ascii="Times New Roman"/>
                <w:b w:val="false"/>
                <w:i w:val="false"/>
                <w:color w:val="000000"/>
                <w:sz w:val="20"/>
              </w:rPr>
              <w:t>
</w:t>
            </w:r>
            <w:r>
              <w:rPr>
                <w:rFonts w:ascii="Times New Roman"/>
                <w:b w:val="false"/>
                <w:i w:val="false"/>
                <w:color w:val="000000"/>
                <w:sz w:val="20"/>
              </w:rPr>
              <w:t>специалистами</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жұмыс стажы:</w:t>
            </w:r>
            <w:r>
              <w:br/>
            </w:r>
            <w:r>
              <w:rPr>
                <w:rFonts w:ascii="Times New Roman"/>
                <w:b w:val="false"/>
                <w:i w:val="false"/>
                <w:color w:val="000000"/>
                <w:sz w:val="20"/>
              </w:rPr>
              <w:t>
</w:t>
            </w:r>
            <w:r>
              <w:rPr>
                <w:rFonts w:ascii="Times New Roman"/>
                <w:b/>
                <w:i w:val="false"/>
                <w:color w:val="000000"/>
                <w:sz w:val="20"/>
              </w:rPr>
              <w:t>бір жылдан аз</w:t>
            </w:r>
            <w:r>
              <w:br/>
            </w:r>
            <w:r>
              <w:rPr>
                <w:rFonts w:ascii="Times New Roman"/>
                <w:b w:val="false"/>
                <w:i w:val="false"/>
                <w:color w:val="000000"/>
                <w:sz w:val="20"/>
              </w:rPr>
              <w:t>
</w:t>
            </w:r>
            <w:r>
              <w:rPr>
                <w:rFonts w:ascii="Times New Roman"/>
                <w:b w:val="false"/>
                <w:i w:val="false"/>
                <w:color w:val="000000"/>
                <w:sz w:val="20"/>
              </w:rPr>
              <w:t>2-4) имели стаж работы:</w:t>
            </w:r>
            <w:r>
              <w:br/>
            </w:r>
            <w:r>
              <w:rPr>
                <w:rFonts w:ascii="Times New Roman"/>
                <w:b w:val="false"/>
                <w:i w:val="false"/>
                <w:color w:val="000000"/>
                <w:sz w:val="20"/>
              </w:rPr>
              <w:t>
</w:t>
            </w:r>
            <w:r>
              <w:rPr>
                <w:rFonts w:ascii="Times New Roman"/>
                <w:b w:val="false"/>
                <w:i w:val="false"/>
                <w:color w:val="000000"/>
                <w:sz w:val="20"/>
              </w:rPr>
              <w:t>менее года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жылдан 5 жылға дейін</w:t>
            </w:r>
            <w:r>
              <w:br/>
            </w:r>
            <w:r>
              <w:rPr>
                <w:rFonts w:ascii="Times New Roman"/>
                <w:b w:val="false"/>
                <w:i w:val="false"/>
                <w:color w:val="000000"/>
                <w:sz w:val="20"/>
              </w:rPr>
              <w:t>
</w:t>
            </w:r>
            <w:r>
              <w:rPr>
                <w:rFonts w:ascii="Times New Roman"/>
                <w:b w:val="false"/>
                <w:i w:val="false"/>
                <w:color w:val="000000"/>
                <w:sz w:val="20"/>
              </w:rPr>
              <w:t>от 1 до 5 лет</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жылдан 10 жылға дейін</w:t>
            </w:r>
            <w:r>
              <w:br/>
            </w:r>
            <w:r>
              <w:rPr>
                <w:rFonts w:ascii="Times New Roman"/>
                <w:b w:val="false"/>
                <w:i w:val="false"/>
                <w:color w:val="000000"/>
                <w:sz w:val="20"/>
              </w:rPr>
              <w:t>
</w:t>
            </w:r>
            <w:r>
              <w:rPr>
                <w:rFonts w:ascii="Times New Roman"/>
                <w:b w:val="false"/>
                <w:i w:val="false"/>
                <w:color w:val="000000"/>
                <w:sz w:val="20"/>
              </w:rPr>
              <w:t>от 5 до 10 лет</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жылдан астам</w:t>
            </w:r>
            <w:r>
              <w:rPr>
                <w:rFonts w:ascii="Times New Roman"/>
                <w:b w:val="false"/>
                <w:i w:val="false"/>
                <w:color w:val="000000"/>
                <w:sz w:val="20"/>
              </w:rPr>
              <w:t xml:space="preserve"> свыше 10 лет</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жасы:</w:t>
            </w:r>
            <w:r>
              <w:br/>
            </w:r>
            <w:r>
              <w:rPr>
                <w:rFonts w:ascii="Times New Roman"/>
                <w:b w:val="false"/>
                <w:i w:val="false"/>
                <w:color w:val="000000"/>
                <w:sz w:val="20"/>
              </w:rPr>
              <w:t>
</w:t>
            </w:r>
            <w:r>
              <w:rPr>
                <w:rFonts w:ascii="Times New Roman"/>
                <w:b/>
                <w:i w:val="false"/>
                <w:color w:val="000000"/>
                <w:sz w:val="20"/>
              </w:rPr>
              <w:t>14-19 жас</w:t>
            </w:r>
            <w:r>
              <w:br/>
            </w:r>
            <w:r>
              <w:rPr>
                <w:rFonts w:ascii="Times New Roman"/>
                <w:b w:val="false"/>
                <w:i w:val="false"/>
                <w:color w:val="000000"/>
                <w:sz w:val="20"/>
              </w:rPr>
              <w:t>
</w:t>
            </w:r>
            <w:r>
              <w:rPr>
                <w:rFonts w:ascii="Times New Roman"/>
                <w:b w:val="false"/>
                <w:i w:val="false"/>
                <w:color w:val="000000"/>
                <w:sz w:val="20"/>
              </w:rPr>
              <w:t>2-5) в возрасте:</w:t>
            </w:r>
            <w:r>
              <w:br/>
            </w:r>
            <w:r>
              <w:rPr>
                <w:rFonts w:ascii="Times New Roman"/>
                <w:b w:val="false"/>
                <w:i w:val="false"/>
                <w:color w:val="000000"/>
                <w:sz w:val="20"/>
              </w:rPr>
              <w:t>
</w:t>
            </w:r>
            <w:r>
              <w:rPr>
                <w:rFonts w:ascii="Times New Roman"/>
                <w:b w:val="false"/>
                <w:i w:val="false"/>
                <w:color w:val="000000"/>
                <w:sz w:val="20"/>
              </w:rPr>
              <w:t>14 - 19 лет</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18 жасқа дейінгі</w:t>
            </w:r>
            <w:r>
              <w:br/>
            </w:r>
            <w:r>
              <w:rPr>
                <w:rFonts w:ascii="Times New Roman"/>
                <w:b w:val="false"/>
                <w:i w:val="false"/>
                <w:color w:val="000000"/>
                <w:sz w:val="20"/>
              </w:rPr>
              <w:t>
</w:t>
            </w:r>
            <w:r>
              <w:rPr>
                <w:rFonts w:ascii="Times New Roman"/>
                <w:b w:val="false"/>
                <w:i w:val="false"/>
                <w:color w:val="000000"/>
                <w:sz w:val="20"/>
              </w:rPr>
              <w:t>в том числе до 18 лет</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20-24 жас</w:t>
            </w:r>
            <w:r>
              <w:br/>
            </w:r>
            <w:r>
              <w:rPr>
                <w:rFonts w:ascii="Times New Roman"/>
                <w:b w:val="false"/>
                <w:i w:val="false"/>
                <w:color w:val="000000"/>
                <w:sz w:val="20"/>
              </w:rPr>
              <w:t>
</w:t>
            </w:r>
            <w:r>
              <w:rPr>
                <w:rFonts w:ascii="Times New Roman"/>
                <w:b w:val="false"/>
                <w:i w:val="false"/>
                <w:color w:val="000000"/>
                <w:sz w:val="20"/>
              </w:rPr>
              <w:t>20-24 года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25-29 жас</w:t>
            </w:r>
            <w:r>
              <w:br/>
            </w:r>
            <w:r>
              <w:rPr>
                <w:rFonts w:ascii="Times New Roman"/>
                <w:b w:val="false"/>
                <w:i w:val="false"/>
                <w:color w:val="000000"/>
                <w:sz w:val="20"/>
              </w:rPr>
              <w:t>
</w:t>
            </w:r>
            <w:r>
              <w:rPr>
                <w:rFonts w:ascii="Times New Roman"/>
                <w:b w:val="false"/>
                <w:i w:val="false"/>
                <w:color w:val="000000"/>
                <w:sz w:val="20"/>
              </w:rPr>
              <w:t>25-29 лет</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30-34 жас</w:t>
            </w:r>
            <w:r>
              <w:br/>
            </w:r>
            <w:r>
              <w:rPr>
                <w:rFonts w:ascii="Times New Roman"/>
                <w:b w:val="false"/>
                <w:i w:val="false"/>
                <w:color w:val="000000"/>
                <w:sz w:val="20"/>
              </w:rPr>
              <w:t>
</w:t>
            </w:r>
            <w:r>
              <w:rPr>
                <w:rFonts w:ascii="Times New Roman"/>
                <w:b w:val="false"/>
                <w:i w:val="false"/>
                <w:color w:val="000000"/>
                <w:sz w:val="20"/>
              </w:rPr>
              <w:t>30-34 года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35-39 жас</w:t>
            </w:r>
            <w:r>
              <w:br/>
            </w:r>
            <w:r>
              <w:rPr>
                <w:rFonts w:ascii="Times New Roman"/>
                <w:b w:val="false"/>
                <w:i w:val="false"/>
                <w:color w:val="000000"/>
                <w:sz w:val="20"/>
              </w:rPr>
              <w:t>
</w:t>
            </w:r>
            <w:r>
              <w:rPr>
                <w:rFonts w:ascii="Times New Roman"/>
                <w:b w:val="false"/>
                <w:i w:val="false"/>
                <w:color w:val="000000"/>
                <w:sz w:val="20"/>
              </w:rPr>
              <w:t>35-39 лет</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40-44 жас</w:t>
            </w:r>
            <w:r>
              <w:br/>
            </w:r>
            <w:r>
              <w:rPr>
                <w:rFonts w:ascii="Times New Roman"/>
                <w:b w:val="false"/>
                <w:i w:val="false"/>
                <w:color w:val="000000"/>
                <w:sz w:val="20"/>
              </w:rPr>
              <w:t>
</w:t>
            </w:r>
            <w:r>
              <w:rPr>
                <w:rFonts w:ascii="Times New Roman"/>
                <w:b w:val="false"/>
                <w:i w:val="false"/>
                <w:color w:val="000000"/>
                <w:sz w:val="20"/>
              </w:rPr>
              <w:t>40-44 года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45-49 жас</w:t>
            </w:r>
            <w:r>
              <w:br/>
            </w:r>
            <w:r>
              <w:rPr>
                <w:rFonts w:ascii="Times New Roman"/>
                <w:b w:val="false"/>
                <w:i w:val="false"/>
                <w:color w:val="000000"/>
                <w:sz w:val="20"/>
              </w:rPr>
              <w:t>
</w:t>
            </w:r>
            <w:r>
              <w:rPr>
                <w:rFonts w:ascii="Times New Roman"/>
                <w:b w:val="false"/>
                <w:i w:val="false"/>
                <w:color w:val="000000"/>
                <w:sz w:val="20"/>
              </w:rPr>
              <w:t>45-49 лет</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50-54 жас</w:t>
            </w:r>
            <w:r>
              <w:br/>
            </w:r>
            <w:r>
              <w:rPr>
                <w:rFonts w:ascii="Times New Roman"/>
                <w:b w:val="false"/>
                <w:i w:val="false"/>
                <w:color w:val="000000"/>
                <w:sz w:val="20"/>
              </w:rPr>
              <w:t>
</w:t>
            </w:r>
            <w:r>
              <w:rPr>
                <w:rFonts w:ascii="Times New Roman"/>
                <w:b w:val="false"/>
                <w:i w:val="false"/>
                <w:color w:val="000000"/>
                <w:sz w:val="20"/>
              </w:rPr>
              <w:t>50-54 года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жастан асқан</w:t>
            </w:r>
            <w:r>
              <w:br/>
            </w:r>
            <w:r>
              <w:rPr>
                <w:rFonts w:ascii="Times New Roman"/>
                <w:b w:val="false"/>
                <w:i w:val="false"/>
                <w:color w:val="000000"/>
                <w:sz w:val="20"/>
              </w:rPr>
              <w:t>
</w:t>
            </w:r>
            <w:r>
              <w:rPr>
                <w:rFonts w:ascii="Times New Roman"/>
                <w:b w:val="false"/>
                <w:i w:val="false"/>
                <w:color w:val="000000"/>
                <w:sz w:val="20"/>
              </w:rPr>
              <w:t>55 лет и старше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 шығуға жақын жастағы адамдар (жасы бойынша зейнетке шығуға 2 жыл қалған)</w:t>
            </w:r>
            <w:r>
              <w:br/>
            </w:r>
            <w:r>
              <w:rPr>
                <w:rFonts w:ascii="Times New Roman"/>
                <w:b w:val="false"/>
                <w:i w:val="false"/>
                <w:color w:val="000000"/>
                <w:sz w:val="20"/>
              </w:rPr>
              <w:t>
</w:t>
            </w:r>
            <w:r>
              <w:rPr>
                <w:rFonts w:ascii="Times New Roman"/>
                <w:b w:val="false"/>
                <w:i w:val="false"/>
                <w:color w:val="000000"/>
                <w:sz w:val="20"/>
              </w:rPr>
              <w:t>лица предпенсионного возраста (за 2 года до выхода на пенсию по возрасту)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Бөлім (Басқарма) бастығы                 (қолы)</w:t>
      </w:r>
      <w:r>
        <w:br/>
      </w:r>
      <w:r>
        <w:rPr>
          <w:rFonts w:ascii="Times New Roman"/>
          <w:b w:val="false"/>
          <w:i w:val="false"/>
          <w:color w:val="000000"/>
          <w:sz w:val="28"/>
        </w:rPr>
        <w:t>
Начальник отдела (управления)_______________ (подпись)____________</w:t>
      </w:r>
      <w:r>
        <w:br/>
      </w:r>
      <w:r>
        <w:rPr>
          <w:rFonts w:ascii="Times New Roman"/>
          <w:b w:val="false"/>
          <w:i w:val="false"/>
          <w:color w:val="000000"/>
          <w:sz w:val="28"/>
        </w:rPr>
        <w:t>
</w:t>
      </w:r>
      <w:r>
        <w:rPr>
          <w:rFonts w:ascii="Times New Roman"/>
          <w:b/>
          <w:i w:val="false"/>
          <w:color w:val="000000"/>
          <w:sz w:val="28"/>
        </w:rPr>
        <w:t>Орындаушы (Т.А.Ә.)</w:t>
      </w:r>
      <w:r>
        <w:br/>
      </w:r>
      <w:r>
        <w:rPr>
          <w:rFonts w:ascii="Times New Roman"/>
          <w:b w:val="false"/>
          <w:i w:val="false"/>
          <w:color w:val="000000"/>
          <w:sz w:val="28"/>
        </w:rPr>
        <w:t>
Исполнитель (Ф.И.О)_________________________ Телефон: ____________</w:t>
      </w:r>
    </w:p>
    <w:bookmarkStart w:name="z14" w:id="4"/>
    <w:p>
      <w:pPr>
        <w:spacing w:after="0"/>
        <w:ind w:left="0"/>
        <w:jc w:val="left"/>
      </w:pPr>
      <w:r>
        <w:rPr>
          <w:rFonts w:ascii="Times New Roman"/>
          <w:b/>
          <w:i w:val="false"/>
          <w:color w:val="000000"/>
        </w:rPr>
        <w:t xml:space="preserve"> 
3-бөлім. Қоғамдық жұмыстарға қатысу (жыл басынан бері)</w:t>
      </w:r>
      <w:r>
        <w:br/>
      </w:r>
      <w:r>
        <w:rPr>
          <w:rFonts w:ascii="Times New Roman"/>
          <w:b/>
          <w:i w:val="false"/>
          <w:color w:val="000000"/>
        </w:rPr>
        <w:t>
201__жылғы__тоқсан</w:t>
      </w:r>
      <w:r>
        <w:br/>
      </w:r>
      <w:r>
        <w:rPr>
          <w:rFonts w:ascii="Times New Roman"/>
          <w:b/>
          <w:i w:val="false"/>
          <w:color w:val="000000"/>
        </w:rPr>
        <w:t>
Раздел 3. Участие в общественных работах (с начала года)</w:t>
      </w:r>
      <w:r>
        <w:br/>
      </w:r>
      <w:r>
        <w:rPr>
          <w:rFonts w:ascii="Times New Roman"/>
          <w:b/>
          <w:i w:val="false"/>
          <w:color w:val="000000"/>
        </w:rPr>
        <w:t>
__квартал 201_года</w:t>
      </w:r>
    </w:p>
    <w:bookmarkEnd w:id="4"/>
    <w:p>
      <w:pPr>
        <w:spacing w:after="0"/>
        <w:ind w:left="0"/>
        <w:jc w:val="both"/>
      </w:pPr>
      <w:r>
        <w:rPr>
          <w:rFonts w:ascii="Times New Roman"/>
          <w:b/>
          <w:i w:val="false"/>
          <w:color w:val="000000"/>
          <w:sz w:val="28"/>
        </w:rPr>
        <w:t>адам</w:t>
      </w:r>
      <w:r>
        <w:br/>
      </w: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7919"/>
        <w:gridCol w:w="1565"/>
        <w:gridCol w:w="2105"/>
      </w:tblGrid>
      <w:tr>
        <w:trPr>
          <w:trHeight w:val="24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шифрі</w:t>
            </w:r>
            <w:r>
              <w:rPr>
                <w:rFonts w:ascii="Times New Roman"/>
                <w:b w:val="false"/>
                <w:i w:val="false"/>
                <w:color w:val="000000"/>
                <w:sz w:val="20"/>
              </w:rPr>
              <w:t xml:space="preserve"> Шифр строки</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жұмыссыздар</w:t>
            </w:r>
            <w:r>
              <w:br/>
            </w:r>
            <w:r>
              <w:rPr>
                <w:rFonts w:ascii="Times New Roman"/>
                <w:b w:val="false"/>
                <w:i w:val="false"/>
                <w:color w:val="000000"/>
                <w:sz w:val="20"/>
              </w:rPr>
              <w:t>
</w:t>
            </w:r>
            <w:r>
              <w:rPr>
                <w:rFonts w:ascii="Times New Roman"/>
                <w:b w:val="false"/>
                <w:i w:val="false"/>
                <w:color w:val="000000"/>
                <w:sz w:val="20"/>
              </w:rPr>
              <w:t>В том числе безработные</w:t>
            </w:r>
          </w:p>
        </w:tc>
      </w:tr>
      <w:tr>
        <w:trPr>
          <w:trHeight w:val="25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2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жұмыстарға қатысқандар</w:t>
            </w:r>
            <w:r>
              <w:br/>
            </w:r>
            <w:r>
              <w:rPr>
                <w:rFonts w:ascii="Times New Roman"/>
                <w:b w:val="false"/>
                <w:i w:val="false"/>
                <w:color w:val="000000"/>
                <w:sz w:val="20"/>
              </w:rPr>
              <w:t>
</w:t>
            </w:r>
            <w:r>
              <w:rPr>
                <w:rFonts w:ascii="Times New Roman"/>
                <w:b w:val="false"/>
                <w:i w:val="false"/>
                <w:color w:val="000000"/>
                <w:sz w:val="20"/>
              </w:rPr>
              <w:t>Приняли участие в общественных работах</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соңында жұмысты жалғастыруда</w:t>
            </w:r>
            <w:r>
              <w:br/>
            </w:r>
            <w:r>
              <w:rPr>
                <w:rFonts w:ascii="Times New Roman"/>
                <w:b w:val="false"/>
                <w:i w:val="false"/>
                <w:color w:val="000000"/>
                <w:sz w:val="20"/>
              </w:rPr>
              <w:t>
</w:t>
            </w:r>
            <w:r>
              <w:rPr>
                <w:rFonts w:ascii="Times New Roman"/>
                <w:b w:val="false"/>
                <w:i w:val="false"/>
                <w:color w:val="000000"/>
                <w:sz w:val="20"/>
              </w:rPr>
              <w:t>Продолжают работу на конец отчетного периода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115-беттен қайтадан қатысты (басқа шарт бойынша)</w:t>
            </w:r>
            <w:r>
              <w:br/>
            </w:r>
            <w:r>
              <w:rPr>
                <w:rFonts w:ascii="Times New Roman"/>
                <w:b w:val="false"/>
                <w:i w:val="false"/>
                <w:color w:val="000000"/>
                <w:sz w:val="20"/>
              </w:rPr>
              <w:t>
</w:t>
            </w:r>
            <w:r>
              <w:rPr>
                <w:rFonts w:ascii="Times New Roman"/>
                <w:b w:val="false"/>
                <w:i w:val="false"/>
                <w:color w:val="000000"/>
                <w:sz w:val="20"/>
              </w:rPr>
              <w:t>из страницы 115 приняли участие повторно (по другому договору)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115-беттен мынадай ұйымдарға қатысты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страницы 115  участвовали в организациях:</w:t>
            </w:r>
            <w:r>
              <w:br/>
            </w:r>
            <w:r>
              <w:rPr>
                <w:rFonts w:ascii="Times New Roman"/>
                <w:b w:val="false"/>
                <w:i w:val="false"/>
                <w:color w:val="000000"/>
                <w:sz w:val="20"/>
              </w:rPr>
              <w:t>
</w:t>
            </w:r>
            <w:r>
              <w:rPr>
                <w:rFonts w:ascii="Times New Roman"/>
                <w:b/>
                <w:i w:val="false"/>
                <w:color w:val="000000"/>
                <w:sz w:val="20"/>
              </w:rPr>
              <w:t>өнеркәсіп</w:t>
            </w:r>
            <w:r>
              <w:br/>
            </w:r>
            <w:r>
              <w:rPr>
                <w:rFonts w:ascii="Times New Roman"/>
                <w:b w:val="false"/>
                <w:i w:val="false"/>
                <w:color w:val="000000"/>
                <w:sz w:val="20"/>
              </w:rPr>
              <w:t>
</w:t>
            </w:r>
            <w:r>
              <w:rPr>
                <w:rFonts w:ascii="Times New Roman"/>
                <w:b w:val="false"/>
                <w:i w:val="false"/>
                <w:color w:val="000000"/>
                <w:sz w:val="20"/>
              </w:rPr>
              <w:t>промышленности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шаруашылық, орман және балық шаруашылығы</w:t>
            </w:r>
            <w:r>
              <w:br/>
            </w:r>
            <w:r>
              <w:rPr>
                <w:rFonts w:ascii="Times New Roman"/>
                <w:b w:val="false"/>
                <w:i w:val="false"/>
                <w:color w:val="000000"/>
                <w:sz w:val="20"/>
              </w:rPr>
              <w:t>
</w:t>
            </w:r>
            <w:r>
              <w:rPr>
                <w:rFonts w:ascii="Times New Roman"/>
                <w:b w:val="false"/>
                <w:i w:val="false"/>
                <w:color w:val="000000"/>
                <w:sz w:val="20"/>
              </w:rPr>
              <w:t>сельского, лесного и рыбного хозяйства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қоймаға салу</w:t>
            </w:r>
            <w:r>
              <w:br/>
            </w:r>
            <w:r>
              <w:rPr>
                <w:rFonts w:ascii="Times New Roman"/>
                <w:b w:val="false"/>
                <w:i w:val="false"/>
                <w:color w:val="000000"/>
                <w:sz w:val="20"/>
              </w:rPr>
              <w:t>
</w:t>
            </w:r>
            <w:r>
              <w:rPr>
                <w:rFonts w:ascii="Times New Roman"/>
                <w:b w:val="false"/>
                <w:i w:val="false"/>
                <w:color w:val="000000"/>
                <w:sz w:val="20"/>
              </w:rPr>
              <w:t>транспорта и складирования</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w:t>
            </w:r>
            <w:r>
              <w:br/>
            </w:r>
            <w:r>
              <w:rPr>
                <w:rFonts w:ascii="Times New Roman"/>
                <w:b w:val="false"/>
                <w:i w:val="false"/>
                <w:color w:val="000000"/>
                <w:sz w:val="20"/>
              </w:rPr>
              <w:t>
</w:t>
            </w:r>
            <w:r>
              <w:rPr>
                <w:rFonts w:ascii="Times New Roman"/>
                <w:b w:val="false"/>
                <w:i w:val="false"/>
                <w:color w:val="000000"/>
                <w:sz w:val="20"/>
              </w:rPr>
              <w:t>оптовой и розничной торговли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бойынша қызмет көрсету</w:t>
            </w:r>
            <w:r>
              <w:br/>
            </w:r>
            <w:r>
              <w:rPr>
                <w:rFonts w:ascii="Times New Roman"/>
                <w:b w:val="false"/>
                <w:i w:val="false"/>
                <w:color w:val="000000"/>
                <w:sz w:val="20"/>
              </w:rPr>
              <w:t>
</w:t>
            </w:r>
            <w:r>
              <w:rPr>
                <w:rFonts w:ascii="Times New Roman"/>
                <w:b w:val="false"/>
                <w:i w:val="false"/>
                <w:color w:val="000000"/>
                <w:sz w:val="20"/>
              </w:rPr>
              <w:t>услуг по проживанию и питанию</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w:t>
            </w:r>
            <w:r>
              <w:br/>
            </w:r>
            <w:r>
              <w:rPr>
                <w:rFonts w:ascii="Times New Roman"/>
                <w:b w:val="false"/>
                <w:i w:val="false"/>
                <w:color w:val="000000"/>
                <w:sz w:val="20"/>
              </w:rPr>
              <w:t>
</w:t>
            </w:r>
            <w:r>
              <w:rPr>
                <w:rFonts w:ascii="Times New Roman"/>
                <w:b w:val="false"/>
                <w:i w:val="false"/>
                <w:color w:val="000000"/>
                <w:sz w:val="20"/>
              </w:rPr>
              <w:t>здравоохранения и социальных услуг</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образования</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салалар</w:t>
            </w:r>
            <w:r>
              <w:br/>
            </w:r>
            <w:r>
              <w:rPr>
                <w:rFonts w:ascii="Times New Roman"/>
                <w:b w:val="false"/>
                <w:i w:val="false"/>
                <w:color w:val="000000"/>
                <w:sz w:val="20"/>
              </w:rPr>
              <w:t>
</w:t>
            </w:r>
            <w:r>
              <w:rPr>
                <w:rFonts w:ascii="Times New Roman"/>
                <w:b w:val="false"/>
                <w:i w:val="false"/>
                <w:color w:val="000000"/>
                <w:sz w:val="20"/>
              </w:rPr>
              <w:t>других отраслей</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115-жолдан: 21 жасқа дейінгі жастар</w:t>
            </w:r>
            <w:r>
              <w:br/>
            </w:r>
            <w:r>
              <w:rPr>
                <w:rFonts w:ascii="Times New Roman"/>
                <w:b w:val="false"/>
                <w:i w:val="false"/>
                <w:color w:val="000000"/>
                <w:sz w:val="20"/>
              </w:rPr>
              <w:t>
</w:t>
            </w:r>
            <w:r>
              <w:rPr>
                <w:rFonts w:ascii="Times New Roman"/>
                <w:b w:val="false"/>
                <w:i w:val="false"/>
                <w:color w:val="000000"/>
                <w:sz w:val="20"/>
              </w:rPr>
              <w:t>Из страницы 115 молодежь до 21 года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 шығуға жақын жастағы адамдар (жасы бойынша зейнетке шығуға 2 жыл қалған)</w:t>
            </w:r>
            <w:r>
              <w:br/>
            </w:r>
            <w:r>
              <w:rPr>
                <w:rFonts w:ascii="Times New Roman"/>
                <w:b w:val="false"/>
                <w:i w:val="false"/>
                <w:color w:val="000000"/>
                <w:sz w:val="20"/>
              </w:rPr>
              <w:t>
</w:t>
            </w:r>
            <w:r>
              <w:rPr>
                <w:rFonts w:ascii="Times New Roman"/>
                <w:b w:val="false"/>
                <w:i w:val="false"/>
                <w:color w:val="000000"/>
                <w:sz w:val="20"/>
              </w:rPr>
              <w:t>лица предпенсионного возраста (за 2 года до выхода на пенсию по возрасту)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мүгедектер</w:t>
            </w:r>
            <w:r>
              <w:br/>
            </w:r>
            <w:r>
              <w:rPr>
                <w:rFonts w:ascii="Times New Roman"/>
                <w:b w:val="false"/>
                <w:i w:val="false"/>
                <w:color w:val="000000"/>
                <w:sz w:val="20"/>
              </w:rPr>
              <w:t>
</w:t>
            </w:r>
            <w:r>
              <w:rPr>
                <w:rFonts w:ascii="Times New Roman"/>
                <w:b w:val="false"/>
                <w:i w:val="false"/>
                <w:color w:val="000000"/>
                <w:sz w:val="20"/>
              </w:rPr>
              <w:t>инвалиды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кәмелетке толмаған балаларды тәрбиелеп отырған жалғызілікті және көп балалы ата-аналар</w:t>
            </w:r>
            <w:r>
              <w:br/>
            </w:r>
            <w:r>
              <w:rPr>
                <w:rFonts w:ascii="Times New Roman"/>
                <w:b w:val="false"/>
                <w:i w:val="false"/>
                <w:color w:val="000000"/>
                <w:sz w:val="20"/>
              </w:rPr>
              <w:t>
</w:t>
            </w:r>
            <w:r>
              <w:rPr>
                <w:rFonts w:ascii="Times New Roman"/>
                <w:b w:val="false"/>
                <w:i w:val="false"/>
                <w:color w:val="000000"/>
                <w:sz w:val="20"/>
              </w:rPr>
              <w:t>одинокие и многодетные родители, воспитывающие несовершеннолетних детей</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уақыт (бір жылдан астам) жұмыс істемегендер</w:t>
            </w:r>
            <w:r>
              <w:br/>
            </w:r>
            <w:r>
              <w:rPr>
                <w:rFonts w:ascii="Times New Roman"/>
                <w:b w:val="false"/>
                <w:i w:val="false"/>
                <w:color w:val="000000"/>
                <w:sz w:val="20"/>
              </w:rPr>
              <w:t>
</w:t>
            </w:r>
            <w:r>
              <w:rPr>
                <w:rFonts w:ascii="Times New Roman"/>
                <w:b w:val="false"/>
                <w:i w:val="false"/>
                <w:color w:val="000000"/>
                <w:sz w:val="20"/>
              </w:rPr>
              <w:t>лица, длительное время (более 1 года) не работавшие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бостандығынан айыру және (немесе) мәжбүрлі емдеу орындарынан босатылған адамдар</w:t>
            </w:r>
            <w:r>
              <w:br/>
            </w:r>
            <w:r>
              <w:rPr>
                <w:rFonts w:ascii="Times New Roman"/>
                <w:b w:val="false"/>
                <w:i w:val="false"/>
                <w:color w:val="000000"/>
                <w:sz w:val="20"/>
              </w:rPr>
              <w:t>
</w:t>
            </w:r>
            <w:r>
              <w:rPr>
                <w:rFonts w:ascii="Times New Roman"/>
                <w:b w:val="false"/>
                <w:i w:val="false"/>
                <w:color w:val="000000"/>
                <w:sz w:val="20"/>
              </w:rPr>
              <w:t>лица, освобожденные из мест лишения свободы и (или) принудительного лечения</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жасқа дейінгі балалар үйлерінің тәрбиеленушілері, жетім балалар және ата-ананың қамқорлығынсыз қалған балалар</w:t>
            </w:r>
            <w:r>
              <w:br/>
            </w:r>
            <w:r>
              <w:rPr>
                <w:rFonts w:ascii="Times New Roman"/>
                <w:b w:val="false"/>
                <w:i w:val="false"/>
                <w:color w:val="000000"/>
                <w:sz w:val="20"/>
              </w:rPr>
              <w:t>
</w:t>
            </w:r>
            <w:r>
              <w:rPr>
                <w:rFonts w:ascii="Times New Roman"/>
                <w:b w:val="false"/>
                <w:i w:val="false"/>
                <w:color w:val="000000"/>
                <w:sz w:val="20"/>
              </w:rPr>
              <w:t>воспитанники детских домов, дети - сироты и дети, оставшиеся без попечения родителей, в возрасте до 23 лет</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асырауында Қазақстан Республикасының заңнамасына сәйкес  үнемі бөгде адамның күтіміне, көмегіне немесе қадағалауына мұқтаж деп танылған адамдары бар азаматтар</w:t>
            </w:r>
            <w:r>
              <w:br/>
            </w:r>
            <w:r>
              <w:rPr>
                <w:rFonts w:ascii="Times New Roman"/>
                <w:b w:val="false"/>
                <w:i w:val="false"/>
                <w:color w:val="000000"/>
                <w:sz w:val="20"/>
              </w:rPr>
              <w:t>
</w:t>
            </w:r>
            <w:r>
              <w:rPr>
                <w:rFonts w:ascii="Times New Roman"/>
                <w:b w:val="false"/>
                <w:i w:val="false"/>
                <w:color w:val="000000"/>
                <w:sz w:val="20"/>
              </w:rPr>
              <w:t>граждане, имеющие на содержании лиц,  признанные законодательством Республики Казахстан нуждающимися в постоянном уходе, помощи или надзоре*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 қамтамасыз етілгендер</w:t>
            </w:r>
            <w:r>
              <w:br/>
            </w:r>
            <w:r>
              <w:rPr>
                <w:rFonts w:ascii="Times New Roman"/>
                <w:b w:val="false"/>
                <w:i w:val="false"/>
                <w:color w:val="000000"/>
                <w:sz w:val="20"/>
              </w:rPr>
              <w:t>
</w:t>
            </w:r>
            <w:r>
              <w:rPr>
                <w:rFonts w:ascii="Times New Roman"/>
                <w:b w:val="false"/>
                <w:i w:val="false"/>
                <w:color w:val="000000"/>
                <w:sz w:val="20"/>
              </w:rPr>
              <w:t>малообеспеченные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оралмандар</w:t>
            </w:r>
            <w:r>
              <w:br/>
            </w:r>
            <w:r>
              <w:rPr>
                <w:rFonts w:ascii="Times New Roman"/>
                <w:b w:val="false"/>
                <w:i w:val="false"/>
                <w:color w:val="000000"/>
                <w:sz w:val="20"/>
              </w:rPr>
              <w:t>
</w:t>
            </w:r>
            <w:r>
              <w:rPr>
                <w:rFonts w:ascii="Times New Roman"/>
                <w:b w:val="false"/>
                <w:i w:val="false"/>
                <w:color w:val="000000"/>
                <w:sz w:val="20"/>
              </w:rPr>
              <w:t>оралманы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жұмыстан босатылғандар</w:t>
            </w:r>
            <w:r>
              <w:br/>
            </w:r>
            <w:r>
              <w:rPr>
                <w:rFonts w:ascii="Times New Roman"/>
                <w:b w:val="false"/>
                <w:i w:val="false"/>
                <w:color w:val="000000"/>
                <w:sz w:val="20"/>
              </w:rPr>
              <w:t>
</w:t>
            </w:r>
            <w:r>
              <w:rPr>
                <w:rFonts w:ascii="Times New Roman"/>
                <w:b w:val="false"/>
                <w:i w:val="false"/>
                <w:color w:val="000000"/>
                <w:sz w:val="20"/>
              </w:rPr>
              <w:t>высвобожденные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125-жолдан - қатысу ұзақтығы бойынша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строки 125 -  по продолжительности участия:</w:t>
            </w:r>
            <w:r>
              <w:br/>
            </w:r>
            <w:r>
              <w:rPr>
                <w:rFonts w:ascii="Times New Roman"/>
                <w:b w:val="false"/>
                <w:i w:val="false"/>
                <w:color w:val="000000"/>
                <w:sz w:val="20"/>
              </w:rPr>
              <w:t>
</w:t>
            </w:r>
            <w:r>
              <w:rPr>
                <w:rFonts w:ascii="Times New Roman"/>
                <w:b/>
                <w:i w:val="false"/>
                <w:color w:val="000000"/>
                <w:sz w:val="20"/>
              </w:rPr>
              <w:t>1 айға дейін</w:t>
            </w:r>
            <w:r>
              <w:br/>
            </w:r>
            <w:r>
              <w:rPr>
                <w:rFonts w:ascii="Times New Roman"/>
                <w:b w:val="false"/>
                <w:i w:val="false"/>
                <w:color w:val="000000"/>
                <w:sz w:val="20"/>
              </w:rPr>
              <w:t>
</w:t>
            </w:r>
            <w:r>
              <w:rPr>
                <w:rFonts w:ascii="Times New Roman"/>
                <w:b w:val="false"/>
                <w:i w:val="false"/>
                <w:color w:val="000000"/>
                <w:sz w:val="20"/>
              </w:rPr>
              <w:t>до 1 месяца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айға дейін</w:t>
            </w:r>
            <w:r>
              <w:br/>
            </w:r>
            <w:r>
              <w:rPr>
                <w:rFonts w:ascii="Times New Roman"/>
                <w:b w:val="false"/>
                <w:i w:val="false"/>
                <w:color w:val="000000"/>
                <w:sz w:val="20"/>
              </w:rPr>
              <w:t>
</w:t>
            </w:r>
            <w:r>
              <w:rPr>
                <w:rFonts w:ascii="Times New Roman"/>
                <w:b w:val="false"/>
                <w:i w:val="false"/>
                <w:color w:val="000000"/>
                <w:sz w:val="20"/>
              </w:rPr>
              <w:t>до 2 месяцев</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 астам</w:t>
            </w:r>
            <w:r>
              <w:br/>
            </w:r>
            <w:r>
              <w:rPr>
                <w:rFonts w:ascii="Times New Roman"/>
                <w:b w:val="false"/>
                <w:i w:val="false"/>
                <w:color w:val="000000"/>
                <w:sz w:val="20"/>
              </w:rPr>
              <w:t>
</w:t>
            </w:r>
            <w:r>
              <w:rPr>
                <w:rFonts w:ascii="Times New Roman"/>
                <w:b w:val="false"/>
                <w:i w:val="false"/>
                <w:color w:val="000000"/>
                <w:sz w:val="20"/>
              </w:rPr>
              <w:t>более 2 месяцев</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115-жолдан - тұрақты жұмысқа орналастырылды</w:t>
            </w:r>
            <w:r>
              <w:br/>
            </w:r>
            <w:r>
              <w:rPr>
                <w:rFonts w:ascii="Times New Roman"/>
                <w:b w:val="false"/>
                <w:i w:val="false"/>
                <w:color w:val="000000"/>
                <w:sz w:val="20"/>
              </w:rPr>
              <w:t>
</w:t>
            </w:r>
            <w:r>
              <w:rPr>
                <w:rFonts w:ascii="Times New Roman"/>
                <w:b w:val="false"/>
                <w:i w:val="false"/>
                <w:color w:val="000000"/>
                <w:sz w:val="20"/>
              </w:rPr>
              <w:t>из строки 115 - трудоустроены на постоянную работу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сонымен қатар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кроме того:</w:t>
            </w:r>
            <w:r>
              <w:br/>
            </w:r>
            <w:r>
              <w:rPr>
                <w:rFonts w:ascii="Times New Roman"/>
                <w:b w:val="false"/>
                <w:i w:val="false"/>
                <w:color w:val="000000"/>
                <w:sz w:val="20"/>
              </w:rPr>
              <w:t>
</w:t>
            </w:r>
            <w:r>
              <w:rPr>
                <w:rFonts w:ascii="Times New Roman"/>
                <w:b/>
                <w:i w:val="false"/>
                <w:color w:val="000000"/>
                <w:sz w:val="20"/>
              </w:rPr>
              <w:t>сабақтан бос уақытта қоғамдық жұмыстарға қатысатын оқушылардың, студенттердің саны</w:t>
            </w:r>
            <w:r>
              <w:br/>
            </w:r>
            <w:r>
              <w:rPr>
                <w:rFonts w:ascii="Times New Roman"/>
                <w:b w:val="false"/>
                <w:i w:val="false"/>
                <w:color w:val="000000"/>
                <w:sz w:val="20"/>
              </w:rPr>
              <w:t>
</w:t>
            </w:r>
            <w:r>
              <w:rPr>
                <w:rFonts w:ascii="Times New Roman"/>
                <w:b w:val="false"/>
                <w:i w:val="false"/>
                <w:color w:val="000000"/>
                <w:sz w:val="20"/>
              </w:rPr>
              <w:t>численность учащихся, студентов, участвующих в общественных работах в свободное от занятий время</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Бөлім (Басқарма) бастығы              (қолы)</w:t>
      </w:r>
      <w:r>
        <w:br/>
      </w:r>
      <w:r>
        <w:rPr>
          <w:rFonts w:ascii="Times New Roman"/>
          <w:b w:val="false"/>
          <w:i w:val="false"/>
          <w:color w:val="000000"/>
          <w:sz w:val="28"/>
        </w:rPr>
        <w:t>
Начальник отдела (управления)____________ (подпись)____________</w:t>
      </w:r>
      <w:r>
        <w:br/>
      </w:r>
      <w:r>
        <w:rPr>
          <w:rFonts w:ascii="Times New Roman"/>
          <w:b w:val="false"/>
          <w:i w:val="false"/>
          <w:color w:val="000000"/>
          <w:sz w:val="28"/>
        </w:rPr>
        <w:t>
</w:t>
      </w:r>
      <w:r>
        <w:rPr>
          <w:rFonts w:ascii="Times New Roman"/>
          <w:b/>
          <w:i w:val="false"/>
          <w:color w:val="000000"/>
          <w:sz w:val="28"/>
        </w:rPr>
        <w:t>Орындаушы (Т.А.Ә.)</w:t>
      </w:r>
      <w:r>
        <w:br/>
      </w:r>
      <w:r>
        <w:rPr>
          <w:rFonts w:ascii="Times New Roman"/>
          <w:b w:val="false"/>
          <w:i w:val="false"/>
          <w:color w:val="000000"/>
          <w:sz w:val="28"/>
        </w:rPr>
        <w:t>
Исполнитель (Ф.И.О) _______________ Телефон: __________________</w:t>
      </w:r>
    </w:p>
    <w:p>
      <w:pPr>
        <w:spacing w:after="0"/>
        <w:ind w:left="0"/>
        <w:jc w:val="both"/>
      </w:pPr>
      <w:r>
        <w:rPr>
          <w:rFonts w:ascii="Times New Roman"/>
          <w:b/>
          <w:i w:val="false"/>
          <w:color w:val="000000"/>
          <w:sz w:val="28"/>
        </w:rPr>
        <w:t>* - Қазақстан Республикасы Үкіметінің 2005 жылғы 20 шілдедегі</w:t>
      </w:r>
      <w:r>
        <w:rPr>
          <w:rFonts w:ascii="Times New Roman"/>
          <w:b w:val="false"/>
          <w:i w:val="false"/>
          <w:color w:val="000000"/>
          <w:sz w:val="28"/>
        </w:rPr>
        <w:t> </w:t>
      </w:r>
      <w:r>
        <w:rPr>
          <w:rFonts w:ascii="Times New Roman"/>
          <w:b w:val="false"/>
          <w:i w:val="false"/>
          <w:color w:val="000000"/>
          <w:sz w:val="28"/>
        </w:rPr>
        <w:t>№ 750</w:t>
      </w:r>
      <w:r>
        <w:rPr>
          <w:rFonts w:ascii="Times New Roman"/>
          <w:b/>
          <w:i w:val="false"/>
          <w:color w:val="000000"/>
          <w:sz w:val="28"/>
        </w:rPr>
        <w:t xml:space="preserve"> қаулысына сәйкес</w:t>
      </w:r>
      <w:r>
        <w:br/>
      </w:r>
      <w:r>
        <w:rPr>
          <w:rFonts w:ascii="Times New Roman"/>
          <w:b w:val="false"/>
          <w:i w:val="false"/>
          <w:color w:val="000000"/>
          <w:sz w:val="28"/>
        </w:rPr>
        <w:t>
* - в соответствии с постановлением Правительства Республики Казахстан от 20 июля 2005 года N 750</w:t>
      </w:r>
    </w:p>
    <w:bookmarkStart w:name="z15" w:id="5"/>
    <w:p>
      <w:pPr>
        <w:spacing w:after="0"/>
        <w:ind w:left="0"/>
        <w:jc w:val="left"/>
      </w:pPr>
      <w:r>
        <w:rPr>
          <w:rFonts w:ascii="Times New Roman"/>
          <w:b/>
          <w:i w:val="false"/>
          <w:color w:val="000000"/>
        </w:rPr>
        <w:t xml:space="preserve"> 
4-бөлім. Жұмыспен қамту мәселелері бойынша уәкілетті орган ұсынған жұмыстан босатылатын адамдар және қызметкерлерге деген қажеттілік туралы мәліметтер (адам)</w:t>
      </w:r>
      <w:r>
        <w:br/>
      </w:r>
      <w:r>
        <w:rPr>
          <w:rFonts w:ascii="Times New Roman"/>
          <w:b/>
          <w:i w:val="false"/>
          <w:color w:val="000000"/>
        </w:rPr>
        <w:t>
201__жылғы__тоқсан</w:t>
      </w:r>
      <w:r>
        <w:br/>
      </w:r>
      <w:r>
        <w:rPr>
          <w:rFonts w:ascii="Times New Roman"/>
          <w:b/>
          <w:i w:val="false"/>
          <w:color w:val="000000"/>
        </w:rPr>
        <w:t>
Раздел 4. Сведение о высвобождении и потребность в работниках, представленных уполномоченными органами по вопросам занятости</w:t>
      </w:r>
      <w:r>
        <w:br/>
      </w:r>
      <w:r>
        <w:rPr>
          <w:rFonts w:ascii="Times New Roman"/>
          <w:b/>
          <w:i w:val="false"/>
          <w:color w:val="000000"/>
        </w:rPr>
        <w:t>
(человек)</w:t>
      </w:r>
      <w:r>
        <w:br/>
      </w:r>
      <w:r>
        <w:rPr>
          <w:rFonts w:ascii="Times New Roman"/>
          <w:b/>
          <w:i w:val="false"/>
          <w:color w:val="000000"/>
        </w:rPr>
        <w:t>
__квартал 201__года</w:t>
      </w:r>
    </w:p>
    <w:bookmarkEnd w:id="5"/>
    <w:bookmarkStart w:name="z215" w:id="6"/>
    <w:p>
      <w:pPr>
        <w:spacing w:after="0"/>
        <w:ind w:left="0"/>
        <w:jc w:val="left"/>
      </w:pPr>
      <w:r>
        <w:rPr>
          <w:rFonts w:ascii="Times New Roman"/>
          <w:b/>
          <w:i w:val="false"/>
          <w:color w:val="000000"/>
        </w:rPr>
        <w:t xml:space="preserve"> 
4.1. Қызметкерлерді есепті тоқсанда болжанған босату</w:t>
      </w:r>
      <w:r>
        <w:br/>
      </w:r>
      <w:r>
        <w:rPr>
          <w:rFonts w:ascii="Times New Roman"/>
          <w:b/>
          <w:i w:val="false"/>
          <w:color w:val="000000"/>
        </w:rPr>
        <w:t>
4.1 Предполагавшееся высвобождение работников в отчетном квартале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3360"/>
        <w:gridCol w:w="1941"/>
        <w:gridCol w:w="2195"/>
        <w:gridCol w:w="1373"/>
        <w:gridCol w:w="1437"/>
        <w:gridCol w:w="1416"/>
      </w:tblGrid>
      <w:tr>
        <w:trPr>
          <w:trHeight w:val="27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шифрі</w:t>
            </w:r>
            <w:r>
              <w:br/>
            </w:r>
            <w:r>
              <w:rPr>
                <w:rFonts w:ascii="Times New Roman"/>
                <w:b w:val="false"/>
                <w:i w:val="false"/>
                <w:color w:val="000000"/>
                <w:sz w:val="20"/>
              </w:rPr>
              <w:t>
</w:t>
            </w:r>
            <w:r>
              <w:rPr>
                <w:rFonts w:ascii="Times New Roman"/>
                <w:b w:val="false"/>
                <w:i w:val="false"/>
                <w:color w:val="000000"/>
                <w:sz w:val="20"/>
              </w:rPr>
              <w:t>Шифр строки</w:t>
            </w:r>
          </w:p>
        </w:tc>
        <w:tc>
          <w:tcPr>
            <w:tcW w:w="3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Мәлімет берген (өтінім) жұмыс берушілердің саны</w:t>
            </w:r>
            <w:r>
              <w:br/>
            </w:r>
            <w:r>
              <w:rPr>
                <w:rFonts w:ascii="Times New Roman"/>
                <w:b w:val="false"/>
                <w:i w:val="false"/>
                <w:color w:val="000000"/>
                <w:sz w:val="20"/>
              </w:rPr>
              <w:t>
</w:t>
            </w:r>
            <w:r>
              <w:rPr>
                <w:rFonts w:ascii="Times New Roman"/>
                <w:b w:val="false"/>
                <w:i w:val="false"/>
                <w:color w:val="000000"/>
                <w:sz w:val="20"/>
              </w:rPr>
              <w:t>Число работодателей,передавших сведения (заявки)</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Жұмыстан босатылатын қызметкерлердің саны, адам</w:t>
            </w:r>
            <w:r>
              <w:rPr>
                <w:rFonts w:ascii="Times New Roman"/>
                <w:b w:val="false"/>
                <w:i w:val="false"/>
                <w:color w:val="000000"/>
                <w:sz w:val="20"/>
              </w:rPr>
              <w:t xml:space="preserve"> Численность высвобождаемыхработников,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w:t>
            </w:r>
            <w:r>
              <w:br/>
            </w:r>
            <w:r>
              <w:rPr>
                <w:rFonts w:ascii="Times New Roman"/>
                <w:b w:val="false"/>
                <w:i w:val="false"/>
                <w:color w:val="000000"/>
                <w:sz w:val="20"/>
              </w:rPr>
              <w:t>
</w:t>
            </w:r>
            <w:r>
              <w:rPr>
                <w:rFonts w:ascii="Times New Roman"/>
                <w:b w:val="false"/>
                <w:i w:val="false"/>
                <w:color w:val="000000"/>
                <w:sz w:val="20"/>
              </w:rPr>
              <w:t>рабочие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rPr>
                <w:rFonts w:ascii="Times New Roman"/>
                <w:b w:val="false"/>
                <w:i w:val="false"/>
                <w:color w:val="000000"/>
                <w:sz w:val="20"/>
              </w:rPr>
              <w:t xml:space="preserve"> женщины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(14-29 жас)</w:t>
            </w:r>
            <w:r>
              <w:br/>
            </w:r>
            <w:r>
              <w:rPr>
                <w:rFonts w:ascii="Times New Roman"/>
                <w:b w:val="false"/>
                <w:i w:val="false"/>
                <w:color w:val="000000"/>
                <w:sz w:val="20"/>
              </w:rPr>
              <w:t>
</w:t>
            </w:r>
            <w:r>
              <w:rPr>
                <w:rFonts w:ascii="Times New Roman"/>
                <w:b w:val="false"/>
                <w:i w:val="false"/>
                <w:color w:val="000000"/>
                <w:sz w:val="20"/>
              </w:rPr>
              <w:t>молодежь (14 -29 лет)</w:t>
            </w:r>
          </w:p>
        </w:tc>
      </w:tr>
      <w:tr>
        <w:trPr>
          <w:trHeight w:val="22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Қызметкерлерді есепті тоқсанда болжанған босату</w:t>
            </w:r>
            <w:r>
              <w:br/>
            </w:r>
            <w:r>
              <w:rPr>
                <w:rFonts w:ascii="Times New Roman"/>
                <w:b w:val="false"/>
                <w:i w:val="false"/>
                <w:color w:val="000000"/>
                <w:sz w:val="20"/>
              </w:rPr>
              <w:t>
</w:t>
            </w:r>
            <w:r>
              <w:rPr>
                <w:rFonts w:ascii="Times New Roman"/>
                <w:b/>
                <w:i w:val="false"/>
                <w:color w:val="000000"/>
                <w:sz w:val="20"/>
              </w:rPr>
              <w:t>Экономика қызметтерінің түрлері бойынша барлығы:</w:t>
            </w:r>
            <w:r>
              <w:br/>
            </w:r>
            <w:r>
              <w:rPr>
                <w:rFonts w:ascii="Times New Roman"/>
                <w:b w:val="false"/>
                <w:i w:val="false"/>
                <w:color w:val="000000"/>
                <w:sz w:val="20"/>
              </w:rPr>
              <w:t>
</w:t>
            </w:r>
            <w:r>
              <w:rPr>
                <w:rFonts w:ascii="Times New Roman"/>
                <w:b w:val="false"/>
                <w:i w:val="false"/>
                <w:color w:val="000000"/>
                <w:sz w:val="20"/>
              </w:rPr>
              <w:t>1. Предполагавшееся высвобождение работников в отчетном квартале.</w:t>
            </w:r>
            <w:r>
              <w:br/>
            </w:r>
            <w:r>
              <w:rPr>
                <w:rFonts w:ascii="Times New Roman"/>
                <w:b w:val="false"/>
                <w:i w:val="false"/>
                <w:color w:val="000000"/>
                <w:sz w:val="20"/>
              </w:rPr>
              <w:t>
</w:t>
            </w:r>
            <w:r>
              <w:rPr>
                <w:rFonts w:ascii="Times New Roman"/>
                <w:b w:val="false"/>
                <w:i w:val="false"/>
                <w:color w:val="000000"/>
                <w:sz w:val="20"/>
              </w:rPr>
              <w:t>Всего по видам экономической деятельности</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i w:val="false"/>
                <w:color w:val="000000"/>
                <w:sz w:val="20"/>
              </w:rPr>
              <w:t>өнеркәсіпте</w:t>
            </w:r>
            <w:r>
              <w:br/>
            </w:r>
            <w:r>
              <w:rPr>
                <w:rFonts w:ascii="Times New Roman"/>
                <w:b w:val="false"/>
                <w:i w:val="false"/>
                <w:color w:val="000000"/>
                <w:sz w:val="20"/>
              </w:rPr>
              <w:t>
</w:t>
            </w:r>
            <w:r>
              <w:rPr>
                <w:rFonts w:ascii="Times New Roman"/>
                <w:b w:val="false"/>
                <w:i w:val="false"/>
                <w:color w:val="000000"/>
                <w:sz w:val="20"/>
              </w:rPr>
              <w:t>в промышленности</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шаруашылығында, орман және балық шаруашылығында</w:t>
            </w:r>
            <w:r>
              <w:br/>
            </w:r>
            <w:r>
              <w:rPr>
                <w:rFonts w:ascii="Times New Roman"/>
                <w:b w:val="false"/>
                <w:i w:val="false"/>
                <w:color w:val="000000"/>
                <w:sz w:val="20"/>
              </w:rPr>
              <w:t>
</w:t>
            </w:r>
            <w:r>
              <w:rPr>
                <w:rFonts w:ascii="Times New Roman"/>
                <w:b w:val="false"/>
                <w:i w:val="false"/>
                <w:color w:val="000000"/>
                <w:sz w:val="20"/>
              </w:rPr>
              <w:t>в сельском, лесном и рыбном хозяйстве</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көлікте және қойма салуда</w:t>
            </w:r>
            <w:r>
              <w:br/>
            </w:r>
            <w:r>
              <w:rPr>
                <w:rFonts w:ascii="Times New Roman"/>
                <w:b w:val="false"/>
                <w:i w:val="false"/>
                <w:color w:val="000000"/>
                <w:sz w:val="20"/>
              </w:rPr>
              <w:t>
</w:t>
            </w:r>
            <w:r>
              <w:rPr>
                <w:rFonts w:ascii="Times New Roman"/>
                <w:b w:val="false"/>
                <w:i w:val="false"/>
                <w:color w:val="000000"/>
                <w:sz w:val="20"/>
              </w:rPr>
              <w:t>на транспорте и в складировании</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құрылыста</w:t>
            </w:r>
            <w:r>
              <w:br/>
            </w:r>
            <w:r>
              <w:rPr>
                <w:rFonts w:ascii="Times New Roman"/>
                <w:b w:val="false"/>
                <w:i w:val="false"/>
                <w:color w:val="000000"/>
                <w:sz w:val="20"/>
              </w:rPr>
              <w:t>
</w:t>
            </w:r>
            <w:r>
              <w:rPr>
                <w:rFonts w:ascii="Times New Roman"/>
                <w:b w:val="false"/>
                <w:i w:val="false"/>
                <w:color w:val="000000"/>
                <w:sz w:val="20"/>
              </w:rPr>
              <w:t>в строительстве</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саудада</w:t>
            </w:r>
            <w:r>
              <w:br/>
            </w:r>
            <w:r>
              <w:rPr>
                <w:rFonts w:ascii="Times New Roman"/>
                <w:b w:val="false"/>
                <w:i w:val="false"/>
                <w:color w:val="000000"/>
                <w:sz w:val="20"/>
              </w:rPr>
              <w:t>
</w:t>
            </w:r>
            <w:r>
              <w:rPr>
                <w:rFonts w:ascii="Times New Roman"/>
                <w:b w:val="false"/>
                <w:i w:val="false"/>
                <w:color w:val="000000"/>
                <w:sz w:val="20"/>
              </w:rPr>
              <w:t xml:space="preserve">в оптовой и розничной торговли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қызметтерінде</w:t>
            </w:r>
            <w:r>
              <w:br/>
            </w:r>
            <w:r>
              <w:rPr>
                <w:rFonts w:ascii="Times New Roman"/>
                <w:b w:val="false"/>
                <w:i w:val="false"/>
                <w:color w:val="000000"/>
                <w:sz w:val="20"/>
              </w:rPr>
              <w:t>
</w:t>
            </w:r>
            <w:r>
              <w:rPr>
                <w:rFonts w:ascii="Times New Roman"/>
                <w:b w:val="false"/>
                <w:i w:val="false"/>
                <w:color w:val="000000"/>
                <w:sz w:val="20"/>
              </w:rPr>
              <w:t>в услугах по проживанию и питанию</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қызметтерде</w:t>
            </w:r>
            <w:r>
              <w:br/>
            </w:r>
            <w:r>
              <w:rPr>
                <w:rFonts w:ascii="Times New Roman"/>
                <w:b w:val="false"/>
                <w:i w:val="false"/>
                <w:color w:val="000000"/>
                <w:sz w:val="20"/>
              </w:rPr>
              <w:t>
</w:t>
            </w:r>
            <w:r>
              <w:rPr>
                <w:rFonts w:ascii="Times New Roman"/>
                <w:b w:val="false"/>
                <w:i w:val="false"/>
                <w:color w:val="000000"/>
                <w:sz w:val="20"/>
              </w:rPr>
              <w:t>в здравоохранении и социальных услугах</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беруде</w:t>
            </w:r>
            <w:r>
              <w:br/>
            </w:r>
            <w:r>
              <w:rPr>
                <w:rFonts w:ascii="Times New Roman"/>
                <w:b w:val="false"/>
                <w:i w:val="false"/>
                <w:color w:val="000000"/>
                <w:sz w:val="20"/>
              </w:rPr>
              <w:t>
</w:t>
            </w:r>
            <w:r>
              <w:rPr>
                <w:rFonts w:ascii="Times New Roman"/>
                <w:b w:val="false"/>
                <w:i w:val="false"/>
                <w:color w:val="000000"/>
                <w:sz w:val="20"/>
              </w:rPr>
              <w:t>в образовании</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салаларда</w:t>
            </w:r>
            <w:r>
              <w:br/>
            </w:r>
            <w:r>
              <w:rPr>
                <w:rFonts w:ascii="Times New Roman"/>
                <w:b w:val="false"/>
                <w:i w:val="false"/>
                <w:color w:val="000000"/>
                <w:sz w:val="20"/>
              </w:rPr>
              <w:t>
</w:t>
            </w:r>
            <w:r>
              <w:rPr>
                <w:rFonts w:ascii="Times New Roman"/>
                <w:b w:val="false"/>
                <w:i w:val="false"/>
                <w:color w:val="000000"/>
                <w:sz w:val="20"/>
              </w:rPr>
              <w:t>в других отраслях</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жасқа дейінгі жастағы босатылатын қызметкерлердің жалпы санынан (143-жол)</w:t>
            </w:r>
            <w:r>
              <w:br/>
            </w:r>
            <w:r>
              <w:rPr>
                <w:rFonts w:ascii="Times New Roman"/>
                <w:b w:val="false"/>
                <w:i w:val="false"/>
                <w:color w:val="000000"/>
                <w:sz w:val="20"/>
              </w:rPr>
              <w:t>
</w:t>
            </w:r>
            <w:r>
              <w:rPr>
                <w:rFonts w:ascii="Times New Roman"/>
                <w:b w:val="false"/>
                <w:i w:val="false"/>
                <w:color w:val="000000"/>
                <w:sz w:val="20"/>
              </w:rPr>
              <w:t>Из общего числа высвобожденных работников (страница 143) в возрасте до 21 года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 шығуға жақын жастағы адамдар (жасы бойынша зейнетке шығуға 2 жыл қалған)</w:t>
            </w:r>
            <w:r>
              <w:br/>
            </w:r>
            <w:r>
              <w:rPr>
                <w:rFonts w:ascii="Times New Roman"/>
                <w:b w:val="false"/>
                <w:i w:val="false"/>
                <w:color w:val="000000"/>
                <w:sz w:val="20"/>
              </w:rPr>
              <w:t>
</w:t>
            </w:r>
            <w:r>
              <w:rPr>
                <w:rFonts w:ascii="Times New Roman"/>
                <w:b w:val="false"/>
                <w:i w:val="false"/>
                <w:color w:val="000000"/>
                <w:sz w:val="20"/>
              </w:rPr>
              <w:t>лица предпенсионного возраста (за 2 года до выхода на пенсию по возрасту)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босатылатын қызметкерлердің жалпы санынан (143-жол) кәсіптер мен лауазымдар бойынша:</w:t>
            </w:r>
            <w:r>
              <w:br/>
            </w:r>
            <w:r>
              <w:rPr>
                <w:rFonts w:ascii="Times New Roman"/>
                <w:b w:val="false"/>
                <w:i w:val="false"/>
                <w:color w:val="000000"/>
                <w:sz w:val="20"/>
              </w:rPr>
              <w:t>
</w:t>
            </w:r>
            <w:r>
              <w:rPr>
                <w:rFonts w:ascii="Times New Roman"/>
                <w:b w:val="false"/>
                <w:i w:val="false"/>
                <w:color w:val="000000"/>
                <w:sz w:val="20"/>
              </w:rPr>
              <w:t>Из общего числа высвобожденных работников (страница 143) по профессиям  и  должностям: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7"/>
    <w:p>
      <w:pPr>
        <w:spacing w:after="0"/>
        <w:ind w:left="0"/>
        <w:jc w:val="left"/>
      </w:pPr>
      <w:r>
        <w:rPr>
          <w:rFonts w:ascii="Times New Roman"/>
          <w:b/>
          <w:i w:val="false"/>
          <w:color w:val="000000"/>
        </w:rPr>
        <w:t xml:space="preserve"> 
4.2. Жұмыспен қамту мәселелері жөніндегі уәкілетті органға бос жұмыс орындары туралы берілген мәліметтер (есепті айдың соңындағы жағдай бойынша)</w:t>
      </w:r>
    </w:p>
    <w:bookmarkEnd w:id="7"/>
    <w:p>
      <w:pPr>
        <w:spacing w:after="0"/>
        <w:ind w:left="0"/>
        <w:jc w:val="both"/>
      </w:pPr>
      <w:r>
        <w:rPr>
          <w:rFonts w:ascii="Times New Roman"/>
          <w:b w:val="false"/>
          <w:i w:val="false"/>
          <w:color w:val="000000"/>
          <w:sz w:val="28"/>
        </w:rPr>
        <w:t>4.2. Заявленные в уполномоченные органы по вопросам занятости сведения о свободных рабочих местах(вакансиях) (по состоянию на конец отчетного месяца).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3453"/>
        <w:gridCol w:w="5393"/>
        <w:gridCol w:w="1188"/>
        <w:gridCol w:w="1713"/>
      </w:tblGrid>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шифрі</w:t>
            </w:r>
            <w:r>
              <w:br/>
            </w:r>
            <w:r>
              <w:rPr>
                <w:rFonts w:ascii="Times New Roman"/>
                <w:b w:val="false"/>
                <w:i w:val="false"/>
                <w:color w:val="000000"/>
                <w:sz w:val="20"/>
              </w:rPr>
              <w:t>
</w:t>
            </w:r>
            <w:r>
              <w:rPr>
                <w:rFonts w:ascii="Times New Roman"/>
                <w:b w:val="false"/>
                <w:i w:val="false"/>
                <w:color w:val="000000"/>
                <w:sz w:val="20"/>
              </w:rPr>
              <w:t>Шифр строки</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Мәлімет берген (өтінім) жұмыс берушілердің саны</w:t>
            </w:r>
            <w:r>
              <w:br/>
            </w:r>
            <w:r>
              <w:rPr>
                <w:rFonts w:ascii="Times New Roman"/>
                <w:b w:val="false"/>
                <w:i w:val="false"/>
                <w:color w:val="000000"/>
                <w:sz w:val="20"/>
              </w:rPr>
              <w:t>
</w:t>
            </w:r>
            <w:r>
              <w:rPr>
                <w:rFonts w:ascii="Times New Roman"/>
                <w:b w:val="false"/>
                <w:i w:val="false"/>
                <w:color w:val="000000"/>
                <w:sz w:val="20"/>
              </w:rPr>
              <w:t>Число работодателей, передавших сведения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Жарияланған жұмыс орнының саны (бос жұмыс орны)</w:t>
            </w:r>
            <w:r>
              <w:br/>
            </w:r>
            <w:r>
              <w:rPr>
                <w:rFonts w:ascii="Times New Roman"/>
                <w:b w:val="false"/>
                <w:i w:val="false"/>
                <w:color w:val="000000"/>
                <w:sz w:val="20"/>
              </w:rPr>
              <w:t>
</w:t>
            </w:r>
            <w:r>
              <w:rPr>
                <w:rFonts w:ascii="Times New Roman"/>
                <w:b w:val="false"/>
                <w:i w:val="false"/>
                <w:color w:val="000000"/>
                <w:sz w:val="20"/>
              </w:rPr>
              <w:t>Численность заявленных рабочих мест (вакансий)</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Жұмыспен қамту мәселелері жөніндегі уәкілетті органға бос жұмыс орындары туралы берілген мәліметтер  (есепті айдың соңындағы жағдай бойынша) экономикалық қызметтің түрлері бойынша барлығы</w:t>
            </w:r>
            <w:r>
              <w:br/>
            </w:r>
            <w:r>
              <w:rPr>
                <w:rFonts w:ascii="Times New Roman"/>
                <w:b w:val="false"/>
                <w:i w:val="false"/>
                <w:color w:val="000000"/>
                <w:sz w:val="20"/>
              </w:rPr>
              <w:t>
</w:t>
            </w:r>
            <w:r>
              <w:rPr>
                <w:rFonts w:ascii="Times New Roman"/>
                <w:b w:val="false"/>
                <w:i w:val="false"/>
                <w:color w:val="000000"/>
                <w:sz w:val="20"/>
              </w:rPr>
              <w:t>2. Заявленные в уполномоченные органы по вопросам занятости сведения о свободных рабочих местах(вакансиях) (по состоянию на конец отчетного месяца)</w:t>
            </w:r>
            <w:r>
              <w:br/>
            </w:r>
            <w:r>
              <w:rPr>
                <w:rFonts w:ascii="Times New Roman"/>
                <w:b w:val="false"/>
                <w:i w:val="false"/>
                <w:color w:val="000000"/>
                <w:sz w:val="20"/>
              </w:rPr>
              <w:t>
</w:t>
            </w:r>
            <w:r>
              <w:rPr>
                <w:rFonts w:ascii="Times New Roman"/>
                <w:b w:val="false"/>
                <w:i w:val="false"/>
                <w:color w:val="000000"/>
                <w:sz w:val="20"/>
              </w:rPr>
              <w:t>Всего по видам экономической деятельности</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i w:val="false"/>
                <w:color w:val="000000"/>
                <w:sz w:val="20"/>
              </w:rPr>
              <w:t>өнеркәсіпте</w:t>
            </w:r>
            <w:r>
              <w:br/>
            </w:r>
            <w:r>
              <w:rPr>
                <w:rFonts w:ascii="Times New Roman"/>
                <w:b w:val="false"/>
                <w:i w:val="false"/>
                <w:color w:val="000000"/>
                <w:sz w:val="20"/>
              </w:rPr>
              <w:t>
</w:t>
            </w:r>
            <w:r>
              <w:rPr>
                <w:rFonts w:ascii="Times New Roman"/>
                <w:b w:val="false"/>
                <w:i w:val="false"/>
                <w:color w:val="000000"/>
                <w:sz w:val="20"/>
              </w:rPr>
              <w:t>в промышленности</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шаруашылығында, орман және балық шаруашылғында</w:t>
            </w:r>
            <w:r>
              <w:br/>
            </w:r>
            <w:r>
              <w:rPr>
                <w:rFonts w:ascii="Times New Roman"/>
                <w:b w:val="false"/>
                <w:i w:val="false"/>
                <w:color w:val="000000"/>
                <w:sz w:val="20"/>
              </w:rPr>
              <w:t>
</w:t>
            </w:r>
            <w:r>
              <w:rPr>
                <w:rFonts w:ascii="Times New Roman"/>
                <w:b w:val="false"/>
                <w:i w:val="false"/>
                <w:color w:val="000000"/>
                <w:sz w:val="20"/>
              </w:rPr>
              <w:t>в сельском, лесном и рыбном хозяйстве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көлікте және қойма салуда</w:t>
            </w:r>
            <w:r>
              <w:br/>
            </w:r>
            <w:r>
              <w:rPr>
                <w:rFonts w:ascii="Times New Roman"/>
                <w:b w:val="false"/>
                <w:i w:val="false"/>
                <w:color w:val="000000"/>
                <w:sz w:val="20"/>
              </w:rPr>
              <w:t>
</w:t>
            </w:r>
            <w:r>
              <w:rPr>
                <w:rFonts w:ascii="Times New Roman"/>
                <w:b w:val="false"/>
                <w:i w:val="false"/>
                <w:color w:val="000000"/>
                <w:sz w:val="20"/>
              </w:rPr>
              <w:t>на транспорте и в складировании</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құрылыста</w:t>
            </w:r>
            <w:r>
              <w:br/>
            </w:r>
            <w:r>
              <w:rPr>
                <w:rFonts w:ascii="Times New Roman"/>
                <w:b w:val="false"/>
                <w:i w:val="false"/>
                <w:color w:val="000000"/>
                <w:sz w:val="20"/>
              </w:rPr>
              <w:t>
</w:t>
            </w:r>
            <w:r>
              <w:rPr>
                <w:rFonts w:ascii="Times New Roman"/>
                <w:b w:val="false"/>
                <w:i w:val="false"/>
                <w:color w:val="000000"/>
                <w:sz w:val="20"/>
              </w:rPr>
              <w:t>в строительстве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саудада</w:t>
            </w:r>
            <w:r>
              <w:br/>
            </w:r>
            <w:r>
              <w:rPr>
                <w:rFonts w:ascii="Times New Roman"/>
                <w:b w:val="false"/>
                <w:i w:val="false"/>
                <w:color w:val="000000"/>
                <w:sz w:val="20"/>
              </w:rPr>
              <w:t>
</w:t>
            </w:r>
            <w:r>
              <w:rPr>
                <w:rFonts w:ascii="Times New Roman"/>
                <w:b w:val="false"/>
                <w:i w:val="false"/>
                <w:color w:val="000000"/>
                <w:sz w:val="20"/>
              </w:rPr>
              <w:t xml:space="preserve">в оптовой и розничной торговли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қызметтерінде</w:t>
            </w:r>
            <w:r>
              <w:br/>
            </w:r>
            <w:r>
              <w:rPr>
                <w:rFonts w:ascii="Times New Roman"/>
                <w:b w:val="false"/>
                <w:i w:val="false"/>
                <w:color w:val="000000"/>
                <w:sz w:val="20"/>
              </w:rPr>
              <w:t>
</w:t>
            </w:r>
            <w:r>
              <w:rPr>
                <w:rFonts w:ascii="Times New Roman"/>
                <w:b w:val="false"/>
                <w:i w:val="false"/>
                <w:color w:val="000000"/>
                <w:sz w:val="20"/>
              </w:rPr>
              <w:t>в услугах по проживанию и питанию</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қызметтерде</w:t>
            </w:r>
            <w:r>
              <w:br/>
            </w:r>
            <w:r>
              <w:rPr>
                <w:rFonts w:ascii="Times New Roman"/>
                <w:b w:val="false"/>
                <w:i w:val="false"/>
                <w:color w:val="000000"/>
                <w:sz w:val="20"/>
              </w:rPr>
              <w:t>
</w:t>
            </w:r>
            <w:r>
              <w:rPr>
                <w:rFonts w:ascii="Times New Roman"/>
                <w:b w:val="false"/>
                <w:i w:val="false"/>
                <w:color w:val="000000"/>
                <w:sz w:val="20"/>
              </w:rPr>
              <w:t>в здравоохранении и социальных услугах</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беруде</w:t>
            </w:r>
            <w:r>
              <w:br/>
            </w:r>
            <w:r>
              <w:rPr>
                <w:rFonts w:ascii="Times New Roman"/>
                <w:b w:val="false"/>
                <w:i w:val="false"/>
                <w:color w:val="000000"/>
                <w:sz w:val="20"/>
              </w:rPr>
              <w:t>
</w:t>
            </w:r>
            <w:r>
              <w:rPr>
                <w:rFonts w:ascii="Times New Roman"/>
                <w:b w:val="false"/>
                <w:i w:val="false"/>
                <w:color w:val="000000"/>
                <w:sz w:val="20"/>
              </w:rPr>
              <w:t>в образовании</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салаларда</w:t>
            </w:r>
            <w:r>
              <w:br/>
            </w:r>
            <w:r>
              <w:rPr>
                <w:rFonts w:ascii="Times New Roman"/>
                <w:b w:val="false"/>
                <w:i w:val="false"/>
                <w:color w:val="000000"/>
                <w:sz w:val="20"/>
              </w:rPr>
              <w:t>
</w:t>
            </w:r>
            <w:r>
              <w:rPr>
                <w:rFonts w:ascii="Times New Roman"/>
                <w:b w:val="false"/>
                <w:i w:val="false"/>
                <w:color w:val="000000"/>
                <w:sz w:val="20"/>
              </w:rPr>
              <w:t>в других отраслях</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жарияланған бос жұмыс орындарының (бос лауазымдардың) (175-жол) кәсіптер бойынша (4-бөлімге қосымша бойынша) жалпы санынан</w:t>
            </w:r>
            <w:r>
              <w:br/>
            </w:r>
            <w:r>
              <w:rPr>
                <w:rFonts w:ascii="Times New Roman"/>
                <w:b w:val="false"/>
                <w:i w:val="false"/>
                <w:color w:val="000000"/>
                <w:sz w:val="20"/>
              </w:rPr>
              <w:t>
</w:t>
            </w:r>
            <w:r>
              <w:rPr>
                <w:rFonts w:ascii="Times New Roman"/>
                <w:b w:val="false"/>
                <w:i w:val="false"/>
                <w:color w:val="000000"/>
                <w:sz w:val="20"/>
              </w:rPr>
              <w:t>из общего числа заявленных (стр. 175) свободных рабочих мест (вакантных должностей) по профессиям (в том числе по приложению к разделу 4)</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Анықтама үшін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Справочно:</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(қаланың) статорганының Мемлекеттік тізілімінің деректері бойынша экономиканың барлық салаларының және барлық меншік нысанындағы ұйымдар мен мекемелердің (жеке баланстағы) саны</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организаций и учреждений всех отраслей экономики и форм собственности, (находящиеся на самостоятельном балансе) по данным Государственного регистра статистических органав области (города).</w:t>
            </w:r>
          </w:p>
        </w:tc>
      </w:tr>
      <w:tr>
        <w:trPr>
          <w:trHeight w:val="255"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 жұмыс істейтін адамдар саны</w:t>
            </w:r>
            <w:r>
              <w:br/>
            </w:r>
            <w:r>
              <w:rPr>
                <w:rFonts w:ascii="Times New Roman"/>
                <w:b w:val="false"/>
                <w:i w:val="false"/>
                <w:color w:val="000000"/>
                <w:sz w:val="20"/>
              </w:rPr>
              <w:t>
</w:t>
            </w:r>
            <w:r>
              <w:rPr>
                <w:rFonts w:ascii="Times New Roman"/>
                <w:b w:val="false"/>
                <w:i w:val="false"/>
                <w:color w:val="000000"/>
                <w:sz w:val="20"/>
              </w:rPr>
              <w:t>Численность работающих в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адам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тыс.человек</w:t>
            </w:r>
          </w:p>
        </w:tc>
      </w:tr>
      <w:tr>
        <w:trPr>
          <w:trHeight w:val="5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Нақты жұмыстан босатылғандар</w:t>
            </w:r>
            <w:r>
              <w:br/>
            </w:r>
            <w:r>
              <w:rPr>
                <w:rFonts w:ascii="Times New Roman"/>
                <w:b w:val="false"/>
                <w:i w:val="false"/>
                <w:color w:val="000000"/>
                <w:sz w:val="20"/>
              </w:rPr>
              <w:t>
</w:t>
            </w:r>
            <w:r>
              <w:rPr>
                <w:rFonts w:ascii="Times New Roman"/>
                <w:b/>
                <w:i w:val="false"/>
                <w:color w:val="000000"/>
                <w:sz w:val="20"/>
              </w:rPr>
              <w:t>(жыл басынан бері өспелі нәтижеде, адам)</w:t>
            </w:r>
            <w:r>
              <w:br/>
            </w:r>
            <w:r>
              <w:rPr>
                <w:rFonts w:ascii="Times New Roman"/>
                <w:b w:val="false"/>
                <w:i w:val="false"/>
                <w:color w:val="000000"/>
                <w:sz w:val="20"/>
              </w:rPr>
              <w:t>
</w:t>
            </w:r>
            <w:r>
              <w:rPr>
                <w:rFonts w:ascii="Times New Roman"/>
                <w:b w:val="false"/>
                <w:i w:val="false"/>
                <w:color w:val="000000"/>
                <w:sz w:val="20"/>
              </w:rPr>
              <w:t>Фактически высвобождено работников (нарастающим итогом с начала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Бөлім (Басқарма) бастығы                (қолы)</w:t>
      </w:r>
      <w:r>
        <w:br/>
      </w:r>
      <w:r>
        <w:rPr>
          <w:rFonts w:ascii="Times New Roman"/>
          <w:b w:val="false"/>
          <w:i w:val="false"/>
          <w:color w:val="000000"/>
          <w:sz w:val="28"/>
        </w:rPr>
        <w:t>
Начальник отдела (управления)______________ (подпись)__________</w:t>
      </w:r>
      <w:r>
        <w:br/>
      </w:r>
      <w:r>
        <w:rPr>
          <w:rFonts w:ascii="Times New Roman"/>
          <w:b w:val="false"/>
          <w:i w:val="false"/>
          <w:color w:val="000000"/>
          <w:sz w:val="28"/>
        </w:rPr>
        <w:t>
</w:t>
      </w:r>
      <w:r>
        <w:rPr>
          <w:rFonts w:ascii="Times New Roman"/>
          <w:b/>
          <w:i w:val="false"/>
          <w:color w:val="000000"/>
          <w:sz w:val="28"/>
        </w:rPr>
        <w:t>Орындаушы (Т.А.Ә.)</w:t>
      </w:r>
      <w:r>
        <w:br/>
      </w:r>
      <w:r>
        <w:rPr>
          <w:rFonts w:ascii="Times New Roman"/>
          <w:b w:val="false"/>
          <w:i w:val="false"/>
          <w:color w:val="000000"/>
          <w:sz w:val="28"/>
        </w:rPr>
        <w:t>
Исполнитель (Ф.И.О)____________________ Телефон:_______________</w:t>
      </w:r>
    </w:p>
    <w:bookmarkStart w:name="z16" w:id="8"/>
    <w:p>
      <w:pPr>
        <w:spacing w:after="0"/>
        <w:ind w:left="0"/>
        <w:jc w:val="left"/>
      </w:pPr>
      <w:r>
        <w:rPr>
          <w:rFonts w:ascii="Times New Roman"/>
          <w:b/>
          <w:i w:val="false"/>
          <w:color w:val="000000"/>
        </w:rPr>
        <w:t xml:space="preserve"> 
5-бөлім. Кәсіптік оқыту (жыл басынан бері; адам)</w:t>
      </w:r>
      <w:r>
        <w:br/>
      </w:r>
      <w:r>
        <w:rPr>
          <w:rFonts w:ascii="Times New Roman"/>
          <w:b/>
          <w:i w:val="false"/>
          <w:color w:val="000000"/>
        </w:rPr>
        <w:t>
201_жылғы__тоқсан</w:t>
      </w:r>
      <w:r>
        <w:br/>
      </w:r>
      <w:r>
        <w:rPr>
          <w:rFonts w:ascii="Times New Roman"/>
          <w:b/>
          <w:i w:val="false"/>
          <w:color w:val="000000"/>
        </w:rPr>
        <w:t>
Раздел  5.  Профессиональное обучение (с начала года; человек)</w:t>
      </w:r>
      <w:r>
        <w:br/>
      </w:r>
      <w:r>
        <w:rPr>
          <w:rFonts w:ascii="Times New Roman"/>
          <w:b/>
          <w:i w:val="false"/>
          <w:color w:val="000000"/>
        </w:rPr>
        <w:t>
__квартал 201__года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2689"/>
        <w:gridCol w:w="683"/>
        <w:gridCol w:w="1218"/>
        <w:gridCol w:w="2043"/>
        <w:gridCol w:w="1575"/>
        <w:gridCol w:w="1486"/>
        <w:gridCol w:w="750"/>
        <w:gridCol w:w="1063"/>
        <w:gridCol w:w="1153"/>
      </w:tblGrid>
      <w:tr>
        <w:trPr>
          <w:trHeight w:val="51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шифрі</w:t>
            </w:r>
            <w:r>
              <w:br/>
            </w:r>
            <w:r>
              <w:rPr>
                <w:rFonts w:ascii="Times New Roman"/>
                <w:b w:val="false"/>
                <w:i w:val="false"/>
                <w:color w:val="000000"/>
                <w:sz w:val="20"/>
              </w:rPr>
              <w:t>
</w:t>
            </w:r>
            <w:r>
              <w:rPr>
                <w:rFonts w:ascii="Times New Roman"/>
                <w:b w:val="false"/>
                <w:i w:val="false"/>
                <w:color w:val="000000"/>
                <w:sz w:val="20"/>
              </w:rPr>
              <w:t>Шифр строки</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Оқығандар (оқуын аяқтағандар)</w:t>
            </w:r>
            <w:r>
              <w:br/>
            </w:r>
            <w:r>
              <w:rPr>
                <w:rFonts w:ascii="Times New Roman"/>
                <w:b w:val="false"/>
                <w:i w:val="false"/>
                <w:color w:val="000000"/>
                <w:sz w:val="20"/>
              </w:rPr>
              <w:t>
</w:t>
            </w:r>
            <w:r>
              <w:rPr>
                <w:rFonts w:ascii="Times New Roman"/>
                <w:b w:val="false"/>
                <w:i w:val="false"/>
                <w:color w:val="000000"/>
                <w:sz w:val="20"/>
              </w:rPr>
              <w:t>Прошли (завершили) обучение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Оқытылған және қайта даярланған адамдар қатарынан жұмысқа орналастырылғандар</w:t>
            </w:r>
            <w:r>
              <w:br/>
            </w:r>
            <w:r>
              <w:rPr>
                <w:rFonts w:ascii="Times New Roman"/>
                <w:b w:val="false"/>
                <w:i w:val="false"/>
                <w:color w:val="000000"/>
                <w:sz w:val="20"/>
              </w:rPr>
              <w:t>
</w:t>
            </w:r>
            <w:r>
              <w:rPr>
                <w:rFonts w:ascii="Times New Roman"/>
                <w:b w:val="false"/>
                <w:i w:val="false"/>
                <w:color w:val="000000"/>
                <w:sz w:val="20"/>
              </w:rPr>
              <w:t>Из числа обученных и переподготовленных  трудоустроены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мен қайта даярлауды жалғастырып жатқан адамдар</w:t>
            </w:r>
            <w:r>
              <w:br/>
            </w:r>
            <w:r>
              <w:rPr>
                <w:rFonts w:ascii="Times New Roman"/>
                <w:b w:val="false"/>
                <w:i w:val="false"/>
                <w:color w:val="000000"/>
                <w:sz w:val="20"/>
              </w:rPr>
              <w:t>
</w:t>
            </w:r>
            <w:r>
              <w:rPr>
                <w:rFonts w:ascii="Times New Roman"/>
                <w:b w:val="false"/>
                <w:i w:val="false"/>
                <w:color w:val="000000"/>
                <w:sz w:val="20"/>
              </w:rPr>
              <w:t>Продолжают обучение и переподготовку</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 оқытылғандар</w:t>
            </w:r>
            <w:r>
              <w:rPr>
                <w:rFonts w:ascii="Times New Roman"/>
                <w:b w:val="false"/>
                <w:i w:val="false"/>
                <w:color w:val="000000"/>
                <w:sz w:val="20"/>
              </w:rPr>
              <w:t>обучены впервые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даярлаудан өткендер</w:t>
            </w:r>
            <w:r>
              <w:br/>
            </w:r>
            <w:r>
              <w:rPr>
                <w:rFonts w:ascii="Times New Roman"/>
                <w:b w:val="false"/>
                <w:i w:val="false"/>
                <w:color w:val="000000"/>
                <w:sz w:val="20"/>
              </w:rPr>
              <w:t>
</w:t>
            </w:r>
            <w:r>
              <w:rPr>
                <w:rFonts w:ascii="Times New Roman"/>
                <w:b w:val="false"/>
                <w:i w:val="false"/>
                <w:color w:val="000000"/>
                <w:sz w:val="20"/>
              </w:rPr>
              <w:t>прошли переподготовку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 ұқсас кәсіпті игергендер</w:t>
            </w:r>
            <w:r>
              <w:br/>
            </w:r>
            <w:r>
              <w:rPr>
                <w:rFonts w:ascii="Times New Roman"/>
                <w:b w:val="false"/>
                <w:i w:val="false"/>
                <w:color w:val="000000"/>
                <w:sz w:val="20"/>
              </w:rPr>
              <w:t>
</w:t>
            </w:r>
            <w:r>
              <w:rPr>
                <w:rFonts w:ascii="Times New Roman"/>
                <w:b w:val="false"/>
                <w:i w:val="false"/>
                <w:color w:val="000000"/>
                <w:sz w:val="20"/>
              </w:rPr>
              <w:t>освоили 2-е смежные профессии</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біліктілігін арттырғандар</w:t>
            </w:r>
            <w:r>
              <w:br/>
            </w:r>
            <w:r>
              <w:rPr>
                <w:rFonts w:ascii="Times New Roman"/>
                <w:b w:val="false"/>
                <w:i w:val="false"/>
                <w:color w:val="000000"/>
                <w:sz w:val="20"/>
              </w:rPr>
              <w:t>
</w:t>
            </w:r>
            <w:r>
              <w:rPr>
                <w:rFonts w:ascii="Times New Roman"/>
                <w:b w:val="false"/>
                <w:i w:val="false"/>
                <w:color w:val="000000"/>
                <w:sz w:val="20"/>
              </w:rPr>
              <w:t>повысили квалификацию</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жеке істерін ашқандар</w:t>
            </w:r>
            <w:r>
              <w:br/>
            </w:r>
            <w:r>
              <w:rPr>
                <w:rFonts w:ascii="Times New Roman"/>
                <w:b w:val="false"/>
                <w:i w:val="false"/>
                <w:color w:val="000000"/>
                <w:sz w:val="20"/>
              </w:rPr>
              <w:t>
</w:t>
            </w:r>
            <w:r>
              <w:rPr>
                <w:rFonts w:ascii="Times New Roman"/>
                <w:b w:val="false"/>
                <w:i w:val="false"/>
                <w:color w:val="000000"/>
                <w:sz w:val="20"/>
              </w:rPr>
              <w:t>в том числе  открыли собственное дело</w:t>
            </w:r>
          </w:p>
        </w:tc>
        <w:tc>
          <w:tcPr>
            <w:tcW w:w="0" w:type="auto"/>
            <w:vMerge/>
            <w:tcBorders>
              <w:top w:val="nil"/>
              <w:left w:val="single" w:color="cfcfcf" w:sz="5"/>
              <w:bottom w:val="single" w:color="cfcfcf" w:sz="5"/>
              <w:right w:val="single" w:color="cfcfcf" w:sz="5"/>
            </w:tcBorders>
          </w:tcP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2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жұмыссыздар</w:t>
            </w:r>
            <w:r>
              <w:br/>
            </w:r>
            <w:r>
              <w:rPr>
                <w:rFonts w:ascii="Times New Roman"/>
                <w:b w:val="false"/>
                <w:i w:val="false"/>
                <w:color w:val="000000"/>
                <w:sz w:val="20"/>
              </w:rPr>
              <w:t>
</w:t>
            </w:r>
            <w:r>
              <w:rPr>
                <w:rFonts w:ascii="Times New Roman"/>
                <w:b w:val="false"/>
                <w:i w:val="false"/>
                <w:color w:val="000000"/>
                <w:sz w:val="20"/>
              </w:rPr>
              <w:t>в том числе безработные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208-жолдан аз қамтамасыз етілгендер</w:t>
            </w:r>
            <w:r>
              <w:br/>
            </w:r>
            <w:r>
              <w:rPr>
                <w:rFonts w:ascii="Times New Roman"/>
                <w:b w:val="false"/>
                <w:i w:val="false"/>
                <w:color w:val="000000"/>
                <w:sz w:val="20"/>
              </w:rPr>
              <w:t>
</w:t>
            </w:r>
            <w:r>
              <w:rPr>
                <w:rFonts w:ascii="Times New Roman"/>
                <w:b w:val="false"/>
                <w:i w:val="false"/>
                <w:color w:val="000000"/>
                <w:sz w:val="20"/>
              </w:rPr>
              <w:t>из строки 208 малообеспеченные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i w:val="false"/>
                <w:color w:val="000000"/>
                <w:sz w:val="20"/>
              </w:rPr>
              <w:t>Атаулы әлеуметтік көмек алушылар</w:t>
            </w:r>
            <w:r>
              <w:br/>
            </w:r>
            <w:r>
              <w:rPr>
                <w:rFonts w:ascii="Times New Roman"/>
                <w:b w:val="false"/>
                <w:i w:val="false"/>
                <w:color w:val="000000"/>
                <w:sz w:val="20"/>
              </w:rPr>
              <w:t>
</w:t>
            </w:r>
            <w:r>
              <w:rPr>
                <w:rFonts w:ascii="Times New Roman"/>
                <w:b w:val="false"/>
                <w:i w:val="false"/>
                <w:color w:val="000000"/>
                <w:sz w:val="20"/>
              </w:rPr>
              <w:t>получающие Адресную социальную помощь</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қамтылғандар</w:t>
            </w:r>
            <w:r>
              <w:br/>
            </w:r>
            <w:r>
              <w:rPr>
                <w:rFonts w:ascii="Times New Roman"/>
                <w:b w:val="false"/>
                <w:i w:val="false"/>
                <w:color w:val="000000"/>
                <w:sz w:val="20"/>
              </w:rPr>
              <w:t>
</w:t>
            </w:r>
            <w:r>
              <w:rPr>
                <w:rFonts w:ascii="Times New Roman"/>
                <w:b w:val="false"/>
                <w:i w:val="false"/>
                <w:color w:val="000000"/>
                <w:sz w:val="20"/>
              </w:rPr>
              <w:t>занятые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жасқа дейінгі бала күтімімен айналысатын адамдар</w:t>
            </w:r>
            <w:r>
              <w:br/>
            </w:r>
            <w:r>
              <w:rPr>
                <w:rFonts w:ascii="Times New Roman"/>
                <w:b w:val="false"/>
                <w:i w:val="false"/>
                <w:color w:val="000000"/>
                <w:sz w:val="20"/>
              </w:rPr>
              <w:t>
</w:t>
            </w:r>
            <w:r>
              <w:rPr>
                <w:rFonts w:ascii="Times New Roman"/>
                <w:b w:val="false"/>
                <w:i w:val="false"/>
                <w:color w:val="000000"/>
                <w:sz w:val="20"/>
              </w:rPr>
              <w:t>занятые уходом за детьми в возрасте до 7 лет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208-жолдан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строки 208:</w:t>
            </w:r>
            <w:r>
              <w:br/>
            </w:r>
            <w:r>
              <w:rPr>
                <w:rFonts w:ascii="Times New Roman"/>
                <w:b w:val="false"/>
                <w:i w:val="false"/>
                <w:color w:val="000000"/>
                <w:sz w:val="20"/>
              </w:rPr>
              <w:t>
</w:t>
            </w:r>
            <w:r>
              <w:rPr>
                <w:rFonts w:ascii="Times New Roman"/>
                <w:b/>
                <w:i w:val="false"/>
                <w:color w:val="000000"/>
                <w:sz w:val="20"/>
              </w:rPr>
              <w:t>ауылдық жердің тұрғындары</w:t>
            </w:r>
            <w:r>
              <w:br/>
            </w:r>
            <w:r>
              <w:rPr>
                <w:rFonts w:ascii="Times New Roman"/>
                <w:b w:val="false"/>
                <w:i w:val="false"/>
                <w:color w:val="000000"/>
                <w:sz w:val="20"/>
              </w:rPr>
              <w:t>
</w:t>
            </w:r>
            <w:r>
              <w:rPr>
                <w:rFonts w:ascii="Times New Roman"/>
                <w:b w:val="false"/>
                <w:i w:val="false"/>
                <w:color w:val="000000"/>
                <w:sz w:val="20"/>
              </w:rPr>
              <w:t>жители сельской  местности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оралмандар</w:t>
            </w:r>
            <w:r>
              <w:br/>
            </w:r>
            <w:r>
              <w:rPr>
                <w:rFonts w:ascii="Times New Roman"/>
                <w:b w:val="false"/>
                <w:i w:val="false"/>
                <w:color w:val="000000"/>
                <w:sz w:val="20"/>
              </w:rPr>
              <w:t>
</w:t>
            </w:r>
            <w:r>
              <w:rPr>
                <w:rFonts w:ascii="Times New Roman"/>
                <w:b w:val="false"/>
                <w:i w:val="false"/>
                <w:color w:val="000000"/>
                <w:sz w:val="20"/>
              </w:rPr>
              <w:t>оралманы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бостандығынан айыру және (немесе) мәжбүрлі емдеу орындарынан босатылған</w:t>
            </w:r>
            <w:r>
              <w:rPr>
                <w:rFonts w:ascii="Times New Roman"/>
                <w:b w:val="false"/>
                <w:i w:val="false"/>
                <w:color w:val="000000"/>
                <w:sz w:val="20"/>
              </w:rPr>
              <w:t> </w:t>
            </w:r>
            <w:r>
              <w:rPr>
                <w:rFonts w:ascii="Times New Roman"/>
                <w:b/>
                <w:i w:val="false"/>
                <w:color w:val="000000"/>
                <w:sz w:val="20"/>
              </w:rPr>
              <w:t>адамдар</w:t>
            </w:r>
            <w:r>
              <w:br/>
            </w:r>
            <w:r>
              <w:rPr>
                <w:rFonts w:ascii="Times New Roman"/>
                <w:b w:val="false"/>
                <w:i w:val="false"/>
                <w:color w:val="000000"/>
                <w:sz w:val="20"/>
              </w:rPr>
              <w:t>
</w:t>
            </w:r>
            <w:r>
              <w:rPr>
                <w:rFonts w:ascii="Times New Roman"/>
                <w:b w:val="false"/>
                <w:i w:val="false"/>
                <w:color w:val="000000"/>
                <w:sz w:val="20"/>
              </w:rPr>
              <w:t>лица, освобожденные из мест лишения свободы и (или) принудительного лечения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(14-29 жас) - барлығы</w:t>
            </w:r>
            <w:r>
              <w:br/>
            </w:r>
            <w:r>
              <w:rPr>
                <w:rFonts w:ascii="Times New Roman"/>
                <w:b w:val="false"/>
                <w:i w:val="false"/>
                <w:color w:val="000000"/>
                <w:sz w:val="20"/>
              </w:rPr>
              <w:t>
</w:t>
            </w:r>
            <w:r>
              <w:rPr>
                <w:rFonts w:ascii="Times New Roman"/>
                <w:b w:val="false"/>
                <w:i w:val="false"/>
                <w:color w:val="000000"/>
                <w:sz w:val="20"/>
              </w:rPr>
              <w:t>молодежь (14-29 лет) - всего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i w:val="false"/>
                <w:color w:val="000000"/>
                <w:sz w:val="20"/>
              </w:rPr>
              <w:t>ауылдық жердің тұрғындары</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жители сельской  местности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қатарынан (218-жол)</w:t>
            </w:r>
            <w:r>
              <w:br/>
            </w:r>
            <w:r>
              <w:rPr>
                <w:rFonts w:ascii="Times New Roman"/>
                <w:b w:val="false"/>
                <w:i w:val="false"/>
                <w:color w:val="000000"/>
                <w:sz w:val="20"/>
              </w:rPr>
              <w:t>
</w:t>
            </w:r>
            <w:r>
              <w:rPr>
                <w:rFonts w:ascii="Times New Roman"/>
                <w:b/>
                <w:i w:val="false"/>
                <w:color w:val="000000"/>
                <w:sz w:val="20"/>
              </w:rPr>
              <w:t>жалпы білім беретін мектептерді, гимназияларды, лицейлерді бітіргендер</w:t>
            </w:r>
            <w:r>
              <w:br/>
            </w:r>
            <w:r>
              <w:rPr>
                <w:rFonts w:ascii="Times New Roman"/>
                <w:b w:val="false"/>
                <w:i w:val="false"/>
                <w:color w:val="000000"/>
                <w:sz w:val="20"/>
              </w:rPr>
              <w:t>
</w:t>
            </w:r>
            <w:r>
              <w:rPr>
                <w:rFonts w:ascii="Times New Roman"/>
                <w:b w:val="false"/>
                <w:i w:val="false"/>
                <w:color w:val="000000"/>
                <w:sz w:val="20"/>
              </w:rPr>
              <w:t>из числа молодежи (страница 218) выпускники общеобразовательных  школ, гимназий, лицеев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мектептерді, кәсіптік лицейлерді бітіргендер</w:t>
            </w:r>
            <w:r>
              <w:br/>
            </w:r>
            <w:r>
              <w:rPr>
                <w:rFonts w:ascii="Times New Roman"/>
                <w:b w:val="false"/>
                <w:i w:val="false"/>
                <w:color w:val="000000"/>
                <w:sz w:val="20"/>
              </w:rPr>
              <w:t>
</w:t>
            </w:r>
            <w:r>
              <w:rPr>
                <w:rFonts w:ascii="Times New Roman"/>
                <w:b w:val="false"/>
                <w:i w:val="false"/>
                <w:color w:val="000000"/>
                <w:sz w:val="20"/>
              </w:rPr>
              <w:t>профессиональные школы, профессиональные лицеи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колледждерді (орта кәсіптік білім беретін училищелерді) бітіргендер</w:t>
            </w:r>
            <w:r>
              <w:br/>
            </w:r>
            <w:r>
              <w:rPr>
                <w:rFonts w:ascii="Times New Roman"/>
                <w:b w:val="false"/>
                <w:i w:val="false"/>
                <w:color w:val="000000"/>
                <w:sz w:val="20"/>
              </w:rPr>
              <w:t>
</w:t>
            </w:r>
            <w:r>
              <w:rPr>
                <w:rFonts w:ascii="Times New Roman"/>
                <w:b w:val="false"/>
                <w:i w:val="false"/>
                <w:color w:val="000000"/>
                <w:sz w:val="20"/>
              </w:rPr>
              <w:t>колледжи (училища среднего профессионального образования)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жоғарғы оқу орындарын бітіргендер</w:t>
            </w:r>
            <w:r>
              <w:br/>
            </w:r>
            <w:r>
              <w:rPr>
                <w:rFonts w:ascii="Times New Roman"/>
                <w:b w:val="false"/>
                <w:i w:val="false"/>
                <w:color w:val="000000"/>
                <w:sz w:val="20"/>
              </w:rPr>
              <w:t>
</w:t>
            </w:r>
            <w:r>
              <w:rPr>
                <w:rFonts w:ascii="Times New Roman"/>
                <w:b w:val="false"/>
                <w:i w:val="false"/>
                <w:color w:val="000000"/>
                <w:sz w:val="20"/>
              </w:rPr>
              <w:t>высшие учебные заведения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208-жолдан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строки 208 обучались:</w:t>
            </w:r>
            <w:r>
              <w:br/>
            </w:r>
            <w:r>
              <w:rPr>
                <w:rFonts w:ascii="Times New Roman"/>
                <w:b w:val="false"/>
                <w:i w:val="false"/>
                <w:color w:val="000000"/>
                <w:sz w:val="20"/>
              </w:rPr>
              <w:t>
</w:t>
            </w:r>
            <w:r>
              <w:rPr>
                <w:rFonts w:ascii="Times New Roman"/>
                <w:b/>
                <w:i w:val="false"/>
                <w:color w:val="000000"/>
                <w:sz w:val="20"/>
              </w:rPr>
              <w:t>білім беру ұйымдарында оқығандар</w:t>
            </w:r>
            <w:r>
              <w:br/>
            </w:r>
            <w:r>
              <w:rPr>
                <w:rFonts w:ascii="Times New Roman"/>
                <w:b w:val="false"/>
                <w:i w:val="false"/>
                <w:color w:val="000000"/>
                <w:sz w:val="20"/>
              </w:rPr>
              <w:t>
</w:t>
            </w:r>
            <w:r>
              <w:rPr>
                <w:rFonts w:ascii="Times New Roman"/>
                <w:b w:val="false"/>
                <w:i w:val="false"/>
                <w:color w:val="000000"/>
                <w:sz w:val="20"/>
              </w:rPr>
              <w:t>в организациях образования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мемлекеттік емес оқу орындарында оқығандар</w:t>
            </w:r>
            <w:r>
              <w:br/>
            </w:r>
            <w:r>
              <w:rPr>
                <w:rFonts w:ascii="Times New Roman"/>
                <w:b w:val="false"/>
                <w:i w:val="false"/>
                <w:color w:val="000000"/>
                <w:sz w:val="20"/>
              </w:rPr>
              <w:t>
</w:t>
            </w:r>
            <w:r>
              <w:rPr>
                <w:rFonts w:ascii="Times New Roman"/>
                <w:b w:val="false"/>
                <w:i w:val="false"/>
                <w:color w:val="000000"/>
                <w:sz w:val="20"/>
              </w:rPr>
              <w:t>в других негосударственных учебных заведениях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208-жолдан</w:t>
            </w:r>
            <w:r>
              <w:br/>
            </w:r>
            <w:r>
              <w:rPr>
                <w:rFonts w:ascii="Times New Roman"/>
                <w:b w:val="false"/>
                <w:i w:val="false"/>
                <w:color w:val="000000"/>
                <w:sz w:val="20"/>
              </w:rPr>
              <w:t>
</w:t>
            </w:r>
            <w:r>
              <w:rPr>
                <w:rFonts w:ascii="Times New Roman"/>
                <w:b/>
                <w:i w:val="false"/>
                <w:color w:val="000000"/>
                <w:sz w:val="20"/>
              </w:rPr>
              <w:t>из строки  208</w:t>
            </w:r>
            <w:r>
              <w:br/>
            </w:r>
            <w:r>
              <w:rPr>
                <w:rFonts w:ascii="Times New Roman"/>
                <w:b w:val="false"/>
                <w:i w:val="false"/>
                <w:color w:val="000000"/>
                <w:sz w:val="20"/>
              </w:rPr>
              <w:t>
</w:t>
            </w:r>
            <w:r>
              <w:rPr>
                <w:rFonts w:ascii="Times New Roman"/>
                <w:b/>
                <w:i w:val="false"/>
                <w:color w:val="000000"/>
                <w:sz w:val="20"/>
              </w:rPr>
              <w:t>мемлекеттік тілде оқытылғандар</w:t>
            </w:r>
            <w:r>
              <w:br/>
            </w:r>
            <w:r>
              <w:rPr>
                <w:rFonts w:ascii="Times New Roman"/>
                <w:b w:val="false"/>
                <w:i w:val="false"/>
                <w:color w:val="000000"/>
                <w:sz w:val="20"/>
              </w:rPr>
              <w:t>
</w:t>
            </w:r>
            <w:r>
              <w:rPr>
                <w:rFonts w:ascii="Times New Roman"/>
                <w:b w:val="false"/>
                <w:i w:val="false"/>
                <w:color w:val="000000"/>
                <w:sz w:val="20"/>
              </w:rPr>
              <w:t>прошли обучение на государственном  языке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 өзі жұмыспен қамтуға, барлығы</w:t>
            </w:r>
            <w:r>
              <w:br/>
            </w:r>
            <w:r>
              <w:rPr>
                <w:rFonts w:ascii="Times New Roman"/>
                <w:b w:val="false"/>
                <w:i w:val="false"/>
                <w:color w:val="000000"/>
                <w:sz w:val="20"/>
              </w:rPr>
              <w:t>
</w:t>
            </w:r>
            <w:r>
              <w:rPr>
                <w:rFonts w:ascii="Times New Roman"/>
                <w:b w:val="false"/>
                <w:i w:val="false"/>
                <w:color w:val="000000"/>
                <w:sz w:val="20"/>
              </w:rPr>
              <w:t>на самозанятость , всего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i w:val="false"/>
                <w:color w:val="000000"/>
                <w:sz w:val="20"/>
              </w:rPr>
              <w:t>из них: экономиканың әртүрлі салаларының кәсіптері бойынша</w:t>
            </w:r>
            <w:r>
              <w:br/>
            </w:r>
            <w:r>
              <w:rPr>
                <w:rFonts w:ascii="Times New Roman"/>
                <w:b w:val="false"/>
                <w:i w:val="false"/>
                <w:color w:val="000000"/>
                <w:sz w:val="20"/>
              </w:rPr>
              <w:t>
</w:t>
            </w:r>
            <w:r>
              <w:rPr>
                <w:rFonts w:ascii="Times New Roman"/>
                <w:b w:val="false"/>
                <w:i w:val="false"/>
                <w:color w:val="000000"/>
                <w:sz w:val="20"/>
              </w:rPr>
              <w:t>по профессиям различных отраслей экономики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 кәсіпшілігі бойынша</w:t>
            </w:r>
            <w:r>
              <w:br/>
            </w:r>
            <w:r>
              <w:rPr>
                <w:rFonts w:ascii="Times New Roman"/>
                <w:b w:val="false"/>
                <w:i w:val="false"/>
                <w:color w:val="000000"/>
                <w:sz w:val="20"/>
              </w:rPr>
              <w:t>
</w:t>
            </w:r>
            <w:r>
              <w:rPr>
                <w:rFonts w:ascii="Times New Roman"/>
                <w:b w:val="false"/>
                <w:i w:val="false"/>
                <w:color w:val="000000"/>
                <w:sz w:val="20"/>
              </w:rPr>
              <w:t>по народным промыслам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үшін</w:t>
            </w:r>
            <w:r>
              <w:br/>
            </w:r>
            <w:r>
              <w:rPr>
                <w:rFonts w:ascii="Times New Roman"/>
                <w:b w:val="false"/>
                <w:i w:val="false"/>
                <w:color w:val="000000"/>
                <w:sz w:val="20"/>
              </w:rPr>
              <w:t>
</w:t>
            </w:r>
            <w:r>
              <w:rPr>
                <w:rFonts w:ascii="Times New Roman"/>
                <w:b w:val="false"/>
                <w:i w:val="false"/>
                <w:color w:val="000000"/>
                <w:sz w:val="20"/>
              </w:rPr>
              <w:t>для предпринимательства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9"/>
    <w:p>
      <w:pPr>
        <w:spacing w:after="0"/>
        <w:ind w:left="0"/>
        <w:jc w:val="left"/>
      </w:pPr>
      <w:r>
        <w:rPr>
          <w:rFonts w:ascii="Times New Roman"/>
          <w:b/>
          <w:i w:val="false"/>
          <w:color w:val="000000"/>
        </w:rPr>
        <w:t xml:space="preserve"> 
5.1 Кәсіптер және мамандықтар бойынша оқыту мен қайта даярлаудан өтті</w:t>
      </w:r>
      <w:r>
        <w:br/>
      </w:r>
      <w:r>
        <w:rPr>
          <w:rFonts w:ascii="Times New Roman"/>
          <w:b/>
          <w:i w:val="false"/>
          <w:color w:val="000000"/>
        </w:rPr>
        <w:t>
201_жылғы__тоқсан</w:t>
      </w:r>
      <w:r>
        <w:br/>
      </w:r>
      <w:r>
        <w:rPr>
          <w:rFonts w:ascii="Times New Roman"/>
          <w:b/>
          <w:i w:val="false"/>
          <w:color w:val="000000"/>
        </w:rPr>
        <w:t>
5.1 Прошли обучение и переподготовку по профессиям и специальностям</w:t>
      </w:r>
      <w:r>
        <w:br/>
      </w:r>
      <w:r>
        <w:rPr>
          <w:rFonts w:ascii="Times New Roman"/>
          <w:b/>
          <w:i w:val="false"/>
          <w:color w:val="000000"/>
        </w:rPr>
        <w:t>
__ квартал 201__ года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660"/>
        <w:gridCol w:w="1879"/>
        <w:gridCol w:w="2118"/>
        <w:gridCol w:w="795"/>
        <w:gridCol w:w="2162"/>
        <w:gridCol w:w="969"/>
        <w:gridCol w:w="2076"/>
      </w:tblGrid>
      <w:tr>
        <w:trPr>
          <w:trHeight w:val="14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шифрі</w:t>
            </w:r>
            <w:r>
              <w:br/>
            </w:r>
            <w:r>
              <w:rPr>
                <w:rFonts w:ascii="Times New Roman"/>
                <w:b w:val="false"/>
                <w:i w:val="false"/>
                <w:color w:val="000000"/>
                <w:sz w:val="20"/>
              </w:rPr>
              <w:t>
</w:t>
            </w:r>
            <w:r>
              <w:rPr>
                <w:rFonts w:ascii="Times New Roman"/>
                <w:b w:val="false"/>
                <w:i w:val="false"/>
                <w:color w:val="000000"/>
                <w:sz w:val="20"/>
              </w:rPr>
              <w:t>Шифр строки</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Кәсіптердің (мамандықтардың) атауы</w:t>
            </w:r>
            <w:r>
              <w:br/>
            </w:r>
            <w:r>
              <w:rPr>
                <w:rFonts w:ascii="Times New Roman"/>
                <w:b w:val="false"/>
                <w:i w:val="false"/>
                <w:color w:val="000000"/>
                <w:sz w:val="20"/>
              </w:rPr>
              <w:t>
</w:t>
            </w:r>
            <w:r>
              <w:rPr>
                <w:rFonts w:ascii="Times New Roman"/>
                <w:b w:val="false"/>
                <w:i w:val="false"/>
                <w:color w:val="000000"/>
                <w:sz w:val="20"/>
              </w:rPr>
              <w:t>Наименование  профессии (специальности)</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Оқытылды</w:t>
            </w:r>
            <w:r>
              <w:br/>
            </w:r>
            <w:r>
              <w:rPr>
                <w:rFonts w:ascii="Times New Roman"/>
                <w:b w:val="false"/>
                <w:i w:val="false"/>
                <w:color w:val="000000"/>
                <w:sz w:val="20"/>
              </w:rPr>
              <w:t>
</w:t>
            </w:r>
            <w:r>
              <w:rPr>
                <w:rFonts w:ascii="Times New Roman"/>
                <w:b w:val="false"/>
                <w:i w:val="false"/>
                <w:color w:val="000000"/>
                <w:sz w:val="20"/>
              </w:rPr>
              <w:t>Обучено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 жұмысқа орналастырылғаны</w:t>
            </w:r>
            <w:r>
              <w:br/>
            </w:r>
            <w:r>
              <w:rPr>
                <w:rFonts w:ascii="Times New Roman"/>
                <w:b w:val="false"/>
                <w:i w:val="false"/>
                <w:color w:val="000000"/>
                <w:sz w:val="20"/>
              </w:rPr>
              <w:t>
</w:t>
            </w:r>
            <w:r>
              <w:rPr>
                <w:rFonts w:ascii="Times New Roman"/>
                <w:b w:val="false"/>
                <w:i w:val="false"/>
                <w:color w:val="000000"/>
                <w:sz w:val="20"/>
              </w:rPr>
              <w:t>Из них трудоустроено</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шифрі</w:t>
            </w:r>
            <w:r>
              <w:br/>
            </w:r>
            <w:r>
              <w:rPr>
                <w:rFonts w:ascii="Times New Roman"/>
                <w:b w:val="false"/>
                <w:i w:val="false"/>
                <w:color w:val="000000"/>
                <w:sz w:val="20"/>
              </w:rPr>
              <w:t>
</w:t>
            </w:r>
            <w:r>
              <w:rPr>
                <w:rFonts w:ascii="Times New Roman"/>
                <w:b w:val="false"/>
                <w:i w:val="false"/>
                <w:color w:val="000000"/>
                <w:sz w:val="20"/>
              </w:rPr>
              <w:t>Шифр строки</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Кәсіптердің (мамандықтардың) атауы</w:t>
            </w:r>
            <w:r>
              <w:br/>
            </w:r>
            <w:r>
              <w:rPr>
                <w:rFonts w:ascii="Times New Roman"/>
                <w:b w:val="false"/>
                <w:i w:val="false"/>
                <w:color w:val="000000"/>
                <w:sz w:val="20"/>
              </w:rPr>
              <w:t>
</w:t>
            </w:r>
            <w:r>
              <w:rPr>
                <w:rFonts w:ascii="Times New Roman"/>
                <w:b w:val="false"/>
                <w:i w:val="false"/>
                <w:color w:val="000000"/>
                <w:sz w:val="20"/>
              </w:rPr>
              <w:t>Наименование  профессии (специальности)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Оқытылды</w:t>
            </w:r>
            <w:r>
              <w:br/>
            </w:r>
            <w:r>
              <w:rPr>
                <w:rFonts w:ascii="Times New Roman"/>
                <w:b w:val="false"/>
                <w:i w:val="false"/>
                <w:color w:val="000000"/>
                <w:sz w:val="20"/>
              </w:rPr>
              <w:t>
</w:t>
            </w:r>
            <w:r>
              <w:rPr>
                <w:rFonts w:ascii="Times New Roman"/>
                <w:b w:val="false"/>
                <w:i w:val="false"/>
                <w:color w:val="000000"/>
                <w:sz w:val="20"/>
              </w:rPr>
              <w:t>Обучено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 жұмысқа орналастырылғаны</w:t>
            </w:r>
            <w:r>
              <w:br/>
            </w:r>
            <w:r>
              <w:rPr>
                <w:rFonts w:ascii="Times New Roman"/>
                <w:b w:val="false"/>
                <w:i w:val="false"/>
                <w:color w:val="000000"/>
                <w:sz w:val="20"/>
              </w:rPr>
              <w:t>
</w:t>
            </w:r>
            <w:r>
              <w:rPr>
                <w:rFonts w:ascii="Times New Roman"/>
                <w:b w:val="false"/>
                <w:i w:val="false"/>
                <w:color w:val="000000"/>
                <w:sz w:val="20"/>
              </w:rPr>
              <w:t>Из них трудоустроено</w:t>
            </w:r>
          </w:p>
        </w:tc>
      </w:tr>
      <w:tr>
        <w:trPr>
          <w:trHeight w:val="2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Бөлім (Басқарма) бастығы                (қолы)</w:t>
      </w:r>
      <w:r>
        <w:br/>
      </w:r>
      <w:r>
        <w:rPr>
          <w:rFonts w:ascii="Times New Roman"/>
          <w:b w:val="false"/>
          <w:i w:val="false"/>
          <w:color w:val="000000"/>
          <w:sz w:val="28"/>
        </w:rPr>
        <w:t>
Начальник отдела (управления) ______________(подпись)___________</w:t>
      </w:r>
      <w:r>
        <w:br/>
      </w:r>
      <w:r>
        <w:rPr>
          <w:rFonts w:ascii="Times New Roman"/>
          <w:b w:val="false"/>
          <w:i w:val="false"/>
          <w:color w:val="000000"/>
          <w:sz w:val="28"/>
        </w:rPr>
        <w:t>
</w:t>
      </w:r>
      <w:r>
        <w:rPr>
          <w:rFonts w:ascii="Times New Roman"/>
          <w:b/>
          <w:i w:val="false"/>
          <w:color w:val="000000"/>
          <w:sz w:val="28"/>
        </w:rPr>
        <w:t>Орындаушы (Т.А.Ә.)</w:t>
      </w:r>
      <w:r>
        <w:br/>
      </w:r>
      <w:r>
        <w:rPr>
          <w:rFonts w:ascii="Times New Roman"/>
          <w:b w:val="false"/>
          <w:i w:val="false"/>
          <w:color w:val="000000"/>
          <w:sz w:val="28"/>
        </w:rPr>
        <w:t>
Исполнитель (Ф.И.О)____________________ Телефон:________________</w:t>
      </w:r>
    </w:p>
    <w:bookmarkStart w:name="z18" w:id="10"/>
    <w:p>
      <w:pPr>
        <w:spacing w:after="0"/>
        <w:ind w:left="0"/>
        <w:jc w:val="both"/>
      </w:pPr>
      <w:r>
        <w:rPr>
          <w:rFonts w:ascii="Times New Roman"/>
          <w:b w:val="false"/>
          <w:i w:val="false"/>
          <w:color w:val="000000"/>
          <w:sz w:val="28"/>
        </w:rPr>
        <w:t>
</w:t>
      </w:r>
      <w:r>
        <w:rPr>
          <w:rFonts w:ascii="Times New Roman"/>
          <w:b/>
          <w:i w:val="false"/>
          <w:color w:val="000000"/>
          <w:sz w:val="28"/>
        </w:rPr>
        <w:t xml:space="preserve">«Жұмыссыз ретінде тіркелген адамдардың   </w:t>
      </w:r>
      <w:r>
        <w:br/>
      </w:r>
      <w:r>
        <w:rPr>
          <w:rFonts w:ascii="Times New Roman"/>
          <w:b w:val="false"/>
          <w:i w:val="false"/>
          <w:color w:val="000000"/>
          <w:sz w:val="28"/>
        </w:rPr>
        <w:t>
</w:t>
      </w:r>
      <w:r>
        <w:rPr>
          <w:rFonts w:ascii="Times New Roman"/>
          <w:b/>
          <w:i w:val="false"/>
          <w:color w:val="000000"/>
          <w:sz w:val="28"/>
        </w:rPr>
        <w:t xml:space="preserve">саны және құрамы (жыл басынан бері)   </w:t>
      </w:r>
      <w:r>
        <w:br/>
      </w:r>
      <w:r>
        <w:rPr>
          <w:rFonts w:ascii="Times New Roman"/>
          <w:b w:val="false"/>
          <w:i w:val="false"/>
          <w:color w:val="000000"/>
          <w:sz w:val="28"/>
        </w:rPr>
        <w:t>
</w:t>
      </w:r>
      <w:r>
        <w:rPr>
          <w:rFonts w:ascii="Times New Roman"/>
          <w:b/>
          <w:i w:val="false"/>
          <w:color w:val="000000"/>
          <w:sz w:val="28"/>
        </w:rPr>
        <w:t>201__ жылғы __ тоқсан» 2-бөлімге қосымша</w:t>
      </w:r>
      <w:r>
        <w:rPr>
          <w:rFonts w:ascii="Times New Roman"/>
          <w:b w:val="false"/>
          <w:i w:val="false"/>
          <w:color w:val="000000"/>
          <w:sz w:val="28"/>
        </w:rPr>
        <w:t xml:space="preserve">  </w:t>
      </w:r>
      <w:r>
        <w:br/>
      </w:r>
      <w:r>
        <w:rPr>
          <w:rFonts w:ascii="Times New Roman"/>
          <w:b w:val="false"/>
          <w:i w:val="false"/>
          <w:color w:val="000000"/>
          <w:sz w:val="28"/>
        </w:rPr>
        <w:t xml:space="preserve">
Приложение к разделу 2. «Численность и состав </w:t>
      </w:r>
      <w:r>
        <w:br/>
      </w:r>
      <w:r>
        <w:rPr>
          <w:rFonts w:ascii="Times New Roman"/>
          <w:b w:val="false"/>
          <w:i w:val="false"/>
          <w:color w:val="000000"/>
          <w:sz w:val="28"/>
        </w:rPr>
        <w:t>
зарегистрированных безработными (с начала года)</w:t>
      </w:r>
      <w:r>
        <w:br/>
      </w:r>
      <w:r>
        <w:rPr>
          <w:rFonts w:ascii="Times New Roman"/>
          <w:b w:val="false"/>
          <w:i w:val="false"/>
          <w:color w:val="000000"/>
          <w:sz w:val="28"/>
        </w:rPr>
        <w:t xml:space="preserve">
___ квартал 201__ года»           </w:t>
      </w:r>
    </w:p>
    <w:bookmarkEnd w:id="10"/>
    <w:bookmarkStart w:name="z19" w:id="11"/>
    <w:p>
      <w:pPr>
        <w:spacing w:after="0"/>
        <w:ind w:left="0"/>
        <w:jc w:val="left"/>
      </w:pPr>
      <w:r>
        <w:rPr>
          <w:rFonts w:ascii="Times New Roman"/>
          <w:b/>
          <w:i w:val="false"/>
          <w:color w:val="000000"/>
        </w:rPr>
        <w:t xml:space="preserve"> 
Жұмыспен қамту мәселелері жөніндегі уәкілетті органдарда кәсіптердің ірілендірілген топтары мен шағын топтары бойынша тіркелген жұмыссыздардың құрамы (72-жолдан)</w:t>
      </w:r>
      <w:r>
        <w:br/>
      </w:r>
      <w:r>
        <w:rPr>
          <w:rFonts w:ascii="Times New Roman"/>
          <w:b/>
          <w:i w:val="false"/>
          <w:color w:val="000000"/>
        </w:rPr>
        <w:t>
201__жылғы_____30</w:t>
      </w:r>
      <w:r>
        <w:br/>
      </w:r>
      <w:r>
        <w:rPr>
          <w:rFonts w:ascii="Times New Roman"/>
          <w:b/>
          <w:i w:val="false"/>
          <w:color w:val="000000"/>
        </w:rPr>
        <w:t>
Состав безработных, зарегистрированных в уполномоченных органах по вопросам занятости, по укрупненным группам и подгруппам занятий (из строки 72)</w:t>
      </w:r>
      <w:r>
        <w:br/>
      </w:r>
      <w:r>
        <w:rPr>
          <w:rFonts w:ascii="Times New Roman"/>
          <w:b/>
          <w:i w:val="false"/>
          <w:color w:val="000000"/>
        </w:rPr>
        <w:t>
на 30_____201__года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130"/>
        <w:gridCol w:w="3170"/>
        <w:gridCol w:w="1111"/>
        <w:gridCol w:w="1523"/>
        <w:gridCol w:w="1524"/>
        <w:gridCol w:w="1111"/>
        <w:gridCol w:w="1116"/>
        <w:gridCol w:w="1311"/>
      </w:tblGrid>
      <w:tr>
        <w:trPr>
          <w:trHeight w:val="255"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шифрі</w:t>
            </w:r>
            <w:r>
              <w:br/>
            </w:r>
            <w:r>
              <w:rPr>
                <w:rFonts w:ascii="Times New Roman"/>
                <w:b w:val="false"/>
                <w:i w:val="false"/>
                <w:color w:val="000000"/>
                <w:sz w:val="20"/>
              </w:rPr>
              <w:t>
</w:t>
            </w:r>
            <w:r>
              <w:rPr>
                <w:rFonts w:ascii="Times New Roman"/>
                <w:b w:val="false"/>
                <w:i w:val="false"/>
                <w:color w:val="000000"/>
                <w:sz w:val="20"/>
              </w:rPr>
              <w:t>Шифр строки</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 коды</w:t>
            </w:r>
            <w:r>
              <w:br/>
            </w:r>
            <w:r>
              <w:rPr>
                <w:rFonts w:ascii="Times New Roman"/>
                <w:b w:val="false"/>
                <w:i w:val="false"/>
                <w:color w:val="000000"/>
                <w:sz w:val="20"/>
              </w:rPr>
              <w:t>
</w:t>
            </w:r>
            <w:r>
              <w:rPr>
                <w:rFonts w:ascii="Times New Roman"/>
                <w:b w:val="false"/>
                <w:i w:val="false"/>
                <w:color w:val="000000"/>
                <w:sz w:val="20"/>
              </w:rPr>
              <w:t>Код занятий</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Жұмыссыздар</w:t>
            </w:r>
            <w:r>
              <w:br/>
            </w:r>
            <w:r>
              <w:rPr>
                <w:rFonts w:ascii="Times New Roman"/>
                <w:b w:val="false"/>
                <w:i w:val="false"/>
                <w:color w:val="000000"/>
                <w:sz w:val="20"/>
              </w:rPr>
              <w:t>
</w:t>
            </w:r>
            <w:r>
              <w:rPr>
                <w:rFonts w:ascii="Times New Roman"/>
                <w:b w:val="false"/>
                <w:i w:val="false"/>
                <w:color w:val="000000"/>
                <w:sz w:val="20"/>
              </w:rPr>
              <w:t>Безработные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жерде тұратындар</w:t>
            </w:r>
            <w:r>
              <w:br/>
            </w:r>
            <w:r>
              <w:rPr>
                <w:rFonts w:ascii="Times New Roman"/>
                <w:b w:val="false"/>
                <w:i w:val="false"/>
                <w:color w:val="000000"/>
                <w:sz w:val="20"/>
              </w:rPr>
              <w:t>
</w:t>
            </w:r>
            <w:r>
              <w:rPr>
                <w:rFonts w:ascii="Times New Roman"/>
                <w:b w:val="false"/>
                <w:i w:val="false"/>
                <w:color w:val="000000"/>
                <w:sz w:val="20"/>
              </w:rPr>
              <w:t>Из них проживающие в сельской местности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rPr>
                <w:rFonts w:ascii="Times New Roman"/>
                <w:b w:val="false"/>
                <w:i w:val="false"/>
                <w:color w:val="000000"/>
                <w:sz w:val="20"/>
              </w:rPr>
              <w:t xml:space="preserve"> женщины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(14-29 жас)</w:t>
            </w:r>
            <w:r>
              <w:br/>
            </w:r>
            <w:r>
              <w:rPr>
                <w:rFonts w:ascii="Times New Roman"/>
                <w:b w:val="false"/>
                <w:i w:val="false"/>
                <w:color w:val="000000"/>
                <w:sz w:val="20"/>
              </w:rPr>
              <w:t>
</w:t>
            </w:r>
            <w:r>
              <w:rPr>
                <w:rFonts w:ascii="Times New Roman"/>
                <w:b w:val="false"/>
                <w:i w:val="false"/>
                <w:color w:val="000000"/>
                <w:sz w:val="20"/>
              </w:rPr>
              <w:t>молодежь (14 -29 лет)</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(14-29 жас)</w:t>
            </w:r>
            <w:r>
              <w:br/>
            </w:r>
            <w:r>
              <w:rPr>
                <w:rFonts w:ascii="Times New Roman"/>
                <w:b w:val="false"/>
                <w:i w:val="false"/>
                <w:color w:val="000000"/>
                <w:sz w:val="20"/>
              </w:rPr>
              <w:t>
</w:t>
            </w:r>
            <w:r>
              <w:rPr>
                <w:rFonts w:ascii="Times New Roman"/>
                <w:b w:val="false"/>
                <w:i w:val="false"/>
                <w:color w:val="000000"/>
                <w:sz w:val="20"/>
              </w:rPr>
              <w:t>молодежь (14 -29 лет)</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Жұмыссыздан құрамы 72-жолдан</w:t>
            </w:r>
            <w:r>
              <w:br/>
            </w:r>
            <w:r>
              <w:rPr>
                <w:rFonts w:ascii="Times New Roman"/>
                <w:b w:val="false"/>
                <w:i w:val="false"/>
                <w:color w:val="000000"/>
                <w:sz w:val="20"/>
              </w:rPr>
              <w:t>
</w:t>
            </w:r>
            <w:r>
              <w:rPr>
                <w:rFonts w:ascii="Times New Roman"/>
                <w:b/>
                <w:i w:val="false"/>
                <w:color w:val="000000"/>
                <w:sz w:val="20"/>
              </w:rPr>
              <w:t>Состав безработных</w:t>
            </w:r>
            <w:r>
              <w:br/>
            </w:r>
            <w:r>
              <w:rPr>
                <w:rFonts w:ascii="Times New Roman"/>
                <w:b w:val="false"/>
                <w:i w:val="false"/>
                <w:color w:val="000000"/>
                <w:sz w:val="20"/>
              </w:rPr>
              <w:t>
</w:t>
            </w:r>
            <w:r>
              <w:rPr>
                <w:rFonts w:ascii="Times New Roman"/>
                <w:b/>
                <w:i w:val="false"/>
                <w:color w:val="000000"/>
                <w:sz w:val="20"/>
              </w:rPr>
              <w:t>Из строки 72:</w:t>
            </w:r>
            <w:r>
              <w:br/>
            </w:r>
            <w:r>
              <w:rPr>
                <w:rFonts w:ascii="Times New Roman"/>
                <w:b w:val="false"/>
                <w:i w:val="false"/>
                <w:color w:val="000000"/>
                <w:sz w:val="20"/>
              </w:rPr>
              <w:t>
</w:t>
            </w:r>
            <w:r>
              <w:rPr>
                <w:rFonts w:ascii="Times New Roman"/>
                <w:b/>
                <w:i w:val="false"/>
                <w:color w:val="000000"/>
                <w:sz w:val="20"/>
              </w:rPr>
              <w:t>Ұйым басшыларын қоса алғанда, барлық деңгейдегі билік пен басқару органдарының басшылары (өкілдері)</w:t>
            </w:r>
            <w:r>
              <w:br/>
            </w:r>
            <w:r>
              <w:rPr>
                <w:rFonts w:ascii="Times New Roman"/>
                <w:b w:val="false"/>
                <w:i w:val="false"/>
                <w:color w:val="000000"/>
                <w:sz w:val="20"/>
              </w:rPr>
              <w:t>
</w:t>
            </w:r>
            <w:r>
              <w:rPr>
                <w:rFonts w:ascii="Times New Roman"/>
                <w:b w:val="false"/>
                <w:i w:val="false"/>
                <w:color w:val="000000"/>
                <w:sz w:val="20"/>
              </w:rPr>
              <w:t>Руководители (представители) органов власти и управления всех уровней, включая руководителей организаций</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i w:val="false"/>
                <w:color w:val="000000"/>
                <w:sz w:val="20"/>
              </w:rPr>
              <w:t>из них:</w:t>
            </w:r>
            <w:r>
              <w:br/>
            </w:r>
            <w:r>
              <w:rPr>
                <w:rFonts w:ascii="Times New Roman"/>
                <w:b w:val="false"/>
                <w:i w:val="false"/>
                <w:color w:val="000000"/>
                <w:sz w:val="20"/>
              </w:rPr>
              <w:t>
</w:t>
            </w:r>
            <w:r>
              <w:rPr>
                <w:rFonts w:ascii="Times New Roman"/>
                <w:b/>
                <w:i w:val="false"/>
                <w:color w:val="000000"/>
                <w:sz w:val="20"/>
              </w:rPr>
              <w:t>билік пен басқару органдарының басшылары (өкілдері)</w:t>
            </w:r>
            <w:r>
              <w:br/>
            </w:r>
            <w:r>
              <w:rPr>
                <w:rFonts w:ascii="Times New Roman"/>
                <w:b w:val="false"/>
                <w:i w:val="false"/>
                <w:color w:val="000000"/>
                <w:sz w:val="20"/>
              </w:rPr>
              <w:t>
</w:t>
            </w:r>
            <w:r>
              <w:rPr>
                <w:rFonts w:ascii="Times New Roman"/>
                <w:b w:val="false"/>
                <w:i w:val="false"/>
                <w:color w:val="000000"/>
                <w:sz w:val="20"/>
              </w:rPr>
              <w:t>руководители (представители) органов власти и управления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 мен олардың құрылымдық бөлімшелерінің (қызметтерінің) басшылары</w:t>
            </w:r>
            <w:r>
              <w:br/>
            </w:r>
            <w:r>
              <w:rPr>
                <w:rFonts w:ascii="Times New Roman"/>
                <w:b w:val="false"/>
                <w:i w:val="false"/>
                <w:color w:val="000000"/>
                <w:sz w:val="20"/>
              </w:rPr>
              <w:t>
</w:t>
            </w:r>
            <w:r>
              <w:rPr>
                <w:rFonts w:ascii="Times New Roman"/>
                <w:b w:val="false"/>
                <w:i w:val="false"/>
                <w:color w:val="000000"/>
                <w:sz w:val="20"/>
              </w:rPr>
              <w:t>руководители организаций и их структурных подразделений (служб)</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және шағын ұйымдардың басшылары</w:t>
            </w:r>
            <w:r>
              <w:br/>
            </w:r>
            <w:r>
              <w:rPr>
                <w:rFonts w:ascii="Times New Roman"/>
                <w:b w:val="false"/>
                <w:i w:val="false"/>
                <w:color w:val="000000"/>
                <w:sz w:val="20"/>
              </w:rPr>
              <w:t>
</w:t>
            </w:r>
            <w:r>
              <w:rPr>
                <w:rFonts w:ascii="Times New Roman"/>
                <w:b w:val="false"/>
                <w:i w:val="false"/>
                <w:color w:val="000000"/>
                <w:sz w:val="20"/>
              </w:rPr>
              <w:t>руководители средних и малых организаций</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біліктілігі жоғары деңгейлі мамандар</w:t>
            </w:r>
            <w:r>
              <w:br/>
            </w:r>
            <w:r>
              <w:rPr>
                <w:rFonts w:ascii="Times New Roman"/>
                <w:b w:val="false"/>
                <w:i w:val="false"/>
                <w:color w:val="000000"/>
                <w:sz w:val="20"/>
              </w:rPr>
              <w:t>
</w:t>
            </w:r>
            <w:r>
              <w:rPr>
                <w:rFonts w:ascii="Times New Roman"/>
                <w:b w:val="false"/>
                <w:i w:val="false"/>
                <w:color w:val="000000"/>
                <w:sz w:val="20"/>
              </w:rPr>
              <w:t>специалисты высшего уровня квалификации</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мынадай салаларда:</w:t>
            </w:r>
            <w:r>
              <w:br/>
            </w:r>
            <w:r>
              <w:rPr>
                <w:rFonts w:ascii="Times New Roman"/>
                <w:b w:val="false"/>
                <w:i w:val="false"/>
                <w:color w:val="000000"/>
                <w:sz w:val="20"/>
              </w:rPr>
              <w:t>
</w:t>
            </w:r>
            <w:r>
              <w:rPr>
                <w:rFonts w:ascii="Times New Roman"/>
                <w:b/>
                <w:i w:val="false"/>
                <w:color w:val="000000"/>
                <w:sz w:val="20"/>
              </w:rPr>
              <w:t>жаратылыстану және инженерлік ғылымдар</w:t>
            </w:r>
            <w:r>
              <w:br/>
            </w:r>
            <w:r>
              <w:rPr>
                <w:rFonts w:ascii="Times New Roman"/>
                <w:b w:val="false"/>
                <w:i w:val="false"/>
                <w:color w:val="000000"/>
                <w:sz w:val="20"/>
              </w:rPr>
              <w:t>
</w:t>
            </w:r>
            <w:r>
              <w:rPr>
                <w:rFonts w:ascii="Times New Roman"/>
                <w:b w:val="false"/>
                <w:i w:val="false"/>
                <w:color w:val="000000"/>
                <w:sz w:val="20"/>
              </w:rPr>
              <w:t>в области:</w:t>
            </w:r>
            <w:r>
              <w:br/>
            </w:r>
            <w:r>
              <w:rPr>
                <w:rFonts w:ascii="Times New Roman"/>
                <w:b w:val="false"/>
                <w:i w:val="false"/>
                <w:color w:val="000000"/>
                <w:sz w:val="20"/>
              </w:rPr>
              <w:t>
</w:t>
            </w:r>
            <w:r>
              <w:rPr>
                <w:rFonts w:ascii="Times New Roman"/>
                <w:b w:val="false"/>
                <w:i w:val="false"/>
                <w:color w:val="000000"/>
                <w:sz w:val="20"/>
              </w:rPr>
              <w:t>естественных и инженерных наук</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 ауыл шаруашылығы ғылымдары және денсаулық сақтау</w:t>
            </w:r>
            <w:r>
              <w:br/>
            </w:r>
            <w:r>
              <w:rPr>
                <w:rFonts w:ascii="Times New Roman"/>
                <w:b w:val="false"/>
                <w:i w:val="false"/>
                <w:color w:val="000000"/>
                <w:sz w:val="20"/>
              </w:rPr>
              <w:t>
</w:t>
            </w:r>
            <w:r>
              <w:rPr>
                <w:rFonts w:ascii="Times New Roman"/>
                <w:b w:val="false"/>
                <w:i w:val="false"/>
                <w:color w:val="000000"/>
                <w:sz w:val="20"/>
              </w:rPr>
              <w:t>биологических, сельскохозяйственных наук и здравоохранения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w:t>
            </w:r>
            <w:r>
              <w:br/>
            </w:r>
            <w:r>
              <w:rPr>
                <w:rFonts w:ascii="Times New Roman"/>
                <w:b w:val="false"/>
                <w:i w:val="false"/>
                <w:color w:val="000000"/>
                <w:sz w:val="20"/>
              </w:rPr>
              <w:t>
</w:t>
            </w:r>
            <w:r>
              <w:rPr>
                <w:rFonts w:ascii="Times New Roman"/>
                <w:b w:val="false"/>
                <w:i w:val="false"/>
                <w:color w:val="000000"/>
                <w:sz w:val="20"/>
              </w:rPr>
              <w:t>прочие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біліктілігі орта дәрежелі мамандар (қосымша персонал)</w:t>
            </w:r>
            <w:r>
              <w:br/>
            </w:r>
            <w:r>
              <w:rPr>
                <w:rFonts w:ascii="Times New Roman"/>
                <w:b w:val="false"/>
                <w:i w:val="false"/>
                <w:color w:val="000000"/>
                <w:sz w:val="20"/>
              </w:rPr>
              <w:t>
</w:t>
            </w:r>
            <w:r>
              <w:rPr>
                <w:rFonts w:ascii="Times New Roman"/>
                <w:b w:val="false"/>
                <w:i w:val="false"/>
                <w:color w:val="000000"/>
                <w:sz w:val="20"/>
              </w:rPr>
              <w:t>специалисты среднего уровня квалификации ( вспомогательный персонал)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мынадай салаларда:</w:t>
            </w:r>
            <w:r>
              <w:br/>
            </w:r>
            <w:r>
              <w:rPr>
                <w:rFonts w:ascii="Times New Roman"/>
                <w:b w:val="false"/>
                <w:i w:val="false"/>
                <w:color w:val="000000"/>
                <w:sz w:val="20"/>
              </w:rPr>
              <w:t>
</w:t>
            </w:r>
            <w:r>
              <w:rPr>
                <w:rFonts w:ascii="Times New Roman"/>
                <w:b/>
                <w:i w:val="false"/>
                <w:color w:val="000000"/>
                <w:sz w:val="20"/>
              </w:rPr>
              <w:t>қызметтік физикалық және инженерлік бағыттары</w:t>
            </w:r>
            <w:r>
              <w:br/>
            </w:r>
            <w:r>
              <w:rPr>
                <w:rFonts w:ascii="Times New Roman"/>
                <w:b w:val="false"/>
                <w:i w:val="false"/>
                <w:color w:val="000000"/>
                <w:sz w:val="20"/>
              </w:rPr>
              <w:t>
</w:t>
            </w:r>
            <w:r>
              <w:rPr>
                <w:rFonts w:ascii="Times New Roman"/>
                <w:b w:val="false"/>
                <w:i w:val="false"/>
                <w:color w:val="000000"/>
                <w:sz w:val="20"/>
              </w:rPr>
              <w:t>в сфере:</w:t>
            </w:r>
            <w:r>
              <w:br/>
            </w:r>
            <w:r>
              <w:rPr>
                <w:rFonts w:ascii="Times New Roman"/>
                <w:b w:val="false"/>
                <w:i w:val="false"/>
                <w:color w:val="000000"/>
                <w:sz w:val="20"/>
              </w:rPr>
              <w:t>
</w:t>
            </w:r>
            <w:r>
              <w:rPr>
                <w:rFonts w:ascii="Times New Roman"/>
                <w:b w:val="false"/>
                <w:i w:val="false"/>
                <w:color w:val="000000"/>
                <w:sz w:val="20"/>
              </w:rPr>
              <w:t>физических и инженерных направлений деятельности</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 және денсаулық сақтау</w:t>
            </w:r>
            <w:r>
              <w:br/>
            </w:r>
            <w:r>
              <w:rPr>
                <w:rFonts w:ascii="Times New Roman"/>
                <w:b w:val="false"/>
                <w:i w:val="false"/>
                <w:color w:val="000000"/>
                <w:sz w:val="20"/>
              </w:rPr>
              <w:t>
</w:t>
            </w:r>
            <w:r>
              <w:rPr>
                <w:rFonts w:ascii="Times New Roman"/>
                <w:b w:val="false"/>
                <w:i w:val="false"/>
                <w:color w:val="000000"/>
                <w:sz w:val="20"/>
              </w:rPr>
              <w:t>естественных наук и здравоохранения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қаржы-экономикалық, әкімшілік және әлеуметтік қызмет</w:t>
            </w:r>
            <w:r>
              <w:rPr>
                <w:rFonts w:ascii="Times New Roman"/>
                <w:b w:val="false"/>
                <w:i w:val="false"/>
                <w:color w:val="000000"/>
                <w:sz w:val="20"/>
              </w:rPr>
              <w:t xml:space="preserve"> финансово-экономической, административной и социальной деятельности</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дайындау, құжат ресімдеу, есепке алу және қызмет көрсетумен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подготовкой информации, оформлением документации, учетом и обслуживанием</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дайындау, құжат ресімдеу, есепке алу және қызмет көрсетумен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подготовкой информации, оформлением документации, учетом и обслуживанием</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саласының қызметшілері</w:t>
            </w:r>
            <w:r>
              <w:br/>
            </w:r>
            <w:r>
              <w:rPr>
                <w:rFonts w:ascii="Times New Roman"/>
                <w:b w:val="false"/>
                <w:i w:val="false"/>
                <w:color w:val="000000"/>
                <w:sz w:val="20"/>
              </w:rPr>
              <w:t>
</w:t>
            </w:r>
            <w:r>
              <w:rPr>
                <w:rFonts w:ascii="Times New Roman"/>
                <w:b w:val="false"/>
                <w:i w:val="false"/>
                <w:color w:val="000000"/>
                <w:sz w:val="20"/>
              </w:rPr>
              <w:t>служащие сферы обслуживания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көрсету, тұрғын үй-коммуналдық шаруашылық, сауда саласындағы және туыстас қызмет түрлерімен айналысатын қызметкерлер</w:t>
            </w:r>
            <w:r>
              <w:br/>
            </w:r>
            <w:r>
              <w:rPr>
                <w:rFonts w:ascii="Times New Roman"/>
                <w:b w:val="false"/>
                <w:i w:val="false"/>
                <w:color w:val="000000"/>
                <w:sz w:val="20"/>
              </w:rPr>
              <w:t>
</w:t>
            </w:r>
            <w:r>
              <w:rPr>
                <w:rFonts w:ascii="Times New Roman"/>
                <w:b w:val="false"/>
                <w:i w:val="false"/>
                <w:color w:val="000000"/>
                <w:sz w:val="20"/>
              </w:rPr>
              <w:t>работники сферы обслуживания, жилищно-коммунального хозяйства, торговли и родственных видов деятельности</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қызмет көрсету және азаматтар мен мүлікті қорғау саласының қызметкерлері</w:t>
            </w:r>
            <w:r>
              <w:br/>
            </w:r>
            <w:r>
              <w:rPr>
                <w:rFonts w:ascii="Times New Roman"/>
                <w:b w:val="false"/>
                <w:i w:val="false"/>
                <w:color w:val="000000"/>
                <w:sz w:val="20"/>
              </w:rPr>
              <w:t>
</w:t>
            </w:r>
            <w:r>
              <w:rPr>
                <w:rFonts w:ascii="Times New Roman"/>
                <w:b w:val="false"/>
                <w:i w:val="false"/>
                <w:color w:val="000000"/>
                <w:sz w:val="20"/>
              </w:rPr>
              <w:t>работники сферы индивидуальных услуг и защиты граждан и собственности</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модельдер, сатушы - тауар көрсетуші</w:t>
            </w:r>
            <w:r>
              <w:br/>
            </w:r>
            <w:r>
              <w:rPr>
                <w:rFonts w:ascii="Times New Roman"/>
                <w:b w:val="false"/>
                <w:i w:val="false"/>
                <w:color w:val="000000"/>
                <w:sz w:val="20"/>
              </w:rPr>
              <w:t>
</w:t>
            </w:r>
            <w:r>
              <w:rPr>
                <w:rFonts w:ascii="Times New Roman"/>
                <w:b w:val="false"/>
                <w:i w:val="false"/>
                <w:color w:val="000000"/>
                <w:sz w:val="20"/>
              </w:rPr>
              <w:t>модели, продавцы - демонстраторы товаров</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 қызметкерлер</w:t>
            </w:r>
            <w:r>
              <w:br/>
            </w:r>
            <w:r>
              <w:rPr>
                <w:rFonts w:ascii="Times New Roman"/>
                <w:b w:val="false"/>
                <w:i w:val="false"/>
                <w:color w:val="000000"/>
                <w:sz w:val="20"/>
              </w:rPr>
              <w:t>
</w:t>
            </w:r>
            <w:r>
              <w:rPr>
                <w:rFonts w:ascii="Times New Roman"/>
                <w:b w:val="false"/>
                <w:i w:val="false"/>
                <w:color w:val="000000"/>
                <w:sz w:val="20"/>
              </w:rPr>
              <w:t>рабочие жилищно-коммунального хозяйства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 - және телестудия қызметкерлері</w:t>
            </w:r>
            <w:r>
              <w:br/>
            </w:r>
            <w:r>
              <w:rPr>
                <w:rFonts w:ascii="Times New Roman"/>
                <w:b w:val="false"/>
                <w:i w:val="false"/>
                <w:color w:val="000000"/>
                <w:sz w:val="20"/>
              </w:rPr>
              <w:t>
</w:t>
            </w:r>
            <w:r>
              <w:rPr>
                <w:rFonts w:ascii="Times New Roman"/>
                <w:b w:val="false"/>
                <w:i w:val="false"/>
                <w:color w:val="000000"/>
                <w:sz w:val="20"/>
              </w:rPr>
              <w:t>рабочие кино - и телестудий</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жарнамалық-безендіру және қалпына келтіру жұмыстарымен айналысатын жұмысшылар</w:t>
            </w:r>
            <w:r>
              <w:br/>
            </w:r>
            <w:r>
              <w:rPr>
                <w:rFonts w:ascii="Times New Roman"/>
                <w:b w:val="false"/>
                <w:i w:val="false"/>
                <w:color w:val="000000"/>
                <w:sz w:val="20"/>
              </w:rPr>
              <w:t>
</w:t>
            </w:r>
            <w:r>
              <w:rPr>
                <w:rFonts w:ascii="Times New Roman"/>
                <w:b w:val="false"/>
                <w:i w:val="false"/>
                <w:color w:val="000000"/>
                <w:sz w:val="20"/>
              </w:rPr>
              <w:t>рабочие, занятые на рекламно-оформительских и реставрационных работах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орман, аңшылық шаруашылықтарының, балық өсіру және балық аулау шаруашылықтарының білікті қызметкерлері</w:t>
            </w:r>
            <w:r>
              <w:br/>
            </w:r>
            <w:r>
              <w:rPr>
                <w:rFonts w:ascii="Times New Roman"/>
                <w:b w:val="false"/>
                <w:i w:val="false"/>
                <w:color w:val="000000"/>
                <w:sz w:val="20"/>
              </w:rPr>
              <w:t>
</w:t>
            </w:r>
            <w:r>
              <w:rPr>
                <w:rFonts w:ascii="Times New Roman"/>
                <w:b w:val="false"/>
                <w:i w:val="false"/>
                <w:color w:val="000000"/>
                <w:sz w:val="20"/>
              </w:rPr>
              <w:t>квалифицированные работники сельского, лесного, охотничьего хозяйств, рыбоводства и рыболовства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нарыққа бағдарланған ауыл шаруашылығы, орман, аңшылық шаруашылықтарының, балық өсіру және балық аулау шаруашылықтарының білікті қызметкерлері</w:t>
            </w:r>
            <w:r>
              <w:br/>
            </w:r>
            <w:r>
              <w:rPr>
                <w:rFonts w:ascii="Times New Roman"/>
                <w:b w:val="false"/>
                <w:i w:val="false"/>
                <w:color w:val="000000"/>
                <w:sz w:val="20"/>
              </w:rPr>
              <w:t>
</w:t>
            </w:r>
            <w:r>
              <w:rPr>
                <w:rFonts w:ascii="Times New Roman"/>
                <w:b w:val="false"/>
                <w:i w:val="false"/>
                <w:color w:val="000000"/>
                <w:sz w:val="20"/>
              </w:rPr>
              <w:t>квалифицированные работники</w:t>
            </w:r>
            <w:r>
              <w:br/>
            </w:r>
            <w:r>
              <w:rPr>
                <w:rFonts w:ascii="Times New Roman"/>
                <w:b w:val="false"/>
                <w:i w:val="false"/>
                <w:color w:val="000000"/>
                <w:sz w:val="20"/>
              </w:rPr>
              <w:t>
</w:t>
            </w:r>
            <w:r>
              <w:rPr>
                <w:rFonts w:ascii="Times New Roman"/>
                <w:b w:val="false"/>
                <w:i w:val="false"/>
                <w:color w:val="000000"/>
                <w:sz w:val="20"/>
              </w:rPr>
              <w:t>сельскохозяйственного производства, лесного, охотничьего хозяйств, рыбоводства и рыболовства, имеющие рыночную ориентацию</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орман, аңшылық шаруашылықтарының, балық өсіру және балық аулау шаруашылықтарының өнімді жеке тұтынуы үшін өндіретін білікті қызметкерлері</w:t>
            </w:r>
            <w:r>
              <w:br/>
            </w:r>
            <w:r>
              <w:rPr>
                <w:rFonts w:ascii="Times New Roman"/>
                <w:b w:val="false"/>
                <w:i w:val="false"/>
                <w:color w:val="000000"/>
                <w:sz w:val="20"/>
              </w:rPr>
              <w:t>
</w:t>
            </w:r>
            <w:r>
              <w:rPr>
                <w:rFonts w:ascii="Times New Roman"/>
                <w:b w:val="false"/>
                <w:i w:val="false"/>
                <w:color w:val="000000"/>
                <w:sz w:val="20"/>
              </w:rPr>
              <w:t>квалифицированные работники сельскохозяйственного производства, лесного, охотничьего хозяйств, рыбоводства и рыболовства, производящие продукцию для личного потребления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және ұсақ өнеркәсіптік ұйымдарда, көркем кәсіпте, құрылыста, көлікте, байланыста, геология мен жер қойнауын барлау ұйымдарының білікті жұмысшылары</w:t>
            </w:r>
            <w:r>
              <w:br/>
            </w:r>
            <w:r>
              <w:rPr>
                <w:rFonts w:ascii="Times New Roman"/>
                <w:b w:val="false"/>
                <w:i w:val="false"/>
                <w:color w:val="000000"/>
                <w:sz w:val="20"/>
              </w:rPr>
              <w:t>
</w:t>
            </w:r>
            <w:r>
              <w:rPr>
                <w:rFonts w:ascii="Times New Roman"/>
                <w:b w:val="false"/>
                <w:i w:val="false"/>
                <w:color w:val="000000"/>
                <w:sz w:val="20"/>
              </w:rPr>
              <w:t>квалифицированные рабочие крупных и мелких промышленных организаций, художественных промыслов, строительства, транспорта, связи, геологии и разведки недр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тау-кен, тау-кен күрделі және құрылыс монтаждау және жөндеу-құрылыс жұмыстарымен айналысатын жұмысшылар</w:t>
            </w:r>
            <w:r>
              <w:br/>
            </w:r>
            <w:r>
              <w:rPr>
                <w:rFonts w:ascii="Times New Roman"/>
                <w:b w:val="false"/>
                <w:i w:val="false"/>
                <w:color w:val="000000"/>
                <w:sz w:val="20"/>
              </w:rPr>
              <w:t>
</w:t>
            </w:r>
            <w:r>
              <w:rPr>
                <w:rFonts w:ascii="Times New Roman"/>
                <w:b w:val="false"/>
                <w:i w:val="false"/>
                <w:color w:val="000000"/>
                <w:sz w:val="20"/>
              </w:rPr>
              <w:t>рабочие, занятые на горных, горно-капитальных и на строительно-монтажных и ремонтно-строительных работах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 өңдеу және машина құрылысы өнеркәсібінің жұмысшылары</w:t>
            </w:r>
            <w:r>
              <w:br/>
            </w:r>
            <w:r>
              <w:rPr>
                <w:rFonts w:ascii="Times New Roman"/>
                <w:b w:val="false"/>
                <w:i w:val="false"/>
                <w:color w:val="000000"/>
                <w:sz w:val="20"/>
              </w:rPr>
              <w:t>
</w:t>
            </w:r>
            <w:r>
              <w:rPr>
                <w:rFonts w:ascii="Times New Roman"/>
                <w:b w:val="false"/>
                <w:i w:val="false"/>
                <w:color w:val="000000"/>
                <w:sz w:val="20"/>
              </w:rPr>
              <w:t>рабочие металлообрабатывающей и машиностроительной промышленности</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прецизиондық құралдар мен аспаптарды жасаумен айналысатын жұмысшылар, көркемдік кәсіп және көркемдік өнеркәсіптегі басқа да қызмет түрлерімен айналысатын жұмысшылар полиграфия өндірісінің жұмысшылары</w:t>
            </w:r>
            <w:r>
              <w:br/>
            </w:r>
            <w:r>
              <w:rPr>
                <w:rFonts w:ascii="Times New Roman"/>
                <w:b w:val="false"/>
                <w:i w:val="false"/>
                <w:color w:val="000000"/>
                <w:sz w:val="20"/>
              </w:rPr>
              <w:t>
</w:t>
            </w:r>
            <w:r>
              <w:rPr>
                <w:rFonts w:ascii="Times New Roman"/>
                <w:b w:val="false"/>
                <w:i w:val="false"/>
                <w:color w:val="000000"/>
                <w:sz w:val="20"/>
              </w:rPr>
              <w:t>рабочие, занятые изготовлением прецизионных инструментов и приборов, рабочие художественных промыслов и других видов производств в художественной промышленности, рабочие полиграфического производства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және ұсақ өнеркәсіптік ұйымдардың білікті жұмысшыларының басқа кәсіптері</w:t>
            </w:r>
            <w:r>
              <w:br/>
            </w:r>
            <w:r>
              <w:rPr>
                <w:rFonts w:ascii="Times New Roman"/>
                <w:b w:val="false"/>
                <w:i w:val="false"/>
                <w:color w:val="000000"/>
                <w:sz w:val="20"/>
              </w:rPr>
              <w:t>
</w:t>
            </w:r>
            <w:r>
              <w:rPr>
                <w:rFonts w:ascii="Times New Roman"/>
                <w:b w:val="false"/>
                <w:i w:val="false"/>
                <w:color w:val="000000"/>
                <w:sz w:val="20"/>
              </w:rPr>
              <w:t>другие профессии квалифицированных рабочих крупных и мелких промышленных организаций</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байланыс жұмысшыларының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транспорта и связи</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геология және жер қойнауын барлаумен айналысатын жұмысшылардың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занятых в геологии и разведке недр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жабдықтар мен машиналардың операторлары, аппаратшылары, машинистері және құрастырушы слесарьлар</w:t>
            </w:r>
            <w:r>
              <w:br/>
            </w:r>
            <w:r>
              <w:rPr>
                <w:rFonts w:ascii="Times New Roman"/>
                <w:b w:val="false"/>
                <w:i w:val="false"/>
                <w:color w:val="000000"/>
                <w:sz w:val="20"/>
              </w:rPr>
              <w:t>
</w:t>
            </w:r>
            <w:r>
              <w:rPr>
                <w:rFonts w:ascii="Times New Roman"/>
                <w:b w:val="false"/>
                <w:i w:val="false"/>
                <w:color w:val="000000"/>
                <w:sz w:val="20"/>
              </w:rPr>
              <w:t>операторы, аппаратчики, машинисты установок и машин и слесари-сборщики</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өнеркәсіптік жабдықтардың операторлары, аппаратшылары, машинистері</w:t>
            </w:r>
            <w:r>
              <w:br/>
            </w:r>
            <w:r>
              <w:rPr>
                <w:rFonts w:ascii="Times New Roman"/>
                <w:b w:val="false"/>
                <w:i w:val="false"/>
                <w:color w:val="000000"/>
                <w:sz w:val="20"/>
              </w:rPr>
              <w:t>
</w:t>
            </w:r>
            <w:r>
              <w:rPr>
                <w:rFonts w:ascii="Times New Roman"/>
                <w:b w:val="false"/>
                <w:i w:val="false"/>
                <w:color w:val="000000"/>
                <w:sz w:val="20"/>
              </w:rPr>
              <w:t>операторы, аппаратчики, машинисты промышленных установок</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стационар жабдықтардың операторлары, аппаратшылары, машинистері және құрастырушы слесарьлар</w:t>
            </w:r>
            <w:r>
              <w:br/>
            </w:r>
            <w:r>
              <w:rPr>
                <w:rFonts w:ascii="Times New Roman"/>
                <w:b w:val="false"/>
                <w:i w:val="false"/>
                <w:color w:val="000000"/>
                <w:sz w:val="20"/>
              </w:rPr>
              <w:t>
</w:t>
            </w:r>
            <w:r>
              <w:rPr>
                <w:rFonts w:ascii="Times New Roman"/>
                <w:b w:val="false"/>
                <w:i w:val="false"/>
                <w:color w:val="000000"/>
                <w:sz w:val="20"/>
              </w:rPr>
              <w:t>операторы, аппаратчики, машинисты и слесари-сборщики стационарного оборудования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жабдықтың жүргізушілері мен машинистері</w:t>
            </w:r>
            <w:r>
              <w:br/>
            </w:r>
            <w:r>
              <w:rPr>
                <w:rFonts w:ascii="Times New Roman"/>
                <w:b w:val="false"/>
                <w:i w:val="false"/>
                <w:color w:val="000000"/>
                <w:sz w:val="20"/>
              </w:rPr>
              <w:t>
</w:t>
            </w:r>
            <w:r>
              <w:rPr>
                <w:rFonts w:ascii="Times New Roman"/>
                <w:b w:val="false"/>
                <w:i w:val="false"/>
                <w:color w:val="000000"/>
                <w:sz w:val="20"/>
              </w:rPr>
              <w:t>водители и машинисты подвижного оборудования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Біліктілігі жоқ жұмысшылар</w:t>
            </w:r>
            <w:r>
              <w:br/>
            </w:r>
            <w:r>
              <w:rPr>
                <w:rFonts w:ascii="Times New Roman"/>
                <w:b w:val="false"/>
                <w:i w:val="false"/>
                <w:color w:val="000000"/>
                <w:sz w:val="20"/>
              </w:rPr>
              <w:t>
</w:t>
            </w:r>
            <w:r>
              <w:rPr>
                <w:rFonts w:ascii="Times New Roman"/>
                <w:b w:val="false"/>
                <w:i w:val="false"/>
                <w:color w:val="000000"/>
                <w:sz w:val="20"/>
              </w:rPr>
              <w:t>Неквалифицированные рабочие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көрсету, тұрғын үй-коммуналдық шаруашылық, сауда саласында салаларының және туыстас қызметтің біліктілігі жоқ жұмысшылары</w:t>
            </w:r>
            <w:r>
              <w:br/>
            </w:r>
            <w:r>
              <w:rPr>
                <w:rFonts w:ascii="Times New Roman"/>
                <w:b w:val="false"/>
                <w:i w:val="false"/>
                <w:color w:val="000000"/>
                <w:sz w:val="20"/>
              </w:rPr>
              <w:t>
</w:t>
            </w:r>
            <w:r>
              <w:rPr>
                <w:rFonts w:ascii="Times New Roman"/>
                <w:b w:val="false"/>
                <w:i w:val="false"/>
                <w:color w:val="000000"/>
                <w:sz w:val="20"/>
              </w:rPr>
              <w:t>неквалифицированные рабочие сферы обслуживания, жилищно-коммунального хозяйства, торговли и родственных видов деятельности</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шаруашылық, орман, аңшылық, балық өсіру және балық аулау шаруашылықтарының біліктілігі жоқ жұмысшылары</w:t>
            </w:r>
            <w:r>
              <w:br/>
            </w:r>
            <w:r>
              <w:rPr>
                <w:rFonts w:ascii="Times New Roman"/>
                <w:b w:val="false"/>
                <w:i w:val="false"/>
                <w:color w:val="000000"/>
                <w:sz w:val="20"/>
              </w:rPr>
              <w:t>
</w:t>
            </w:r>
            <w:r>
              <w:rPr>
                <w:rFonts w:ascii="Times New Roman"/>
                <w:b w:val="false"/>
                <w:i w:val="false"/>
                <w:color w:val="000000"/>
                <w:sz w:val="20"/>
              </w:rPr>
              <w:t>неквалифицированные рабочие сельского, лесного, охотничьего хозяйств, рыбоводства и рыболовства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көлік, байланыс, геология және жер қойнауын барлау салаларындағы біліктілігі жоқ жұмысшылары</w:t>
            </w:r>
            <w:r>
              <w:br/>
            </w:r>
            <w:r>
              <w:rPr>
                <w:rFonts w:ascii="Times New Roman"/>
                <w:b w:val="false"/>
                <w:i w:val="false"/>
                <w:color w:val="000000"/>
                <w:sz w:val="20"/>
              </w:rPr>
              <w:t>
</w:t>
            </w:r>
            <w:r>
              <w:rPr>
                <w:rFonts w:ascii="Times New Roman"/>
                <w:b w:val="false"/>
                <w:i w:val="false"/>
                <w:color w:val="000000"/>
                <w:sz w:val="20"/>
              </w:rPr>
              <w:t>неквалифицированные рабочие, занятые в промышленности, строительстве, на транспорте, в связи, геологии и разведке недр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экономиканың барлық салаларына ортақ біліктілігі жоқ жұмысшылар</w:t>
            </w:r>
            <w:r>
              <w:br/>
            </w:r>
            <w:r>
              <w:rPr>
                <w:rFonts w:ascii="Times New Roman"/>
                <w:b w:val="false"/>
                <w:i w:val="false"/>
                <w:color w:val="000000"/>
                <w:sz w:val="20"/>
              </w:rPr>
              <w:t>
</w:t>
            </w:r>
            <w:r>
              <w:rPr>
                <w:rFonts w:ascii="Times New Roman"/>
                <w:b w:val="false"/>
                <w:i w:val="false"/>
                <w:color w:val="000000"/>
                <w:sz w:val="20"/>
              </w:rPr>
              <w:t>неквалифицированные рабочие, общие для всех отраслей экономики</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Бөлім (Басқарма) бастығы                (қолы)</w:t>
      </w:r>
      <w:r>
        <w:br/>
      </w:r>
      <w:r>
        <w:rPr>
          <w:rFonts w:ascii="Times New Roman"/>
          <w:b w:val="false"/>
          <w:i w:val="false"/>
          <w:color w:val="000000"/>
          <w:sz w:val="28"/>
        </w:rPr>
        <w:t>
Начальник отдела (управления)_____________ (подпись)____________</w:t>
      </w:r>
      <w:r>
        <w:br/>
      </w:r>
      <w:r>
        <w:rPr>
          <w:rFonts w:ascii="Times New Roman"/>
          <w:b w:val="false"/>
          <w:i w:val="false"/>
          <w:color w:val="000000"/>
          <w:sz w:val="28"/>
        </w:rPr>
        <w:t>
</w:t>
      </w:r>
      <w:r>
        <w:rPr>
          <w:rFonts w:ascii="Times New Roman"/>
          <w:b/>
          <w:i w:val="false"/>
          <w:color w:val="000000"/>
          <w:sz w:val="28"/>
        </w:rPr>
        <w:t>Орындаушы (Т.А.Ә.)</w:t>
      </w:r>
      <w:r>
        <w:br/>
      </w:r>
      <w:r>
        <w:rPr>
          <w:rFonts w:ascii="Times New Roman"/>
          <w:b w:val="false"/>
          <w:i w:val="false"/>
          <w:color w:val="000000"/>
          <w:sz w:val="28"/>
        </w:rPr>
        <w:t>
Исполнитель (Ф.И.О) ____________________ Телефон:_______________</w:t>
      </w:r>
    </w:p>
    <w:bookmarkStart w:name="z20" w:id="12"/>
    <w:p>
      <w:pPr>
        <w:spacing w:after="0"/>
        <w:ind w:left="0"/>
        <w:jc w:val="both"/>
      </w:pPr>
      <w:r>
        <w:rPr>
          <w:rFonts w:ascii="Times New Roman"/>
          <w:b w:val="false"/>
          <w:i w:val="false"/>
          <w:color w:val="000000"/>
          <w:sz w:val="28"/>
        </w:rPr>
        <w:t>
</w:t>
      </w:r>
      <w:r>
        <w:rPr>
          <w:rFonts w:ascii="Times New Roman"/>
          <w:b/>
          <w:i w:val="false"/>
          <w:color w:val="000000"/>
          <w:sz w:val="28"/>
        </w:rPr>
        <w:t xml:space="preserve">«Жұмыспен қамту мәселелері бойынша       </w:t>
      </w:r>
      <w:r>
        <w:br/>
      </w:r>
      <w:r>
        <w:rPr>
          <w:rFonts w:ascii="Times New Roman"/>
          <w:b w:val="false"/>
          <w:i w:val="false"/>
          <w:color w:val="000000"/>
          <w:sz w:val="28"/>
        </w:rPr>
        <w:t>
</w:t>
      </w:r>
      <w:r>
        <w:rPr>
          <w:rFonts w:ascii="Times New Roman"/>
          <w:b/>
          <w:i w:val="false"/>
          <w:color w:val="000000"/>
          <w:sz w:val="28"/>
        </w:rPr>
        <w:t>уәкілетті орган ұсынған жұмыстан босатылатын</w:t>
      </w:r>
      <w:r>
        <w:br/>
      </w:r>
      <w:r>
        <w:rPr>
          <w:rFonts w:ascii="Times New Roman"/>
          <w:b w:val="false"/>
          <w:i w:val="false"/>
          <w:color w:val="000000"/>
          <w:sz w:val="28"/>
        </w:rPr>
        <w:t>
</w:t>
      </w:r>
      <w:r>
        <w:rPr>
          <w:rFonts w:ascii="Times New Roman"/>
          <w:b/>
          <w:i w:val="false"/>
          <w:color w:val="000000"/>
          <w:sz w:val="28"/>
        </w:rPr>
        <w:t>адамдар және қызметкерлерге деген қажеттілік</w:t>
      </w:r>
      <w:r>
        <w:br/>
      </w:r>
      <w:r>
        <w:rPr>
          <w:rFonts w:ascii="Times New Roman"/>
          <w:b w:val="false"/>
          <w:i w:val="false"/>
          <w:color w:val="000000"/>
          <w:sz w:val="28"/>
        </w:rPr>
        <w:t>
</w:t>
      </w:r>
      <w:r>
        <w:rPr>
          <w:rFonts w:ascii="Times New Roman"/>
          <w:b/>
          <w:i w:val="false"/>
          <w:color w:val="000000"/>
          <w:sz w:val="28"/>
        </w:rPr>
        <w:t xml:space="preserve">туралы мәліметтер (адам)            </w:t>
      </w:r>
      <w:r>
        <w:br/>
      </w:r>
      <w:r>
        <w:rPr>
          <w:rFonts w:ascii="Times New Roman"/>
          <w:b w:val="false"/>
          <w:i w:val="false"/>
          <w:color w:val="000000"/>
          <w:sz w:val="28"/>
        </w:rPr>
        <w:t>
</w:t>
      </w:r>
      <w:r>
        <w:rPr>
          <w:rFonts w:ascii="Times New Roman"/>
          <w:b/>
          <w:i w:val="false"/>
          <w:color w:val="000000"/>
          <w:sz w:val="28"/>
        </w:rPr>
        <w:t xml:space="preserve">201__ жылғы __ тоқсан»              </w:t>
      </w:r>
      <w:r>
        <w:br/>
      </w:r>
      <w:r>
        <w:rPr>
          <w:rFonts w:ascii="Times New Roman"/>
          <w:b w:val="false"/>
          <w:i w:val="false"/>
          <w:color w:val="000000"/>
          <w:sz w:val="28"/>
        </w:rPr>
        <w:t>
</w:t>
      </w:r>
      <w:r>
        <w:rPr>
          <w:rFonts w:ascii="Times New Roman"/>
          <w:b/>
          <w:i w:val="false"/>
          <w:color w:val="000000"/>
          <w:sz w:val="28"/>
        </w:rPr>
        <w:t xml:space="preserve">4-бөлімге қосымша </w:t>
      </w:r>
      <w:r>
        <w:rPr>
          <w:rFonts w:ascii="Times New Roman"/>
          <w:b w:val="false"/>
          <w:i w:val="false"/>
          <w:color w:val="000000"/>
          <w:sz w:val="28"/>
        </w:rPr>
        <w:t>                 </w:t>
      </w:r>
      <w:r>
        <w:br/>
      </w:r>
      <w:r>
        <w:rPr>
          <w:rFonts w:ascii="Times New Roman"/>
          <w:b w:val="false"/>
          <w:i w:val="false"/>
          <w:color w:val="000000"/>
          <w:sz w:val="28"/>
        </w:rPr>
        <w:t xml:space="preserve">
Приложение к разделу 4.              </w:t>
      </w:r>
      <w:r>
        <w:br/>
      </w:r>
      <w:r>
        <w:rPr>
          <w:rFonts w:ascii="Times New Roman"/>
          <w:b w:val="false"/>
          <w:i w:val="false"/>
          <w:color w:val="000000"/>
          <w:sz w:val="28"/>
        </w:rPr>
        <w:t xml:space="preserve">
«Сведения о высвобождении и потребности         </w:t>
      </w:r>
      <w:r>
        <w:br/>
      </w:r>
      <w:r>
        <w:rPr>
          <w:rFonts w:ascii="Times New Roman"/>
          <w:b w:val="false"/>
          <w:i w:val="false"/>
          <w:color w:val="000000"/>
          <w:sz w:val="28"/>
        </w:rPr>
        <w:t>
в работниках, представленных уполномоченными органами</w:t>
      </w:r>
      <w:r>
        <w:br/>
      </w:r>
      <w:r>
        <w:rPr>
          <w:rFonts w:ascii="Times New Roman"/>
          <w:b w:val="false"/>
          <w:i w:val="false"/>
          <w:color w:val="000000"/>
          <w:sz w:val="28"/>
        </w:rPr>
        <w:t>
по вопросам занятости (человек) __ квартал 201__ года»</w:t>
      </w:r>
    </w:p>
    <w:bookmarkEnd w:id="12"/>
    <w:bookmarkStart w:name="z21" w:id="13"/>
    <w:p>
      <w:pPr>
        <w:spacing w:after="0"/>
        <w:ind w:left="0"/>
        <w:jc w:val="left"/>
      </w:pPr>
      <w:r>
        <w:rPr>
          <w:rFonts w:ascii="Times New Roman"/>
          <w:b/>
          <w:i w:val="false"/>
          <w:color w:val="000000"/>
        </w:rPr>
        <w:t xml:space="preserve"> 
Жұмыспен қамту мәселелері жөніндегі уәкілетті органдарға кәсіптердің ірілендірілген және шағын топтары бойынша бос жұмыс орындары туралы берілген мәліметтер (есепті айдың соңындағы жағдай бойынша)</w:t>
      </w:r>
      <w:r>
        <w:br/>
      </w:r>
      <w:r>
        <w:rPr>
          <w:rFonts w:ascii="Times New Roman"/>
          <w:b/>
          <w:i w:val="false"/>
          <w:color w:val="000000"/>
        </w:rPr>
        <w:t>
201__ жылғы_______30</w:t>
      </w:r>
      <w:r>
        <w:br/>
      </w:r>
      <w:r>
        <w:rPr>
          <w:rFonts w:ascii="Times New Roman"/>
          <w:b/>
          <w:i w:val="false"/>
          <w:color w:val="000000"/>
        </w:rPr>
        <w:t>
Сведения о свободных рабочих местах (вакансиях), заявленных в уполномоченные органы по вопросам занятости, по укрупненным группам и подгруппам занятий (на конец отчетного месяца)</w:t>
      </w:r>
      <w:r>
        <w:br/>
      </w:r>
      <w:r>
        <w:rPr>
          <w:rFonts w:ascii="Times New Roman"/>
          <w:b/>
          <w:i w:val="false"/>
          <w:color w:val="000000"/>
        </w:rPr>
        <w:t>
на 30_______201__ года</w:t>
      </w:r>
    </w:p>
    <w:bookmarkEnd w:id="13"/>
    <w:p>
      <w:pPr>
        <w:spacing w:after="0"/>
        <w:ind w:left="0"/>
        <w:jc w:val="both"/>
      </w:pPr>
      <w:r>
        <w:rPr>
          <w:rFonts w:ascii="Times New Roman"/>
          <w:b w:val="false"/>
          <w:i w:val="false"/>
          <w:color w:val="000000"/>
          <w:sz w:val="28"/>
        </w:rPr>
        <w:t>адам</w:t>
      </w:r>
      <w:r>
        <w:br/>
      </w: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997"/>
        <w:gridCol w:w="6984"/>
        <w:gridCol w:w="2195"/>
        <w:gridCol w:w="2196"/>
      </w:tblGrid>
      <w:tr>
        <w:trPr>
          <w:trHeight w:val="138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шифрі</w:t>
            </w:r>
            <w:r>
              <w:br/>
            </w:r>
            <w:r>
              <w:rPr>
                <w:rFonts w:ascii="Times New Roman"/>
                <w:b w:val="false"/>
                <w:i w:val="false"/>
                <w:color w:val="000000"/>
                <w:sz w:val="20"/>
              </w:rPr>
              <w:t>
</w:t>
            </w:r>
            <w:r>
              <w:rPr>
                <w:rFonts w:ascii="Times New Roman"/>
                <w:b w:val="false"/>
                <w:i w:val="false"/>
                <w:color w:val="000000"/>
                <w:sz w:val="20"/>
              </w:rPr>
              <w:t>Шифр строки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 коды</w:t>
            </w:r>
            <w:r>
              <w:br/>
            </w:r>
            <w:r>
              <w:rPr>
                <w:rFonts w:ascii="Times New Roman"/>
                <w:b w:val="false"/>
                <w:i w:val="false"/>
                <w:color w:val="000000"/>
                <w:sz w:val="20"/>
              </w:rPr>
              <w:t>
</w:t>
            </w:r>
            <w:r>
              <w:rPr>
                <w:rFonts w:ascii="Times New Roman"/>
                <w:b w:val="false"/>
                <w:i w:val="false"/>
                <w:color w:val="000000"/>
                <w:sz w:val="20"/>
              </w:rPr>
              <w:t>Код занятий</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Мәлімет берген (өтінім) жұмыс берушілердің саны</w:t>
            </w:r>
            <w:r>
              <w:br/>
            </w:r>
            <w:r>
              <w:rPr>
                <w:rFonts w:ascii="Times New Roman"/>
                <w:b w:val="false"/>
                <w:i w:val="false"/>
                <w:color w:val="000000"/>
                <w:sz w:val="20"/>
              </w:rPr>
              <w:t>
</w:t>
            </w:r>
            <w:r>
              <w:rPr>
                <w:rFonts w:ascii="Times New Roman"/>
                <w:b w:val="false"/>
                <w:i w:val="false"/>
                <w:color w:val="000000"/>
                <w:sz w:val="20"/>
              </w:rPr>
              <w:t>Число работодателей передавших сведения заявки</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Жарияланған жұмыс орнының саны (бос жұмыс орны)</w:t>
            </w:r>
            <w:r>
              <w:br/>
            </w:r>
            <w:r>
              <w:rPr>
                <w:rFonts w:ascii="Times New Roman"/>
                <w:b w:val="false"/>
                <w:i w:val="false"/>
                <w:color w:val="000000"/>
                <w:sz w:val="20"/>
              </w:rPr>
              <w:t>
</w:t>
            </w:r>
            <w:r>
              <w:rPr>
                <w:rFonts w:ascii="Times New Roman"/>
                <w:b w:val="false"/>
                <w:i w:val="false"/>
                <w:color w:val="000000"/>
                <w:sz w:val="20"/>
              </w:rPr>
              <w:t>Численность заявленных рабочих мест (вакансий)</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қамту мәселелері жөніндегі уәкілетті органдарға бос жұмыс орындары туралы берілген мәліметтер (есепті айдың соңындағы жағдай бойынша)</w:t>
            </w:r>
            <w:r>
              <w:br/>
            </w:r>
            <w:r>
              <w:rPr>
                <w:rFonts w:ascii="Times New Roman"/>
                <w:b w:val="false"/>
                <w:i w:val="false"/>
                <w:color w:val="000000"/>
                <w:sz w:val="20"/>
              </w:rPr>
              <w:t>
</w:t>
            </w:r>
            <w:r>
              <w:rPr>
                <w:rFonts w:ascii="Times New Roman"/>
                <w:b w:val="false"/>
                <w:i w:val="false"/>
                <w:color w:val="000000"/>
                <w:sz w:val="20"/>
              </w:rPr>
              <w:t>Заявленные в уполномоченные органы по вопросам занятости сведения о свободных рабочих местах(вакансиях) (по состоянию на конец отчетного месяца)</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кәсіптердің топтары мен шағын топтары бойынша:</w:t>
            </w:r>
            <w:r>
              <w:br/>
            </w:r>
            <w:r>
              <w:rPr>
                <w:rFonts w:ascii="Times New Roman"/>
                <w:b w:val="false"/>
                <w:i w:val="false"/>
                <w:color w:val="000000"/>
                <w:sz w:val="20"/>
              </w:rPr>
              <w:t>
</w:t>
            </w:r>
            <w:r>
              <w:rPr>
                <w:rFonts w:ascii="Times New Roman"/>
                <w:b w:val="false"/>
                <w:i w:val="false"/>
                <w:color w:val="000000"/>
                <w:sz w:val="20"/>
              </w:rPr>
              <w:t>из них по группам и подгруппам занятий:</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 басшыларын қоса алғанда, барлық деңгейдегі билік пен басқару органдарының басшылары (өкілдері)</w:t>
            </w:r>
            <w:r>
              <w:br/>
            </w:r>
            <w:r>
              <w:rPr>
                <w:rFonts w:ascii="Times New Roman"/>
                <w:b w:val="false"/>
                <w:i w:val="false"/>
                <w:color w:val="000000"/>
                <w:sz w:val="20"/>
              </w:rPr>
              <w:t>
</w:t>
            </w:r>
            <w:r>
              <w:rPr>
                <w:rFonts w:ascii="Times New Roman"/>
                <w:b w:val="false"/>
                <w:i w:val="false"/>
                <w:color w:val="000000"/>
                <w:sz w:val="20"/>
              </w:rPr>
              <w:t>Руководители (представители) органов власти и управления всех уровней, включая руководителей организаций</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билік пен басқару органдарының басшылары (өкілдері)</w:t>
            </w:r>
            <w:r>
              <w:br/>
            </w:r>
            <w:r>
              <w:rPr>
                <w:rFonts w:ascii="Times New Roman"/>
                <w:b w:val="false"/>
                <w:i w:val="false"/>
                <w:color w:val="000000"/>
                <w:sz w:val="20"/>
              </w:rPr>
              <w:t>
</w:t>
            </w:r>
            <w:r>
              <w:rPr>
                <w:rFonts w:ascii="Times New Roman"/>
                <w:b w:val="false"/>
                <w:i w:val="false"/>
                <w:color w:val="000000"/>
                <w:sz w:val="20"/>
              </w:rPr>
              <w:t>руководители (представители) органов власти и управления</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 мен олардың құрылымдық бөлімшелерінің (қызметтерінің) басшылары</w:t>
            </w:r>
            <w:r>
              <w:br/>
            </w:r>
            <w:r>
              <w:rPr>
                <w:rFonts w:ascii="Times New Roman"/>
                <w:b w:val="false"/>
                <w:i w:val="false"/>
                <w:color w:val="000000"/>
                <w:sz w:val="20"/>
              </w:rPr>
              <w:t>
</w:t>
            </w:r>
            <w:r>
              <w:rPr>
                <w:rFonts w:ascii="Times New Roman"/>
                <w:b w:val="false"/>
                <w:i w:val="false"/>
                <w:color w:val="000000"/>
                <w:sz w:val="20"/>
              </w:rPr>
              <w:t>руководители организаций и их структурных подразделений (служб)</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және шағын ұйымдардың басшылары</w:t>
            </w:r>
            <w:r>
              <w:br/>
            </w:r>
            <w:r>
              <w:rPr>
                <w:rFonts w:ascii="Times New Roman"/>
                <w:b w:val="false"/>
                <w:i w:val="false"/>
                <w:color w:val="000000"/>
                <w:sz w:val="20"/>
              </w:rPr>
              <w:t>
</w:t>
            </w:r>
            <w:r>
              <w:rPr>
                <w:rFonts w:ascii="Times New Roman"/>
                <w:b w:val="false"/>
                <w:i w:val="false"/>
                <w:color w:val="000000"/>
                <w:sz w:val="20"/>
              </w:rPr>
              <w:t>руководители средних и малых организаций</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Біліктілігі жоғары деңгейлі мамандар</w:t>
            </w:r>
            <w:r>
              <w:rPr>
                <w:rFonts w:ascii="Times New Roman"/>
                <w:b w:val="false"/>
                <w:i w:val="false"/>
                <w:color w:val="000000"/>
                <w:sz w:val="20"/>
              </w:rPr>
              <w:t xml:space="preserve"> Специалисты высшего уровня квалификации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мынадай салаларда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области:</w:t>
            </w:r>
            <w:r>
              <w:br/>
            </w:r>
            <w:r>
              <w:rPr>
                <w:rFonts w:ascii="Times New Roman"/>
                <w:b w:val="false"/>
                <w:i w:val="false"/>
                <w:color w:val="000000"/>
                <w:sz w:val="20"/>
              </w:rPr>
              <w:t>
</w:t>
            </w:r>
            <w:r>
              <w:rPr>
                <w:rFonts w:ascii="Times New Roman"/>
                <w:b/>
                <w:i w:val="false"/>
                <w:color w:val="000000"/>
                <w:sz w:val="20"/>
              </w:rPr>
              <w:t>жаратылыстану және инженерлік ғылымдар</w:t>
            </w:r>
            <w:r>
              <w:br/>
            </w:r>
            <w:r>
              <w:rPr>
                <w:rFonts w:ascii="Times New Roman"/>
                <w:b w:val="false"/>
                <w:i w:val="false"/>
                <w:color w:val="000000"/>
                <w:sz w:val="20"/>
              </w:rPr>
              <w:t>
</w:t>
            </w:r>
            <w:r>
              <w:rPr>
                <w:rFonts w:ascii="Times New Roman"/>
                <w:b w:val="false"/>
                <w:i w:val="false"/>
                <w:color w:val="000000"/>
                <w:sz w:val="20"/>
              </w:rPr>
              <w:t>естественных и инженерных наук</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 ауыл шаруашылығы ғылымдары және денсаулық сақтау</w:t>
            </w:r>
            <w:r>
              <w:br/>
            </w:r>
            <w:r>
              <w:rPr>
                <w:rFonts w:ascii="Times New Roman"/>
                <w:b w:val="false"/>
                <w:i w:val="false"/>
                <w:color w:val="000000"/>
                <w:sz w:val="20"/>
              </w:rPr>
              <w:t>
</w:t>
            </w:r>
            <w:r>
              <w:rPr>
                <w:rFonts w:ascii="Times New Roman"/>
                <w:b w:val="false"/>
                <w:i w:val="false"/>
                <w:color w:val="000000"/>
                <w:sz w:val="20"/>
              </w:rPr>
              <w:t>биологических, сельскохозяйственных наук и здравоохранения</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образования</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w:t>
            </w:r>
            <w:r>
              <w:br/>
            </w:r>
            <w:r>
              <w:rPr>
                <w:rFonts w:ascii="Times New Roman"/>
                <w:b w:val="false"/>
                <w:i w:val="false"/>
                <w:color w:val="000000"/>
                <w:sz w:val="20"/>
              </w:rPr>
              <w:t>
</w:t>
            </w:r>
            <w:r>
              <w:rPr>
                <w:rFonts w:ascii="Times New Roman"/>
                <w:b w:val="false"/>
                <w:i w:val="false"/>
                <w:color w:val="000000"/>
                <w:sz w:val="20"/>
              </w:rPr>
              <w:t>прочие</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Біліктілігі орта дәрежелі мамандар (қосымша персонал)</w:t>
            </w:r>
            <w:r>
              <w:br/>
            </w:r>
            <w:r>
              <w:rPr>
                <w:rFonts w:ascii="Times New Roman"/>
                <w:b w:val="false"/>
                <w:i w:val="false"/>
                <w:color w:val="000000"/>
                <w:sz w:val="20"/>
              </w:rPr>
              <w:t>
</w:t>
            </w:r>
            <w:r>
              <w:rPr>
                <w:rFonts w:ascii="Times New Roman"/>
                <w:b w:val="false"/>
                <w:i w:val="false"/>
                <w:color w:val="000000"/>
                <w:sz w:val="20"/>
              </w:rPr>
              <w:t>Специалисты среднего уровня квалификации (вспомогательный персонал)</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мынадай салаларда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сфере:</w:t>
            </w:r>
            <w:r>
              <w:br/>
            </w:r>
            <w:r>
              <w:rPr>
                <w:rFonts w:ascii="Times New Roman"/>
                <w:b w:val="false"/>
                <w:i w:val="false"/>
                <w:color w:val="000000"/>
                <w:sz w:val="20"/>
              </w:rPr>
              <w:t>
</w:t>
            </w:r>
            <w:r>
              <w:rPr>
                <w:rFonts w:ascii="Times New Roman"/>
                <w:b/>
                <w:i w:val="false"/>
                <w:color w:val="000000"/>
                <w:sz w:val="20"/>
              </w:rPr>
              <w:t>қызметтік физикалық және инженерлік бағыттары</w:t>
            </w:r>
            <w:r>
              <w:br/>
            </w:r>
            <w:r>
              <w:rPr>
                <w:rFonts w:ascii="Times New Roman"/>
                <w:b w:val="false"/>
                <w:i w:val="false"/>
                <w:color w:val="000000"/>
                <w:sz w:val="20"/>
              </w:rPr>
              <w:t>
</w:t>
            </w:r>
            <w:r>
              <w:rPr>
                <w:rFonts w:ascii="Times New Roman"/>
                <w:b w:val="false"/>
                <w:i w:val="false"/>
                <w:color w:val="000000"/>
                <w:sz w:val="20"/>
              </w:rPr>
              <w:t>физических и инженерных направлений деятельности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 және денсаулық сақтау</w:t>
            </w:r>
            <w:r>
              <w:br/>
            </w:r>
            <w:r>
              <w:rPr>
                <w:rFonts w:ascii="Times New Roman"/>
                <w:b w:val="false"/>
                <w:i w:val="false"/>
                <w:color w:val="000000"/>
                <w:sz w:val="20"/>
              </w:rPr>
              <w:t>
</w:t>
            </w:r>
            <w:r>
              <w:rPr>
                <w:rFonts w:ascii="Times New Roman"/>
                <w:b w:val="false"/>
                <w:i w:val="false"/>
                <w:color w:val="000000"/>
                <w:sz w:val="20"/>
              </w:rPr>
              <w:t>естественных наук и здравоохранения</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образования</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қаржы-экономикалық, әкімшілік және әлеуметтік қызмет</w:t>
            </w:r>
            <w:r>
              <w:br/>
            </w:r>
            <w:r>
              <w:rPr>
                <w:rFonts w:ascii="Times New Roman"/>
                <w:b w:val="false"/>
                <w:i w:val="false"/>
                <w:color w:val="000000"/>
                <w:sz w:val="20"/>
              </w:rPr>
              <w:t>
</w:t>
            </w:r>
            <w:r>
              <w:rPr>
                <w:rFonts w:ascii="Times New Roman"/>
                <w:b w:val="false"/>
                <w:i w:val="false"/>
                <w:color w:val="000000"/>
                <w:sz w:val="20"/>
              </w:rPr>
              <w:t>финансово-экономической, административной и социальной деятельности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дайындау, құжат ресімделу, есепке алу және қызмет көрсетумен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подготовкой информации, оформлением документации, учетом и обслуживанием</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дайындау, құжат ресімдеу, есепке алу және қызмет көрсетумен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подготовкой информации, оформлением документации, учетом и обслуживанием</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көрсету саласының қызметшілері</w:t>
            </w:r>
            <w:r>
              <w:br/>
            </w:r>
            <w:r>
              <w:rPr>
                <w:rFonts w:ascii="Times New Roman"/>
                <w:b w:val="false"/>
                <w:i w:val="false"/>
                <w:color w:val="000000"/>
                <w:sz w:val="20"/>
              </w:rPr>
              <w:t>
</w:t>
            </w:r>
            <w:r>
              <w:rPr>
                <w:rFonts w:ascii="Times New Roman"/>
                <w:b w:val="false"/>
                <w:i w:val="false"/>
                <w:color w:val="000000"/>
                <w:sz w:val="20"/>
              </w:rPr>
              <w:t>служащие сферы обслуживания</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көрсету, тұрғын үй-коммуналдық шаруашылық, сауда саласындағы және туыстас қызмет түрлерімен айналысатын қызметкерлер</w:t>
            </w:r>
            <w:r>
              <w:br/>
            </w:r>
            <w:r>
              <w:rPr>
                <w:rFonts w:ascii="Times New Roman"/>
                <w:b w:val="false"/>
                <w:i w:val="false"/>
                <w:color w:val="000000"/>
                <w:sz w:val="20"/>
              </w:rPr>
              <w:t>
</w:t>
            </w:r>
            <w:r>
              <w:rPr>
                <w:rFonts w:ascii="Times New Roman"/>
                <w:b w:val="false"/>
                <w:i w:val="false"/>
                <w:color w:val="000000"/>
                <w:sz w:val="20"/>
              </w:rPr>
              <w:t>Работники сферы обслуживания, жилищно-коммунального хозяйства, торговли и родственных видов деятельности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қызмет көрсету және азаматтар мен мүлікті қорғау саласының қызметкерлері</w:t>
            </w:r>
            <w:r>
              <w:br/>
            </w:r>
            <w:r>
              <w:rPr>
                <w:rFonts w:ascii="Times New Roman"/>
                <w:b w:val="false"/>
                <w:i w:val="false"/>
                <w:color w:val="000000"/>
                <w:sz w:val="20"/>
              </w:rPr>
              <w:t>
</w:t>
            </w:r>
            <w:r>
              <w:rPr>
                <w:rFonts w:ascii="Times New Roman"/>
                <w:b w:val="false"/>
                <w:i w:val="false"/>
                <w:color w:val="000000"/>
                <w:sz w:val="20"/>
              </w:rPr>
              <w:t>работники сферы индивидуальных услуг и защиты граждан и собственности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модельдер, сатушы-тауар көрсетуші</w:t>
            </w:r>
            <w:r>
              <w:br/>
            </w:r>
            <w:r>
              <w:rPr>
                <w:rFonts w:ascii="Times New Roman"/>
                <w:b w:val="false"/>
                <w:i w:val="false"/>
                <w:color w:val="000000"/>
                <w:sz w:val="20"/>
              </w:rPr>
              <w:t>
</w:t>
            </w:r>
            <w:r>
              <w:rPr>
                <w:rFonts w:ascii="Times New Roman"/>
                <w:b w:val="false"/>
                <w:i w:val="false"/>
                <w:color w:val="000000"/>
                <w:sz w:val="20"/>
              </w:rPr>
              <w:t>модели, продавцы-демонстраторы товаров</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шаруашылығы қызметкерлері</w:t>
            </w:r>
            <w:r>
              <w:br/>
            </w:r>
            <w:r>
              <w:rPr>
                <w:rFonts w:ascii="Times New Roman"/>
                <w:b w:val="false"/>
                <w:i w:val="false"/>
                <w:color w:val="000000"/>
                <w:sz w:val="20"/>
              </w:rPr>
              <w:t>
</w:t>
            </w:r>
            <w:r>
              <w:rPr>
                <w:rFonts w:ascii="Times New Roman"/>
                <w:b w:val="false"/>
                <w:i w:val="false"/>
                <w:color w:val="000000"/>
                <w:sz w:val="20"/>
              </w:rPr>
              <w:t>рабочие жилищно-коммунального хозяйства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 - және телестудия қызметкерлері</w:t>
            </w:r>
            <w:r>
              <w:br/>
            </w:r>
            <w:r>
              <w:rPr>
                <w:rFonts w:ascii="Times New Roman"/>
                <w:b w:val="false"/>
                <w:i w:val="false"/>
                <w:color w:val="000000"/>
                <w:sz w:val="20"/>
              </w:rPr>
              <w:t>
</w:t>
            </w:r>
            <w:r>
              <w:rPr>
                <w:rFonts w:ascii="Times New Roman"/>
                <w:b w:val="false"/>
                <w:i w:val="false"/>
                <w:color w:val="000000"/>
                <w:sz w:val="20"/>
              </w:rPr>
              <w:t>рабочие кино - и телестудий</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жарнамалық-безендіру және қалпына келтіру жұмыстарымен айналысатын жұмысшылар</w:t>
            </w:r>
            <w:r>
              <w:br/>
            </w:r>
            <w:r>
              <w:rPr>
                <w:rFonts w:ascii="Times New Roman"/>
                <w:b w:val="false"/>
                <w:i w:val="false"/>
                <w:color w:val="000000"/>
                <w:sz w:val="20"/>
              </w:rPr>
              <w:t>
</w:t>
            </w:r>
            <w:r>
              <w:rPr>
                <w:rFonts w:ascii="Times New Roman"/>
                <w:b w:val="false"/>
                <w:i w:val="false"/>
                <w:color w:val="000000"/>
                <w:sz w:val="20"/>
              </w:rPr>
              <w:t>рабочие, занятые на рекламно-оформительских и реставрационных работах</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орман, аңшылық шаруашылықтарының, балық өсіру және балық аулау шаруашылықтарының білікті қызметкерлері</w:t>
            </w:r>
            <w:r>
              <w:br/>
            </w:r>
            <w:r>
              <w:rPr>
                <w:rFonts w:ascii="Times New Roman"/>
                <w:b w:val="false"/>
                <w:i w:val="false"/>
                <w:color w:val="000000"/>
                <w:sz w:val="20"/>
              </w:rPr>
              <w:t>
</w:t>
            </w:r>
            <w:r>
              <w:rPr>
                <w:rFonts w:ascii="Times New Roman"/>
                <w:b w:val="false"/>
                <w:i w:val="false"/>
                <w:color w:val="000000"/>
                <w:sz w:val="20"/>
              </w:rPr>
              <w:t>Квалифицированные работники сельского, лесного, охотничьего хозяйств, рыбоводства и рыболовства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нарыққа бағдарланған ауыл шаруашылығы, орман, аңшылық шаруашылықтарының, балық өсіру және балық аулау шаруашылықтарының білікті қызметкерлері</w:t>
            </w:r>
            <w:r>
              <w:br/>
            </w:r>
            <w:r>
              <w:rPr>
                <w:rFonts w:ascii="Times New Roman"/>
                <w:b w:val="false"/>
                <w:i w:val="false"/>
                <w:color w:val="000000"/>
                <w:sz w:val="20"/>
              </w:rPr>
              <w:t>
</w:t>
            </w:r>
            <w:r>
              <w:rPr>
                <w:rFonts w:ascii="Times New Roman"/>
                <w:b w:val="false"/>
                <w:i w:val="false"/>
                <w:color w:val="000000"/>
                <w:sz w:val="20"/>
              </w:rPr>
              <w:t>квалифицированные работники сельскохозяйственного производства, лесного, охотничьего хозяйств, рыбоводства и рыболовства, имеющие рыночную ориентацию</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орман, аңшылық шаруашылықтарының, балық өсіру және балық аулау шаруашылықтарының өнімді жеке тұтынуы үшін өндіретін білікті қызметкерлері</w:t>
            </w:r>
            <w:r>
              <w:br/>
            </w:r>
            <w:r>
              <w:rPr>
                <w:rFonts w:ascii="Times New Roman"/>
                <w:b w:val="false"/>
                <w:i w:val="false"/>
                <w:color w:val="000000"/>
                <w:sz w:val="20"/>
              </w:rPr>
              <w:t>
</w:t>
            </w:r>
            <w:r>
              <w:rPr>
                <w:rFonts w:ascii="Times New Roman"/>
                <w:b w:val="false"/>
                <w:i w:val="false"/>
                <w:color w:val="000000"/>
                <w:sz w:val="20"/>
              </w:rPr>
              <w:t>квалифицированные работники сельскохозяйственного производства, лесного, охотничьего хозяйств, рыбоводства и рыболовства, производящие продукцию для личного потребления</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және ұсақ өнеркәсіптік ұйымдарда, көркем кәсіпте, құрылыста, көлікте, байланыста, геология мен жер қойнауын барлау ұйымдарының білікті жұмысшылары</w:t>
            </w:r>
            <w:r>
              <w:br/>
            </w:r>
            <w:r>
              <w:rPr>
                <w:rFonts w:ascii="Times New Roman"/>
                <w:b w:val="false"/>
                <w:i w:val="false"/>
                <w:color w:val="000000"/>
                <w:sz w:val="20"/>
              </w:rPr>
              <w:t>
</w:t>
            </w:r>
            <w:r>
              <w:rPr>
                <w:rFonts w:ascii="Times New Roman"/>
                <w:b w:val="false"/>
                <w:i w:val="false"/>
                <w:color w:val="000000"/>
                <w:sz w:val="20"/>
              </w:rPr>
              <w:t>Квалифицированные рабочие крупных и мелких промышленных организаций, художественных промыслов, строительства, транспорта, связи, геологии и разведки недр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тау-кен, тау-кен күрделі және құрылыс монтаждау және жөндеу-құрылыс жұмыстарымен айналысатын жұмысшылар</w:t>
            </w:r>
            <w:r>
              <w:br/>
            </w:r>
            <w:r>
              <w:rPr>
                <w:rFonts w:ascii="Times New Roman"/>
                <w:b w:val="false"/>
                <w:i w:val="false"/>
                <w:color w:val="000000"/>
                <w:sz w:val="20"/>
              </w:rPr>
              <w:t>
</w:t>
            </w:r>
            <w:r>
              <w:rPr>
                <w:rFonts w:ascii="Times New Roman"/>
                <w:b w:val="false"/>
                <w:i w:val="false"/>
                <w:color w:val="000000"/>
                <w:sz w:val="20"/>
              </w:rPr>
              <w:t>рабочие, занятые на горных, горно-капитальных и на строительно-монтажных и ремонтно-строительных работах</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 өңдеу және машина құрылысы өнеркәсібінің жұмысшылары</w:t>
            </w:r>
            <w:r>
              <w:br/>
            </w:r>
            <w:r>
              <w:rPr>
                <w:rFonts w:ascii="Times New Roman"/>
                <w:b w:val="false"/>
                <w:i w:val="false"/>
                <w:color w:val="000000"/>
                <w:sz w:val="20"/>
              </w:rPr>
              <w:t>
</w:t>
            </w:r>
            <w:r>
              <w:rPr>
                <w:rFonts w:ascii="Times New Roman"/>
                <w:b w:val="false"/>
                <w:i w:val="false"/>
                <w:color w:val="000000"/>
                <w:sz w:val="20"/>
              </w:rPr>
              <w:t>рабочие металлообрабатывающей и  машиностроительной промышленности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прецизиондық құралдар мен аспаптарды жасаумен айналысатын жұмысшылар, көркемдік кәсіп және көркемдік өнеркәсіптегі басқа да қызмет түрлерімен айналысатын жұмысшылар полиграфия өндірісінің жұмысшылары</w:t>
            </w:r>
            <w:r>
              <w:br/>
            </w:r>
            <w:r>
              <w:rPr>
                <w:rFonts w:ascii="Times New Roman"/>
                <w:b w:val="false"/>
                <w:i w:val="false"/>
                <w:color w:val="000000"/>
                <w:sz w:val="20"/>
              </w:rPr>
              <w:t>
</w:t>
            </w:r>
            <w:r>
              <w:rPr>
                <w:rFonts w:ascii="Times New Roman"/>
                <w:b w:val="false"/>
                <w:i w:val="false"/>
                <w:color w:val="000000"/>
                <w:sz w:val="20"/>
              </w:rPr>
              <w:t>рабочие, занятые изготовлением прецизионных инструментов и приборов, рабочие художественных промыслов и других видов производств в художественной промышленности, рабочие полиграфического производства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және ұсақ өнеркәсіптік ұйымдардың білікті жұмысшыларының басқа кәсіптері</w:t>
            </w:r>
            <w:r>
              <w:br/>
            </w:r>
            <w:r>
              <w:rPr>
                <w:rFonts w:ascii="Times New Roman"/>
                <w:b w:val="false"/>
                <w:i w:val="false"/>
                <w:color w:val="000000"/>
                <w:sz w:val="20"/>
              </w:rPr>
              <w:t>
</w:t>
            </w:r>
            <w:r>
              <w:rPr>
                <w:rFonts w:ascii="Times New Roman"/>
                <w:b w:val="false"/>
                <w:i w:val="false"/>
                <w:color w:val="000000"/>
                <w:sz w:val="20"/>
              </w:rPr>
              <w:t>другие профессии квалифицированных рабочих крупных и мелких промышленных организаций</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байланыс жұмысшыларының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транспорта и связи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геология және жер қойнауын барлаумен айналысатын жұмысшылардың кәсіптері</w:t>
            </w:r>
            <w:r>
              <w:br/>
            </w:r>
            <w:r>
              <w:rPr>
                <w:rFonts w:ascii="Times New Roman"/>
                <w:b w:val="false"/>
                <w:i w:val="false"/>
                <w:color w:val="000000"/>
                <w:sz w:val="20"/>
              </w:rPr>
              <w:t>
</w:t>
            </w:r>
            <w:r>
              <w:rPr>
                <w:rFonts w:ascii="Times New Roman"/>
                <w:b w:val="false"/>
                <w:i w:val="false"/>
                <w:color w:val="000000"/>
                <w:sz w:val="20"/>
              </w:rPr>
              <w:t>профессии рабочих, занятых в геологии и разведке недр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Жабдықтар мен машиналардың операторлары, аппаратшылары, машинистері және құрастырушы слесарьлар</w:t>
            </w:r>
            <w:r>
              <w:br/>
            </w:r>
            <w:r>
              <w:rPr>
                <w:rFonts w:ascii="Times New Roman"/>
                <w:b w:val="false"/>
                <w:i w:val="false"/>
                <w:color w:val="000000"/>
                <w:sz w:val="20"/>
              </w:rPr>
              <w:t>
</w:t>
            </w:r>
            <w:r>
              <w:rPr>
                <w:rFonts w:ascii="Times New Roman"/>
                <w:b w:val="false"/>
                <w:i w:val="false"/>
                <w:color w:val="000000"/>
                <w:sz w:val="20"/>
              </w:rPr>
              <w:t>Операторы, аппаратчики, машинисты установок и машин и слесари-сборщики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өнеркәсіптік жабдықтардың операторлары, аппаратшылары, машинистері</w:t>
            </w:r>
            <w:r>
              <w:br/>
            </w:r>
            <w:r>
              <w:rPr>
                <w:rFonts w:ascii="Times New Roman"/>
                <w:b w:val="false"/>
                <w:i w:val="false"/>
                <w:color w:val="000000"/>
                <w:sz w:val="20"/>
              </w:rPr>
              <w:t>
</w:t>
            </w:r>
            <w:r>
              <w:rPr>
                <w:rFonts w:ascii="Times New Roman"/>
                <w:b w:val="false"/>
                <w:i w:val="false"/>
                <w:color w:val="000000"/>
                <w:sz w:val="20"/>
              </w:rPr>
              <w:t>операторы, аппаратчики, машинисты промышленных установок</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стационар жабдықтардың операторлары, аппаратшылары, машинистері және құрастырушы слесарьлар</w:t>
            </w:r>
            <w:r>
              <w:br/>
            </w:r>
            <w:r>
              <w:rPr>
                <w:rFonts w:ascii="Times New Roman"/>
                <w:b w:val="false"/>
                <w:i w:val="false"/>
                <w:color w:val="000000"/>
                <w:sz w:val="20"/>
              </w:rPr>
              <w:t>
</w:t>
            </w:r>
            <w:r>
              <w:rPr>
                <w:rFonts w:ascii="Times New Roman"/>
                <w:b w:val="false"/>
                <w:i w:val="false"/>
                <w:color w:val="000000"/>
                <w:sz w:val="20"/>
              </w:rPr>
              <w:t>операторы, аппаратчики, машинисты и слесари-сборщики стационарного оборудования</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жабдықтың жүргізушілері мен машинистері</w:t>
            </w:r>
            <w:r>
              <w:br/>
            </w:r>
            <w:r>
              <w:rPr>
                <w:rFonts w:ascii="Times New Roman"/>
                <w:b w:val="false"/>
                <w:i w:val="false"/>
                <w:color w:val="000000"/>
                <w:sz w:val="20"/>
              </w:rPr>
              <w:t>
</w:t>
            </w:r>
            <w:r>
              <w:rPr>
                <w:rFonts w:ascii="Times New Roman"/>
                <w:b w:val="false"/>
                <w:i w:val="false"/>
                <w:color w:val="000000"/>
                <w:sz w:val="20"/>
              </w:rPr>
              <w:t>водители и машинисты подвижного оборудования</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Біліктілігі жоқ жұмысшылар</w:t>
            </w:r>
            <w:r>
              <w:br/>
            </w:r>
            <w:r>
              <w:rPr>
                <w:rFonts w:ascii="Times New Roman"/>
                <w:b w:val="false"/>
                <w:i w:val="false"/>
                <w:color w:val="000000"/>
                <w:sz w:val="20"/>
              </w:rPr>
              <w:t>
</w:t>
            </w:r>
            <w:r>
              <w:rPr>
                <w:rFonts w:ascii="Times New Roman"/>
                <w:b w:val="false"/>
                <w:i w:val="false"/>
                <w:color w:val="000000"/>
                <w:sz w:val="20"/>
              </w:rPr>
              <w:t>Неквалифицированные рабочие</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көрсету, тұрғын үй-коммуналдық шаруашылық, сауда саласында салаларының және туыстас қызметтің біліктілігі жоқ жұмысшылары</w:t>
            </w:r>
            <w:r>
              <w:br/>
            </w:r>
            <w:r>
              <w:rPr>
                <w:rFonts w:ascii="Times New Roman"/>
                <w:b w:val="false"/>
                <w:i w:val="false"/>
                <w:color w:val="000000"/>
                <w:sz w:val="20"/>
              </w:rPr>
              <w:t>
</w:t>
            </w:r>
            <w:r>
              <w:rPr>
                <w:rFonts w:ascii="Times New Roman"/>
                <w:b w:val="false"/>
                <w:i w:val="false"/>
                <w:color w:val="000000"/>
                <w:sz w:val="20"/>
              </w:rPr>
              <w:t>неквалифицированные рабочие сферы обслуживания, жилищно-коммунального хозяйства, торговли и родственных видов деятельности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шаруашылық, орман, аңшылық, балық өсіру және балық аулау шаруашылықтарының біліктілігі жоқ жұмысшылары</w:t>
            </w:r>
            <w:r>
              <w:br/>
            </w:r>
            <w:r>
              <w:rPr>
                <w:rFonts w:ascii="Times New Roman"/>
                <w:b w:val="false"/>
                <w:i w:val="false"/>
                <w:color w:val="000000"/>
                <w:sz w:val="20"/>
              </w:rPr>
              <w:t>
</w:t>
            </w:r>
            <w:r>
              <w:rPr>
                <w:rFonts w:ascii="Times New Roman"/>
                <w:b w:val="false"/>
                <w:i w:val="false"/>
                <w:color w:val="000000"/>
                <w:sz w:val="20"/>
              </w:rPr>
              <w:t>неквалифицированные рабочие сельского, лесного, охотничьего хозяйств, рыбоводства и рыболовства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көлік, байланыс, геология және жер қойнауын барлау салаларындағы біліктілігі жоқ жұмысшылары</w:t>
            </w:r>
            <w:r>
              <w:br/>
            </w:r>
            <w:r>
              <w:rPr>
                <w:rFonts w:ascii="Times New Roman"/>
                <w:b w:val="false"/>
                <w:i w:val="false"/>
                <w:color w:val="000000"/>
                <w:sz w:val="20"/>
              </w:rPr>
              <w:t>
</w:t>
            </w:r>
            <w:r>
              <w:rPr>
                <w:rFonts w:ascii="Times New Roman"/>
                <w:b w:val="false"/>
                <w:i w:val="false"/>
                <w:color w:val="000000"/>
                <w:sz w:val="20"/>
              </w:rPr>
              <w:t>неквалифицированные рабочие, занятые в промышленности, строительстве, на транспорте, в связи, геологии и разведке недр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экономиканың барлық салаларына ортақ біліктілігі жоқ жұмысшылар</w:t>
            </w:r>
            <w:r>
              <w:br/>
            </w:r>
            <w:r>
              <w:rPr>
                <w:rFonts w:ascii="Times New Roman"/>
                <w:b w:val="false"/>
                <w:i w:val="false"/>
                <w:color w:val="000000"/>
                <w:sz w:val="20"/>
              </w:rPr>
              <w:t>
</w:t>
            </w:r>
            <w:r>
              <w:rPr>
                <w:rFonts w:ascii="Times New Roman"/>
                <w:b w:val="false"/>
                <w:i w:val="false"/>
                <w:color w:val="000000"/>
                <w:sz w:val="20"/>
              </w:rPr>
              <w:t>неквалифицированные рабочие, общие для всех отраслей экономики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Бөлім (Басқарма) бастығы                   (қолы)</w:t>
      </w:r>
      <w:r>
        <w:br/>
      </w:r>
      <w:r>
        <w:rPr>
          <w:rFonts w:ascii="Times New Roman"/>
          <w:b w:val="false"/>
          <w:i w:val="false"/>
          <w:color w:val="000000"/>
          <w:sz w:val="28"/>
        </w:rPr>
        <w:t>
Начальник отдела (управления)_________________ (подпись)__________</w:t>
      </w:r>
      <w:r>
        <w:br/>
      </w:r>
      <w:r>
        <w:rPr>
          <w:rFonts w:ascii="Times New Roman"/>
          <w:b w:val="false"/>
          <w:i w:val="false"/>
          <w:color w:val="000000"/>
          <w:sz w:val="28"/>
        </w:rPr>
        <w:t>
</w:t>
      </w:r>
      <w:r>
        <w:rPr>
          <w:rFonts w:ascii="Times New Roman"/>
          <w:b/>
          <w:i w:val="false"/>
          <w:color w:val="000000"/>
          <w:sz w:val="28"/>
        </w:rPr>
        <w:t>Орындаушы (Т.А.Ә.)</w:t>
      </w:r>
      <w:r>
        <w:br/>
      </w:r>
      <w:r>
        <w:rPr>
          <w:rFonts w:ascii="Times New Roman"/>
          <w:b w:val="false"/>
          <w:i w:val="false"/>
          <w:color w:val="000000"/>
          <w:sz w:val="28"/>
        </w:rPr>
        <w:t>
Исполнитель (Ф.И.О) _________________ Телефон: ___________________</w:t>
      </w:r>
    </w:p>
    <w:bookmarkStart w:name="z22"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2011 жылғы 3 наурыздағы     </w:t>
      </w:r>
      <w:r>
        <w:br/>
      </w:r>
      <w:r>
        <w:rPr>
          <w:rFonts w:ascii="Times New Roman"/>
          <w:b w:val="false"/>
          <w:i w:val="false"/>
          <w:color w:val="000000"/>
          <w:sz w:val="28"/>
        </w:rPr>
        <w:t xml:space="preserve">
№ 60 бұйрығына          </w:t>
      </w:r>
      <w:r>
        <w:br/>
      </w:r>
      <w:r>
        <w:rPr>
          <w:rFonts w:ascii="Times New Roman"/>
          <w:b w:val="false"/>
          <w:i w:val="false"/>
          <w:color w:val="000000"/>
          <w:sz w:val="28"/>
        </w:rPr>
        <w:t xml:space="preserve">
2-қосымша            </w:t>
      </w:r>
    </w:p>
    <w:bookmarkEnd w:id="14"/>
    <w:bookmarkStart w:name="z23" w:id="15"/>
    <w:p>
      <w:pPr>
        <w:spacing w:after="0"/>
        <w:ind w:left="0"/>
        <w:jc w:val="left"/>
      </w:pPr>
      <w:r>
        <w:rPr>
          <w:rFonts w:ascii="Times New Roman"/>
          <w:b/>
          <w:i w:val="false"/>
          <w:color w:val="000000"/>
        </w:rPr>
        <w:t xml:space="preserve"> 
«Еңбек нарығындағы ахуал және жұмыссыздарды әлеуметтік қолдау туралы есеп» ведомстволық статистикалық байқаудың статистикалық нысанын толтыру жөніндегі нұсқаулық (коды 7231202, индекс 2-Е (еңбек нарығы), кезеңділігі тоқсандық)</w:t>
      </w:r>
    </w:p>
    <w:bookmarkEnd w:id="15"/>
    <w:bookmarkStart w:name="z24" w:id="16"/>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«Еңбек нарығындағы ахуал және жұмыссыздарды әлеуметтік қолдау туралы есеп» ведомстволық статистикалық байқаудың статистикалық нысанын толтыру (коды 7231202, индекс 2-Е (еңбек нарығы), кезеңділігі тоқсандық)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берілген статистикалық нысанды толтыру мақсатында пайдаланылады:</w:t>
      </w:r>
      <w:r>
        <w:br/>
      </w:r>
      <w:r>
        <w:rPr>
          <w:rFonts w:ascii="Times New Roman"/>
          <w:b w:val="false"/>
          <w:i w:val="false"/>
          <w:color w:val="000000"/>
          <w:sz w:val="28"/>
        </w:rPr>
        <w:t>
</w:t>
      </w:r>
      <w:r>
        <w:rPr>
          <w:rFonts w:ascii="Times New Roman"/>
          <w:b w:val="false"/>
          <w:i w:val="false"/>
          <w:color w:val="000000"/>
          <w:sz w:val="28"/>
        </w:rPr>
        <w:t>
      1) жұмыссыздар – өздеріне байланысты емес себептер бойынша табыс әкелетін еңбек қызметімен айналыспайтын, жұмыс іздеп жүрген және еңбек етуге әзір, еңбекке жарамды жастағы адамдар;</w:t>
      </w:r>
      <w:r>
        <w:br/>
      </w:r>
      <w:r>
        <w:rPr>
          <w:rFonts w:ascii="Times New Roman"/>
          <w:b w:val="false"/>
          <w:i w:val="false"/>
          <w:color w:val="000000"/>
          <w:sz w:val="28"/>
        </w:rPr>
        <w:t>
</w:t>
      </w:r>
      <w:r>
        <w:rPr>
          <w:rFonts w:ascii="Times New Roman"/>
          <w:b w:val="false"/>
          <w:i w:val="false"/>
          <w:color w:val="000000"/>
          <w:sz w:val="28"/>
        </w:rPr>
        <w:t>
      2) бос жұмыс орны – жұмыс берушідегі бос жұмыс орны (лауазым);</w:t>
      </w:r>
      <w:r>
        <w:br/>
      </w:r>
      <w:r>
        <w:rPr>
          <w:rFonts w:ascii="Times New Roman"/>
          <w:b w:val="false"/>
          <w:i w:val="false"/>
          <w:color w:val="000000"/>
          <w:sz w:val="28"/>
        </w:rPr>
        <w:t>
</w:t>
      </w:r>
      <w:r>
        <w:rPr>
          <w:rFonts w:ascii="Times New Roman"/>
          <w:b w:val="false"/>
          <w:i w:val="false"/>
          <w:color w:val="000000"/>
          <w:sz w:val="28"/>
        </w:rPr>
        <w:t>
      3) аз қамтамасыз етілген адамдар – «Мемлекеттік атаулы әлеуметтік көмек туралы» Қазақстан Республикасының 2001 жылғы 17 шілдедегі № 246-II </w:t>
      </w:r>
      <w:r>
        <w:rPr>
          <w:rFonts w:ascii="Times New Roman"/>
          <w:b w:val="false"/>
          <w:i w:val="false"/>
          <w:color w:val="000000"/>
          <w:sz w:val="28"/>
        </w:rPr>
        <w:t>Заңына</w:t>
      </w:r>
      <w:r>
        <w:rPr>
          <w:rFonts w:ascii="Times New Roman"/>
          <w:b w:val="false"/>
          <w:i w:val="false"/>
          <w:color w:val="000000"/>
          <w:sz w:val="28"/>
        </w:rPr>
        <w:t xml:space="preserve"> сәйкес атаулы әлеуметтік көмек алуға құқығы бар, еңбекке жарамды жастағы адамдар;</w:t>
      </w:r>
      <w:r>
        <w:br/>
      </w:r>
      <w:r>
        <w:rPr>
          <w:rFonts w:ascii="Times New Roman"/>
          <w:b w:val="false"/>
          <w:i w:val="false"/>
          <w:color w:val="000000"/>
          <w:sz w:val="28"/>
        </w:rPr>
        <w:t>
</w:t>
      </w:r>
      <w:r>
        <w:rPr>
          <w:rFonts w:ascii="Times New Roman"/>
          <w:b w:val="false"/>
          <w:i w:val="false"/>
          <w:color w:val="000000"/>
          <w:sz w:val="28"/>
        </w:rPr>
        <w:t>
      4) қоғамдық жұмыстар – атқарушы органдар ұйымдастыратын, қызметкердің алдын ала кәсіби даярлықтан өтуін талап етпейтін, әлеуметтік пайдалы бағыттағы және азаматтарды уақытша жұмыспен қамтуды қамтамасыз ету үшін Уәкілетті органдардың жолдамасы бойынша олар орындайтын еңбек қызметінің түрлері;</w:t>
      </w:r>
      <w:r>
        <w:br/>
      </w:r>
      <w:r>
        <w:rPr>
          <w:rFonts w:ascii="Times New Roman"/>
          <w:b w:val="false"/>
          <w:i w:val="false"/>
          <w:color w:val="000000"/>
          <w:sz w:val="28"/>
        </w:rPr>
        <w:t>
</w:t>
      </w:r>
      <w:r>
        <w:rPr>
          <w:rFonts w:ascii="Times New Roman"/>
          <w:b w:val="false"/>
          <w:i w:val="false"/>
          <w:color w:val="000000"/>
          <w:sz w:val="28"/>
        </w:rPr>
        <w:t>
      5) уәкілетті орган – жергілікті атқарушы органдардың өңірлік деңгейде халықтың жұмыспен қамтылуына жәрдемдесуді және жұмыссыздықтан әлеуметтік қорғауды қамтамасыз ететін құрылымдық бөлімшесі;</w:t>
      </w:r>
      <w:r>
        <w:br/>
      </w:r>
      <w:r>
        <w:rPr>
          <w:rFonts w:ascii="Times New Roman"/>
          <w:b w:val="false"/>
          <w:i w:val="false"/>
          <w:color w:val="000000"/>
          <w:sz w:val="28"/>
        </w:rPr>
        <w:t>
</w:t>
      </w:r>
      <w:r>
        <w:rPr>
          <w:rFonts w:ascii="Times New Roman"/>
          <w:b w:val="false"/>
          <w:i w:val="false"/>
          <w:color w:val="000000"/>
          <w:sz w:val="28"/>
        </w:rPr>
        <w:t>
      6) нысаналы топтар – «Халықты жұмыспен қамту туралы» Қазақстан Республикасының 2001 жылғы 23 қаңтардағы N 149-ІІ </w:t>
      </w:r>
      <w:r>
        <w:rPr>
          <w:rFonts w:ascii="Times New Roman"/>
          <w:b w:val="false"/>
          <w:i w:val="false"/>
          <w:color w:val="000000"/>
          <w:sz w:val="28"/>
        </w:rPr>
        <w:t>Заңында</w:t>
      </w:r>
      <w:r>
        <w:rPr>
          <w:rFonts w:ascii="Times New Roman"/>
          <w:b w:val="false"/>
          <w:i w:val="false"/>
          <w:color w:val="000000"/>
          <w:sz w:val="28"/>
        </w:rPr>
        <w:t xml:space="preserve"> жұмысқа орналасуда қиындық көріп жүрген және әлеуметтік қорғауды қажет ететін адамдар ретінде белгіленген адамдар топтары.</w:t>
      </w:r>
      <w:r>
        <w:br/>
      </w:r>
      <w:r>
        <w:rPr>
          <w:rFonts w:ascii="Times New Roman"/>
          <w:b w:val="false"/>
          <w:i w:val="false"/>
          <w:color w:val="000000"/>
          <w:sz w:val="28"/>
        </w:rPr>
        <w:t>
</w:t>
      </w:r>
      <w:r>
        <w:rPr>
          <w:rFonts w:ascii="Times New Roman"/>
          <w:b w:val="false"/>
          <w:i w:val="false"/>
          <w:color w:val="000000"/>
          <w:sz w:val="28"/>
        </w:rPr>
        <w:t>
      3. Статистикалық нысандағы барлық көрсеткіштер (2-бөлімді (2-бөліктің), 4-бөлімді қоспағанда) ағымдағы жыл басынан бергі өспелі жиынтықпен келтіріледі. 2-бөлім (2-бөліктің) бойынша деректер – жұмыссыздардың құрамы – есепті кезеңнің соңындағы жағдай бойынша, яғни 1 қаңтарға, 1 сәуірге, 1 шілдеге, 1 қазанға беріледі. 4-бөлім бойынша деректер – болжамды жұмыстан босату туралы мәліметтер – есепті тоқсанға, қызметкерлерге қажеттілік туралы – есепті кезеңнің соңындағы жағдай бойынша, яғни 1 қаңтарға, 1 сәуірге, 1 шілдеге, 1 қазанға беріледі. Деректер бірліктерге дейін дәлме-дәл көрсетіледі.</w:t>
      </w:r>
      <w:r>
        <w:br/>
      </w:r>
      <w:r>
        <w:rPr>
          <w:rFonts w:ascii="Times New Roman"/>
          <w:b w:val="false"/>
          <w:i w:val="false"/>
          <w:color w:val="000000"/>
          <w:sz w:val="28"/>
        </w:rPr>
        <w:t>
      Статистикалық нысанның 1 және 2 бөлімдерінің 4, 5, 6-бағандарында 1, 2, 3-бағандардан ауылдық жерлерде тұратын азаматтар бойынша деректер бөлінеді, бұған «қалалық үлгідегі кент» санатына жататын жұмыс кенттерінің тұрғындары жатқызылмайды.</w:t>
      </w:r>
      <w:r>
        <w:br/>
      </w:r>
      <w:r>
        <w:rPr>
          <w:rFonts w:ascii="Times New Roman"/>
          <w:b w:val="false"/>
          <w:i w:val="false"/>
          <w:color w:val="000000"/>
          <w:sz w:val="28"/>
        </w:rPr>
        <w:t>
</w:t>
      </w:r>
      <w:r>
        <w:rPr>
          <w:rFonts w:ascii="Times New Roman"/>
          <w:b w:val="false"/>
          <w:i w:val="false"/>
          <w:color w:val="000000"/>
          <w:sz w:val="28"/>
        </w:rPr>
        <w:t>
      4. «Жұмысқа орналастыруға жәрдемдесу жөнінде өтініш берген азаматтардың саны» кіші бөлімнің 1-бағанының 01-жолы бойынша жұмыспен қамту мәселелері жөніндегі уәкілетті органға еңбек делдалдығы үшін өтініш берген және жұмыссыз ретінде сонда есепке қойылған азаматтардың, зейнеткерлерді, оқушыларды, студенттерді, мүгедектерді және еңбек қызметімен айналысатын, бірақ басқа жұмысқа ауысқысы келетін, қосымша табыс (жалақы) тапқысы келетін және бірнеше жеке еңбек шартымен, сондай-ақ оқудан тыс бос уақытта жұмыс істегісі келетін, жұмыс күшіне сұраныс болған жағдайда жұмыс берушілерге жіберілетін басқа да азаматтарды қоса алғанда, жалпы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Бұл жолда жұмыспен қамту мәселелері жөніндегі уәкілетті органдарға жұмысқа орналасу және еңбек заңнамасы мәселелері жөнінде консультация алуға өтініш берген азаматтар, сондай-ақ жұмысқа орналасуға жәрдемдесу туралы өтініш берген азаматтардың дербес есепке алу карточкасы толтырылмайтын, демалыс кезінде жұмыс істегісі келетін оқушылар мен студенттер көрсетілмейді.</w:t>
      </w:r>
      <w:r>
        <w:br/>
      </w:r>
      <w:r>
        <w:rPr>
          <w:rFonts w:ascii="Times New Roman"/>
          <w:b w:val="false"/>
          <w:i w:val="false"/>
          <w:color w:val="000000"/>
          <w:sz w:val="28"/>
        </w:rPr>
        <w:t>
</w:t>
      </w:r>
      <w:r>
        <w:rPr>
          <w:rFonts w:ascii="Times New Roman"/>
          <w:b w:val="false"/>
          <w:i w:val="false"/>
          <w:color w:val="000000"/>
          <w:sz w:val="28"/>
        </w:rPr>
        <w:t>
      02-жол бойынша жұмыспен қамту мәселелері жөніндегі уәкілетті органға өтініш берген кезде жұмысы бар азаматтар туралы деректер келтіріледі. Бұған жұмыс орнын ауыстырғысы немесе бірнеше еңбек шарты бойынша жұмыс істегісі келетін, ұйымның (заңды тұлғаның) таратылуына байланысты жұмыстан босатылатыны, жұмыс берушінің (жеке тұлғаның) қызметінің тоқтатылатыны, қызметкерлер саны немесе штаты қысқартылатыны туралы ескертілген және өтініш берген сәтте нақты босатылмаған адамдар жатады.</w:t>
      </w:r>
      <w:r>
        <w:br/>
      </w:r>
      <w:r>
        <w:rPr>
          <w:rFonts w:ascii="Times New Roman"/>
          <w:b w:val="false"/>
          <w:i w:val="false"/>
          <w:color w:val="000000"/>
          <w:sz w:val="28"/>
        </w:rPr>
        <w:t>
</w:t>
      </w:r>
      <w:r>
        <w:rPr>
          <w:rFonts w:ascii="Times New Roman"/>
          <w:b w:val="false"/>
          <w:i w:val="false"/>
          <w:color w:val="000000"/>
          <w:sz w:val="28"/>
        </w:rPr>
        <w:t>
      03-жол бойынша жұмыспен қамту мәселелері жөніндегі уәкілеттік органға оқудан тыс бос уақытта жұмысқа орналастыру мәселесі жөнінде өтініш берген жалпы білім беру мектептері, гимназиялары, лицейлері оқушыларының; кәсіптік мектептер мен лицейлер оқушыларының, колледждер, жоғары оқу орындары студенттерінің саны көрсетіледі, олар жұмыс берушілерде жұмыс күшіне қажеттік болған кезде оларға жұмысқа жіберіледі.</w:t>
      </w:r>
      <w:r>
        <w:br/>
      </w:r>
      <w:r>
        <w:rPr>
          <w:rFonts w:ascii="Times New Roman"/>
          <w:b w:val="false"/>
          <w:i w:val="false"/>
          <w:color w:val="000000"/>
          <w:sz w:val="28"/>
        </w:rPr>
        <w:t>
</w:t>
      </w:r>
      <w:r>
        <w:rPr>
          <w:rFonts w:ascii="Times New Roman"/>
          <w:b w:val="false"/>
          <w:i w:val="false"/>
          <w:color w:val="000000"/>
          <w:sz w:val="28"/>
        </w:rPr>
        <w:t>
      04-жол бойынша жұмыспен қамту жөніндегі уәкілетті органға жұмысқа орналастыруға жәрдемдесу жөнінде өтініш берген зейнеткерлердің саны келтіріледі.</w:t>
      </w:r>
      <w:r>
        <w:br/>
      </w:r>
      <w:r>
        <w:rPr>
          <w:rFonts w:ascii="Times New Roman"/>
          <w:b w:val="false"/>
          <w:i w:val="false"/>
          <w:color w:val="000000"/>
          <w:sz w:val="28"/>
        </w:rPr>
        <w:t>
</w:t>
      </w:r>
      <w:r>
        <w:rPr>
          <w:rFonts w:ascii="Times New Roman"/>
          <w:b w:val="false"/>
          <w:i w:val="false"/>
          <w:color w:val="000000"/>
          <w:sz w:val="28"/>
        </w:rPr>
        <w:t>
      05-жол бойынша жұмыспен қамту жөніндегі уәкілетті органға жұмысқа орналастыруға жәрдемдесу жөнінде өтініш берген кәмелет жасқа толмаған балаларды тәрбиелеп отырған көп балалы аналардың саны келтіріледі.</w:t>
      </w:r>
      <w:r>
        <w:br/>
      </w:r>
      <w:r>
        <w:rPr>
          <w:rFonts w:ascii="Times New Roman"/>
          <w:b w:val="false"/>
          <w:i w:val="false"/>
          <w:color w:val="000000"/>
          <w:sz w:val="28"/>
        </w:rPr>
        <w:t>
</w:t>
      </w:r>
      <w:r>
        <w:rPr>
          <w:rFonts w:ascii="Times New Roman"/>
          <w:b w:val="false"/>
          <w:i w:val="false"/>
          <w:color w:val="000000"/>
          <w:sz w:val="28"/>
        </w:rPr>
        <w:t>
      06-жол бойынша жұмыспен қамту жөніндегі уәкілетті органға жұмысқа орналастыруға жәрдемдесу жөнінде өтініш берген мүгедектердің саны келтіріледі.</w:t>
      </w:r>
      <w:r>
        <w:br/>
      </w:r>
      <w:r>
        <w:rPr>
          <w:rFonts w:ascii="Times New Roman"/>
          <w:b w:val="false"/>
          <w:i w:val="false"/>
          <w:color w:val="000000"/>
          <w:sz w:val="28"/>
        </w:rPr>
        <w:t>
</w:t>
      </w:r>
      <w:r>
        <w:rPr>
          <w:rFonts w:ascii="Times New Roman"/>
          <w:b w:val="false"/>
          <w:i w:val="false"/>
          <w:color w:val="000000"/>
          <w:sz w:val="28"/>
        </w:rPr>
        <w:t>
      07-жол бойынша жұмыспен қамту жөніндегі уәкілетті органға жұмысқа орналастыруға жәрдемдесу жөнінде өтініш берген жұмыссыздардың саны келтіріледі.</w:t>
      </w:r>
      <w:r>
        <w:br/>
      </w:r>
      <w:r>
        <w:rPr>
          <w:rFonts w:ascii="Times New Roman"/>
          <w:b w:val="false"/>
          <w:i w:val="false"/>
          <w:color w:val="000000"/>
          <w:sz w:val="28"/>
        </w:rPr>
        <w:t>
</w:t>
      </w:r>
      <w:r>
        <w:rPr>
          <w:rFonts w:ascii="Times New Roman"/>
          <w:b w:val="false"/>
          <w:i w:val="false"/>
          <w:color w:val="000000"/>
          <w:sz w:val="28"/>
        </w:rPr>
        <w:t>
      08-жол бойынша 07-жолдағы білім беру (бастауыш кәсіптік, орта кәсіптік және жоғары кәсіптік білім беру) ұйымдарының барлық күндізгі оқу бөлімдерін бітірушілерінің ағымдағы жылдағы жалпы саны көрсетіледі.</w:t>
      </w:r>
      <w:r>
        <w:br/>
      </w:r>
      <w:r>
        <w:rPr>
          <w:rFonts w:ascii="Times New Roman"/>
          <w:b w:val="false"/>
          <w:i w:val="false"/>
          <w:color w:val="000000"/>
          <w:sz w:val="28"/>
        </w:rPr>
        <w:t>
</w:t>
      </w:r>
      <w:r>
        <w:rPr>
          <w:rFonts w:ascii="Times New Roman"/>
          <w:b w:val="false"/>
          <w:i w:val="false"/>
          <w:color w:val="000000"/>
          <w:sz w:val="28"/>
        </w:rPr>
        <w:t>
      09-12 жолдар бойынша 08-жолдағы тиісінше жалпы білім беру мектептерін, гимназияларын, лицейлерін (09-жол), кәсіптік мектептер мен лицейлерді (10-жол), колледждерді (орташа кәсіптік білім беру училище) (11-жол) және жоғары оқу орындарын (12-жол) аяқтаған адамдардың саны көрсетіледі.</w:t>
      </w:r>
      <w:r>
        <w:br/>
      </w:r>
      <w:r>
        <w:rPr>
          <w:rFonts w:ascii="Times New Roman"/>
          <w:b w:val="false"/>
          <w:i w:val="false"/>
          <w:color w:val="000000"/>
          <w:sz w:val="28"/>
        </w:rPr>
        <w:t>
</w:t>
      </w:r>
      <w:r>
        <w:rPr>
          <w:rFonts w:ascii="Times New Roman"/>
          <w:b w:val="false"/>
          <w:i w:val="false"/>
          <w:color w:val="000000"/>
          <w:sz w:val="28"/>
        </w:rPr>
        <w:t>
      13, 14 және 15-жол бойынша 07-жолдағы жұмыспен қамту жөніндегі уәкілетті органға жұмысқа орналастыруға жәрдемдесу жөнінде өтініш берген жұмыссыз азаматтардың саны көрсетіледі, мынадай санаттар бойынша бөлінеді: жұмысшылар кәсібі бойынша (13-жол), лауазымды қызметтерде (14-жол) (соңғы жұмыс орны бойынша) бұрын жұмыс істеген және бұрын жұмыс істемеген (15-жол) адамдар.</w:t>
      </w:r>
      <w:r>
        <w:br/>
      </w:r>
      <w:r>
        <w:rPr>
          <w:rFonts w:ascii="Times New Roman"/>
          <w:b w:val="false"/>
          <w:i w:val="false"/>
          <w:color w:val="000000"/>
          <w:sz w:val="28"/>
        </w:rPr>
        <w:t>
</w:t>
      </w:r>
      <w:r>
        <w:rPr>
          <w:rFonts w:ascii="Times New Roman"/>
          <w:b w:val="false"/>
          <w:i w:val="false"/>
          <w:color w:val="000000"/>
          <w:sz w:val="28"/>
        </w:rPr>
        <w:t>
      16-дан бастап 21-ді қоса алғандағы жолдар бойынша 07-жолдағы жұмыссыз азаматтарды онда көрсетілген санаттарға бөлу көрсетіледі. Бұл ретте бөлу әрбір санат бойынша дербес жүзеге асырылады, яғни бір адам бір уақытта бірнеше жол бойынша ескеріледі.</w:t>
      </w:r>
      <w:r>
        <w:br/>
      </w:r>
      <w:r>
        <w:rPr>
          <w:rFonts w:ascii="Times New Roman"/>
          <w:b w:val="false"/>
          <w:i w:val="false"/>
          <w:color w:val="000000"/>
          <w:sz w:val="28"/>
        </w:rPr>
        <w:t>
</w:t>
      </w:r>
      <w:r>
        <w:rPr>
          <w:rFonts w:ascii="Times New Roman"/>
          <w:b w:val="false"/>
          <w:i w:val="false"/>
          <w:color w:val="000000"/>
          <w:sz w:val="28"/>
        </w:rPr>
        <w:t>
      16-жол бойынша әртүрлі себептер бойынша (штат санын қысқарту немесе жұмыс берушіні тарату) соңғы жұмыс орнынан босаған азаматтардың саны көрсетіледі.</w:t>
      </w:r>
      <w:r>
        <w:br/>
      </w:r>
      <w:r>
        <w:rPr>
          <w:rFonts w:ascii="Times New Roman"/>
          <w:b w:val="false"/>
          <w:i w:val="false"/>
          <w:color w:val="000000"/>
          <w:sz w:val="28"/>
        </w:rPr>
        <w:t>
</w:t>
      </w:r>
      <w:r>
        <w:rPr>
          <w:rFonts w:ascii="Times New Roman"/>
          <w:b w:val="false"/>
          <w:i w:val="false"/>
          <w:color w:val="000000"/>
          <w:sz w:val="28"/>
        </w:rPr>
        <w:t>
      22-жол бойынша жұмыспен қамту жөніндегі уәкілетті органдарда жұмысқа орналастыру мәселесі және еңбек заңнамасы мәселелері жөнінде консультация алған азаматтардың саны туралы деректер көрсетіледі, оларға жұмысқа орналастыруға жәрдемдесуге өтініш берген азаматтарды дербес есепке алу карточкасы толтырылмайды, бірақ консультация беру карточкасы толтырылады.</w:t>
      </w:r>
      <w:r>
        <w:br/>
      </w:r>
      <w:r>
        <w:rPr>
          <w:rFonts w:ascii="Times New Roman"/>
          <w:b w:val="false"/>
          <w:i w:val="false"/>
          <w:color w:val="000000"/>
          <w:sz w:val="28"/>
        </w:rPr>
        <w:t>
</w:t>
      </w:r>
      <w:r>
        <w:rPr>
          <w:rFonts w:ascii="Times New Roman"/>
          <w:b w:val="false"/>
          <w:i w:val="false"/>
          <w:color w:val="000000"/>
          <w:sz w:val="28"/>
        </w:rPr>
        <w:t>
      5. «Жұмысқа орналастыруға жәрдемдесу жөнінде өтініш берген жұмысқа орналастырылған азаматтардың саны» 2-кіші бөлімнің 1-бағанының 23-жолы бойынша есепке қойылған күніне қарамастан жұмысқа орналастыруға жәрдемдесу туралы өтініш бергендердің қатарынан жұмыс берушілерге бос лауазымдарға (бос жұмыс орындарына) жіберілген, жұмысқа орналастырылған азаматтардың жалпы саны туралы деректер келтіріледі. Бұл жол бойынша қоғамдық жұмысқа жіберілген адамдар көрсетілмейді.</w:t>
      </w:r>
      <w:r>
        <w:br/>
      </w:r>
      <w:r>
        <w:rPr>
          <w:rFonts w:ascii="Times New Roman"/>
          <w:b w:val="false"/>
          <w:i w:val="false"/>
          <w:color w:val="000000"/>
          <w:sz w:val="28"/>
        </w:rPr>
        <w:t>
</w:t>
      </w:r>
      <w:r>
        <w:rPr>
          <w:rFonts w:ascii="Times New Roman"/>
          <w:b w:val="false"/>
          <w:i w:val="false"/>
          <w:color w:val="000000"/>
          <w:sz w:val="28"/>
        </w:rPr>
        <w:t>
      25-жол бойынша жұмыспен қамту мәселелері жөніндегі уәкілеттік органға оқудан тыс бос уақытта жұмысқа орналастыру мәселесі жөнінде өтініш беру арқылы, жалпы білім беру мектептерінің, гимназияларының, лицейлерінің; кәсіптік мектептер мен лицейлердің жұмысқа орналастырылған оқушыларының, колледждердің, жоғары оқу орындарының жұмысқа орналастырылған студенттерінің саны көрсетіледі.</w:t>
      </w:r>
      <w:r>
        <w:br/>
      </w:r>
      <w:r>
        <w:rPr>
          <w:rFonts w:ascii="Times New Roman"/>
          <w:b w:val="false"/>
          <w:i w:val="false"/>
          <w:color w:val="000000"/>
          <w:sz w:val="28"/>
        </w:rPr>
        <w:t>
</w:t>
      </w:r>
      <w:r>
        <w:rPr>
          <w:rFonts w:ascii="Times New Roman"/>
          <w:b w:val="false"/>
          <w:i w:val="false"/>
          <w:color w:val="000000"/>
          <w:sz w:val="28"/>
        </w:rPr>
        <w:t>
      26-жол бойынша жұмыспен қамту мәселелері жөніндегі уәкілетті органға жұмысқа орналастыруға жәрдемдесу жөнінде өтініш берген жұмысқа орналастырылған (1, 2, 4 және 5-бағандар) зейнеткерлердің саны келтіріледі.</w:t>
      </w:r>
      <w:r>
        <w:br/>
      </w:r>
      <w:r>
        <w:rPr>
          <w:rFonts w:ascii="Times New Roman"/>
          <w:b w:val="false"/>
          <w:i w:val="false"/>
          <w:color w:val="000000"/>
          <w:sz w:val="28"/>
        </w:rPr>
        <w:t>
</w:t>
      </w:r>
      <w:r>
        <w:rPr>
          <w:rFonts w:ascii="Times New Roman"/>
          <w:b w:val="false"/>
          <w:i w:val="false"/>
          <w:color w:val="000000"/>
          <w:sz w:val="28"/>
        </w:rPr>
        <w:t>
      27-жол бойынша жұмысқа орналастырылған, кәмелеттік жасқа толмаған балаларды тәрбиелеп отырған, көп балалы аналардың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28-жол бойынша жұмысқа орналастырылған мүгедектердің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29-жол бойынша жұмысқа орналастырылған еңбекке қабілетті жастағы жұмыссыздардың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30-жол бойынша (29-жолдағы) білім беру (бастауыш кәсіптік, орта кәсіптік және жоғары кәсіптік білім беру) ұйымдарының барлық күндізгі оқу бөлімдерін бітірушілерінің ағымдағы жылдағы жалпы саны көрсетіледі.</w:t>
      </w:r>
      <w:r>
        <w:br/>
      </w:r>
      <w:r>
        <w:rPr>
          <w:rFonts w:ascii="Times New Roman"/>
          <w:b w:val="false"/>
          <w:i w:val="false"/>
          <w:color w:val="000000"/>
          <w:sz w:val="28"/>
        </w:rPr>
        <w:t>
</w:t>
      </w:r>
      <w:r>
        <w:rPr>
          <w:rFonts w:ascii="Times New Roman"/>
          <w:b w:val="false"/>
          <w:i w:val="false"/>
          <w:color w:val="000000"/>
          <w:sz w:val="28"/>
        </w:rPr>
        <w:t>
      31-34 жолдар бойынша (30-жолдағы) тиісінше жалпы білім беру мектептерін, гимназияларын, лицейлерін (31-жол), кәсіптік мектептер мен лицейлерді (32-жол), колледждерді (орташа кәсіптік білім беру училищесі) (33-жол) және жоғары оқу орындарын (34-жол) аяқтаған адамдардың саны көрсетіледі.</w:t>
      </w:r>
      <w:r>
        <w:br/>
      </w:r>
      <w:r>
        <w:rPr>
          <w:rFonts w:ascii="Times New Roman"/>
          <w:b w:val="false"/>
          <w:i w:val="false"/>
          <w:color w:val="000000"/>
          <w:sz w:val="28"/>
        </w:rPr>
        <w:t>
</w:t>
      </w:r>
      <w:r>
        <w:rPr>
          <w:rFonts w:ascii="Times New Roman"/>
          <w:b w:val="false"/>
          <w:i w:val="false"/>
          <w:color w:val="000000"/>
          <w:sz w:val="28"/>
        </w:rPr>
        <w:t>
      35 және 36-жол бойынша (29-жолдағы) жұмысқа орналастырылған азаматтардың жалпы саны мынадай санаттар бойынша бөлінеді: жұмыстар және жұмысшылар кәсібі бойынша (35-жол), лауазымды қызметтерге (36-жол) жұмысқа орналастырылғандар.</w:t>
      </w:r>
      <w:r>
        <w:br/>
      </w:r>
      <w:r>
        <w:rPr>
          <w:rFonts w:ascii="Times New Roman"/>
          <w:b w:val="false"/>
          <w:i w:val="false"/>
          <w:color w:val="000000"/>
          <w:sz w:val="28"/>
        </w:rPr>
        <w:t>
</w:t>
      </w:r>
      <w:r>
        <w:rPr>
          <w:rFonts w:ascii="Times New Roman"/>
          <w:b w:val="false"/>
          <w:i w:val="false"/>
          <w:color w:val="000000"/>
          <w:sz w:val="28"/>
        </w:rPr>
        <w:t>
      37-ден бастап 41-ді қоса алғандағы жолдар бойынша (29-жолдағы) жұмысқа орналастырылған азаматтар санаттар бойынша көрсетіледі. Бұл ретте деректер әрбір санат бойынша дербес көрсетіледі, яғни бір адам бір уақытта бірнеше жол бойынша ескеріледі.</w:t>
      </w:r>
      <w:r>
        <w:br/>
      </w:r>
      <w:r>
        <w:rPr>
          <w:rFonts w:ascii="Times New Roman"/>
          <w:b w:val="false"/>
          <w:i w:val="false"/>
          <w:color w:val="000000"/>
          <w:sz w:val="28"/>
        </w:rPr>
        <w:t>
</w:t>
      </w:r>
      <w:r>
        <w:rPr>
          <w:rFonts w:ascii="Times New Roman"/>
          <w:b w:val="false"/>
          <w:i w:val="false"/>
          <w:color w:val="000000"/>
          <w:sz w:val="28"/>
        </w:rPr>
        <w:t>
      37-жол бойынша төрт және одан көп балалары бар адамдардың (ерлер мен әйелдер) саны көрсетіледі.</w:t>
      </w:r>
      <w:r>
        <w:br/>
      </w:r>
      <w:r>
        <w:rPr>
          <w:rFonts w:ascii="Times New Roman"/>
          <w:b w:val="false"/>
          <w:i w:val="false"/>
          <w:color w:val="000000"/>
          <w:sz w:val="28"/>
        </w:rPr>
        <w:t>
</w:t>
      </w:r>
      <w:r>
        <w:rPr>
          <w:rFonts w:ascii="Times New Roman"/>
          <w:b w:val="false"/>
          <w:i w:val="false"/>
          <w:color w:val="000000"/>
          <w:sz w:val="28"/>
        </w:rPr>
        <w:t>
      38-жол бойынша ұзақ уақыт бойы (бір жылдан артық) жұмыс істемеген адамдардың саны көрсетіледі.</w:t>
      </w:r>
      <w:r>
        <w:br/>
      </w:r>
      <w:r>
        <w:rPr>
          <w:rFonts w:ascii="Times New Roman"/>
          <w:b w:val="false"/>
          <w:i w:val="false"/>
          <w:color w:val="000000"/>
          <w:sz w:val="28"/>
        </w:rPr>
        <w:t>
</w:t>
      </w:r>
      <w:r>
        <w:rPr>
          <w:rFonts w:ascii="Times New Roman"/>
          <w:b w:val="false"/>
          <w:i w:val="false"/>
          <w:color w:val="000000"/>
          <w:sz w:val="28"/>
        </w:rPr>
        <w:t>
      39-жол бойынша бас бостандығынан айыру және (немесе) мәжбүрлеп емдеу орындарынан босатылған адамдар көрсетіледі.</w:t>
      </w:r>
      <w:r>
        <w:br/>
      </w:r>
      <w:r>
        <w:rPr>
          <w:rFonts w:ascii="Times New Roman"/>
          <w:b w:val="false"/>
          <w:i w:val="false"/>
          <w:color w:val="000000"/>
          <w:sz w:val="28"/>
        </w:rPr>
        <w:t>
</w:t>
      </w:r>
      <w:r>
        <w:rPr>
          <w:rFonts w:ascii="Times New Roman"/>
          <w:b w:val="false"/>
          <w:i w:val="false"/>
          <w:color w:val="000000"/>
          <w:sz w:val="28"/>
        </w:rPr>
        <w:t>
      40-жол бойынша өз бастамасы бойынша еңбек шартын бұзған адамдар көрсетіледі.</w:t>
      </w:r>
      <w:r>
        <w:br/>
      </w:r>
      <w:r>
        <w:rPr>
          <w:rFonts w:ascii="Times New Roman"/>
          <w:b w:val="false"/>
          <w:i w:val="false"/>
          <w:color w:val="000000"/>
          <w:sz w:val="28"/>
        </w:rPr>
        <w:t>
</w:t>
      </w:r>
      <w:r>
        <w:rPr>
          <w:rFonts w:ascii="Times New Roman"/>
          <w:b w:val="false"/>
          <w:i w:val="false"/>
          <w:color w:val="000000"/>
          <w:sz w:val="28"/>
        </w:rPr>
        <w:t>
      41-жол бойынша еңбек шартының аяқталуы бойынша жұмыс берушімен еңбек шартын бұзған адамдар көрсетіледі.</w:t>
      </w:r>
      <w:r>
        <w:br/>
      </w:r>
      <w:r>
        <w:rPr>
          <w:rFonts w:ascii="Times New Roman"/>
          <w:b w:val="false"/>
          <w:i w:val="false"/>
          <w:color w:val="000000"/>
          <w:sz w:val="28"/>
        </w:rPr>
        <w:t>
</w:t>
      </w:r>
      <w:r>
        <w:rPr>
          <w:rFonts w:ascii="Times New Roman"/>
          <w:b w:val="false"/>
          <w:i w:val="false"/>
          <w:color w:val="000000"/>
          <w:sz w:val="28"/>
        </w:rPr>
        <w:t>
      42-жол бойынша жұмысқа орналастырылған азаматтардың жалпы санынан (23-жол) еңбек шартымен ұзақтығы аз жұмыс уақыты көзделген адамдардың саны көрсетіледі.</w:t>
      </w:r>
      <w:r>
        <w:br/>
      </w:r>
      <w:r>
        <w:rPr>
          <w:rFonts w:ascii="Times New Roman"/>
          <w:b w:val="false"/>
          <w:i w:val="false"/>
          <w:color w:val="000000"/>
          <w:sz w:val="28"/>
        </w:rPr>
        <w:t>
</w:t>
      </w:r>
      <w:r>
        <w:rPr>
          <w:rFonts w:ascii="Times New Roman"/>
          <w:b w:val="false"/>
          <w:i w:val="false"/>
          <w:color w:val="000000"/>
          <w:sz w:val="28"/>
        </w:rPr>
        <w:t>
      6. «Нысаналы топтардың құрамына кіретін адамдарды жұмысқа орналастыру» 3-кіші бөлімінің 52-жолы бойынша ағымдағы жылдың есепті кезеңіне жұмыспен қамту мәселелері жөніндегі уәкілетті органдардың жолдамасы бойынша жұмысқа орналастырылған нысаналы топтардың құрамына кіретін адамдардың саны келтіріледі.</w:t>
      </w:r>
      <w:r>
        <w:br/>
      </w:r>
      <w:r>
        <w:rPr>
          <w:rFonts w:ascii="Times New Roman"/>
          <w:b w:val="false"/>
          <w:i w:val="false"/>
          <w:color w:val="000000"/>
          <w:sz w:val="28"/>
        </w:rPr>
        <w:t>
</w:t>
      </w:r>
      <w:r>
        <w:rPr>
          <w:rFonts w:ascii="Times New Roman"/>
          <w:b w:val="false"/>
          <w:i w:val="false"/>
          <w:color w:val="000000"/>
          <w:sz w:val="28"/>
        </w:rPr>
        <w:t>
      53-тен бастап 65 қоса алғандағы жолдар бойынша (52-жолдағы) есеп нысанының бланкісінде көрсетілген санаттар бойынша нысаналы топтардың құрамына кіретін жұмысқа орналастырылған адамдардың саны туралы деректер көрсетіледі, оның ішінде:</w:t>
      </w:r>
      <w:r>
        <w:br/>
      </w:r>
      <w:r>
        <w:rPr>
          <w:rFonts w:ascii="Times New Roman"/>
          <w:b w:val="false"/>
          <w:i w:val="false"/>
          <w:color w:val="000000"/>
          <w:sz w:val="28"/>
        </w:rPr>
        <w:t>
</w:t>
      </w:r>
      <w:r>
        <w:rPr>
          <w:rFonts w:ascii="Times New Roman"/>
          <w:b w:val="false"/>
          <w:i w:val="false"/>
          <w:color w:val="000000"/>
          <w:sz w:val="28"/>
        </w:rPr>
        <w:t>
      53-жол бойынша – 21 жасты қоса алғанға дейінгі жастағы жұмысқа орналастырылған жас жігіттер мен қыздар;</w:t>
      </w:r>
      <w:r>
        <w:br/>
      </w:r>
      <w:r>
        <w:rPr>
          <w:rFonts w:ascii="Times New Roman"/>
          <w:b w:val="false"/>
          <w:i w:val="false"/>
          <w:color w:val="000000"/>
          <w:sz w:val="28"/>
        </w:rPr>
        <w:t>
</w:t>
      </w:r>
      <w:r>
        <w:rPr>
          <w:rFonts w:ascii="Times New Roman"/>
          <w:b w:val="false"/>
          <w:i w:val="false"/>
          <w:color w:val="000000"/>
          <w:sz w:val="28"/>
        </w:rPr>
        <w:t>
      54-жол бойынша – кәмелетке толмаған балаларды тәрбиелеп отырған жалғызілікті, көп балалы ата-аналар (анасы немесе әкесі);</w:t>
      </w:r>
      <w:r>
        <w:br/>
      </w:r>
      <w:r>
        <w:rPr>
          <w:rFonts w:ascii="Times New Roman"/>
          <w:b w:val="false"/>
          <w:i w:val="false"/>
          <w:color w:val="000000"/>
          <w:sz w:val="28"/>
        </w:rPr>
        <w:t>
      55-жол бойынша –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w:t>
      </w:r>
      <w:r>
        <w:rPr>
          <w:rFonts w:ascii="Times New Roman"/>
          <w:b w:val="false"/>
          <w:i w:val="false"/>
          <w:color w:val="000000"/>
          <w:sz w:val="28"/>
        </w:rPr>
        <w:t>
      56-жол бойынша – Қазақстан Республикасының Қарулы күштері қатарынан босаған адамдар;</w:t>
      </w:r>
      <w:r>
        <w:br/>
      </w:r>
      <w:r>
        <w:rPr>
          <w:rFonts w:ascii="Times New Roman"/>
          <w:b w:val="false"/>
          <w:i w:val="false"/>
          <w:color w:val="000000"/>
          <w:sz w:val="28"/>
        </w:rPr>
        <w:t>
</w:t>
      </w:r>
      <w:r>
        <w:rPr>
          <w:rFonts w:ascii="Times New Roman"/>
          <w:b w:val="false"/>
          <w:i w:val="false"/>
          <w:color w:val="000000"/>
          <w:sz w:val="28"/>
        </w:rPr>
        <w:t>
      57-жол бойынша – мүгедектер;</w:t>
      </w:r>
      <w:r>
        <w:br/>
      </w:r>
      <w:r>
        <w:rPr>
          <w:rFonts w:ascii="Times New Roman"/>
          <w:b w:val="false"/>
          <w:i w:val="false"/>
          <w:color w:val="000000"/>
          <w:sz w:val="28"/>
        </w:rPr>
        <w:t>
</w:t>
      </w:r>
      <w:r>
        <w:rPr>
          <w:rFonts w:ascii="Times New Roman"/>
          <w:b w:val="false"/>
          <w:i w:val="false"/>
          <w:color w:val="000000"/>
          <w:sz w:val="28"/>
        </w:rPr>
        <w:t>
      58-жол бойынша – 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w:t>
      </w:r>
      <w:r>
        <w:rPr>
          <w:rFonts w:ascii="Times New Roman"/>
          <w:b w:val="false"/>
          <w:i w:val="false"/>
          <w:color w:val="000000"/>
          <w:sz w:val="28"/>
        </w:rPr>
        <w:t>
      59-жол бойынша – сот шешімі бойынша жазаны орындайтын немесе мәжбүрлеп емдеуді жүзеге асыратын мекемелерден босатылған адамдар;</w:t>
      </w:r>
      <w:r>
        <w:br/>
      </w:r>
      <w:r>
        <w:rPr>
          <w:rFonts w:ascii="Times New Roman"/>
          <w:b w:val="false"/>
          <w:i w:val="false"/>
          <w:color w:val="000000"/>
          <w:sz w:val="28"/>
        </w:rPr>
        <w:t>
</w:t>
      </w:r>
      <w:r>
        <w:rPr>
          <w:rFonts w:ascii="Times New Roman"/>
          <w:b w:val="false"/>
          <w:i w:val="false"/>
          <w:color w:val="000000"/>
          <w:sz w:val="28"/>
        </w:rPr>
        <w:t>
      60-жол бойынша – Қазақстан Республикасының заңдарында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w:t>
      </w:r>
      <w:r>
        <w:rPr>
          <w:rFonts w:ascii="Times New Roman"/>
          <w:b w:val="false"/>
          <w:i w:val="false"/>
          <w:color w:val="000000"/>
          <w:sz w:val="28"/>
        </w:rPr>
        <w:t>
      61-жол бойынша – оралмандар;</w:t>
      </w:r>
      <w:r>
        <w:br/>
      </w:r>
      <w:r>
        <w:rPr>
          <w:rFonts w:ascii="Times New Roman"/>
          <w:b w:val="false"/>
          <w:i w:val="false"/>
          <w:color w:val="000000"/>
          <w:sz w:val="28"/>
        </w:rPr>
        <w:t>
</w:t>
      </w:r>
      <w:r>
        <w:rPr>
          <w:rFonts w:ascii="Times New Roman"/>
          <w:b w:val="false"/>
          <w:i w:val="false"/>
          <w:color w:val="000000"/>
          <w:sz w:val="28"/>
        </w:rPr>
        <w:t>
      62-жол бойынша – аз қамтамасыз етілгендер;</w:t>
      </w:r>
      <w:r>
        <w:br/>
      </w:r>
      <w:r>
        <w:rPr>
          <w:rFonts w:ascii="Times New Roman"/>
          <w:b w:val="false"/>
          <w:i w:val="false"/>
          <w:color w:val="000000"/>
          <w:sz w:val="28"/>
        </w:rPr>
        <w:t>
</w:t>
      </w:r>
      <w:r>
        <w:rPr>
          <w:rFonts w:ascii="Times New Roman"/>
          <w:b w:val="false"/>
          <w:i w:val="false"/>
          <w:color w:val="000000"/>
          <w:sz w:val="28"/>
        </w:rPr>
        <w:t>
      63-жол бойынша –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
      64-жол бойынша – әр түрлі себептер (штат санының қысқаруы немесе жұмыс берушінің таратылуы) бойынша соңғы жұмыс орнынан босатылған адамдар;</w:t>
      </w:r>
      <w:r>
        <w:br/>
      </w:r>
      <w:r>
        <w:rPr>
          <w:rFonts w:ascii="Times New Roman"/>
          <w:b w:val="false"/>
          <w:i w:val="false"/>
          <w:color w:val="000000"/>
          <w:sz w:val="28"/>
        </w:rPr>
        <w:t>
</w:t>
      </w:r>
      <w:r>
        <w:rPr>
          <w:rFonts w:ascii="Times New Roman"/>
          <w:b w:val="false"/>
          <w:i w:val="false"/>
          <w:color w:val="000000"/>
          <w:sz w:val="28"/>
        </w:rPr>
        <w:t>
      65-жол бойынша – басқалары.</w:t>
      </w:r>
      <w:r>
        <w:br/>
      </w:r>
      <w:r>
        <w:rPr>
          <w:rFonts w:ascii="Times New Roman"/>
          <w:b w:val="false"/>
          <w:i w:val="false"/>
          <w:color w:val="000000"/>
          <w:sz w:val="28"/>
        </w:rPr>
        <w:t>
      Нысаналы топтардың құрамына кіретін адамдардың санын бөлу әрбір белгі бойынша жүргізілетіндіктен, жұмысқа орналастырылған бір адам бір уақытта екі (немесе одан көп) санатқа жатқызылады.</w:t>
      </w:r>
      <w:r>
        <w:br/>
      </w:r>
      <w:r>
        <w:rPr>
          <w:rFonts w:ascii="Times New Roman"/>
          <w:b w:val="false"/>
          <w:i w:val="false"/>
          <w:color w:val="000000"/>
          <w:sz w:val="28"/>
        </w:rPr>
        <w:t>
</w:t>
      </w:r>
      <w:r>
        <w:rPr>
          <w:rFonts w:ascii="Times New Roman"/>
          <w:b w:val="false"/>
          <w:i w:val="false"/>
          <w:color w:val="000000"/>
          <w:sz w:val="28"/>
        </w:rPr>
        <w:t>
      7. «Жұмыссыз ретінде тіркелгендердің саны мен құрамы» 2-бөлімнің «Жұмыссыздардың саны» 1-кіші бөлімінде жұмыссыз азаматтарды жынысы, жасы, тұратын жері, сондай-ақ қол бостығының ұзақтығы сипатталатын көрсеткіштер беріледі.</w:t>
      </w:r>
      <w:r>
        <w:br/>
      </w:r>
      <w:r>
        <w:rPr>
          <w:rFonts w:ascii="Times New Roman"/>
          <w:b w:val="false"/>
          <w:i w:val="false"/>
          <w:color w:val="000000"/>
          <w:sz w:val="28"/>
        </w:rPr>
        <w:t>
</w:t>
      </w:r>
      <w:r>
        <w:rPr>
          <w:rFonts w:ascii="Times New Roman"/>
          <w:b w:val="false"/>
          <w:i w:val="false"/>
          <w:color w:val="000000"/>
          <w:sz w:val="28"/>
        </w:rPr>
        <w:t>
      1-бағанда жұмысқа орналастыруға жәрдемдесу жөнінде өтініш берген және жұмыссыз ретінде тіркелген адамдардың жалпы саны ескеріледі.</w:t>
      </w:r>
      <w:r>
        <w:br/>
      </w:r>
      <w:r>
        <w:rPr>
          <w:rFonts w:ascii="Times New Roman"/>
          <w:b w:val="false"/>
          <w:i w:val="false"/>
          <w:color w:val="000000"/>
          <w:sz w:val="28"/>
        </w:rPr>
        <w:t>
</w:t>
      </w:r>
      <w:r>
        <w:rPr>
          <w:rFonts w:ascii="Times New Roman"/>
          <w:b w:val="false"/>
          <w:i w:val="false"/>
          <w:color w:val="000000"/>
          <w:sz w:val="28"/>
        </w:rPr>
        <w:t>
      2-бағанда (1-бағандағы) жұмыссыз әйелдердің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3-бағанда (1-бағандағы) 14-тен 29 жасты қоса алғанға дейінгі жастағы жұмыссыздардың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4-бағанда (1-бағандағы) ауылдық жерлерде тұратын жұмыссыздардың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5-жол бойынша (2-бағандағы) ауылдық жерлерде тұратын жұмыссыз әйелдердің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6-жол бойынша (3-бағанда) ауылдық жерлерде тұратын 14-тен 29 жасты қоса алғанға дейінгі жастағы жұмыссыздардың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Кіші бөлімді толтырған кезде бір адам бір уақытта бірнеше бағандар бойынша ескеріледі. Егер жұмыссыз – ауылдық жерде тұратын 29 жасқа дейінгі әйел болса, онда осы бөлімді толтырған кезде ол тиісті жолдар бойынша 1-ден 6-бағандарда ескеріледі.</w:t>
      </w:r>
      <w:r>
        <w:br/>
      </w:r>
      <w:r>
        <w:rPr>
          <w:rFonts w:ascii="Times New Roman"/>
          <w:b w:val="false"/>
          <w:i w:val="false"/>
          <w:color w:val="000000"/>
          <w:sz w:val="28"/>
        </w:rPr>
        <w:t>
</w:t>
      </w:r>
      <w:r>
        <w:rPr>
          <w:rFonts w:ascii="Times New Roman"/>
          <w:b w:val="false"/>
          <w:i w:val="false"/>
          <w:color w:val="000000"/>
          <w:sz w:val="28"/>
        </w:rPr>
        <w:t>
      66-жол бойынша ағымдағы жылдың басына жұмыспен қамту органдарында есепте тұрған жұмыссыздардың саны, өткен жылдың соңғы айының аяғына (31 желтоқсанға) нақты жұмыссыздардың саны көрсетіледі.</w:t>
      </w:r>
      <w:r>
        <w:br/>
      </w:r>
      <w:r>
        <w:rPr>
          <w:rFonts w:ascii="Times New Roman"/>
          <w:b w:val="false"/>
          <w:i w:val="false"/>
          <w:color w:val="000000"/>
          <w:sz w:val="28"/>
        </w:rPr>
        <w:t>
</w:t>
      </w:r>
      <w:r>
        <w:rPr>
          <w:rFonts w:ascii="Times New Roman"/>
          <w:b w:val="false"/>
          <w:i w:val="false"/>
          <w:color w:val="000000"/>
          <w:sz w:val="28"/>
        </w:rPr>
        <w:t>
      67-жолдан бастап 78-жолды қоса алғандағы деректер жыл басынан бергі өспелі жиынтықпен толтырылады.</w:t>
      </w:r>
      <w:r>
        <w:br/>
      </w:r>
      <w:r>
        <w:rPr>
          <w:rFonts w:ascii="Times New Roman"/>
          <w:b w:val="false"/>
          <w:i w:val="false"/>
          <w:color w:val="000000"/>
          <w:sz w:val="28"/>
        </w:rPr>
        <w:t>
</w:t>
      </w:r>
      <w:r>
        <w:rPr>
          <w:rFonts w:ascii="Times New Roman"/>
          <w:b w:val="false"/>
          <w:i w:val="false"/>
          <w:color w:val="000000"/>
          <w:sz w:val="28"/>
        </w:rPr>
        <w:t>
      67-жол бойынша жұмыссыздардың саны ескеріледі, яғни жұмыспен қамту мәселелері жөніндегі уәкілетті органда ағымдағы жылдың есепті кезеңі ішінде тіркелген және есепке алынған жұмыссыздар.</w:t>
      </w:r>
      <w:r>
        <w:br/>
      </w:r>
      <w:r>
        <w:rPr>
          <w:rFonts w:ascii="Times New Roman"/>
          <w:b w:val="false"/>
          <w:i w:val="false"/>
          <w:color w:val="000000"/>
          <w:sz w:val="28"/>
        </w:rPr>
        <w:t>
</w:t>
      </w:r>
      <w:r>
        <w:rPr>
          <w:rFonts w:ascii="Times New Roman"/>
          <w:b w:val="false"/>
          <w:i w:val="false"/>
          <w:color w:val="000000"/>
          <w:sz w:val="28"/>
        </w:rPr>
        <w:t>
      68-жол бойынша есепке қойылған күніне және есептен шығару себебіне (басқа жерге кету, қайтыс болу, зейнеткерлікке шығу, оқу орнына түсу, әскер қатарына шақырылу, өздігінен жұмысқа орналасу, сондай-ақ еңбек делдалдығы арқылы жұмысқа орналасу) қарамастан есепте кезеңде есептен шығарылғандардың жалпы саны көрсетіледі.</w:t>
      </w:r>
      <w:r>
        <w:br/>
      </w:r>
      <w:r>
        <w:rPr>
          <w:rFonts w:ascii="Times New Roman"/>
          <w:b w:val="false"/>
          <w:i w:val="false"/>
          <w:color w:val="000000"/>
          <w:sz w:val="28"/>
        </w:rPr>
        <w:t>
</w:t>
      </w:r>
      <w:r>
        <w:rPr>
          <w:rFonts w:ascii="Times New Roman"/>
          <w:b w:val="false"/>
          <w:i w:val="false"/>
          <w:color w:val="000000"/>
          <w:sz w:val="28"/>
        </w:rPr>
        <w:t>
      69-жол бойынша (68-жолдағы) еңбек делдалдығы арқылы жұмысқа орналасуына байланысты есептен шығарылған жұмыссыздардың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70-тен бастап 71-ді қоса алғандағы жолдар бойынша басқа себептер бойынша есептен шығарылған жұмыссыздардың саны туралы деректер, жұмыссыздар біраз саны есептен шығарылған себептерді (69-жолда ескерілгендерден басқа) нақты келтіре отырып, көрсетіледі.</w:t>
      </w:r>
      <w:r>
        <w:br/>
      </w:r>
      <w:r>
        <w:rPr>
          <w:rFonts w:ascii="Times New Roman"/>
          <w:b w:val="false"/>
          <w:i w:val="false"/>
          <w:color w:val="000000"/>
          <w:sz w:val="28"/>
        </w:rPr>
        <w:t>
</w:t>
      </w:r>
      <w:r>
        <w:rPr>
          <w:rFonts w:ascii="Times New Roman"/>
          <w:b w:val="false"/>
          <w:i w:val="false"/>
          <w:color w:val="000000"/>
          <w:sz w:val="28"/>
        </w:rPr>
        <w:t>
      72-жол бойынша ағымдағы жылдың есепті кезеңінің соңына есепте тұрған жұмыссыздардың саны көрсетіледі.</w:t>
      </w:r>
      <w:r>
        <w:br/>
      </w:r>
      <w:r>
        <w:rPr>
          <w:rFonts w:ascii="Times New Roman"/>
          <w:b w:val="false"/>
          <w:i w:val="false"/>
          <w:color w:val="000000"/>
          <w:sz w:val="28"/>
        </w:rPr>
        <w:t>
</w:t>
      </w:r>
      <w:r>
        <w:rPr>
          <w:rFonts w:ascii="Times New Roman"/>
          <w:b w:val="false"/>
          <w:i w:val="false"/>
          <w:color w:val="000000"/>
          <w:sz w:val="28"/>
        </w:rPr>
        <w:t>
      73-тен 78-ді қоса алғандағы жолдар бойынша жұмыссыз азаматтар туралы деректер ағымдағы жылдың есепті кезеңінің соңындағы жағдайға жұмыссыздықтың ұзақтығы бойынша бөліп келтіріледі.</w:t>
      </w:r>
      <w:r>
        <w:br/>
      </w:r>
      <w:r>
        <w:rPr>
          <w:rFonts w:ascii="Times New Roman"/>
          <w:b w:val="false"/>
          <w:i w:val="false"/>
          <w:color w:val="000000"/>
          <w:sz w:val="28"/>
        </w:rPr>
        <w:t>
      Жұмыссыздың ұзақтығы жұмыссызды тіркеу және есепке алу күні мен есепті кезеңнің соңы (оны есептен шығарға дейін) арасындағы уақыт ретінде айқындалады.</w:t>
      </w:r>
      <w:r>
        <w:br/>
      </w:r>
      <w:r>
        <w:rPr>
          <w:rFonts w:ascii="Times New Roman"/>
          <w:b w:val="false"/>
          <w:i w:val="false"/>
          <w:color w:val="000000"/>
          <w:sz w:val="28"/>
        </w:rPr>
        <w:t>
</w:t>
      </w:r>
      <w:r>
        <w:rPr>
          <w:rFonts w:ascii="Times New Roman"/>
          <w:b w:val="false"/>
          <w:i w:val="false"/>
          <w:color w:val="000000"/>
          <w:sz w:val="28"/>
        </w:rPr>
        <w:t>
      8. «Жұмыссыздардың құрамы» кіші бөлімде осы статистикалық нысандағы 72-жол бойынша ескерілген жұмыссыздардың құрамын сипаттайтын көрсеткіштер көзделген:</w:t>
      </w:r>
      <w:r>
        <w:br/>
      </w:r>
      <w:r>
        <w:rPr>
          <w:rFonts w:ascii="Times New Roman"/>
          <w:b w:val="false"/>
          <w:i w:val="false"/>
          <w:color w:val="000000"/>
          <w:sz w:val="28"/>
        </w:rPr>
        <w:t>
</w:t>
      </w:r>
      <w:r>
        <w:rPr>
          <w:rFonts w:ascii="Times New Roman"/>
          <w:b w:val="false"/>
          <w:i w:val="false"/>
          <w:color w:val="000000"/>
          <w:sz w:val="28"/>
        </w:rPr>
        <w:t>
      1) қол бостық себептері бойынша (79-90 жолдар):</w:t>
      </w:r>
      <w:r>
        <w:br/>
      </w:r>
      <w:r>
        <w:rPr>
          <w:rFonts w:ascii="Times New Roman"/>
          <w:b w:val="false"/>
          <w:i w:val="false"/>
          <w:color w:val="000000"/>
          <w:sz w:val="28"/>
        </w:rPr>
        <w:t>
</w:t>
      </w:r>
      <w:r>
        <w:rPr>
          <w:rFonts w:ascii="Times New Roman"/>
          <w:b w:val="false"/>
          <w:i w:val="false"/>
          <w:color w:val="000000"/>
          <w:sz w:val="28"/>
        </w:rPr>
        <w:t>
      79-жол бойынша әртүрлі негіздемелер бойынша босатылуына байланысты еңбек шарты тоқтатылған немесе бұзылған жұмыссыздардың жалпы саны келтіріледі;</w:t>
      </w:r>
      <w:r>
        <w:br/>
      </w:r>
      <w:r>
        <w:rPr>
          <w:rFonts w:ascii="Times New Roman"/>
          <w:b w:val="false"/>
          <w:i w:val="false"/>
          <w:color w:val="000000"/>
          <w:sz w:val="28"/>
        </w:rPr>
        <w:t>
</w:t>
      </w:r>
      <w:r>
        <w:rPr>
          <w:rFonts w:ascii="Times New Roman"/>
          <w:b w:val="false"/>
          <w:i w:val="false"/>
          <w:color w:val="000000"/>
          <w:sz w:val="28"/>
        </w:rPr>
        <w:t>
      80-жол бойынша өз бастамасы бойынша еңбек шартын бұзған жұмыссыздардың жалпы саны келтіріледі;</w:t>
      </w:r>
      <w:r>
        <w:br/>
      </w:r>
      <w:r>
        <w:rPr>
          <w:rFonts w:ascii="Times New Roman"/>
          <w:b w:val="false"/>
          <w:i w:val="false"/>
          <w:color w:val="000000"/>
          <w:sz w:val="28"/>
        </w:rPr>
        <w:t>
</w:t>
      </w:r>
      <w:r>
        <w:rPr>
          <w:rFonts w:ascii="Times New Roman"/>
          <w:b w:val="false"/>
          <w:i w:val="false"/>
          <w:color w:val="000000"/>
          <w:sz w:val="28"/>
        </w:rPr>
        <w:t>
      81-жол бойынша мерзімнің аяқталуы бойынша жұмыс берушімен еңбек шарты бұзылған жұмыссыздардың жалпы саны келтіріледі.</w:t>
      </w:r>
      <w:r>
        <w:br/>
      </w:r>
      <w:r>
        <w:rPr>
          <w:rFonts w:ascii="Times New Roman"/>
          <w:b w:val="false"/>
          <w:i w:val="false"/>
          <w:color w:val="000000"/>
          <w:sz w:val="28"/>
        </w:rPr>
        <w:t>
</w:t>
      </w:r>
      <w:r>
        <w:rPr>
          <w:rFonts w:ascii="Times New Roman"/>
          <w:b w:val="false"/>
          <w:i w:val="false"/>
          <w:color w:val="000000"/>
          <w:sz w:val="28"/>
        </w:rPr>
        <w:t>
      82-жол бойынша бұрын жұмыс істемеген, яғни еңбек стажы жоқ адамдар ескеріледі.</w:t>
      </w:r>
      <w:r>
        <w:br/>
      </w:r>
      <w:r>
        <w:rPr>
          <w:rFonts w:ascii="Times New Roman"/>
          <w:b w:val="false"/>
          <w:i w:val="false"/>
          <w:color w:val="000000"/>
          <w:sz w:val="28"/>
        </w:rPr>
        <w:t>
</w:t>
      </w:r>
      <w:r>
        <w:rPr>
          <w:rFonts w:ascii="Times New Roman"/>
          <w:b w:val="false"/>
          <w:i w:val="false"/>
          <w:color w:val="000000"/>
          <w:sz w:val="28"/>
        </w:rPr>
        <w:t>
      83-тен 86 қоса алғанда жолдар бойынша (72-жолдағы) ағымдағы жылы жалпы білім беру мектептерін, гимназияларын, лицейлерін (83-жол), кәсіптік мектептер мен лицейлерді (84-жол), колледждерді (орташа кәсіптік білім беру училищесі) (85-жол) және жоғары оқу орындарын (86-жол) аяқтаған бітірушілердің саны көрсетіледі.</w:t>
      </w:r>
      <w:r>
        <w:br/>
      </w:r>
      <w:r>
        <w:rPr>
          <w:rFonts w:ascii="Times New Roman"/>
          <w:b w:val="false"/>
          <w:i w:val="false"/>
          <w:color w:val="000000"/>
          <w:sz w:val="28"/>
        </w:rPr>
        <w:t>
</w:t>
      </w:r>
      <w:r>
        <w:rPr>
          <w:rFonts w:ascii="Times New Roman"/>
          <w:b w:val="false"/>
          <w:i w:val="false"/>
          <w:color w:val="000000"/>
          <w:sz w:val="28"/>
        </w:rPr>
        <w:t>
      87-жол бойынша әртүрлі себептер бойынша ұзақ уақыт бойы (бір жылдан артық) жұмыс істемеген адамдар ескеріледі.</w:t>
      </w:r>
      <w:r>
        <w:br/>
      </w:r>
      <w:r>
        <w:rPr>
          <w:rFonts w:ascii="Times New Roman"/>
          <w:b w:val="false"/>
          <w:i w:val="false"/>
          <w:color w:val="000000"/>
          <w:sz w:val="28"/>
        </w:rPr>
        <w:t>
</w:t>
      </w:r>
      <w:r>
        <w:rPr>
          <w:rFonts w:ascii="Times New Roman"/>
          <w:b w:val="false"/>
          <w:i w:val="false"/>
          <w:color w:val="000000"/>
          <w:sz w:val="28"/>
        </w:rPr>
        <w:t>
      88-жол бойынша бас бостандығынан айыру және (немесе) мәжбүрлеп емдеу орындарынан босатылған адамдар ескеріледі.</w:t>
      </w:r>
      <w:r>
        <w:br/>
      </w:r>
      <w:r>
        <w:rPr>
          <w:rFonts w:ascii="Times New Roman"/>
          <w:b w:val="false"/>
          <w:i w:val="false"/>
          <w:color w:val="000000"/>
          <w:sz w:val="28"/>
        </w:rPr>
        <w:t>
</w:t>
      </w:r>
      <w:r>
        <w:rPr>
          <w:rFonts w:ascii="Times New Roman"/>
          <w:b w:val="false"/>
          <w:i w:val="false"/>
          <w:color w:val="000000"/>
          <w:sz w:val="28"/>
        </w:rPr>
        <w:t>
      89-жол бойынша – Қазақстан Республикасының Қарулы күштері қатарынан босаған адамдар ескеріледі;</w:t>
      </w:r>
      <w:r>
        <w:br/>
      </w:r>
      <w:r>
        <w:rPr>
          <w:rFonts w:ascii="Times New Roman"/>
          <w:b w:val="false"/>
          <w:i w:val="false"/>
          <w:color w:val="000000"/>
          <w:sz w:val="28"/>
        </w:rPr>
        <w:t>
</w:t>
      </w:r>
      <w:r>
        <w:rPr>
          <w:rFonts w:ascii="Times New Roman"/>
          <w:b w:val="false"/>
          <w:i w:val="false"/>
          <w:color w:val="000000"/>
          <w:sz w:val="28"/>
        </w:rPr>
        <w:t>
      90-жол бойынша басқа адамдар (79-89-жолдар бойынша ескерілмеген адамдар) ескеріледі.</w:t>
      </w:r>
      <w:r>
        <w:br/>
      </w:r>
      <w:r>
        <w:rPr>
          <w:rFonts w:ascii="Times New Roman"/>
          <w:b w:val="false"/>
          <w:i w:val="false"/>
          <w:color w:val="000000"/>
          <w:sz w:val="28"/>
        </w:rPr>
        <w:t>
</w:t>
      </w:r>
      <w:r>
        <w:rPr>
          <w:rFonts w:ascii="Times New Roman"/>
          <w:b w:val="false"/>
          <w:i w:val="false"/>
          <w:color w:val="000000"/>
          <w:sz w:val="28"/>
        </w:rPr>
        <w:t>
      Екі рет есепке алуды болдырмау мақсатында «Әртүрлі себептер бойынша ұзақ уақыт (бір жылдан артық) жұмыс істемеген адамдар» (87-жол), «бас бостандығынан айыру және (немесе) мәжбүрлеп емдеу орындарынан босатылған адамдар» (88-жол), «Қазақстан Республикасының Қарулы күштері қатарынан босаған адамдар» (89-жол) санатына жатқызылатын адамдар есептің 79, 80, 81-жолдары бойынша ескерілмеуге және бұрынғы жұмыс орнынан босатылудың себептері бойынша, сондай-ақ 82-жол бойынша бөлінбейді.</w:t>
      </w:r>
      <w:r>
        <w:br/>
      </w:r>
      <w:r>
        <w:rPr>
          <w:rFonts w:ascii="Times New Roman"/>
          <w:b w:val="false"/>
          <w:i w:val="false"/>
          <w:color w:val="000000"/>
          <w:sz w:val="28"/>
        </w:rPr>
        <w:t>
</w:t>
      </w:r>
      <w:r>
        <w:rPr>
          <w:rFonts w:ascii="Times New Roman"/>
          <w:b w:val="false"/>
          <w:i w:val="false"/>
          <w:color w:val="000000"/>
          <w:sz w:val="28"/>
        </w:rPr>
        <w:t>
      Жұмыссыздарды жұмыспен айналыспау себептерін бөлу кезінде бұрын 79, 80, 81, 82, 88, 89 және 90-жолдар бойынша ескерілген 72-жолдағы жұмыссыздар жұмыспен қамту мәселелері жөніндегі уәкілетті органда тіркелген күннен бастап бір жыл (он екі ай) өткеннен кейін «ұзақ уақыт бойы (бір жылдан артық) жұмыс істемеген адамдар» санатына ауысуы және 87-жолда көрсетіледі;</w:t>
      </w:r>
      <w:r>
        <w:br/>
      </w:r>
      <w:r>
        <w:rPr>
          <w:rFonts w:ascii="Times New Roman"/>
          <w:b w:val="false"/>
          <w:i w:val="false"/>
          <w:color w:val="000000"/>
          <w:sz w:val="28"/>
        </w:rPr>
        <w:t>
</w:t>
      </w:r>
      <w:r>
        <w:rPr>
          <w:rFonts w:ascii="Times New Roman"/>
          <w:b w:val="false"/>
          <w:i w:val="false"/>
          <w:color w:val="000000"/>
          <w:sz w:val="28"/>
        </w:rPr>
        <w:t>
      2) білімі бойынша (91-95-жолдар);</w:t>
      </w:r>
      <w:r>
        <w:br/>
      </w:r>
      <w:r>
        <w:rPr>
          <w:rFonts w:ascii="Times New Roman"/>
          <w:b w:val="false"/>
          <w:i w:val="false"/>
          <w:color w:val="000000"/>
          <w:sz w:val="28"/>
        </w:rPr>
        <w:t>
</w:t>
      </w:r>
      <w:r>
        <w:rPr>
          <w:rFonts w:ascii="Times New Roman"/>
          <w:b w:val="false"/>
          <w:i w:val="false"/>
          <w:color w:val="000000"/>
          <w:sz w:val="28"/>
        </w:rPr>
        <w:t>
      3) қызметкерлер санаты бойынша (96-99-жолдар);</w:t>
      </w:r>
      <w:r>
        <w:br/>
      </w:r>
      <w:r>
        <w:rPr>
          <w:rFonts w:ascii="Times New Roman"/>
          <w:b w:val="false"/>
          <w:i w:val="false"/>
          <w:color w:val="000000"/>
          <w:sz w:val="28"/>
        </w:rPr>
        <w:t>
</w:t>
      </w:r>
      <w:r>
        <w:rPr>
          <w:rFonts w:ascii="Times New Roman"/>
          <w:b w:val="false"/>
          <w:i w:val="false"/>
          <w:color w:val="000000"/>
          <w:sz w:val="28"/>
        </w:rPr>
        <w:t>
      4) жалпы жұмыс стажы бойынша (100-103-жолдар);</w:t>
      </w:r>
      <w:r>
        <w:br/>
      </w:r>
      <w:r>
        <w:rPr>
          <w:rFonts w:ascii="Times New Roman"/>
          <w:b w:val="false"/>
          <w:i w:val="false"/>
          <w:color w:val="000000"/>
          <w:sz w:val="28"/>
        </w:rPr>
        <w:t>
</w:t>
      </w:r>
      <w:r>
        <w:rPr>
          <w:rFonts w:ascii="Times New Roman"/>
          <w:b w:val="false"/>
          <w:i w:val="false"/>
          <w:color w:val="000000"/>
          <w:sz w:val="28"/>
        </w:rPr>
        <w:t>
      5) жасына байланысты (104-114-жолдар ).</w:t>
      </w:r>
      <w:r>
        <w:br/>
      </w:r>
      <w:r>
        <w:rPr>
          <w:rFonts w:ascii="Times New Roman"/>
          <w:b w:val="false"/>
          <w:i w:val="false"/>
          <w:color w:val="000000"/>
          <w:sz w:val="28"/>
        </w:rPr>
        <w:t>
</w:t>
      </w:r>
      <w:r>
        <w:rPr>
          <w:rFonts w:ascii="Times New Roman"/>
          <w:b w:val="false"/>
          <w:i w:val="false"/>
          <w:color w:val="000000"/>
          <w:sz w:val="28"/>
        </w:rPr>
        <w:t>
      9. «Жұмыссыздардың қоғамдық жұмыстарға қатысуы» ІІІ бөлімде жұмыссыз азаматтардың, сол сияқты нысаналы топқа кіретін қолы бос азаматтардың қоғамдық жұмыстарға қатысуын сипаттайтын көрсеткіштер көзделген.</w:t>
      </w:r>
      <w:r>
        <w:br/>
      </w:r>
      <w:r>
        <w:rPr>
          <w:rFonts w:ascii="Times New Roman"/>
          <w:b w:val="false"/>
          <w:i w:val="false"/>
          <w:color w:val="000000"/>
          <w:sz w:val="28"/>
        </w:rPr>
        <w:t>
</w:t>
      </w:r>
      <w:r>
        <w:rPr>
          <w:rFonts w:ascii="Times New Roman"/>
          <w:b w:val="false"/>
          <w:i w:val="false"/>
          <w:color w:val="000000"/>
          <w:sz w:val="28"/>
        </w:rPr>
        <w:t>
      1-бағанда осындай азаматтардың жалпы саны, ал 2-бағанда жұмыссыздар көрсетіледі.</w:t>
      </w:r>
      <w:r>
        <w:br/>
      </w:r>
      <w:r>
        <w:rPr>
          <w:rFonts w:ascii="Times New Roman"/>
          <w:b w:val="false"/>
          <w:i w:val="false"/>
          <w:color w:val="000000"/>
          <w:sz w:val="28"/>
        </w:rPr>
        <w:t>
</w:t>
      </w:r>
      <w:r>
        <w:rPr>
          <w:rFonts w:ascii="Times New Roman"/>
          <w:b w:val="false"/>
          <w:i w:val="false"/>
          <w:color w:val="000000"/>
          <w:sz w:val="28"/>
        </w:rPr>
        <w:t>
      Есептік осы бөлім көрсеткіштері жыл басынан бергі өспелі жиынтықпен толтырылады.</w:t>
      </w:r>
      <w:r>
        <w:br/>
      </w:r>
      <w:r>
        <w:rPr>
          <w:rFonts w:ascii="Times New Roman"/>
          <w:b w:val="false"/>
          <w:i w:val="false"/>
          <w:color w:val="000000"/>
          <w:sz w:val="28"/>
        </w:rPr>
        <w:t>
</w:t>
      </w:r>
      <w:r>
        <w:rPr>
          <w:rFonts w:ascii="Times New Roman"/>
          <w:b w:val="false"/>
          <w:i w:val="false"/>
          <w:color w:val="000000"/>
          <w:sz w:val="28"/>
        </w:rPr>
        <w:t>
      115-жолда ағымдағы жылдың есепті кезеңі ішінде қоғамдық жұмыстарға қатысқан және есепті кезеңнің соңына қатысуды жалғастырып отырған жұмыссыздар мен нысаналы топқа кіретін қолы бос азаматтардың саны көрсетіледі.</w:t>
      </w:r>
      <w:r>
        <w:br/>
      </w:r>
      <w:r>
        <w:rPr>
          <w:rFonts w:ascii="Times New Roman"/>
          <w:b w:val="false"/>
          <w:i w:val="false"/>
          <w:color w:val="000000"/>
          <w:sz w:val="28"/>
        </w:rPr>
        <w:t>
</w:t>
      </w:r>
      <w:r>
        <w:rPr>
          <w:rFonts w:ascii="Times New Roman"/>
          <w:b w:val="false"/>
          <w:i w:val="false"/>
          <w:color w:val="000000"/>
          <w:sz w:val="28"/>
        </w:rPr>
        <w:t>
      Егер бір адам есепті кезең ішінде қоғамдық жұмыстың бір түріне қатысуын аяқтап (шарт бойынша) және осы есепті кезең ішінде қоғамдық жұмыстың басқа түріне кіріссе (шарт бойынша), онда бұл адам осы жол бойынша тек бір рет қана көрсетіледі. Оның екінші рет қатысуы 117-жол бойынша көрсетіледі.</w:t>
      </w:r>
      <w:r>
        <w:br/>
      </w:r>
      <w:r>
        <w:rPr>
          <w:rFonts w:ascii="Times New Roman"/>
          <w:b w:val="false"/>
          <w:i w:val="false"/>
          <w:color w:val="000000"/>
          <w:sz w:val="28"/>
        </w:rPr>
        <w:t>
</w:t>
      </w:r>
      <w:r>
        <w:rPr>
          <w:rFonts w:ascii="Times New Roman"/>
          <w:b w:val="false"/>
          <w:i w:val="false"/>
          <w:color w:val="000000"/>
          <w:sz w:val="28"/>
        </w:rPr>
        <w:t>
      116-жол бойынша (115-жолдағы) есепті кезеңнің соңындағы жағдай бойынша қоғамдық жұмыстарға қатысатын жұмыссыздар мен нысаналы топқа кіретін қолы бос азаматтардың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118-126-жолдар бойынша экономикалық қызметтің тиісті түрлері бойынша есепті кезең ішінде қоғамдық жұмыстарға қатысқан азаматтарды бөлу туралы деректер келтіріледі. Егер бір адам әртүрлі шарт бойынша түрлі қоғамдық жұмыстарға қатысқан жағдайда, онда 118-ден бастап 126-жолдарды толтырған кезде барлық тиісті жолдар бойынша ескеріледі.</w:t>
      </w:r>
      <w:r>
        <w:br/>
      </w:r>
      <w:r>
        <w:rPr>
          <w:rFonts w:ascii="Times New Roman"/>
          <w:b w:val="false"/>
          <w:i w:val="false"/>
          <w:color w:val="000000"/>
          <w:sz w:val="28"/>
        </w:rPr>
        <w:t>
</w:t>
      </w:r>
      <w:r>
        <w:rPr>
          <w:rFonts w:ascii="Times New Roman"/>
          <w:b w:val="false"/>
          <w:i w:val="false"/>
          <w:color w:val="000000"/>
          <w:sz w:val="28"/>
        </w:rPr>
        <w:t>
      127-137-жолдар бойынша (115-жолдағы) осы есеп нысанының бланкісінде көрсетілген санаттар бойынша қоғамдық жұмыстарға қатысқан азаматтарды бөлу туралы деректер келтіріледі. Қоғамдық жұмысқа қатысқан азаматтарды бөлу нақты санаттар бойынша жүргізілетіндіктен, қоғамдық жұмыстарға қатысқан бір қатысушыны екі (және одан көп) санатқа бір уақытта есептің осы жолдары бойынша жатқызуға болады.</w:t>
      </w:r>
      <w:r>
        <w:br/>
      </w:r>
      <w:r>
        <w:rPr>
          <w:rFonts w:ascii="Times New Roman"/>
          <w:b w:val="false"/>
          <w:i w:val="false"/>
          <w:color w:val="000000"/>
          <w:sz w:val="28"/>
        </w:rPr>
        <w:t>
</w:t>
      </w:r>
      <w:r>
        <w:rPr>
          <w:rFonts w:ascii="Times New Roman"/>
          <w:b w:val="false"/>
          <w:i w:val="false"/>
          <w:color w:val="000000"/>
          <w:sz w:val="28"/>
        </w:rPr>
        <w:t>
      138-140-жолдар бойынша (115-жолдағы) қоғамдық жұмыстарға, оларға қатысудың ұзақтығы бойынша қатысқан азаматтарды бөлу көрсетіледі. Қоғамдық жұмыстарға әртүрлі шарттар бойынша бірнеше рет қатысқан азаматтар бойынша жұмыс ұзақтығы әрбір шарт бойынша жинақтау арқылы айқындалады.</w:t>
      </w:r>
      <w:r>
        <w:br/>
      </w:r>
      <w:r>
        <w:rPr>
          <w:rFonts w:ascii="Times New Roman"/>
          <w:b w:val="false"/>
          <w:i w:val="false"/>
          <w:color w:val="000000"/>
          <w:sz w:val="28"/>
        </w:rPr>
        <w:t>
</w:t>
      </w:r>
      <w:r>
        <w:rPr>
          <w:rFonts w:ascii="Times New Roman"/>
          <w:b w:val="false"/>
          <w:i w:val="false"/>
          <w:color w:val="000000"/>
          <w:sz w:val="28"/>
        </w:rPr>
        <w:t>
      141-жол бойынша (115-жолдағы) ағымдағы жылдың есепті кезеңінде тұрақты жұмысқа орналастырылған азаматтардың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142-жол бойынша оқудан тыс бос уақытта ақы төленетін қоғамдық жұмыстарға қатысқан оқушылар мен студенттердің саны туралы деректер келтіріледі, олар 115-жол бойынша қосылмайды.</w:t>
      </w:r>
      <w:r>
        <w:br/>
      </w:r>
      <w:r>
        <w:rPr>
          <w:rFonts w:ascii="Times New Roman"/>
          <w:b w:val="false"/>
          <w:i w:val="false"/>
          <w:color w:val="000000"/>
          <w:sz w:val="28"/>
        </w:rPr>
        <w:t>
</w:t>
      </w:r>
      <w:r>
        <w:rPr>
          <w:rFonts w:ascii="Times New Roman"/>
          <w:b w:val="false"/>
          <w:i w:val="false"/>
          <w:color w:val="000000"/>
          <w:sz w:val="28"/>
        </w:rPr>
        <w:t>
      10. «Жұмыспен қамту мәселесі жөніндегі уәкілетті орган ұсынған қызметкерлердің босатылуы және қажеттілік туралы мәлімет» 4-бөлім «Есепті тоқсанда қызметкерлердің болжамды босатылуы» 1-кіші бөлімінің көрсеткіштері есепті тоқсанға (яғни жыл басынан өспей, жұмыс берушілердің деректері негізінде) толтырылады. Осы кіші бөлім бойынша деректер жұмыс берушілерден есепті кезеңде жиналған сома ретінде қалыптасады.</w:t>
      </w:r>
      <w:r>
        <w:br/>
      </w:r>
      <w:r>
        <w:rPr>
          <w:rFonts w:ascii="Times New Roman"/>
          <w:b w:val="false"/>
          <w:i w:val="false"/>
          <w:color w:val="000000"/>
          <w:sz w:val="28"/>
        </w:rPr>
        <w:t>
</w:t>
      </w:r>
      <w:r>
        <w:rPr>
          <w:rFonts w:ascii="Times New Roman"/>
          <w:b w:val="false"/>
          <w:i w:val="false"/>
          <w:color w:val="000000"/>
          <w:sz w:val="28"/>
        </w:rPr>
        <w:t>
      1-бағанда жұмыспен қамту мәселесі жөніндегі уәкілетті органға есепті кезең ішінде қызметкерлердің болжамды босатылуы туралы мәліметтерді хабарлаған жұмыс берушілердің саны көрсетіледі. Бұл ретте осы есепті тоқсанда қызметкерлерді босатуды жоспарлап отырған барлық жұмыс берушілер ескеріледі. Егер қызметкерлерді босату туралы бұйрықтың күні есепті кезеңнен кейін түссе, онда осы жұмыс берушілер және олардан босатылатын қызметкерлер келесі есептерде, яғни келесі тоқсанға есепте көрсетіледі, ал егер жұмыс беруші есепті кезеңде бірнеше рет босатуды жоспарлаған болса, онда осы баған бойынша жұмыс берушілердің саны бір рет көрсетіледі (екі рет есептеуді болдырмау үшін), ал босату жоспарланған қызметкерлердің саны жинақталады және тиісті жолдар бойынша 2-бағанда көрсетіледі.</w:t>
      </w:r>
      <w:r>
        <w:br/>
      </w:r>
      <w:r>
        <w:rPr>
          <w:rFonts w:ascii="Times New Roman"/>
          <w:b w:val="false"/>
          <w:i w:val="false"/>
          <w:color w:val="000000"/>
          <w:sz w:val="28"/>
        </w:rPr>
        <w:t>
</w:t>
      </w:r>
      <w:r>
        <w:rPr>
          <w:rFonts w:ascii="Times New Roman"/>
          <w:b w:val="false"/>
          <w:i w:val="false"/>
          <w:color w:val="000000"/>
          <w:sz w:val="28"/>
        </w:rPr>
        <w:t>
      3, 4 және 5-бағандарда (2-бағандағы) босатуға жоспарланған жұмысшылардың, әйелдер мен 14-тен 29 қоса алғандағы жастағы жастардың саны келтіріледі.</w:t>
      </w:r>
      <w:r>
        <w:br/>
      </w:r>
      <w:r>
        <w:rPr>
          <w:rFonts w:ascii="Times New Roman"/>
          <w:b w:val="false"/>
          <w:i w:val="false"/>
          <w:color w:val="000000"/>
          <w:sz w:val="28"/>
        </w:rPr>
        <w:t>
</w:t>
      </w:r>
      <w:r>
        <w:rPr>
          <w:rFonts w:ascii="Times New Roman"/>
          <w:b w:val="false"/>
          <w:i w:val="false"/>
          <w:color w:val="000000"/>
          <w:sz w:val="28"/>
        </w:rPr>
        <w:t>
      Осы бөлімді толтырған кезде босатуға жоспарланған қызметкерлер бір уақытта бірнеше бағандар бойынша ескеріледі. Егер белгілі бір жұмысшы кәсібі бойынша босатылуға қойылған әйелдің жасы 29 жасқа дейін болса, онда осы бөлімді толтырған кезде ол есептің тиісті жолдары бойынша 3, 4 және 5 бағандарда ескеріледі.</w:t>
      </w:r>
      <w:r>
        <w:br/>
      </w:r>
      <w:r>
        <w:rPr>
          <w:rFonts w:ascii="Times New Roman"/>
          <w:b w:val="false"/>
          <w:i w:val="false"/>
          <w:color w:val="000000"/>
          <w:sz w:val="28"/>
        </w:rPr>
        <w:t>
</w:t>
      </w:r>
      <w:r>
        <w:rPr>
          <w:rFonts w:ascii="Times New Roman"/>
          <w:b w:val="false"/>
          <w:i w:val="false"/>
          <w:color w:val="000000"/>
          <w:sz w:val="28"/>
        </w:rPr>
        <w:t>
      143-жол бойынша ескерілген, қызметкерлердің жалпы санынан босату жоспарланған 21 жасқа дейінгі жастағы (153-жол) және зейнеткерлік жас алдындағы (жасына байланысты зейнеткерлікке шығуға екі жыл қалған) (154-жол) қызметкерлердің саны бөлінеді.</w:t>
      </w:r>
      <w:r>
        <w:br/>
      </w:r>
      <w:r>
        <w:rPr>
          <w:rFonts w:ascii="Times New Roman"/>
          <w:b w:val="false"/>
          <w:i w:val="false"/>
          <w:color w:val="000000"/>
          <w:sz w:val="28"/>
        </w:rPr>
        <w:t>
</w:t>
      </w:r>
      <w:r>
        <w:rPr>
          <w:rFonts w:ascii="Times New Roman"/>
          <w:b w:val="false"/>
          <w:i w:val="false"/>
          <w:color w:val="000000"/>
          <w:sz w:val="28"/>
        </w:rPr>
        <w:t>
      155-174-жолдар бойынша есепті кезеңде қызметкерлерді барынша босату көзделген жұмыстар мен жұмысшы кәсіптердің және қызметші лауазымдардың тізбесі жеке келтіріледі. Кәсіптердің (лауазымдардың) атауын босатылатын қызметкерлердің көп санынан бастап кему тәртібінде орналастырылады.</w:t>
      </w:r>
      <w:r>
        <w:br/>
      </w:r>
      <w:r>
        <w:rPr>
          <w:rFonts w:ascii="Times New Roman"/>
          <w:b w:val="false"/>
          <w:i w:val="false"/>
          <w:color w:val="000000"/>
          <w:sz w:val="28"/>
        </w:rPr>
        <w:t>
</w:t>
      </w:r>
      <w:r>
        <w:rPr>
          <w:rFonts w:ascii="Times New Roman"/>
          <w:b w:val="false"/>
          <w:i w:val="false"/>
          <w:color w:val="000000"/>
          <w:sz w:val="28"/>
        </w:rPr>
        <w:t>
      Бұл ретте есепке аса тапшы кәсіптерді (лауазымдарды) және босатуға жоспарланған қызметкерлердің саны жалпы облыс бойынша 5 және одан көп адамды, ал аудан (қала) бойынша жұмыс беруші ұсынған мәліметтердің барлық тізбесі көрсетілетін кәсіптер (лауазымдар) енгізіледі.</w:t>
      </w:r>
      <w:r>
        <w:br/>
      </w:r>
      <w:r>
        <w:rPr>
          <w:rFonts w:ascii="Times New Roman"/>
          <w:b w:val="false"/>
          <w:i w:val="false"/>
          <w:color w:val="000000"/>
          <w:sz w:val="28"/>
        </w:rPr>
        <w:t>
</w:t>
      </w:r>
      <w:r>
        <w:rPr>
          <w:rFonts w:ascii="Times New Roman"/>
          <w:b w:val="false"/>
          <w:i w:val="false"/>
          <w:color w:val="000000"/>
          <w:sz w:val="28"/>
        </w:rPr>
        <w:t>
      207-жол бойынша жалпы экономиканың барлық салалары бойынша нақты босатылған қызметкерлер туралы деректер (жыл басынан бергі өспелі жиынтықпен) келтіріледі.</w:t>
      </w:r>
      <w:r>
        <w:br/>
      </w:r>
      <w:r>
        <w:rPr>
          <w:rFonts w:ascii="Times New Roman"/>
          <w:b w:val="false"/>
          <w:i w:val="false"/>
          <w:color w:val="000000"/>
          <w:sz w:val="28"/>
        </w:rPr>
        <w:t>
</w:t>
      </w:r>
      <w:r>
        <w:rPr>
          <w:rFonts w:ascii="Times New Roman"/>
          <w:b w:val="false"/>
          <w:i w:val="false"/>
          <w:color w:val="000000"/>
          <w:sz w:val="28"/>
        </w:rPr>
        <w:t>
      11. «Жұмыспен қамту мәселелері жөніндегі уәкілетті органға берілген бос жұмыс орындары (бос орындар) туралы мәліметтер» 2-кіші бөлімде еңбек нарығындағы бос жұмыс орындарының көрсеткіштері көзделген.</w:t>
      </w:r>
      <w:r>
        <w:br/>
      </w:r>
      <w:r>
        <w:rPr>
          <w:rFonts w:ascii="Times New Roman"/>
          <w:b w:val="false"/>
          <w:i w:val="false"/>
          <w:color w:val="000000"/>
          <w:sz w:val="28"/>
        </w:rPr>
        <w:t>
</w:t>
      </w:r>
      <w:r>
        <w:rPr>
          <w:rFonts w:ascii="Times New Roman"/>
          <w:b w:val="false"/>
          <w:i w:val="false"/>
          <w:color w:val="000000"/>
          <w:sz w:val="28"/>
        </w:rPr>
        <w:t>
      Барлық көрсеткіштер есепті тоқсан соңындағы жағдайға (яғни жыл басынан өсірмей) жұмыспен қамту мәселелері жөніндегі уәкілетті орган жұмыс берушілердің мәліметтерін жинақтау негізінде толтырылады.</w:t>
      </w:r>
      <w:r>
        <w:br/>
      </w:r>
      <w:r>
        <w:rPr>
          <w:rFonts w:ascii="Times New Roman"/>
          <w:b w:val="false"/>
          <w:i w:val="false"/>
          <w:color w:val="000000"/>
          <w:sz w:val="28"/>
        </w:rPr>
        <w:t>
</w:t>
      </w:r>
      <w:r>
        <w:rPr>
          <w:rFonts w:ascii="Times New Roman"/>
          <w:b w:val="false"/>
          <w:i w:val="false"/>
          <w:color w:val="000000"/>
          <w:sz w:val="28"/>
        </w:rPr>
        <w:t>
      Есептің 1-бағанында бос жұмыс орындары (бос орындар) туралы мәліметтерді хабарлаған жұмыс берушілердің саны көрсетіледі.</w:t>
      </w:r>
      <w:r>
        <w:br/>
      </w:r>
      <w:r>
        <w:rPr>
          <w:rFonts w:ascii="Times New Roman"/>
          <w:b w:val="false"/>
          <w:i w:val="false"/>
          <w:color w:val="000000"/>
          <w:sz w:val="28"/>
        </w:rPr>
        <w:t>
</w:t>
      </w:r>
      <w:r>
        <w:rPr>
          <w:rFonts w:ascii="Times New Roman"/>
          <w:b w:val="false"/>
          <w:i w:val="false"/>
          <w:color w:val="000000"/>
          <w:sz w:val="28"/>
        </w:rPr>
        <w:t>
      2-бағанда біліктілік талаптарға сәйкес бос жұмыс орындарының (бос орындардың)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176-184-жолдар бойынша жұмыс берушілер экономикалық қызмет түрлері бойынша ұсынған бос орындар туралы деректер келтіріледі.</w:t>
      </w:r>
      <w:r>
        <w:br/>
      </w:r>
      <w:r>
        <w:rPr>
          <w:rFonts w:ascii="Times New Roman"/>
          <w:b w:val="false"/>
          <w:i w:val="false"/>
          <w:color w:val="000000"/>
          <w:sz w:val="28"/>
        </w:rPr>
        <w:t>
</w:t>
      </w:r>
      <w:r>
        <w:rPr>
          <w:rFonts w:ascii="Times New Roman"/>
          <w:b w:val="false"/>
          <w:i w:val="false"/>
          <w:color w:val="000000"/>
          <w:sz w:val="28"/>
        </w:rPr>
        <w:t>
      185-204-жолдар бойынша жұмыс берушілер жолдаған бос орындар туралы мәліметтер негізінде жұмысшылар кәсіптері мен қызметшілердің лауазымдарының тізбесі келтіріледі. Кәсіптердің (лауазымдардың) атауын ұсынылған бос орындардың көп санынан бастап кему тәртібінде орналастырылады.</w:t>
      </w:r>
      <w:r>
        <w:br/>
      </w:r>
      <w:r>
        <w:rPr>
          <w:rFonts w:ascii="Times New Roman"/>
          <w:b w:val="false"/>
          <w:i w:val="false"/>
          <w:color w:val="000000"/>
          <w:sz w:val="28"/>
        </w:rPr>
        <w:t>
</w:t>
      </w:r>
      <w:r>
        <w:rPr>
          <w:rFonts w:ascii="Times New Roman"/>
          <w:b w:val="false"/>
          <w:i w:val="false"/>
          <w:color w:val="000000"/>
          <w:sz w:val="28"/>
        </w:rPr>
        <w:t>
      Бұл ретте есепке аса тапшы кәсіптерді (лауазымдарды) және босатуға жоспарланған қызметкерлердің саны жалпы облыс бойынша 5 және одан көп адамды, ал аудан (қала) бойынша жұмыс беруші ұсынған мәліметтердің барлық тізбесі көрсетілетін кәсіптер (лауазымдар) енгізіледі.</w:t>
      </w:r>
      <w:r>
        <w:br/>
      </w:r>
      <w:r>
        <w:rPr>
          <w:rFonts w:ascii="Times New Roman"/>
          <w:b w:val="false"/>
          <w:i w:val="false"/>
          <w:color w:val="000000"/>
          <w:sz w:val="28"/>
        </w:rPr>
        <w:t>
</w:t>
      </w:r>
      <w:r>
        <w:rPr>
          <w:rFonts w:ascii="Times New Roman"/>
          <w:b w:val="false"/>
          <w:i w:val="false"/>
          <w:color w:val="000000"/>
          <w:sz w:val="28"/>
        </w:rPr>
        <w:t>
      12. Осы «Азаматтарды кәсіптік оқыту» 5-бөлімнің көрсеткіштері жыл басынан бергі өспелі жиынтықпен көрсетіледі.</w:t>
      </w:r>
      <w:r>
        <w:br/>
      </w:r>
      <w:r>
        <w:rPr>
          <w:rFonts w:ascii="Times New Roman"/>
          <w:b w:val="false"/>
          <w:i w:val="false"/>
          <w:color w:val="000000"/>
          <w:sz w:val="28"/>
        </w:rPr>
        <w:t>
</w:t>
      </w:r>
      <w:r>
        <w:rPr>
          <w:rFonts w:ascii="Times New Roman"/>
          <w:b w:val="false"/>
          <w:i w:val="false"/>
          <w:color w:val="000000"/>
          <w:sz w:val="28"/>
        </w:rPr>
        <w:t>
      1-баған бойынша есепті кезеңге оқуды аяқтаған азаматтардың саны жыл басынан бергі өспелі жиынтықпен көрсетіледі.</w:t>
      </w:r>
      <w:r>
        <w:br/>
      </w:r>
      <w:r>
        <w:rPr>
          <w:rFonts w:ascii="Times New Roman"/>
          <w:b w:val="false"/>
          <w:i w:val="false"/>
          <w:color w:val="000000"/>
          <w:sz w:val="28"/>
        </w:rPr>
        <w:t>
</w:t>
      </w:r>
      <w:r>
        <w:rPr>
          <w:rFonts w:ascii="Times New Roman"/>
          <w:b w:val="false"/>
          <w:i w:val="false"/>
          <w:color w:val="000000"/>
          <w:sz w:val="28"/>
        </w:rPr>
        <w:t>
      2-баған бойынша (1-бағандағы) бірінші рет оқытылған, яғни кәсіптік оқытуға жіберген кезде кәсібі (мамандығы) болмаған азаматтар көрсетіледі.</w:t>
      </w:r>
      <w:r>
        <w:br/>
      </w:r>
      <w:r>
        <w:rPr>
          <w:rFonts w:ascii="Times New Roman"/>
          <w:b w:val="false"/>
          <w:i w:val="false"/>
          <w:color w:val="000000"/>
          <w:sz w:val="28"/>
        </w:rPr>
        <w:t>
</w:t>
      </w:r>
      <w:r>
        <w:rPr>
          <w:rFonts w:ascii="Times New Roman"/>
          <w:b w:val="false"/>
          <w:i w:val="false"/>
          <w:color w:val="000000"/>
          <w:sz w:val="28"/>
        </w:rPr>
        <w:t>
      3-баған бойынша (1-бағандағы) қайта даярлау курсынан өткен, яғни кәсіптік оқуды аяқтағаннан кейін жаңа кәсіп (мамандық) иеленген азаматтар көрсетіледі.</w:t>
      </w:r>
      <w:r>
        <w:br/>
      </w:r>
      <w:r>
        <w:rPr>
          <w:rFonts w:ascii="Times New Roman"/>
          <w:b w:val="false"/>
          <w:i w:val="false"/>
          <w:color w:val="000000"/>
          <w:sz w:val="28"/>
        </w:rPr>
        <w:t>
</w:t>
      </w:r>
      <w:r>
        <w:rPr>
          <w:rFonts w:ascii="Times New Roman"/>
          <w:b w:val="false"/>
          <w:i w:val="false"/>
          <w:color w:val="000000"/>
          <w:sz w:val="28"/>
        </w:rPr>
        <w:t>
      4-баған бойынша (1-бағандағы) екінші (аралас) кәсіп игерген, яғни кәсіптік оқуды аяқтағаннан кейін бұрынғы кәсібіне кейбір бағыттары бойынша ұқсас жаңа кәсіп (мамандық) игерген азаматтар көрсетіледі.</w:t>
      </w:r>
      <w:r>
        <w:br/>
      </w:r>
      <w:r>
        <w:rPr>
          <w:rFonts w:ascii="Times New Roman"/>
          <w:b w:val="false"/>
          <w:i w:val="false"/>
          <w:color w:val="000000"/>
          <w:sz w:val="28"/>
        </w:rPr>
        <w:t>
</w:t>
      </w:r>
      <w:r>
        <w:rPr>
          <w:rFonts w:ascii="Times New Roman"/>
          <w:b w:val="false"/>
          <w:i w:val="false"/>
          <w:color w:val="000000"/>
          <w:sz w:val="28"/>
        </w:rPr>
        <w:t>
      5-баған бойынша (1-бағандағы) біліктілігін арттырған, яғни кәсіптік оқудан кейін бұрын болған разрядтан (санаттан) жоғарырақ разрядты (санатты) кәсіп игерген азаматтар көрсетіледі.</w:t>
      </w:r>
      <w:r>
        <w:br/>
      </w:r>
      <w:r>
        <w:rPr>
          <w:rFonts w:ascii="Times New Roman"/>
          <w:b w:val="false"/>
          <w:i w:val="false"/>
          <w:color w:val="000000"/>
          <w:sz w:val="28"/>
        </w:rPr>
        <w:t>
</w:t>
      </w:r>
      <w:r>
        <w:rPr>
          <w:rFonts w:ascii="Times New Roman"/>
          <w:b w:val="false"/>
          <w:i w:val="false"/>
          <w:color w:val="000000"/>
          <w:sz w:val="28"/>
        </w:rPr>
        <w:t>
      208-жол бойынша есепті кезеңге кәсіптік оқуды аяқтаған (1-5-бағандар), оның ішінде жұмысқа орналастырылған (6 және 7-бағандар), сондай-ақ есепті тоқсанның соңына оқуды жалғастырып отырған (8-баған) адамдардың саны көрсетіледі.</w:t>
      </w:r>
      <w:r>
        <w:br/>
      </w:r>
      <w:r>
        <w:rPr>
          <w:rFonts w:ascii="Times New Roman"/>
          <w:b w:val="false"/>
          <w:i w:val="false"/>
          <w:color w:val="000000"/>
          <w:sz w:val="28"/>
        </w:rPr>
        <w:t>
</w:t>
      </w:r>
      <w:r>
        <w:rPr>
          <w:rFonts w:ascii="Times New Roman"/>
          <w:b w:val="false"/>
          <w:i w:val="false"/>
          <w:color w:val="000000"/>
          <w:sz w:val="28"/>
        </w:rPr>
        <w:t>
      209-жол бойынша жұмыссыз ретінде тіркелген және есепті кезеңге кәсіптік оқуды аяқтаған адамдардың саны көрсетіледі.</w:t>
      </w:r>
      <w:r>
        <w:br/>
      </w:r>
      <w:r>
        <w:rPr>
          <w:rFonts w:ascii="Times New Roman"/>
          <w:b w:val="false"/>
          <w:i w:val="false"/>
          <w:color w:val="000000"/>
          <w:sz w:val="28"/>
        </w:rPr>
        <w:t>
</w:t>
      </w:r>
      <w:r>
        <w:rPr>
          <w:rFonts w:ascii="Times New Roman"/>
          <w:b w:val="false"/>
          <w:i w:val="false"/>
          <w:color w:val="000000"/>
          <w:sz w:val="28"/>
        </w:rPr>
        <w:t>
      210-жол бойынша (208-жолдағы) есепті кезеңге кәсіптік оқуды аяқтаған аз қамтамасыз етілген азаматтардың саны көрсетіледі.</w:t>
      </w:r>
      <w:r>
        <w:br/>
      </w:r>
      <w:r>
        <w:rPr>
          <w:rFonts w:ascii="Times New Roman"/>
          <w:b w:val="false"/>
          <w:i w:val="false"/>
          <w:color w:val="000000"/>
          <w:sz w:val="28"/>
        </w:rPr>
        <w:t>
</w:t>
      </w:r>
      <w:r>
        <w:rPr>
          <w:rFonts w:ascii="Times New Roman"/>
          <w:b w:val="false"/>
          <w:i w:val="false"/>
          <w:color w:val="000000"/>
          <w:sz w:val="28"/>
        </w:rPr>
        <w:t>
      211-жол бойынша (210-жолдағы) атаулы әлеуметтік көмек алатын және есепті кезеңге кәсіптік оқуды аяқтаған аз қамтамасыз етілген азаматтардың саны көрсетіледі.</w:t>
      </w:r>
      <w:r>
        <w:br/>
      </w:r>
      <w:r>
        <w:rPr>
          <w:rFonts w:ascii="Times New Roman"/>
          <w:b w:val="false"/>
          <w:i w:val="false"/>
          <w:color w:val="000000"/>
          <w:sz w:val="28"/>
        </w:rPr>
        <w:t>
</w:t>
      </w:r>
      <w:r>
        <w:rPr>
          <w:rFonts w:ascii="Times New Roman"/>
          <w:b w:val="false"/>
          <w:i w:val="false"/>
          <w:color w:val="000000"/>
          <w:sz w:val="28"/>
        </w:rPr>
        <w:t>
      212-жол бойынша (201-жолдағы) аз қамтамасыз етілген азаматтар қатарынан жұмыспен айналысатын және есепті кезеңге кәсіптік оқуды аяқтаған адамдар көрсетіледі.</w:t>
      </w:r>
      <w:r>
        <w:br/>
      </w:r>
      <w:r>
        <w:rPr>
          <w:rFonts w:ascii="Times New Roman"/>
          <w:b w:val="false"/>
          <w:i w:val="false"/>
          <w:color w:val="000000"/>
          <w:sz w:val="28"/>
        </w:rPr>
        <w:t>
</w:t>
      </w:r>
      <w:r>
        <w:rPr>
          <w:rFonts w:ascii="Times New Roman"/>
          <w:b w:val="false"/>
          <w:i w:val="false"/>
          <w:color w:val="000000"/>
          <w:sz w:val="28"/>
        </w:rPr>
        <w:t>
      213-жол бойынша (210-жолдағы) аз қамтамасыз етілген азаматтар қатарынан 7 жасқа дейін балалардың күтімімен айналысатын және есепті кезеңге кәсіптік оқуды аяқтаған адамдар көрсетіледі.</w:t>
      </w:r>
      <w:r>
        <w:br/>
      </w:r>
      <w:r>
        <w:rPr>
          <w:rFonts w:ascii="Times New Roman"/>
          <w:b w:val="false"/>
          <w:i w:val="false"/>
          <w:color w:val="000000"/>
          <w:sz w:val="28"/>
        </w:rPr>
        <w:t>
</w:t>
      </w:r>
      <w:r>
        <w:rPr>
          <w:rFonts w:ascii="Times New Roman"/>
          <w:b w:val="false"/>
          <w:i w:val="false"/>
          <w:color w:val="000000"/>
          <w:sz w:val="28"/>
        </w:rPr>
        <w:t>
      214-жол бойынша (208-жолдағы) есепті кезеңге кәсіптік оқуды аяқтаған және ауылдық жерлерде тұратын азаматтардың саны көрсетіледі.</w:t>
      </w:r>
      <w:r>
        <w:br/>
      </w:r>
      <w:r>
        <w:rPr>
          <w:rFonts w:ascii="Times New Roman"/>
          <w:b w:val="false"/>
          <w:i w:val="false"/>
          <w:color w:val="000000"/>
          <w:sz w:val="28"/>
        </w:rPr>
        <w:t>
</w:t>
      </w:r>
      <w:r>
        <w:rPr>
          <w:rFonts w:ascii="Times New Roman"/>
          <w:b w:val="false"/>
          <w:i w:val="false"/>
          <w:color w:val="000000"/>
          <w:sz w:val="28"/>
        </w:rPr>
        <w:t>
      215-жол бойынша (208-жолдағы) есепті кезеңге кәсіптік оқуды аяқтаған әйелдердің саны көрсетіледі.</w:t>
      </w:r>
      <w:r>
        <w:br/>
      </w:r>
      <w:r>
        <w:rPr>
          <w:rFonts w:ascii="Times New Roman"/>
          <w:b w:val="false"/>
          <w:i w:val="false"/>
          <w:color w:val="000000"/>
          <w:sz w:val="28"/>
        </w:rPr>
        <w:t>
</w:t>
      </w:r>
      <w:r>
        <w:rPr>
          <w:rFonts w:ascii="Times New Roman"/>
          <w:b w:val="false"/>
          <w:i w:val="false"/>
          <w:color w:val="000000"/>
          <w:sz w:val="28"/>
        </w:rPr>
        <w:t>
      216-жол бойынша (208-жолдағы) есепті кезеңге кәсіптік оқуды аяқтаған азаматтар қатарындағы әйелдердің саны көрсетіледі.</w:t>
      </w:r>
      <w:r>
        <w:br/>
      </w:r>
      <w:r>
        <w:rPr>
          <w:rFonts w:ascii="Times New Roman"/>
          <w:b w:val="false"/>
          <w:i w:val="false"/>
          <w:color w:val="000000"/>
          <w:sz w:val="28"/>
        </w:rPr>
        <w:t>
</w:t>
      </w:r>
      <w:r>
        <w:rPr>
          <w:rFonts w:ascii="Times New Roman"/>
          <w:b w:val="false"/>
          <w:i w:val="false"/>
          <w:color w:val="000000"/>
          <w:sz w:val="28"/>
        </w:rPr>
        <w:t>
      217-жол бойынша (208-жолдағы) есепті кезеңге кәсіптік оқуды аяқтаған бас бостандығынан айыру және (немесе) мәжбүрлеп емдеу орындарынан босатылған азаматтар көрсетіледі.</w:t>
      </w:r>
      <w:r>
        <w:br/>
      </w:r>
      <w:r>
        <w:rPr>
          <w:rFonts w:ascii="Times New Roman"/>
          <w:b w:val="false"/>
          <w:i w:val="false"/>
          <w:color w:val="000000"/>
          <w:sz w:val="28"/>
        </w:rPr>
        <w:t>
</w:t>
      </w:r>
      <w:r>
        <w:rPr>
          <w:rFonts w:ascii="Times New Roman"/>
          <w:b w:val="false"/>
          <w:i w:val="false"/>
          <w:color w:val="000000"/>
          <w:sz w:val="28"/>
        </w:rPr>
        <w:t>
      218-жол бойынша (208-жолдағы) есепті кезеңге кәсіптік оқуды аяқтаған 14-тен 29 қоса алғандағы жастағы жастардың саны көрсетіледі.</w:t>
      </w:r>
      <w:r>
        <w:br/>
      </w:r>
      <w:r>
        <w:rPr>
          <w:rFonts w:ascii="Times New Roman"/>
          <w:b w:val="false"/>
          <w:i w:val="false"/>
          <w:color w:val="000000"/>
          <w:sz w:val="28"/>
        </w:rPr>
        <w:t>
</w:t>
      </w:r>
      <w:r>
        <w:rPr>
          <w:rFonts w:ascii="Times New Roman"/>
          <w:b w:val="false"/>
          <w:i w:val="false"/>
          <w:color w:val="000000"/>
          <w:sz w:val="28"/>
        </w:rPr>
        <w:t>
      219-жол бойынша (218-жолдағы) есепті кезеңге кәсіптік оқуды аяқтаған 14-тен 29 қоса алған жастағы ауылдық жерлерде тұратын жастардың саны көрсетіледі.</w:t>
      </w:r>
      <w:r>
        <w:br/>
      </w:r>
      <w:r>
        <w:rPr>
          <w:rFonts w:ascii="Times New Roman"/>
          <w:b w:val="false"/>
          <w:i w:val="false"/>
          <w:color w:val="000000"/>
          <w:sz w:val="28"/>
        </w:rPr>
        <w:t>
</w:t>
      </w:r>
      <w:r>
        <w:rPr>
          <w:rFonts w:ascii="Times New Roman"/>
          <w:b w:val="false"/>
          <w:i w:val="false"/>
          <w:color w:val="000000"/>
          <w:sz w:val="28"/>
        </w:rPr>
        <w:t>
      220-жол бойынша (218-жолдағы) жалпы білім беру мектептерінің, гимназиялардың, лицейлердің ағымдағы жылдағы бітірушілері бөлінеді.</w:t>
      </w:r>
      <w:r>
        <w:br/>
      </w:r>
      <w:r>
        <w:rPr>
          <w:rFonts w:ascii="Times New Roman"/>
          <w:b w:val="false"/>
          <w:i w:val="false"/>
          <w:color w:val="000000"/>
          <w:sz w:val="28"/>
        </w:rPr>
        <w:t>
</w:t>
      </w:r>
      <w:r>
        <w:rPr>
          <w:rFonts w:ascii="Times New Roman"/>
          <w:b w:val="false"/>
          <w:i w:val="false"/>
          <w:color w:val="000000"/>
          <w:sz w:val="28"/>
        </w:rPr>
        <w:t>
      221-жол бойынша (218-жолдағы) – кәсіптік мектептер мен кәсіптік лицейлердің ағымдағы жылдағы бітірушілері.</w:t>
      </w:r>
      <w:r>
        <w:br/>
      </w:r>
      <w:r>
        <w:rPr>
          <w:rFonts w:ascii="Times New Roman"/>
          <w:b w:val="false"/>
          <w:i w:val="false"/>
          <w:color w:val="000000"/>
          <w:sz w:val="28"/>
        </w:rPr>
        <w:t>
</w:t>
      </w:r>
      <w:r>
        <w:rPr>
          <w:rFonts w:ascii="Times New Roman"/>
          <w:b w:val="false"/>
          <w:i w:val="false"/>
          <w:color w:val="000000"/>
          <w:sz w:val="28"/>
        </w:rPr>
        <w:t>
      222-жол бойынша (218-жолдағы) – колледждердің (орта кәсіптік білім беру училищелерінің) ағымдағы жылдағы бітірушілері.</w:t>
      </w:r>
      <w:r>
        <w:br/>
      </w:r>
      <w:r>
        <w:rPr>
          <w:rFonts w:ascii="Times New Roman"/>
          <w:b w:val="false"/>
          <w:i w:val="false"/>
          <w:color w:val="000000"/>
          <w:sz w:val="28"/>
        </w:rPr>
        <w:t>
</w:t>
      </w:r>
      <w:r>
        <w:rPr>
          <w:rFonts w:ascii="Times New Roman"/>
          <w:b w:val="false"/>
          <w:i w:val="false"/>
          <w:color w:val="000000"/>
          <w:sz w:val="28"/>
        </w:rPr>
        <w:t>
      223-жол бойынша (218-жолдағы) – жоғары оқу орындарының ағымдағы жылдағы бітірушілері.</w:t>
      </w:r>
      <w:r>
        <w:br/>
      </w:r>
      <w:r>
        <w:rPr>
          <w:rFonts w:ascii="Times New Roman"/>
          <w:b w:val="false"/>
          <w:i w:val="false"/>
          <w:color w:val="000000"/>
          <w:sz w:val="28"/>
        </w:rPr>
        <w:t>
</w:t>
      </w:r>
      <w:r>
        <w:rPr>
          <w:rFonts w:ascii="Times New Roman"/>
          <w:b w:val="false"/>
          <w:i w:val="false"/>
          <w:color w:val="000000"/>
          <w:sz w:val="28"/>
        </w:rPr>
        <w:t>
      224-225-жолдар бойынша (208-жолдағы) есепті кезеңге жұмыспен қамту мәселелері жөніндегі уәкілетті органның жолдамасы бойынша білім беру және мемлекеттік емес оқу орындарында оқыған азаматтар туралы деректер көрсетіледі.</w:t>
      </w:r>
      <w:r>
        <w:br/>
      </w:r>
      <w:r>
        <w:rPr>
          <w:rFonts w:ascii="Times New Roman"/>
          <w:b w:val="false"/>
          <w:i w:val="false"/>
          <w:color w:val="000000"/>
          <w:sz w:val="28"/>
        </w:rPr>
        <w:t>
</w:t>
      </w:r>
      <w:r>
        <w:rPr>
          <w:rFonts w:ascii="Times New Roman"/>
          <w:b w:val="false"/>
          <w:i w:val="false"/>
          <w:color w:val="000000"/>
          <w:sz w:val="28"/>
        </w:rPr>
        <w:t>
      226-жол бойынша (208-жолдағы) есепті кезеңге жұмыспен қамту мәселелері жөніндегі уәкілетті органның жолдамасы бойынша мемлекеттік тілді оқыған азаматтардың саны көрсетіледі.</w:t>
      </w:r>
      <w:r>
        <w:br/>
      </w:r>
      <w:r>
        <w:rPr>
          <w:rFonts w:ascii="Times New Roman"/>
          <w:b w:val="false"/>
          <w:i w:val="false"/>
          <w:color w:val="000000"/>
          <w:sz w:val="28"/>
        </w:rPr>
        <w:t>
</w:t>
      </w:r>
      <w:r>
        <w:rPr>
          <w:rFonts w:ascii="Times New Roman"/>
          <w:b w:val="false"/>
          <w:i w:val="false"/>
          <w:color w:val="000000"/>
          <w:sz w:val="28"/>
        </w:rPr>
        <w:t>
      227-жол бойынша (208-жолдағы) өздігінен жұмысқа орналасу мақсатында оқыған (өзін өзі жұмыспен қамту) азаматтардың саны, ал төменірек оларды түрлері бойынша бөлу көрсетіледі:</w:t>
      </w:r>
      <w:r>
        <w:br/>
      </w:r>
      <w:r>
        <w:rPr>
          <w:rFonts w:ascii="Times New Roman"/>
          <w:b w:val="false"/>
          <w:i w:val="false"/>
          <w:color w:val="000000"/>
          <w:sz w:val="28"/>
        </w:rPr>
        <w:t>
</w:t>
      </w:r>
      <w:r>
        <w:rPr>
          <w:rFonts w:ascii="Times New Roman"/>
          <w:b w:val="false"/>
          <w:i w:val="false"/>
          <w:color w:val="000000"/>
          <w:sz w:val="28"/>
        </w:rPr>
        <w:t>
      228-жол бойынша (227-жолдағы) экономиканың әртүрлі салаларында кеңінен тараған кәсіптерді оқыған және алған адамдар;</w:t>
      </w:r>
      <w:r>
        <w:br/>
      </w:r>
      <w:r>
        <w:rPr>
          <w:rFonts w:ascii="Times New Roman"/>
          <w:b w:val="false"/>
          <w:i w:val="false"/>
          <w:color w:val="000000"/>
          <w:sz w:val="28"/>
        </w:rPr>
        <w:t>
</w:t>
      </w:r>
      <w:r>
        <w:rPr>
          <w:rFonts w:ascii="Times New Roman"/>
          <w:b w:val="false"/>
          <w:i w:val="false"/>
          <w:color w:val="000000"/>
          <w:sz w:val="28"/>
        </w:rPr>
        <w:t>
      229-жол бойынша (227-жолдағы) халық кәсіпшілігімен айналысуға мүмкіндік беретін кәсіптерді оқыған және алған адамдар;</w:t>
      </w:r>
      <w:r>
        <w:br/>
      </w:r>
      <w:r>
        <w:rPr>
          <w:rFonts w:ascii="Times New Roman"/>
          <w:b w:val="false"/>
          <w:i w:val="false"/>
          <w:color w:val="000000"/>
          <w:sz w:val="28"/>
        </w:rPr>
        <w:t>
</w:t>
      </w:r>
      <w:r>
        <w:rPr>
          <w:rFonts w:ascii="Times New Roman"/>
          <w:b w:val="false"/>
          <w:i w:val="false"/>
          <w:color w:val="000000"/>
          <w:sz w:val="28"/>
        </w:rPr>
        <w:t>
      230-жол бойынша (227-жолдағы) кәсіпкерлікпен (шағын және орта бизнесте) айналысуға мүмкіндік беретін кәсіптерді оқыған және алған адамдар;</w:t>
      </w:r>
      <w:r>
        <w:br/>
      </w:r>
      <w:r>
        <w:rPr>
          <w:rFonts w:ascii="Times New Roman"/>
          <w:b w:val="false"/>
          <w:i w:val="false"/>
          <w:color w:val="000000"/>
          <w:sz w:val="28"/>
        </w:rPr>
        <w:t>
</w:t>
      </w:r>
      <w:r>
        <w:rPr>
          <w:rFonts w:ascii="Times New Roman"/>
          <w:b w:val="false"/>
          <w:i w:val="false"/>
          <w:color w:val="000000"/>
          <w:sz w:val="28"/>
        </w:rPr>
        <w:t>
      231-260-жолдар бойынша жұмыспен қамту мәселелері жөніндегі уәкілетті органның жолдамасы бойынша кәсіптік оқыту ұйымдастырылған кәсіптердің (мамандықтардың) тізбесі келтіріледі, ағымдағы жылдың есепті кезеңіне осы кәсіп бойынша оқығандардың және осы немесе басқа кәсіптер (мамандықтар) бойынша жұмысқа орналастырылғандардың жалпы саны көрсетіледі. Кәсіптердің (мамандықтардың) атауын азаматтардың біршамасы оқыған кәсіптерден бастап кему тәртібінде орналастырылады.</w:t>
      </w:r>
      <w:r>
        <w:br/>
      </w:r>
      <w:r>
        <w:rPr>
          <w:rFonts w:ascii="Times New Roman"/>
          <w:b w:val="false"/>
          <w:i w:val="false"/>
          <w:color w:val="000000"/>
          <w:sz w:val="28"/>
        </w:rPr>
        <w:t>
</w:t>
      </w:r>
      <w:r>
        <w:rPr>
          <w:rFonts w:ascii="Times New Roman"/>
          <w:b w:val="false"/>
          <w:i w:val="false"/>
          <w:color w:val="000000"/>
          <w:sz w:val="28"/>
        </w:rPr>
        <w:t>
      Кәсіптерді тізбелеу үшін нөмірлеу жетіспеген жағдайда осы нөмірлерді (231-ден бастап 260 қоса алғанда) әріп литерімен пайдаланылады (231А-260А; 231Б-260Б).</w:t>
      </w:r>
      <w:r>
        <w:br/>
      </w:r>
      <w:r>
        <w:rPr>
          <w:rFonts w:ascii="Times New Roman"/>
          <w:b w:val="false"/>
          <w:i w:val="false"/>
          <w:color w:val="000000"/>
          <w:sz w:val="28"/>
        </w:rPr>
        <w:t>
</w:t>
      </w:r>
      <w:r>
        <w:rPr>
          <w:rFonts w:ascii="Times New Roman"/>
          <w:b w:val="false"/>
          <w:i w:val="false"/>
          <w:color w:val="000000"/>
          <w:sz w:val="28"/>
        </w:rPr>
        <w:t>
      13. Арифметикалық-логикалық бақылау:</w:t>
      </w:r>
      <w:r>
        <w:br/>
      </w:r>
      <w:r>
        <w:rPr>
          <w:rFonts w:ascii="Times New Roman"/>
          <w:b w:val="false"/>
          <w:i w:val="false"/>
          <w:color w:val="000000"/>
          <w:sz w:val="28"/>
        </w:rPr>
        <w:t>
      әрбір баған үшін</w:t>
      </w:r>
      <w:r>
        <w:br/>
      </w:r>
      <w:r>
        <w:rPr>
          <w:rFonts w:ascii="Times New Roman"/>
          <w:b w:val="false"/>
          <w:i w:val="false"/>
          <w:color w:val="000000"/>
          <w:sz w:val="28"/>
        </w:rPr>
        <w:t>
      1-бөлім. «Еңбек делдалдығы (жыл басынан бері) 201__жылғы__тоқсан»:</w:t>
      </w:r>
      <w:r>
        <w:br/>
      </w:r>
      <w:r>
        <w:rPr>
          <w:rFonts w:ascii="Times New Roman"/>
          <w:b w:val="false"/>
          <w:i w:val="false"/>
          <w:color w:val="000000"/>
          <w:sz w:val="28"/>
        </w:rPr>
        <w:t xml:space="preserve">
      01- жол = 02-07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41300"/>
                    </a:xfrm>
                    <a:prstGeom prst="rect">
                      <a:avLst/>
                    </a:prstGeom>
                  </pic:spPr>
                </pic:pic>
              </a:graphicData>
            </a:graphic>
          </wp:inline>
        </w:drawing>
      </w:r>
      <w:r>
        <w:br/>
      </w:r>
      <w:r>
        <w:rPr>
          <w:rFonts w:ascii="Times New Roman"/>
          <w:b w:val="false"/>
          <w:i w:val="false"/>
          <w:color w:val="000000"/>
          <w:sz w:val="28"/>
        </w:rPr>
        <w:t xml:space="preserve">
      07- жол = 13-15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241300"/>
                    </a:xfrm>
                    <a:prstGeom prst="rect">
                      <a:avLst/>
                    </a:prstGeom>
                  </pic:spPr>
                </pic:pic>
              </a:graphicData>
            </a:graphic>
          </wp:inline>
        </w:drawing>
      </w:r>
      <w:r>
        <w:br/>
      </w:r>
      <w:r>
        <w:rPr>
          <w:rFonts w:ascii="Times New Roman"/>
          <w:b w:val="false"/>
          <w:i w:val="false"/>
          <w:color w:val="000000"/>
          <w:sz w:val="28"/>
        </w:rPr>
        <w:t xml:space="preserve">
      23- жол = 24-29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241300"/>
                    </a:xfrm>
                    <a:prstGeom prst="rect">
                      <a:avLst/>
                    </a:prstGeom>
                  </pic:spPr>
                </pic:pic>
              </a:graphicData>
            </a:graphic>
          </wp:inline>
        </w:drawing>
      </w:r>
      <w:r>
        <w:br/>
      </w:r>
      <w:r>
        <w:rPr>
          <w:rFonts w:ascii="Times New Roman"/>
          <w:b w:val="false"/>
          <w:i w:val="false"/>
          <w:color w:val="000000"/>
          <w:sz w:val="28"/>
        </w:rPr>
        <w:t xml:space="preserve">
      29- жол = 35-36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 cy="241300"/>
                    </a:xfrm>
                    <a:prstGeom prst="rect">
                      <a:avLst/>
                    </a:prstGeom>
                  </pic:spPr>
                </pic:pic>
              </a:graphicData>
            </a:graphic>
          </wp:inline>
        </w:drawing>
      </w:r>
      <w:r>
        <w:br/>
      </w:r>
      <w:r>
        <w:rPr>
          <w:rFonts w:ascii="Times New Roman"/>
          <w:b w:val="false"/>
          <w:i w:val="false"/>
          <w:color w:val="000000"/>
          <w:sz w:val="28"/>
        </w:rPr>
        <w:t xml:space="preserve">
      52-жол </w:t>
      </w:r>
      <w:r>
        <w:rPr>
          <w:rFonts w:ascii="Times New Roman"/>
          <w:b w:val="false"/>
          <w:i w:val="false"/>
          <w:color w:val="000000"/>
          <w:sz w:val="28"/>
          <w:u w:val="single"/>
        </w:rPr>
        <w:t>&lt;</w:t>
      </w:r>
      <w:r>
        <w:rPr>
          <w:rFonts w:ascii="Times New Roman"/>
          <w:b w:val="false"/>
          <w:i w:val="false"/>
          <w:color w:val="000000"/>
          <w:sz w:val="28"/>
        </w:rPr>
        <w:t xml:space="preserve"> 53-65жолдардың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7800" cy="241300"/>
                    </a:xfrm>
                    <a:prstGeom prst="rect">
                      <a:avLst/>
                    </a:prstGeom>
                  </pic:spPr>
                </pic:pic>
              </a:graphicData>
            </a:graphic>
          </wp:inline>
        </w:drawing>
      </w:r>
      <w:r>
        <w:br/>
      </w:r>
      <w:r>
        <w:rPr>
          <w:rFonts w:ascii="Times New Roman"/>
          <w:b w:val="false"/>
          <w:i w:val="false"/>
          <w:color w:val="000000"/>
          <w:sz w:val="28"/>
        </w:rPr>
        <w:t>
      2-бөлім. «Жұмыссыз ретінде тіркелген адамдардың саны және құрамы (жыл басынан бері) 201__жылғы__тоқсан»:</w:t>
      </w:r>
      <w:r>
        <w:br/>
      </w:r>
      <w:r>
        <w:rPr>
          <w:rFonts w:ascii="Times New Roman"/>
          <w:b w:val="false"/>
          <w:i w:val="false"/>
          <w:color w:val="000000"/>
          <w:sz w:val="28"/>
        </w:rPr>
        <w:t xml:space="preserve">
      72-жол = 66-68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41300"/>
                    </a:xfrm>
                    <a:prstGeom prst="rect">
                      <a:avLst/>
                    </a:prstGeom>
                  </pic:spPr>
                </pic:pic>
              </a:graphicData>
            </a:graphic>
          </wp:inline>
        </w:drawing>
      </w:r>
      <w:r>
        <w:br/>
      </w:r>
      <w:r>
        <w:rPr>
          <w:rFonts w:ascii="Times New Roman"/>
          <w:b w:val="false"/>
          <w:i w:val="false"/>
          <w:color w:val="000000"/>
          <w:sz w:val="28"/>
        </w:rPr>
        <w:t xml:space="preserve">
      72-жол = 73-78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7800" cy="241300"/>
                    </a:xfrm>
                    <a:prstGeom prst="rect">
                      <a:avLst/>
                    </a:prstGeom>
                  </pic:spPr>
                </pic:pic>
              </a:graphicData>
            </a:graphic>
          </wp:inline>
        </w:drawing>
      </w:r>
      <w:r>
        <w:br/>
      </w:r>
      <w:r>
        <w:rPr>
          <w:rFonts w:ascii="Times New Roman"/>
          <w:b w:val="false"/>
          <w:i w:val="false"/>
          <w:color w:val="000000"/>
          <w:sz w:val="28"/>
        </w:rPr>
        <w:t xml:space="preserve">
      72-жол = 79-82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 xml:space="preserve">+ 87-90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241300"/>
                    </a:xfrm>
                    <a:prstGeom prst="rect">
                      <a:avLst/>
                    </a:prstGeom>
                  </pic:spPr>
                </pic:pic>
              </a:graphicData>
            </a:graphic>
          </wp:inline>
        </w:drawing>
      </w:r>
      <w:r>
        <w:br/>
      </w:r>
      <w:r>
        <w:rPr>
          <w:rFonts w:ascii="Times New Roman"/>
          <w:b w:val="false"/>
          <w:i w:val="false"/>
          <w:color w:val="000000"/>
          <w:sz w:val="28"/>
        </w:rPr>
        <w:t xml:space="preserve">
      82-жол </w:t>
      </w:r>
      <w:r>
        <w:rPr>
          <w:rFonts w:ascii="Times New Roman"/>
          <w:b w:val="false"/>
          <w:i w:val="false"/>
          <w:color w:val="000000"/>
          <w:sz w:val="28"/>
          <w:u w:val="single"/>
        </w:rPr>
        <w:t>&gt;</w:t>
      </w:r>
      <w:r>
        <w:rPr>
          <w:rFonts w:ascii="Times New Roman"/>
          <w:b w:val="false"/>
          <w:i w:val="false"/>
          <w:color w:val="000000"/>
          <w:sz w:val="28"/>
        </w:rPr>
        <w:t xml:space="preserve">83-86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241300"/>
                    </a:xfrm>
                    <a:prstGeom prst="rect">
                      <a:avLst/>
                    </a:prstGeom>
                  </pic:spPr>
                </pic:pic>
              </a:graphicData>
            </a:graphic>
          </wp:inline>
        </w:drawing>
      </w:r>
      <w:r>
        <w:br/>
      </w:r>
      <w:r>
        <w:rPr>
          <w:rFonts w:ascii="Times New Roman"/>
          <w:b w:val="false"/>
          <w:i w:val="false"/>
          <w:color w:val="000000"/>
          <w:sz w:val="28"/>
        </w:rPr>
        <w:t xml:space="preserve">
      72-жол= 91-95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7800" cy="241300"/>
                    </a:xfrm>
                    <a:prstGeom prst="rect">
                      <a:avLst/>
                    </a:prstGeom>
                  </pic:spPr>
                </pic:pic>
              </a:graphicData>
            </a:graphic>
          </wp:inline>
        </w:drawing>
      </w:r>
      <w:r>
        <w:br/>
      </w:r>
      <w:r>
        <w:rPr>
          <w:rFonts w:ascii="Times New Roman"/>
          <w:b w:val="false"/>
          <w:i w:val="false"/>
          <w:color w:val="000000"/>
          <w:sz w:val="28"/>
        </w:rPr>
        <w:t xml:space="preserve">
      72-жол= 82,100-103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241300"/>
                    </a:xfrm>
                    <a:prstGeom prst="rect">
                      <a:avLst/>
                    </a:prstGeom>
                  </pic:spPr>
                </pic:pic>
              </a:graphicData>
            </a:graphic>
          </wp:inline>
        </w:drawing>
      </w:r>
      <w:r>
        <w:br/>
      </w:r>
      <w:r>
        <w:rPr>
          <w:rFonts w:ascii="Times New Roman"/>
          <w:b w:val="false"/>
          <w:i w:val="false"/>
          <w:color w:val="000000"/>
          <w:sz w:val="28"/>
        </w:rPr>
        <w:t xml:space="preserve">
      72-жол= 82,96-97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7800" cy="241300"/>
                    </a:xfrm>
                    <a:prstGeom prst="rect">
                      <a:avLst/>
                    </a:prstGeom>
                  </pic:spPr>
                </pic:pic>
              </a:graphicData>
            </a:graphic>
          </wp:inline>
        </w:drawing>
      </w:r>
      <w:r>
        <w:br/>
      </w:r>
      <w:r>
        <w:rPr>
          <w:rFonts w:ascii="Times New Roman"/>
          <w:b w:val="false"/>
          <w:i w:val="false"/>
          <w:color w:val="000000"/>
          <w:sz w:val="28"/>
        </w:rPr>
        <w:t xml:space="preserve">
      72-жол= 104,106-113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7800" cy="241300"/>
                    </a:xfrm>
                    <a:prstGeom prst="rect">
                      <a:avLst/>
                    </a:prstGeom>
                  </pic:spPr>
                </pic:pic>
              </a:graphicData>
            </a:graphic>
          </wp:inline>
        </w:drawing>
      </w:r>
      <w:r>
        <w:br/>
      </w:r>
      <w:r>
        <w:rPr>
          <w:rFonts w:ascii="Times New Roman"/>
          <w:b w:val="false"/>
          <w:i w:val="false"/>
          <w:color w:val="000000"/>
          <w:sz w:val="28"/>
        </w:rPr>
        <w:t>
      «Жұмыссыз ретінде тіркелген адамдардың саны және құрамы (жыл басынан бері) 201__ жылғы __ тоқсан» 2- бөлімге қосымшада:</w:t>
      </w:r>
      <w:r>
        <w:br/>
      </w:r>
      <w:r>
        <w:rPr>
          <w:rFonts w:ascii="Times New Roman"/>
          <w:b w:val="false"/>
          <w:i w:val="false"/>
          <w:color w:val="000000"/>
          <w:sz w:val="28"/>
        </w:rPr>
        <w:t xml:space="preserve">
      72- жол </w:t>
      </w:r>
      <w:r>
        <w:rPr>
          <w:rFonts w:ascii="Times New Roman"/>
          <w:b w:val="false"/>
          <w:i w:val="false"/>
          <w:color w:val="000000"/>
          <w:sz w:val="28"/>
          <w:u w:val="single"/>
        </w:rPr>
        <w:t>&lt;</w:t>
      </w:r>
      <w:r>
        <w:rPr>
          <w:rFonts w:ascii="Times New Roman"/>
          <w:b w:val="false"/>
          <w:i w:val="false"/>
          <w:color w:val="000000"/>
          <w:sz w:val="28"/>
        </w:rPr>
        <w:t xml:space="preserve"> 1, 5, 10, 15, 18, 24, 27, 34, 38-жолдардың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7800" cy="241300"/>
                    </a:xfrm>
                    <a:prstGeom prst="rect">
                      <a:avLst/>
                    </a:prstGeom>
                  </pic:spPr>
                </pic:pic>
              </a:graphicData>
            </a:graphic>
          </wp:inline>
        </w:drawing>
      </w:r>
      <w:r>
        <w:rPr>
          <w:rFonts w:ascii="Times New Roman"/>
          <w:b w:val="false"/>
          <w:i w:val="false"/>
          <w:color w:val="000000"/>
          <w:sz w:val="28"/>
        </w:rPr>
        <w:t>, бірақ 82-жолға артық емес</w:t>
      </w:r>
      <w:r>
        <w:br/>
      </w:r>
      <w:r>
        <w:rPr>
          <w:rFonts w:ascii="Times New Roman"/>
          <w:b w:val="false"/>
          <w:i w:val="false"/>
          <w:color w:val="000000"/>
          <w:sz w:val="28"/>
        </w:rPr>
        <w:t>
      3-бөлім. «Қоғамдық жұмыстарға қатысу (жыл басынан бері) 201__ жылғы__тоқсан»:</w:t>
      </w:r>
      <w:r>
        <w:br/>
      </w:r>
      <w:r>
        <w:rPr>
          <w:rFonts w:ascii="Times New Roman"/>
          <w:b w:val="false"/>
          <w:i w:val="false"/>
          <w:color w:val="000000"/>
          <w:sz w:val="28"/>
        </w:rPr>
        <w:t xml:space="preserve">
      115-жол = 118-126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77800" cy="241300"/>
                    </a:xfrm>
                    <a:prstGeom prst="rect">
                      <a:avLst/>
                    </a:prstGeom>
                  </pic:spPr>
                </pic:pic>
              </a:graphicData>
            </a:graphic>
          </wp:inline>
        </w:drawing>
      </w:r>
      <w:r>
        <w:br/>
      </w:r>
      <w:r>
        <w:rPr>
          <w:rFonts w:ascii="Times New Roman"/>
          <w:b w:val="false"/>
          <w:i w:val="false"/>
          <w:color w:val="000000"/>
          <w:sz w:val="28"/>
        </w:rPr>
        <w:t>
      4-бөлім. «Жұмыспен қамту мәселелері бойынша уәкілетті орган ұсынған жұмыстан босатылатын адамдар және қызметкерлерге деген қажеттілік туралы мәліметтер (адам) 201__жылғы__тоқсан»</w:t>
      </w:r>
      <w:r>
        <w:br/>
      </w:r>
      <w:r>
        <w:rPr>
          <w:rFonts w:ascii="Times New Roman"/>
          <w:b w:val="false"/>
          <w:i w:val="false"/>
          <w:color w:val="000000"/>
          <w:sz w:val="28"/>
        </w:rPr>
        <w:t xml:space="preserve">
      143-жол= 144-152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7800" cy="241300"/>
                    </a:xfrm>
                    <a:prstGeom prst="rect">
                      <a:avLst/>
                    </a:prstGeom>
                  </pic:spPr>
                </pic:pic>
              </a:graphicData>
            </a:graphic>
          </wp:inline>
        </w:drawing>
      </w:r>
      <w:r>
        <w:br/>
      </w:r>
      <w:r>
        <w:rPr>
          <w:rFonts w:ascii="Times New Roman"/>
          <w:b w:val="false"/>
          <w:i w:val="false"/>
          <w:color w:val="000000"/>
          <w:sz w:val="28"/>
        </w:rPr>
        <w:t>
      «Жұмыспен қамту мәселелері бойынша уәкілетті орган ұсынған жұмыстан босатылатын адамдар және қызметкерлерге деген қажеттілік туралы мәліметтер (адам) 201__ жылғы __ тоқсан» 4- бөлімге қосымшада:</w:t>
      </w:r>
      <w:r>
        <w:br/>
      </w:r>
      <w:r>
        <w:rPr>
          <w:rFonts w:ascii="Times New Roman"/>
          <w:b w:val="false"/>
          <w:i w:val="false"/>
          <w:color w:val="000000"/>
          <w:sz w:val="28"/>
        </w:rPr>
        <w:t xml:space="preserve">
      175-жол = 2,6,11,16,19,25,28,35,39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7800" cy="241300"/>
                    </a:xfrm>
                    <a:prstGeom prst="rect">
                      <a:avLst/>
                    </a:prstGeom>
                  </pic:spPr>
                </pic:pic>
              </a:graphicData>
            </a:graphic>
          </wp:inline>
        </w:drawing>
      </w:r>
      <w:r>
        <w:br/>
      </w:r>
      <w:r>
        <w:rPr>
          <w:rFonts w:ascii="Times New Roman"/>
          <w:b w:val="false"/>
          <w:i w:val="false"/>
          <w:color w:val="000000"/>
          <w:sz w:val="28"/>
        </w:rPr>
        <w:t>
      5-бөлім. «Кәсіптік оқыту (жыл басынан бері; адам) 201_жылғы__тоқсан» 208-ден бастап 230 қоса алған жолдарда:</w:t>
      </w:r>
      <w:r>
        <w:br/>
      </w:r>
      <w:r>
        <w:rPr>
          <w:rFonts w:ascii="Times New Roman"/>
          <w:b w:val="false"/>
          <w:i w:val="false"/>
          <w:color w:val="000000"/>
          <w:sz w:val="28"/>
        </w:rPr>
        <w:t xml:space="preserve">
      1-баған = 2-5 жолдардың </w:t>
      </w: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77800" cy="241300"/>
                    </a:xfrm>
                    <a:prstGeom prst="rect">
                      <a:avLst/>
                    </a:prstGeom>
                  </pic:spPr>
                </pic:pic>
              </a:graphicData>
            </a:graphic>
          </wp:inline>
        </w:drawing>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7" w:id="17"/>
    <w:p>
      <w:pPr>
        <w:spacing w:after="0"/>
        <w:ind w:left="0"/>
        <w:jc w:val="left"/>
      </w:pPr>
      <w:r>
        <w:rPr>
          <w:rFonts w:ascii="Times New Roman"/>
          <w:b/>
          <w:i w:val="false"/>
          <w:color w:val="000000"/>
        </w:rPr>
        <w:t xml:space="preserve"> 
Еңбек делдалдығы үшін жеке меншік жұмыспен қамту агенттіктеріне өтініш берген азаматтардың саны 2010 жылы _________</w:t>
      </w:r>
      <w:r>
        <w:br/>
      </w:r>
      <w:r>
        <w:rPr>
          <w:rFonts w:ascii="Times New Roman"/>
          <w:b/>
          <w:i w:val="false"/>
          <w:color w:val="000000"/>
        </w:rPr>
        <w:t>
Численность граждан, обратившихся за трудовым посредничеством в частные агентства занятости за __________ 2010 года</w:t>
      </w:r>
    </w:p>
    <w:bookmarkEnd w:id="17"/>
    <w:p>
      <w:pPr>
        <w:spacing w:after="0"/>
        <w:ind w:left="0"/>
        <w:jc w:val="both"/>
      </w:pPr>
      <w:r>
        <w:rPr>
          <w:rFonts w:ascii="Times New Roman"/>
          <w:b w:val="false"/>
          <w:i w:val="false"/>
          <w:color w:val="000000"/>
          <w:sz w:val="28"/>
        </w:rPr>
        <w:t>_________________</w:t>
      </w:r>
      <w:r>
        <w:rPr>
          <w:rFonts w:ascii="Times New Roman"/>
          <w:b/>
          <w:i w:val="false"/>
          <w:color w:val="000000"/>
          <w:sz w:val="28"/>
        </w:rPr>
        <w:t>_ауданы__</w:t>
      </w:r>
      <w:r>
        <w:rPr>
          <w:rFonts w:ascii="Times New Roman"/>
          <w:b w:val="false"/>
          <w:i w:val="false"/>
          <w:color w:val="000000"/>
          <w:sz w:val="28"/>
        </w:rPr>
        <w:t xml:space="preserve">___________________ </w:t>
      </w:r>
      <w:r>
        <w:rPr>
          <w:rFonts w:ascii="Times New Roman"/>
          <w:b/>
          <w:i w:val="false"/>
          <w:color w:val="000000"/>
          <w:sz w:val="28"/>
        </w:rPr>
        <w:t>облысының (қаланың)</w:t>
      </w:r>
      <w:r>
        <w:br/>
      </w:r>
      <w:r>
        <w:rPr>
          <w:rFonts w:ascii="Times New Roman"/>
          <w:b w:val="false"/>
          <w:i w:val="false"/>
          <w:color w:val="000000"/>
          <w:sz w:val="28"/>
        </w:rPr>
        <w:t>
                   район                       области (города)</w:t>
      </w:r>
    </w:p>
    <w:bookmarkStart w:name="z170" w:id="18"/>
    <w:p>
      <w:pPr>
        <w:spacing w:after="0"/>
        <w:ind w:left="0"/>
        <w:jc w:val="both"/>
      </w:pPr>
      <w:r>
        <w:rPr>
          <w:rFonts w:ascii="Times New Roman"/>
          <w:b w:val="false"/>
          <w:i w:val="false"/>
          <w:color w:val="ff0000"/>
          <w:sz w:val="28"/>
        </w:rPr>
        <w:t xml:space="preserve">
      Ескерту. 3-қосымша жаңа редакцияда - ҚР Статистика агенттігі төрағасының 2012.06.05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End w:id="18"/>
    <w:tbl>
      <w:tblPr>
        <w:tblW w:w="0" w:type="auto"/>
        <w:tblCellSpacing w:w="0" w:type="auto"/>
        <w:tblBorders>
          <w:top w:val="none"/>
          <w:left w:val="none"/>
          <w:bottom w:val="none"/>
          <w:right w:val="none"/>
          <w:insideH w:val="none"/>
          <w:insideV w:val="none"/>
        </w:tblBorders>
      </w:tblPr>
      <w:tblGrid>
        <w:gridCol w:w="3714"/>
        <w:gridCol w:w="1201"/>
        <w:gridCol w:w="2403"/>
        <w:gridCol w:w="1202"/>
        <w:gridCol w:w="4440"/>
      </w:tblGrid>
      <w:tr>
        <w:trPr>
          <w:trHeight w:val="885" w:hRule="atLeast"/>
        </w:trPr>
        <w:tc>
          <w:tcPr>
            <w:tcW w:w="371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98700" cy="16129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Құпиялылығы мемлекеттік статистика органдарымен кепілденеді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4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2011 жылғы 3 наурыздағы № 60 бұйрығына 3-қосымша</w:t>
            </w:r>
          </w:p>
        </w:tc>
      </w:tr>
      <w:tr>
        <w:trPr>
          <w:trHeight w:val="885"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Ведомстволық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ведомственному статистическому наблюдению</w:t>
            </w:r>
          </w:p>
        </w:tc>
        <w:tc>
          <w:tcPr>
            <w:tcW w:w="4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Агентства Республики Казахстан по статистике от 3 марта 2011 года № 60</w:t>
            </w:r>
          </w:p>
        </w:tc>
      </w:tr>
      <w:tr>
        <w:trPr>
          <w:trHeight w:val="189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Еңбек және халықты әлеуметтік қорғау министрлігіне тапсырылады.</w:t>
            </w:r>
            <w:r>
              <w:br/>
            </w:r>
            <w:r>
              <w:rPr>
                <w:rFonts w:ascii="Times New Roman"/>
                <w:b w:val="false"/>
                <w:i w:val="false"/>
                <w:color w:val="000000"/>
                <w:sz w:val="20"/>
              </w:rPr>
              <w:t>
</w:t>
            </w:r>
            <w:r>
              <w:rPr>
                <w:rFonts w:ascii="Times New Roman"/>
                <w:b w:val="false"/>
                <w:i w:val="false"/>
                <w:color w:val="000000"/>
                <w:sz w:val="20"/>
              </w:rPr>
              <w:t>Представляется Министерству труда и социальной защиты населения Республики Казахстан</w:t>
            </w:r>
            <w:r>
              <w:br/>
            </w:r>
            <w:r>
              <w:rPr>
                <w:rFonts w:ascii="Times New Roman"/>
                <w:b w:val="false"/>
                <w:i w:val="false"/>
                <w:color w:val="000000"/>
                <w:sz w:val="20"/>
              </w:rPr>
              <w:t>
</w:t>
            </w:r>
            <w:r>
              <w:rPr>
                <w:rFonts w:ascii="Times New Roman"/>
                <w:b/>
                <w:i w:val="false"/>
                <w:color w:val="000000"/>
                <w:sz w:val="20"/>
              </w:rPr>
              <w:t>Статистикалық нысанды</w:t>
            </w:r>
            <w:r>
              <w:rPr>
                <w:rFonts w:ascii="Times New Roman"/>
                <w:b w:val="false"/>
                <w:i w:val="false"/>
                <w:color w:val="000000"/>
                <w:sz w:val="20"/>
              </w:rPr>
              <w:t> </w:t>
            </w:r>
            <w:r>
              <w:rPr>
                <w:rFonts w:ascii="Times New Roman"/>
                <w:b w:val="false"/>
                <w:i w:val="false"/>
                <w:color w:val="000000"/>
                <w:sz w:val="20"/>
                <w:u w:val="single"/>
              </w:rPr>
              <w:t>www.stat.gov.kz</w:t>
            </w:r>
            <w:r>
              <w:rPr>
                <w:rFonts w:ascii="Times New Roman"/>
                <w:b/>
                <w:i w:val="false"/>
                <w:color w:val="000000"/>
                <w:sz w:val="20"/>
              </w:rPr>
              <w:t xml:space="preserve">. </w:t>
            </w:r>
            <w:r>
              <w:rPr>
                <w:rFonts w:ascii="Times New Roman"/>
                <w:b w:val="false"/>
                <w:i w:val="false"/>
                <w:color w:val="000000"/>
                <w:sz w:val="20"/>
                <w:u w:val="single"/>
              </w:rPr>
              <w:t>www.enbek.gov.kz</w:t>
            </w:r>
            <w:r>
              <w:rPr>
                <w:rFonts w:ascii="Times New Roman"/>
                <w:b/>
                <w:i w:val="false"/>
                <w:color w:val="000000"/>
                <w:sz w:val="20"/>
              </w:rPr>
              <w:t xml:space="preserve"> сайттарынан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сайтах </w:t>
            </w:r>
            <w:r>
              <w:rPr>
                <w:rFonts w:ascii="Times New Roman"/>
                <w:b w:val="false"/>
                <w:i w:val="false"/>
                <w:color w:val="000000"/>
                <w:sz w:val="20"/>
                <w:u w:val="single"/>
              </w:rPr>
              <w:t>www.stat.gov.kz</w:t>
            </w:r>
            <w:r>
              <w:rPr>
                <w:rFonts w:ascii="Times New Roman"/>
                <w:b w:val="false"/>
                <w:i w:val="false"/>
                <w:color w:val="000000"/>
                <w:sz w:val="20"/>
              </w:rPr>
              <w:t xml:space="preserve">. </w:t>
            </w:r>
            <w:r>
              <w:rPr>
                <w:rFonts w:ascii="Times New Roman"/>
                <w:b w:val="false"/>
                <w:i w:val="false"/>
                <w:color w:val="000000"/>
                <w:sz w:val="20"/>
                <w:u w:val="single"/>
              </w:rPr>
              <w:t>www.enbek.gov.kz</w:t>
            </w:r>
          </w:p>
        </w:tc>
      </w:tr>
      <w:tr>
        <w:trPr>
          <w:trHeight w:val="54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дәйексіз деректерді беру әкімшілік құқық бұзушылық болып табылады және Қазақстан Республикасының «Әкімшілік құқық бұзушылық туралы» кодексінің </w:t>
            </w:r>
            <w:r>
              <w:rPr>
                <w:rFonts w:ascii="Times New Roman"/>
                <w:b w:val="false"/>
                <w:i w:val="false"/>
                <w:color w:val="000000"/>
                <w:sz w:val="20"/>
              </w:rPr>
              <w:t>381-бабына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52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7271201</w:t>
            </w:r>
            <w:r>
              <w:br/>
            </w:r>
            <w:r>
              <w:rPr>
                <w:rFonts w:ascii="Times New Roman"/>
                <w:b w:val="false"/>
                <w:i w:val="false"/>
                <w:color w:val="000000"/>
                <w:sz w:val="20"/>
              </w:rPr>
              <w:t>
</w:t>
            </w:r>
            <w:r>
              <w:rPr>
                <w:rFonts w:ascii="Times New Roman"/>
                <w:b w:val="false"/>
                <w:i w:val="false"/>
                <w:color w:val="000000"/>
                <w:sz w:val="20"/>
              </w:rPr>
              <w:t>Код статистической формы 7271201</w:t>
            </w:r>
          </w:p>
        </w:tc>
        <w:tc>
          <w:tcPr>
            <w:tcW w:w="0" w:type="auto"/>
            <w:gridSpan w:val="2"/>
            <w:vMerge w:val="restart"/>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Жеке меншік жұмыспен қамту агенттіктеріне еңбек делдалдығы үшін өтініш берген азаматтардың саны туралы есеп</w:t>
            </w:r>
            <w:r>
              <w:br/>
            </w:r>
            <w:r>
              <w:rPr>
                <w:rFonts w:ascii="Times New Roman"/>
                <w:b/>
                <w:i w:val="false"/>
                <w:color w:val="000000"/>
              </w:rPr>
              <w:t>
Отчет о численности граждан, обратившихся</w:t>
            </w:r>
            <w:r>
              <w:br/>
            </w:r>
            <w:r>
              <w:rPr>
                <w:rFonts w:ascii="Times New Roman"/>
                <w:b/>
                <w:i w:val="false"/>
                <w:color w:val="000000"/>
              </w:rPr>
              <w:t>
за трудовым посредничеством в частные агентства занятости</w:t>
            </w:r>
          </w:p>
        </w:tc>
      </w:tr>
      <w:tr>
        <w:trPr>
          <w:trHeight w:val="103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3-Е (жұмысқа орналастыру)</w:t>
            </w:r>
            <w:r>
              <w:br/>
            </w:r>
            <w:r>
              <w:rPr>
                <w:rFonts w:ascii="Times New Roman"/>
                <w:b w:val="false"/>
                <w:i w:val="false"/>
                <w:color w:val="000000"/>
                <w:sz w:val="20"/>
              </w:rPr>
              <w:t>
</w:t>
            </w:r>
            <w:r>
              <w:rPr>
                <w:rFonts w:ascii="Times New Roman"/>
                <w:b w:val="false"/>
                <w:i w:val="false"/>
                <w:color w:val="000000"/>
                <w:sz w:val="20"/>
              </w:rPr>
              <w:t>3-Т (трудоустройство)</w:t>
            </w:r>
          </w:p>
        </w:tc>
        <w:tc>
          <w:tcPr>
            <w:tcW w:w="0" w:type="auto"/>
            <w:gridSpan w:val="2"/>
            <w:vMerge/>
            <w:tcBorders>
              <w:top w:val="nil"/>
            </w:tcBorders>
          </w:tcPr>
          <w:p/>
        </w:tc>
      </w:tr>
      <w:tr>
        <w:trPr>
          <w:trHeight w:val="42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 _ _ _ _</w:t>
            </w:r>
            <w:r>
              <w:br/>
            </w:r>
            <w:r>
              <w:rPr>
                <w:rFonts w:ascii="Times New Roman"/>
                <w:b w:val="false"/>
                <w:i w:val="false"/>
                <w:color w:val="000000"/>
                <w:sz w:val="20"/>
              </w:rPr>
              <w:t>
</w:t>
            </w:r>
            <w:r>
              <w:rPr>
                <w:rFonts w:ascii="Times New Roman"/>
                <w:b w:val="false"/>
                <w:i w:val="false"/>
                <w:color w:val="000000"/>
                <w:sz w:val="20"/>
              </w:rPr>
              <w:t>Есепті кезең |_|_|ай |_|_|_|_| жыл</w:t>
            </w:r>
            <w:r>
              <w:br/>
            </w:r>
            <w:r>
              <w:rPr>
                <w:rFonts w:ascii="Times New Roman"/>
                <w:b w:val="false"/>
                <w:i w:val="false"/>
                <w:color w:val="000000"/>
                <w:sz w:val="20"/>
              </w:rPr>
              <w:t>
</w:t>
            </w:r>
            <w:r>
              <w:rPr>
                <w:rFonts w:ascii="Times New Roman"/>
                <w:b w:val="false"/>
                <w:i w:val="false"/>
                <w:color w:val="000000"/>
                <w:sz w:val="20"/>
              </w:rPr>
              <w:t>Отчетный период месяц год</w:t>
            </w:r>
          </w:p>
        </w:tc>
      </w:tr>
      <w:tr>
        <w:trPr>
          <w:trHeight w:val="465"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меншік жұмыспен қамту агенттіктерінің тапсыру мерзімі – есепті айдан кейінгі 1-ші күні, есепті айдан кейінгі 2-ші күні аудандық (қалалық) жұмыспен қамту мәселелері жөніндегі уәкілетті органдары, есепті айдан кейінгі 4-ші күні облыстық жұмыспен қамту мәселелері жөніндегі уәкілетті органдары, есепті айдан кейінгі 7-ші күні Қазақстан Республикасы Еңбек және халықты әлеуметтік қорғау министрлігінің ақпараттық-талдау орталығы.</w:t>
            </w:r>
            <w:r>
              <w:br/>
            </w:r>
            <w:r>
              <w:rPr>
                <w:rFonts w:ascii="Times New Roman"/>
                <w:b w:val="false"/>
                <w:i w:val="false"/>
                <w:color w:val="000000"/>
                <w:sz w:val="20"/>
              </w:rPr>
              <w:t>
</w:t>
            </w:r>
            <w:r>
              <w:rPr>
                <w:rFonts w:ascii="Times New Roman"/>
                <w:b w:val="false"/>
                <w:i w:val="false"/>
                <w:color w:val="000000"/>
                <w:sz w:val="20"/>
              </w:rPr>
              <w:t>Срок представления частными агентствами занятости – 1-го числа после отчетного месяца, районными (городскими) уполномоченными органами по вопросам занятости – 2-го числа после отчетного месяца, областными уполномоченными органами по вопросам занятости – 4-го числа после отчетного месяца, информационно-аналитическим центром Министерства труда и социальной защиты населения Республики Казахстан – 7-го числа после отчетного месяца</w:t>
            </w:r>
          </w:p>
        </w:tc>
      </w:tr>
      <w:tr>
        <w:trPr>
          <w:trHeight w:val="66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20" w:id="19"/>
    <w:p>
      <w:pPr>
        <w:spacing w:after="0"/>
        <w:ind w:left="0"/>
        <w:jc w:val="both"/>
      </w:pPr>
      <w:r>
        <w:rPr>
          <w:rFonts w:ascii="Times New Roman"/>
          <w:b w:val="false"/>
          <w:i w:val="false"/>
          <w:color w:val="000000"/>
          <w:sz w:val="28"/>
        </w:rPr>
        <w:t>
</w:t>
      </w:r>
      <w:r>
        <w:rPr>
          <w:rFonts w:ascii="Times New Roman"/>
          <w:b/>
          <w:i w:val="false"/>
          <w:color w:val="000000"/>
          <w:sz w:val="28"/>
        </w:rPr>
        <w:t>Еңбек делдалдығы</w:t>
      </w:r>
      <w:r>
        <w:rPr>
          <w:rFonts w:ascii="Times New Roman"/>
          <w:b w:val="false"/>
          <w:i w:val="false"/>
          <w:color w:val="000000"/>
          <w:sz w:val="28"/>
        </w:rPr>
        <w:t> </w:t>
      </w:r>
      <w:r>
        <w:rPr>
          <w:rFonts w:ascii="Times New Roman"/>
          <w:b/>
          <w:i w:val="false"/>
          <w:color w:val="000000"/>
          <w:sz w:val="28"/>
        </w:rPr>
        <w:t>үшін жеке меншік жұмыспен қамту агенттіктеріне өтініш берген азаматтаррдың саны 20__жылы</w:t>
      </w:r>
      <w:r>
        <w:rPr>
          <w:rFonts w:ascii="Times New Roman"/>
          <w:b w:val="false"/>
          <w:i w:val="false"/>
          <w:color w:val="000000"/>
          <w:sz w:val="28"/>
        </w:rPr>
        <w:t xml:space="preserve"> ________________</w:t>
      </w:r>
      <w:r>
        <w:br/>
      </w:r>
      <w:r>
        <w:rPr>
          <w:rFonts w:ascii="Times New Roman"/>
          <w:b w:val="false"/>
          <w:i w:val="false"/>
          <w:color w:val="000000"/>
          <w:sz w:val="28"/>
        </w:rPr>
        <w:t>
Численность граждан, обратившихся за трудовым посредничеством в частные агентства занятости за ________________ 20___года</w:t>
      </w:r>
    </w:p>
    <w:bookmarkEnd w:id="19"/>
    <w:p>
      <w:pPr>
        <w:spacing w:after="0"/>
        <w:ind w:left="0"/>
        <w:jc w:val="both"/>
      </w:pPr>
      <w:r>
        <w:rPr>
          <w:rFonts w:ascii="Times New Roman"/>
          <w:b/>
          <w:i w:val="false"/>
          <w:color w:val="000000"/>
          <w:sz w:val="28"/>
        </w:rPr>
        <w:t>__________________ауданы____________________облысының (қаланың)</w:t>
      </w:r>
      <w:r>
        <w:br/>
      </w:r>
      <w:r>
        <w:rPr>
          <w:rFonts w:ascii="Times New Roman"/>
          <w:b w:val="false"/>
          <w:i w:val="false"/>
          <w:color w:val="000000"/>
          <w:sz w:val="28"/>
        </w:rPr>
        <w:t>
      район области (города)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5284"/>
        <w:gridCol w:w="1252"/>
        <w:gridCol w:w="2070"/>
        <w:gridCol w:w="1252"/>
        <w:gridCol w:w="2130"/>
      </w:tblGrid>
      <w:tr>
        <w:trPr>
          <w:trHeight w:val="30"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айға</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Жылдың басынан</w:t>
            </w:r>
            <w:r>
              <w:br/>
            </w:r>
            <w:r>
              <w:rPr>
                <w:rFonts w:ascii="Times New Roman"/>
                <w:b w:val="false"/>
                <w:i w:val="false"/>
                <w:color w:val="000000"/>
                <w:sz w:val="20"/>
              </w:rPr>
              <w:t>
</w:t>
            </w:r>
            <w:r>
              <w:rPr>
                <w:rFonts w:ascii="Times New Roman"/>
                <w:b w:val="false"/>
                <w:i w:val="false"/>
                <w:color w:val="000000"/>
                <w:sz w:val="20"/>
              </w:rPr>
              <w:t>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жерлерде тұратындар</w:t>
            </w:r>
            <w:r>
              <w:br/>
            </w:r>
            <w:r>
              <w:rPr>
                <w:rFonts w:ascii="Times New Roman"/>
                <w:b w:val="false"/>
                <w:i w:val="false"/>
                <w:color w:val="000000"/>
                <w:sz w:val="20"/>
              </w:rPr>
              <w:t>
</w:t>
            </w:r>
            <w:r>
              <w:rPr>
                <w:rFonts w:ascii="Times New Roman"/>
                <w:b w:val="false"/>
                <w:i w:val="false"/>
                <w:color w:val="000000"/>
                <w:sz w:val="20"/>
              </w:rPr>
              <w:t>в том числе проживающие в сельской местности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жерлерде тұратындар</w:t>
            </w:r>
            <w:r>
              <w:br/>
            </w:r>
            <w:r>
              <w:rPr>
                <w:rFonts w:ascii="Times New Roman"/>
                <w:b w:val="false"/>
                <w:i w:val="false"/>
                <w:color w:val="000000"/>
                <w:sz w:val="20"/>
              </w:rPr>
              <w:t>
</w:t>
            </w:r>
            <w:r>
              <w:rPr>
                <w:rFonts w:ascii="Times New Roman"/>
                <w:b w:val="false"/>
                <w:i w:val="false"/>
                <w:color w:val="000000"/>
                <w:sz w:val="20"/>
              </w:rPr>
              <w:t>в том числе проживающие в сельской местности</w:t>
            </w:r>
          </w:p>
        </w:tc>
      </w:tr>
      <w:tr>
        <w:trPr>
          <w:trHeight w:val="22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делдалдығымен айналысатын жеке агентстваларға өтініш берген азаматтардың саны, адам</w:t>
            </w:r>
            <w:r>
              <w:br/>
            </w:r>
            <w:r>
              <w:rPr>
                <w:rFonts w:ascii="Times New Roman"/>
                <w:b w:val="false"/>
                <w:i w:val="false"/>
                <w:color w:val="000000"/>
                <w:sz w:val="20"/>
              </w:rPr>
              <w:t>
</w:t>
            </w:r>
            <w:r>
              <w:rPr>
                <w:rFonts w:ascii="Times New Roman"/>
                <w:b w:val="false"/>
                <w:i w:val="false"/>
                <w:color w:val="000000"/>
                <w:sz w:val="20"/>
              </w:rPr>
              <w:t>Численность граждан, обратившихся за содействием в трудоустройства в частные агентства занятости (человек)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жұмыссыздар</w:t>
            </w:r>
            <w:r>
              <w:br/>
            </w:r>
            <w:r>
              <w:rPr>
                <w:rFonts w:ascii="Times New Roman"/>
                <w:b w:val="false"/>
                <w:i w:val="false"/>
                <w:color w:val="000000"/>
                <w:sz w:val="20"/>
              </w:rPr>
              <w:t>
</w:t>
            </w:r>
            <w:r>
              <w:rPr>
                <w:rFonts w:ascii="Times New Roman"/>
                <w:b w:val="false"/>
                <w:i w:val="false"/>
                <w:color w:val="000000"/>
                <w:sz w:val="20"/>
              </w:rPr>
              <w:t>безработные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агентства делдалдығы арқылы жұмысқа орналасқан азаматтардың саны (адам)</w:t>
            </w:r>
            <w:r>
              <w:br/>
            </w:r>
            <w:r>
              <w:rPr>
                <w:rFonts w:ascii="Times New Roman"/>
                <w:b w:val="false"/>
                <w:i w:val="false"/>
                <w:color w:val="000000"/>
                <w:sz w:val="20"/>
              </w:rPr>
              <w:t>
</w:t>
            </w:r>
            <w:r>
              <w:rPr>
                <w:rFonts w:ascii="Times New Roman"/>
                <w:b w:val="false"/>
                <w:i w:val="false"/>
                <w:color w:val="000000"/>
                <w:sz w:val="20"/>
              </w:rPr>
              <w:t>Численность граждан, трудоустроенных при посредничестве частных агентств занятости (человек)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жұмыссыздар</w:t>
            </w:r>
            <w:r>
              <w:br/>
            </w:r>
            <w:r>
              <w:rPr>
                <w:rFonts w:ascii="Times New Roman"/>
                <w:b w:val="false"/>
                <w:i w:val="false"/>
                <w:color w:val="000000"/>
                <w:sz w:val="20"/>
              </w:rPr>
              <w:t>
</w:t>
            </w:r>
            <w:r>
              <w:rPr>
                <w:rFonts w:ascii="Times New Roman"/>
                <w:b w:val="false"/>
                <w:i w:val="false"/>
                <w:color w:val="000000"/>
                <w:sz w:val="20"/>
              </w:rPr>
              <w:t>безработные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агенттік делдалдығы арқылы таяу және алыс шетелдерге жұмысқа кеткен азаматтардың</w:t>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 граждан, выехавших на работу в страны ближнего и дальнего зарубежья, при посредничестве частных агентств занятости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Жұмыспен қамтуды және әлеуметтік</w:t>
      </w:r>
      <w:r>
        <w:br/>
      </w:r>
      <w:r>
        <w:rPr>
          <w:rFonts w:ascii="Times New Roman"/>
          <w:b w:val="false"/>
          <w:i w:val="false"/>
          <w:color w:val="000000"/>
          <w:sz w:val="28"/>
        </w:rPr>
        <w:t>
</w:t>
      </w:r>
      <w:r>
        <w:rPr>
          <w:rFonts w:ascii="Times New Roman"/>
          <w:b/>
          <w:i w:val="false"/>
          <w:color w:val="000000"/>
          <w:sz w:val="28"/>
        </w:rPr>
        <w:t>бағдарламаны үйлестіру</w:t>
      </w:r>
      <w:r>
        <w:br/>
      </w:r>
      <w:r>
        <w:rPr>
          <w:rFonts w:ascii="Times New Roman"/>
          <w:b w:val="false"/>
          <w:i w:val="false"/>
          <w:color w:val="000000"/>
          <w:sz w:val="28"/>
        </w:rPr>
        <w:t>
</w:t>
      </w:r>
      <w:r>
        <w:rPr>
          <w:rFonts w:ascii="Times New Roman"/>
          <w:b/>
          <w:i w:val="false"/>
          <w:color w:val="000000"/>
          <w:sz w:val="28"/>
        </w:rPr>
        <w:t>басқармасының</w:t>
      </w:r>
      <w:r>
        <w:rPr>
          <w:rFonts w:ascii="Times New Roman"/>
          <w:b w:val="false"/>
          <w:i w:val="false"/>
          <w:color w:val="000000"/>
          <w:sz w:val="28"/>
        </w:rPr>
        <w:t> </w:t>
      </w:r>
      <w:r>
        <w:rPr>
          <w:rFonts w:ascii="Times New Roman"/>
          <w:b/>
          <w:i w:val="false"/>
          <w:color w:val="000000"/>
          <w:sz w:val="28"/>
        </w:rPr>
        <w:t>бастығы _________________________________ қолы</w:t>
      </w:r>
      <w:r>
        <w:br/>
      </w:r>
      <w:r>
        <w:rPr>
          <w:rFonts w:ascii="Times New Roman"/>
          <w:b w:val="false"/>
          <w:i w:val="false"/>
          <w:color w:val="000000"/>
          <w:sz w:val="28"/>
        </w:rPr>
        <w:t>
Начальник управления координации (подпись)</w:t>
      </w:r>
      <w:r>
        <w:br/>
      </w:r>
      <w:r>
        <w:rPr>
          <w:rFonts w:ascii="Times New Roman"/>
          <w:b w:val="false"/>
          <w:i w:val="false"/>
          <w:color w:val="000000"/>
          <w:sz w:val="28"/>
        </w:rPr>
        <w:t>
занятости и социальных программ</w:t>
      </w:r>
    </w:p>
    <w:p>
      <w:pPr>
        <w:spacing w:after="0"/>
        <w:ind w:left="0"/>
        <w:jc w:val="both"/>
      </w:pPr>
      <w:r>
        <w:rPr>
          <w:rFonts w:ascii="Times New Roman"/>
          <w:b/>
          <w:i w:val="false"/>
          <w:color w:val="000000"/>
          <w:sz w:val="28"/>
        </w:rPr>
        <w:t>Орындаушы (Т.А.Ә.)</w:t>
      </w:r>
      <w:r>
        <w:br/>
      </w:r>
      <w:r>
        <w:rPr>
          <w:rFonts w:ascii="Times New Roman"/>
          <w:b w:val="false"/>
          <w:i w:val="false"/>
          <w:color w:val="000000"/>
          <w:sz w:val="28"/>
        </w:rPr>
        <w:t xml:space="preserve">
Исполнитель (Ф.И.О) </w:t>
      </w:r>
      <w:r>
        <w:rPr>
          <w:rFonts w:ascii="Times New Roman"/>
          <w:b/>
          <w:i w:val="false"/>
          <w:color w:val="000000"/>
          <w:sz w:val="28"/>
        </w:rPr>
        <w:t>________________________</w:t>
      </w:r>
      <w:r>
        <w:rPr>
          <w:rFonts w:ascii="Times New Roman"/>
          <w:b w:val="false"/>
          <w:i w:val="false"/>
          <w:color w:val="000000"/>
          <w:sz w:val="28"/>
        </w:rPr>
        <w:t> </w:t>
      </w:r>
      <w:r>
        <w:rPr>
          <w:rFonts w:ascii="Times New Roman"/>
          <w:b/>
          <w:i w:val="false"/>
          <w:color w:val="000000"/>
          <w:sz w:val="28"/>
        </w:rPr>
        <w:t>Телефон:____________</w:t>
      </w:r>
    </w:p>
    <w:bookmarkStart w:name="z168"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2011 жылғы 3 наурыздағы    </w:t>
      </w:r>
      <w:r>
        <w:br/>
      </w:r>
      <w:r>
        <w:rPr>
          <w:rFonts w:ascii="Times New Roman"/>
          <w:b w:val="false"/>
          <w:i w:val="false"/>
          <w:color w:val="000000"/>
          <w:sz w:val="28"/>
        </w:rPr>
        <w:t xml:space="preserve">
№ 60 бұйрығына         </w:t>
      </w:r>
      <w:r>
        <w:br/>
      </w:r>
      <w:r>
        <w:rPr>
          <w:rFonts w:ascii="Times New Roman"/>
          <w:b w:val="false"/>
          <w:i w:val="false"/>
          <w:color w:val="000000"/>
          <w:sz w:val="28"/>
        </w:rPr>
        <w:t xml:space="preserve">
4-қосымша           </w:t>
      </w:r>
    </w:p>
    <w:bookmarkEnd w:id="20"/>
    <w:p>
      <w:pPr>
        <w:spacing w:after="0"/>
        <w:ind w:left="0"/>
        <w:jc w:val="both"/>
      </w:pPr>
      <w:r>
        <w:rPr>
          <w:rFonts w:ascii="Times New Roman"/>
          <w:b w:val="false"/>
          <w:i w:val="false"/>
          <w:color w:val="ff0000"/>
          <w:sz w:val="28"/>
        </w:rPr>
        <w:t xml:space="preserve">      Ескерту. 4-қосымша жаңа редакцияда - ҚР Статистика агенттігі төрағасының 2012.06.05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169" w:id="21"/>
    <w:p>
      <w:pPr>
        <w:spacing w:after="0"/>
        <w:ind w:left="0"/>
        <w:jc w:val="left"/>
      </w:pPr>
      <w:r>
        <w:rPr>
          <w:rFonts w:ascii="Times New Roman"/>
          <w:b/>
          <w:i w:val="false"/>
          <w:color w:val="000000"/>
        </w:rPr>
        <w:t xml:space="preserve"> 
«Еңбек делдалдығы үшін жекеменшік жұмыспен қамту агенттігіне жүгінген азаматтар саны жөнінде есеп» ведомстволық статистикалық байқаудың статистикалық нысандарын толтыру бойынша нұсқаулық (коды 7271201, индексі 3-Е (жұмысқа орналастыру), кезеңділігі айлық)</w:t>
      </w:r>
    </w:p>
    <w:bookmarkEnd w:id="21"/>
    <w:bookmarkStart w:name="z221" w:id="22"/>
    <w:p>
      <w:pPr>
        <w:spacing w:after="0"/>
        <w:ind w:left="0"/>
        <w:jc w:val="both"/>
      </w:pPr>
      <w:r>
        <w:rPr>
          <w:rFonts w:ascii="Times New Roman"/>
          <w:b w:val="false"/>
          <w:i w:val="false"/>
          <w:color w:val="000000"/>
          <w:sz w:val="28"/>
        </w:rPr>
        <w:t>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«Еңбек делдалдығы үшін жекеменшік жұмыспен қамту агенттігіне жүгінген азаматтар саны жөнінде есеп» ведомстволық статистикалық байқаудың статистикалық нысандарын толтыру (коды 7271201, индексі 3-Е (жұмысқа орналастыру), кезеңділігі айлық) тәртібін нақтылайды.</w:t>
      </w:r>
      <w:r>
        <w:br/>
      </w:r>
      <w:r>
        <w:rPr>
          <w:rFonts w:ascii="Times New Roman"/>
          <w:b w:val="false"/>
          <w:i w:val="false"/>
          <w:color w:val="000000"/>
          <w:sz w:val="28"/>
        </w:rPr>
        <w:t>
</w:t>
      </w:r>
      <w:r>
        <w:rPr>
          <w:rFonts w:ascii="Times New Roman"/>
          <w:b w:val="false"/>
          <w:i w:val="false"/>
          <w:color w:val="000000"/>
          <w:sz w:val="28"/>
        </w:rPr>
        <w:t>
      Мынадай анықтамалар берілген статистикалық нысандарды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жеке жұмыспен қамту агенттігі - Қазақстан Республикасының заңдарында белгіленген тәртіппен тіркелген, жұмысқа орналастыруда жәрдем көрсететін кез-келген жеке және заңды тұлға;</w:t>
      </w:r>
      <w:r>
        <w:br/>
      </w:r>
      <w:r>
        <w:rPr>
          <w:rFonts w:ascii="Times New Roman"/>
          <w:b w:val="false"/>
          <w:i w:val="false"/>
          <w:color w:val="000000"/>
          <w:sz w:val="28"/>
        </w:rPr>
        <w:t>
</w:t>
      </w:r>
      <w:r>
        <w:rPr>
          <w:rFonts w:ascii="Times New Roman"/>
          <w:b w:val="false"/>
          <w:i w:val="false"/>
          <w:color w:val="000000"/>
          <w:sz w:val="28"/>
        </w:rPr>
        <w:t>
      2) жұмыссыз адамдар - өздеріне байланысты емес себептер бойынша табыс әкелетін еңбек қызметімен айналыспайтын, жұмыс іздеп жүрген және еңбек етуге жарамды жастағы адамдар.</w:t>
      </w:r>
      <w:r>
        <w:br/>
      </w:r>
      <w:r>
        <w:rPr>
          <w:rFonts w:ascii="Times New Roman"/>
          <w:b w:val="false"/>
          <w:i w:val="false"/>
          <w:color w:val="000000"/>
          <w:sz w:val="28"/>
        </w:rPr>
        <w:t>
</w:t>
      </w:r>
      <w:r>
        <w:rPr>
          <w:rFonts w:ascii="Times New Roman"/>
          <w:b w:val="false"/>
          <w:i w:val="false"/>
          <w:color w:val="000000"/>
          <w:sz w:val="28"/>
        </w:rPr>
        <w:t>
      3. Статистикалық нысанда барлық көрсеткіштер есептік айда және ағымдағы жыл басынан бергі өспелі жиынтықпен көрсетіледі. Деректер бірлігіне дейін дәлме-дәл көрсетіледі.</w:t>
      </w:r>
      <w:r>
        <w:br/>
      </w:r>
      <w:r>
        <w:rPr>
          <w:rFonts w:ascii="Times New Roman"/>
          <w:b w:val="false"/>
          <w:i w:val="false"/>
          <w:color w:val="000000"/>
          <w:sz w:val="28"/>
        </w:rPr>
        <w:t>
</w:t>
      </w:r>
      <w:r>
        <w:rPr>
          <w:rFonts w:ascii="Times New Roman"/>
          <w:b w:val="false"/>
          <w:i w:val="false"/>
          <w:color w:val="000000"/>
          <w:sz w:val="28"/>
        </w:rPr>
        <w:t>
      Статистикалық нысанның 2 және 4 бағандарында ауылдық жерлерде тұратын азаматтар бойынша деректер сәйкесінше 1 және 3 бағандарынан бөлінеді бұған «қалалық үлгідегі кент» санатына жататын жұмыс кенттерінің тұрғындары жатқызылмайды.</w:t>
      </w:r>
      <w:r>
        <w:br/>
      </w:r>
      <w:r>
        <w:rPr>
          <w:rFonts w:ascii="Times New Roman"/>
          <w:b w:val="false"/>
          <w:i w:val="false"/>
          <w:color w:val="000000"/>
          <w:sz w:val="28"/>
        </w:rPr>
        <w:t>
</w:t>
      </w:r>
      <w:r>
        <w:rPr>
          <w:rFonts w:ascii="Times New Roman"/>
          <w:b w:val="false"/>
          <w:i w:val="false"/>
          <w:color w:val="000000"/>
          <w:sz w:val="28"/>
        </w:rPr>
        <w:t>
      1-жол бойынша еңбек делдалдығы үшін жекеменшік жұмыспен қамту</w:t>
      </w:r>
      <w:r>
        <w:br/>
      </w:r>
      <w:r>
        <w:rPr>
          <w:rFonts w:ascii="Times New Roman"/>
          <w:b w:val="false"/>
          <w:i w:val="false"/>
          <w:color w:val="000000"/>
          <w:sz w:val="28"/>
        </w:rPr>
        <w:t>
агенттігіне өтініш берген азаматтардың, зейнеткерлерді, оқушыларды, студенттерді, мүгедектерді және еңбек қызметімен айналысатын, бірақ басқа жұмысқа ауысқысы келетін, қосымша табыс (жалақы) тапқысы келетін және бірнеше жеке еңбек шартымен, сондай-ақ оқудан тыс бос уақытта жұмыс істегісі келетін, жұмыс күшіне сұраныс болған жағдайда жұмыс берушілерге жіберілетін басқа да азаматтарды қоса алғандағы жалпы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1-жол бойынша (1.1. жолдағы) еңбек делдалдығы үшін жекеменшік</w:t>
      </w:r>
      <w:r>
        <w:br/>
      </w:r>
      <w:r>
        <w:rPr>
          <w:rFonts w:ascii="Times New Roman"/>
          <w:b w:val="false"/>
          <w:i w:val="false"/>
          <w:color w:val="000000"/>
          <w:sz w:val="28"/>
        </w:rPr>
        <w:t>
жұмыспен қамту агенттігіне жүгінген жұмыссыз азаматтар саны туралы</w:t>
      </w:r>
      <w:r>
        <w:br/>
      </w:r>
      <w:r>
        <w:rPr>
          <w:rFonts w:ascii="Times New Roman"/>
          <w:b w:val="false"/>
          <w:i w:val="false"/>
          <w:color w:val="000000"/>
          <w:sz w:val="28"/>
        </w:rPr>
        <w:t>
деректер келтіріледі.</w:t>
      </w:r>
      <w:r>
        <w:br/>
      </w:r>
      <w:r>
        <w:rPr>
          <w:rFonts w:ascii="Times New Roman"/>
          <w:b w:val="false"/>
          <w:i w:val="false"/>
          <w:color w:val="000000"/>
          <w:sz w:val="28"/>
        </w:rPr>
        <w:t>
</w:t>
      </w:r>
      <w:r>
        <w:rPr>
          <w:rFonts w:ascii="Times New Roman"/>
          <w:b w:val="false"/>
          <w:i w:val="false"/>
          <w:color w:val="000000"/>
          <w:sz w:val="28"/>
        </w:rPr>
        <w:t>
      1-жолдағы деректер 1.1. жолдағы деректерден зейнеткерлер, оқушылар және еңбек қызметімен айналысатын басқа да адамдар (басқа адамдарға жұмыс орнын ауыстырғысы немесе негізгі жұмысынан бос уақытында бірнеше жеке еңбек шартымен жұмыс істегісі келетін яғни жекеменшік жұмыспен қамту агенттіктеріне жүгіну кезінде жұмысы немесе кәсібі болған адамдар жатады) санымен ерекшеленеді.</w:t>
      </w:r>
      <w:r>
        <w:br/>
      </w:r>
      <w:r>
        <w:rPr>
          <w:rFonts w:ascii="Times New Roman"/>
          <w:b w:val="false"/>
          <w:i w:val="false"/>
          <w:color w:val="000000"/>
          <w:sz w:val="28"/>
        </w:rPr>
        <w:t>
</w:t>
      </w:r>
      <w:r>
        <w:rPr>
          <w:rFonts w:ascii="Times New Roman"/>
          <w:b w:val="false"/>
          <w:i w:val="false"/>
          <w:color w:val="000000"/>
          <w:sz w:val="28"/>
        </w:rPr>
        <w:t>
      2-жол бойынша жекеменшік жұмыспен қамту агенттігінің делдалдығымен жұмысқа орналасқан азаматтар саны туралы деректері келтіріледі.</w:t>
      </w:r>
      <w:r>
        <w:br/>
      </w:r>
      <w:r>
        <w:rPr>
          <w:rFonts w:ascii="Times New Roman"/>
          <w:b w:val="false"/>
          <w:i w:val="false"/>
          <w:color w:val="000000"/>
          <w:sz w:val="28"/>
        </w:rPr>
        <w:t>
</w:t>
      </w:r>
      <w:r>
        <w:rPr>
          <w:rFonts w:ascii="Times New Roman"/>
          <w:b w:val="false"/>
          <w:i w:val="false"/>
          <w:color w:val="000000"/>
          <w:sz w:val="28"/>
        </w:rPr>
        <w:t>
      2.1 жолы бойынша (2-жолдағы) жұмыссыздар санынан жұмысқа орналастырылған азаматтардың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3-жол бойынша жеке агенттік делдалдығы арқылы таяу және алыс шетелдерге жұмысқа кеткен азаматтардың саны туралы деректері келтіріледі.</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 2, 3, 4 бағандар бойынша:</w:t>
      </w:r>
      <w:r>
        <w:br/>
      </w:r>
      <w:r>
        <w:rPr>
          <w:rFonts w:ascii="Times New Roman"/>
          <w:b w:val="false"/>
          <w:i w:val="false"/>
          <w:color w:val="000000"/>
          <w:sz w:val="28"/>
        </w:rPr>
        <w:t xml:space="preserve">
      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2-жол;</w:t>
      </w:r>
      <w:r>
        <w:br/>
      </w:r>
      <w:r>
        <w:rPr>
          <w:rFonts w:ascii="Times New Roman"/>
          <w:b w:val="false"/>
          <w:i w:val="false"/>
          <w:color w:val="000000"/>
          <w:sz w:val="28"/>
        </w:rPr>
        <w:t xml:space="preserve">
      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1.1-жол;</w:t>
      </w:r>
      <w:r>
        <w:br/>
      </w:r>
      <w:r>
        <w:rPr>
          <w:rFonts w:ascii="Times New Roman"/>
          <w:b w:val="false"/>
          <w:i w:val="false"/>
          <w:color w:val="000000"/>
          <w:sz w:val="28"/>
        </w:rPr>
        <w:t xml:space="preserve">
      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2.1-жол;</w:t>
      </w:r>
      <w:r>
        <w:br/>
      </w:r>
      <w:r>
        <w:rPr>
          <w:rFonts w:ascii="Times New Roman"/>
          <w:b w:val="false"/>
          <w:i w:val="false"/>
          <w:color w:val="000000"/>
          <w:sz w:val="28"/>
        </w:rPr>
        <w:t xml:space="preserve">
      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3-жол;</w:t>
      </w:r>
      <w:r>
        <w:br/>
      </w:r>
      <w:r>
        <w:rPr>
          <w:rFonts w:ascii="Times New Roman"/>
          <w:b w:val="false"/>
          <w:i w:val="false"/>
          <w:color w:val="000000"/>
          <w:sz w:val="28"/>
        </w:rPr>
        <w:t xml:space="preserve">
      3 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 баған;</w:t>
      </w:r>
      <w:r>
        <w:br/>
      </w:r>
      <w:r>
        <w:rPr>
          <w:rFonts w:ascii="Times New Roman"/>
          <w:b w:val="false"/>
          <w:i w:val="false"/>
          <w:color w:val="000000"/>
          <w:sz w:val="28"/>
        </w:rPr>
        <w:t xml:space="preserve">
      4 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 баған.</w:t>
      </w:r>
    </w:p>
    <w:bookmarkEnd w:id="22"/>
    <w:bookmarkStart w:name="z218" w:id="23"/>
    <w:tbl>
      <w:tblPr>
        <w:tblW w:w="0" w:type="auto"/>
        <w:tblCellSpacing w:w="0" w:type="auto"/>
        <w:tblBorders>
          <w:top w:val="none"/>
          <w:left w:val="none"/>
          <w:bottom w:val="none"/>
          <w:right w:val="none"/>
          <w:insideH w:val="none"/>
          <w:insideV w:val="none"/>
        </w:tblBorders>
      </w:tblPr>
      <w:tblGrid>
        <w:gridCol w:w="3714"/>
        <w:gridCol w:w="1201"/>
        <w:gridCol w:w="2403"/>
        <w:gridCol w:w="1202"/>
        <w:gridCol w:w="4440"/>
      </w:tblGrid>
      <w:tr>
        <w:trPr>
          <w:trHeight w:val="885" w:hRule="atLeast"/>
        </w:trPr>
        <w:tc>
          <w:tcPr>
            <w:tcW w:w="371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98700" cy="16129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Құпиялылығы мемлекеттік статистика органдарымен кепілденеді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4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2011 жылғы 3 наурыздағы № 60  бұйрығына 5-қосымша</w:t>
            </w:r>
          </w:p>
        </w:tc>
      </w:tr>
      <w:tr>
        <w:trPr>
          <w:trHeight w:val="885"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Ведомстволық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ведомственному статистическому наблюдению</w:t>
            </w:r>
          </w:p>
        </w:tc>
        <w:tc>
          <w:tcPr>
            <w:tcW w:w="4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Председателя Агентства Республики Казахстан по статистике от 3 марта 2011 года № 60</w:t>
            </w:r>
          </w:p>
        </w:tc>
      </w:tr>
      <w:tr>
        <w:trPr>
          <w:trHeight w:val="189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Еңбек және халықты әлеуметтік қорғау министрлігіне тапсырылады.</w:t>
            </w:r>
            <w:r>
              <w:br/>
            </w:r>
            <w:r>
              <w:rPr>
                <w:rFonts w:ascii="Times New Roman"/>
                <w:b w:val="false"/>
                <w:i w:val="false"/>
                <w:color w:val="000000"/>
                <w:sz w:val="20"/>
              </w:rPr>
              <w:t>
</w:t>
            </w:r>
            <w:r>
              <w:rPr>
                <w:rFonts w:ascii="Times New Roman"/>
                <w:b w:val="false"/>
                <w:i w:val="false"/>
                <w:color w:val="000000"/>
                <w:sz w:val="20"/>
              </w:rPr>
              <w:t>Представляется Министерству труда и социальной защиты населения Республики Казахстан</w:t>
            </w:r>
            <w:r>
              <w:br/>
            </w: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i w:val="false"/>
                <w:color w:val="000000"/>
                <w:sz w:val="20"/>
              </w:rPr>
              <w:t>www.stat.gov.kz, www.enbek.gov.kz сайттарынан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сайтах www.stat.gov.kz, www.enbek.gov.kz</w:t>
            </w:r>
          </w:p>
        </w:tc>
      </w:tr>
      <w:tr>
        <w:trPr>
          <w:trHeight w:val="54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Қазақстан Республикасының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52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 xml:space="preserve">Код статистической формы </w:t>
            </w:r>
          </w:p>
        </w:tc>
        <w:tc>
          <w:tcPr>
            <w:tcW w:w="0" w:type="auto"/>
            <w:gridSpan w:val="2"/>
            <w:vMerge w:val="restart"/>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Жасырын жұмыссыздық жөніндегі мәлімет (қысқартылған және жұмыспен ішінара қамтылған қызметкерлер, жалақы бойынша берешек жөнінде)</w:t>
            </w:r>
          </w:p>
          <w:p>
            <w:pPr>
              <w:spacing w:after="20"/>
              <w:ind w:left="20"/>
              <w:jc w:val="both"/>
            </w:pPr>
            <w:r>
              <w:rPr>
                <w:rFonts w:ascii="Times New Roman"/>
                <w:b w:val="false"/>
                <w:i w:val="false"/>
                <w:color w:val="000000"/>
                <w:sz w:val="20"/>
              </w:rPr>
              <w:t>Сведения о скрытой безработице (о сокращенных и частично занятых работниках, задолженности по заработной плате)</w:t>
            </w:r>
          </w:p>
        </w:tc>
      </w:tr>
      <w:tr>
        <w:trPr>
          <w:trHeight w:val="103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3-ЕН (жасырын жұмыссыздық)</w:t>
            </w:r>
            <w:r>
              <w:br/>
            </w:r>
            <w:r>
              <w:rPr>
                <w:rFonts w:ascii="Times New Roman"/>
                <w:b w:val="false"/>
                <w:i w:val="false"/>
                <w:color w:val="000000"/>
                <w:sz w:val="20"/>
              </w:rPr>
              <w:t>
</w:t>
            </w:r>
            <w:r>
              <w:rPr>
                <w:rFonts w:ascii="Times New Roman"/>
                <w:b w:val="false"/>
                <w:i w:val="false"/>
                <w:color w:val="000000"/>
                <w:sz w:val="20"/>
              </w:rPr>
              <w:t>3-Т (скрытая безработица)</w:t>
            </w:r>
          </w:p>
        </w:tc>
        <w:tc>
          <w:tcPr>
            <w:tcW w:w="0" w:type="auto"/>
            <w:gridSpan w:val="2"/>
            <w:vMerge/>
            <w:tcBorders>
              <w:top w:val="nil"/>
            </w:tcBorders>
          </w:tcPr>
          <w:p/>
        </w:tc>
      </w:tr>
      <w:tr>
        <w:trPr>
          <w:trHeight w:val="42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_     _ _ _ _</w:t>
            </w:r>
            <w:r>
              <w:br/>
            </w:r>
            <w:r>
              <w:rPr>
                <w:rFonts w:ascii="Times New Roman"/>
                <w:b w:val="false"/>
                <w:i w:val="false"/>
                <w:color w:val="000000"/>
                <w:sz w:val="20"/>
              </w:rPr>
              <w:t>
</w:t>
            </w:r>
            <w:r>
              <w:rPr>
                <w:rFonts w:ascii="Times New Roman"/>
                <w:b w:val="false"/>
                <w:i w:val="false"/>
                <w:color w:val="000000"/>
                <w:sz w:val="20"/>
              </w:rPr>
              <w:t>Есепті кезең |_|_|ай |_|_|_|_| жыл</w:t>
            </w:r>
            <w:r>
              <w:br/>
            </w:r>
            <w:r>
              <w:rPr>
                <w:rFonts w:ascii="Times New Roman"/>
                <w:b w:val="false"/>
                <w:i w:val="false"/>
                <w:color w:val="000000"/>
                <w:sz w:val="20"/>
              </w:rPr>
              <w:t>
</w:t>
            </w:r>
            <w:r>
              <w:rPr>
                <w:rFonts w:ascii="Times New Roman"/>
                <w:b w:val="false"/>
                <w:i w:val="false"/>
                <w:color w:val="000000"/>
                <w:sz w:val="20"/>
              </w:rPr>
              <w:t>Отчетный период   месяц        год</w:t>
            </w:r>
          </w:p>
        </w:tc>
      </w:tr>
      <w:tr>
        <w:trPr>
          <w:trHeight w:val="465"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Мекемелердің (заңды тұлғалардың), олардың филиалдары мен өкілдіктерінің өздері орналасқан орындары бойынша тапсыру мерзімі - есепті айдан кейін 3-ші күн, аудандық (қалалық) жұмыспен қамту жөніндегі уәкілетті органдарының тапсыру мерзімі - есепті айдан кейін 5-ші күн, облыстық жұмыспен қамту мәселелері жөніндегі уәкілетті органдардың тапсыру мерзімі - есепті айдан кейін 7-ші күн, Қазақстан Республикасы Еңбек және халықты әлеуметтік қорғау министрлігінің ақпараттық-талдау орталығының тапсыру мерзімі - есепті айдан кейін 10-шы күн.</w:t>
            </w:r>
            <w:r>
              <w:br/>
            </w:r>
            <w:r>
              <w:rPr>
                <w:rFonts w:ascii="Times New Roman"/>
                <w:b w:val="false"/>
                <w:i w:val="false"/>
                <w:color w:val="000000"/>
                <w:sz w:val="20"/>
              </w:rPr>
              <w:t>
</w:t>
            </w:r>
            <w:r>
              <w:rPr>
                <w:rFonts w:ascii="Times New Roman"/>
                <w:b w:val="false"/>
                <w:i w:val="false"/>
                <w:color w:val="000000"/>
                <w:sz w:val="20"/>
              </w:rPr>
              <w:t>Срок представления организациями (юридическими лицами), их филиалами и представительствами по месту своего нахождения 3-го числа после отчетного месяца районными (городскими) уполномоченными органами по вопросам занятости - 5-го числа после отчетного месяца, областными уполномоченными органами по вопросам занятости - 7-го числа после отчетного месяца, информационно-аналитическим центром Министерства труда и социальной защиты населения Республики Казахстан - 10-го числа после отчетного месяца</w:t>
            </w:r>
          </w:p>
        </w:tc>
      </w:tr>
      <w:tr>
        <w:trPr>
          <w:trHeight w:val="70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0"/>
              <w:gridCol w:w="506"/>
            </w:tblGrid>
            <w:tr>
              <w:trPr>
                <w:trHeight w:val="51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6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23"/>
    <w:bookmarkStart w:name="z180" w:id="24"/>
    <w:p>
      <w:pPr>
        <w:spacing w:after="0"/>
        <w:ind w:left="0"/>
        <w:jc w:val="left"/>
      </w:pPr>
      <w:r>
        <w:rPr>
          <w:rFonts w:ascii="Times New Roman"/>
          <w:b/>
          <w:i w:val="false"/>
          <w:color w:val="000000"/>
        </w:rPr>
        <w:t xml:space="preserve"> 
20__жылғы_____Жасырын жұмыссыздық жөніндегі мәлімет (қысқартылған жұмыспен ішінара қамтылған қызметкерлер, жалақы бойынша берешек жөнінде)</w:t>
      </w:r>
      <w:r>
        <w:br/>
      </w:r>
      <w:r>
        <w:rPr>
          <w:rFonts w:ascii="Times New Roman"/>
          <w:b/>
          <w:i w:val="false"/>
          <w:color w:val="000000"/>
        </w:rPr>
        <w:t>
Сведения о скрытой безработице (о сокращенных и частично занятых работниках, задолженности по заработной плате) на_____20__года</w:t>
      </w:r>
    </w:p>
    <w:bookmarkEnd w:id="24"/>
    <w:p>
      <w:pPr>
        <w:spacing w:after="0"/>
        <w:ind w:left="0"/>
        <w:jc w:val="left"/>
      </w:pPr>
      <w:r>
        <w:rPr>
          <w:rFonts w:ascii="Times New Roman"/>
          <w:b/>
          <w:i w:val="false"/>
          <w:color w:val="000000"/>
        </w:rPr>
        <w:t xml:space="preserve"> ___________________ауданы______________________ облысы (қаласы)</w:t>
      </w:r>
      <w:r>
        <w:br/>
      </w:r>
      <w:r>
        <w:rPr>
          <w:rFonts w:ascii="Times New Roman"/>
          <w:b/>
          <w:i w:val="false"/>
          <w:color w:val="000000"/>
        </w:rPr>
        <w:t>
                    район                      области (города)</w:t>
      </w:r>
    </w:p>
    <w:bookmarkStart w:name="z181" w:id="25"/>
    <w:p>
      <w:pPr>
        <w:spacing w:after="0"/>
        <w:ind w:left="0"/>
        <w:jc w:val="left"/>
      </w:pPr>
      <w:r>
        <w:rPr>
          <w:rFonts w:ascii="Times New Roman"/>
          <w:b/>
          <w:i w:val="false"/>
          <w:color w:val="000000"/>
        </w:rPr>
        <w:t xml:space="preserve"> 
1-бөлім. Қызметкерлердің тізімдік құрамының саны, жұмыстан босатылғандар, жұмыспен ішінара қамтылғандар, өндіріс көлемі, жалақы бойынша берешек</w:t>
      </w:r>
      <w:r>
        <w:br/>
      </w:r>
      <w:r>
        <w:rPr>
          <w:rFonts w:ascii="Times New Roman"/>
          <w:b/>
          <w:i w:val="false"/>
          <w:color w:val="000000"/>
        </w:rPr>
        <w:t>
Раздел 1. Численность списочного состава, сокращенных, частично занятых работников, объем производства, задолженность по заработной плате</w:t>
      </w:r>
    </w:p>
    <w:bookmarkEnd w:id="25"/>
    <w:p>
      <w:pPr>
        <w:spacing w:after="0"/>
        <w:ind w:left="0"/>
        <w:jc w:val="both"/>
      </w:pPr>
      <w:r>
        <w:rPr>
          <w:rFonts w:ascii="Times New Roman"/>
          <w:b/>
          <w:i w:val="false"/>
          <w:color w:val="000000"/>
          <w:sz w:val="28"/>
        </w:rPr>
        <w:t>Экономикалық қызмет түрі______(ЭҚБС бойынша секция коды) _______ (ЭҚБС бойынша бөлім коды)</w:t>
      </w:r>
      <w:r>
        <w:br/>
      </w:r>
      <w:r>
        <w:rPr>
          <w:rFonts w:ascii="Times New Roman"/>
          <w:b w:val="false"/>
          <w:i w:val="false"/>
          <w:color w:val="000000"/>
          <w:sz w:val="28"/>
        </w:rPr>
        <w:t>
Вид экономической деятельности_______(код секции по ОКЭД)______(код раздела по ОКЭД)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1315"/>
        <w:gridCol w:w="1066"/>
        <w:gridCol w:w="851"/>
        <w:gridCol w:w="1152"/>
        <w:gridCol w:w="1474"/>
        <w:gridCol w:w="1668"/>
        <w:gridCol w:w="1260"/>
        <w:gridCol w:w="1002"/>
        <w:gridCol w:w="1346"/>
        <w:gridCol w:w="1584"/>
      </w:tblGrid>
      <w:tr>
        <w:trPr>
          <w:trHeight w:val="147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строки</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жалпы тізімдік саны, адам</w:t>
            </w:r>
            <w:r>
              <w:br/>
            </w:r>
            <w:r>
              <w:rPr>
                <w:rFonts w:ascii="Times New Roman"/>
                <w:b w:val="false"/>
                <w:i w:val="false"/>
                <w:color w:val="000000"/>
                <w:sz w:val="20"/>
              </w:rPr>
              <w:t>
</w:t>
            </w:r>
            <w:r>
              <w:rPr>
                <w:rFonts w:ascii="Times New Roman"/>
                <w:b w:val="false"/>
                <w:i w:val="false"/>
                <w:color w:val="000000"/>
                <w:sz w:val="20"/>
              </w:rPr>
              <w:t>Общая списочная численность работников, человек</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қысқарған жұмыс орындары, адам</w:t>
            </w:r>
            <w:r>
              <w:br/>
            </w:r>
            <w:r>
              <w:rPr>
                <w:rFonts w:ascii="Times New Roman"/>
                <w:b w:val="false"/>
                <w:i w:val="false"/>
                <w:color w:val="000000"/>
                <w:sz w:val="20"/>
              </w:rPr>
              <w:t>
</w:t>
            </w:r>
            <w:r>
              <w:rPr>
                <w:rFonts w:ascii="Times New Roman"/>
                <w:b w:val="false"/>
                <w:i w:val="false"/>
                <w:color w:val="000000"/>
                <w:sz w:val="20"/>
              </w:rPr>
              <w:t>Всего сокращено рабочих мест,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саны, адам</w:t>
            </w:r>
            <w:r>
              <w:br/>
            </w:r>
            <w:r>
              <w:rPr>
                <w:rFonts w:ascii="Times New Roman"/>
                <w:b w:val="false"/>
                <w:i w:val="false"/>
                <w:color w:val="000000"/>
                <w:sz w:val="20"/>
              </w:rPr>
              <w:t>
</w:t>
            </w:r>
            <w:r>
              <w:rPr>
                <w:rFonts w:ascii="Times New Roman"/>
                <w:b w:val="false"/>
                <w:i w:val="false"/>
                <w:color w:val="000000"/>
                <w:sz w:val="20"/>
              </w:rPr>
              <w:t>Количество работников,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Өндірілетін өнімнің (жұмыс) көлемі, млн. теңге</w:t>
            </w:r>
            <w:r>
              <w:br/>
            </w:r>
            <w:r>
              <w:rPr>
                <w:rFonts w:ascii="Times New Roman"/>
                <w:b w:val="false"/>
                <w:i w:val="false"/>
                <w:color w:val="000000"/>
                <w:sz w:val="20"/>
              </w:rPr>
              <w:t>
</w:t>
            </w:r>
            <w:r>
              <w:rPr>
                <w:rFonts w:ascii="Times New Roman"/>
                <w:b w:val="false"/>
                <w:i w:val="false"/>
                <w:color w:val="000000"/>
                <w:sz w:val="20"/>
              </w:rPr>
              <w:t>Объем производства продукции (работ), миллион тенге.</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 кейін күтілетін жұмыс орындарының қысқаруы</w:t>
            </w:r>
            <w:r>
              <w:br/>
            </w:r>
            <w:r>
              <w:rPr>
                <w:rFonts w:ascii="Times New Roman"/>
                <w:b w:val="false"/>
                <w:i w:val="false"/>
                <w:color w:val="000000"/>
                <w:sz w:val="20"/>
              </w:rPr>
              <w:t>
</w:t>
            </w:r>
            <w:r>
              <w:rPr>
                <w:rFonts w:ascii="Times New Roman"/>
                <w:b w:val="false"/>
                <w:i w:val="false"/>
                <w:color w:val="000000"/>
                <w:sz w:val="20"/>
              </w:rPr>
              <w:t>Ожидаемое сокращение рабочих мест через 2 месяца</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еркімен жұмыстан босатыл ғандар, адам</w:t>
            </w:r>
            <w:r>
              <w:br/>
            </w:r>
            <w:r>
              <w:rPr>
                <w:rFonts w:ascii="Times New Roman"/>
                <w:b w:val="false"/>
                <w:i w:val="false"/>
                <w:color w:val="000000"/>
                <w:sz w:val="20"/>
              </w:rPr>
              <w:t>
</w:t>
            </w:r>
            <w:r>
              <w:rPr>
                <w:rFonts w:ascii="Times New Roman"/>
                <w:b w:val="false"/>
                <w:i w:val="false"/>
                <w:color w:val="000000"/>
                <w:sz w:val="20"/>
              </w:rPr>
              <w:t>Уволенных по собственному желанию, человек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Жалақысы сақталмайтын демалысқа шыққандар</w:t>
            </w:r>
            <w:r>
              <w:br/>
            </w:r>
            <w:r>
              <w:rPr>
                <w:rFonts w:ascii="Times New Roman"/>
                <w:b w:val="false"/>
                <w:i w:val="false"/>
                <w:color w:val="000000"/>
                <w:sz w:val="20"/>
              </w:rPr>
              <w:t>
</w:t>
            </w:r>
            <w:r>
              <w:rPr>
                <w:rFonts w:ascii="Times New Roman"/>
                <w:b w:val="false"/>
                <w:i w:val="false"/>
                <w:color w:val="000000"/>
                <w:sz w:val="20"/>
              </w:rPr>
              <w:t>Находящихся в отпусках без сохранения заработной платы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емес жұмыс күні режимі мен жұмыс істейтіндер</w:t>
            </w:r>
            <w:r>
              <w:br/>
            </w:r>
            <w:r>
              <w:rPr>
                <w:rFonts w:ascii="Times New Roman"/>
                <w:b w:val="false"/>
                <w:i w:val="false"/>
                <w:color w:val="000000"/>
                <w:sz w:val="20"/>
              </w:rPr>
              <w:t>
</w:t>
            </w:r>
            <w:r>
              <w:rPr>
                <w:rFonts w:ascii="Times New Roman"/>
                <w:b w:val="false"/>
                <w:i w:val="false"/>
                <w:color w:val="000000"/>
                <w:sz w:val="20"/>
              </w:rPr>
              <w:t>Занятых в режиме не полного рабочего времени</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Өндірістің, жабдықтың тоқтатылуына байланысты уақытша жұмыспен қамтылмағандар</w:t>
            </w:r>
            <w:r>
              <w:br/>
            </w:r>
            <w:r>
              <w:rPr>
                <w:rFonts w:ascii="Times New Roman"/>
                <w:b w:val="false"/>
                <w:i w:val="false"/>
                <w:color w:val="000000"/>
                <w:sz w:val="20"/>
              </w:rPr>
              <w:t>
</w:t>
            </w:r>
            <w:r>
              <w:rPr>
                <w:rFonts w:ascii="Times New Roman"/>
                <w:b w:val="false"/>
                <w:i w:val="false"/>
                <w:color w:val="000000"/>
                <w:sz w:val="20"/>
              </w:rPr>
              <w:t>Временно незанятых из-за простоя производ ства, оборудования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уақытқа дерек</w:t>
            </w:r>
            <w:r>
              <w:br/>
            </w:r>
            <w:r>
              <w:rPr>
                <w:rFonts w:ascii="Times New Roman"/>
                <w:b w:val="false"/>
                <w:i w:val="false"/>
                <w:color w:val="000000"/>
                <w:sz w:val="20"/>
              </w:rPr>
              <w:t>
</w:t>
            </w:r>
            <w:r>
              <w:rPr>
                <w:rFonts w:ascii="Times New Roman"/>
                <w:b w:val="false"/>
                <w:i w:val="false"/>
                <w:color w:val="000000"/>
                <w:sz w:val="20"/>
              </w:rPr>
              <w:t>Факт на отчетную дату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Алдағы 2 айда күтілетін өндірілетін өнімнің өсуі немесе төмендеуі</w:t>
            </w:r>
            <w:r>
              <w:br/>
            </w:r>
            <w:r>
              <w:rPr>
                <w:rFonts w:ascii="Times New Roman"/>
                <w:b w:val="false"/>
                <w:i w:val="false"/>
                <w:color w:val="000000"/>
                <w:sz w:val="20"/>
              </w:rPr>
              <w:t>
</w:t>
            </w:r>
            <w:r>
              <w:rPr>
                <w:rFonts w:ascii="Times New Roman"/>
                <w:b w:val="false"/>
                <w:i w:val="false"/>
                <w:color w:val="000000"/>
                <w:sz w:val="20"/>
              </w:rPr>
              <w:t>Ожидаемый рост или снижение на предстоящие 2 месяца</w:t>
            </w:r>
          </w:p>
        </w:tc>
        <w:tc>
          <w:tcPr>
            <w:tcW w:w="0" w:type="auto"/>
            <w:vMerge/>
            <w:tcBorders>
              <w:top w:val="nil"/>
              <w:left w:val="single" w:color="cfcfcf" w:sz="5"/>
              <w:bottom w:val="single" w:color="cfcfcf" w:sz="5"/>
              <w:right w:val="single" w:color="cfcfcf" w:sz="5"/>
            </w:tcBorders>
          </w:tcP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Өндірістің толық (жұмыс пен қызметтің орындалуының) тоқтатылуы</w:t>
            </w:r>
            <w:r>
              <w:br/>
            </w:r>
            <w:r>
              <w:rPr>
                <w:rFonts w:ascii="Times New Roman"/>
                <w:b w:val="false"/>
                <w:i w:val="false"/>
                <w:color w:val="000000"/>
                <w:sz w:val="20"/>
              </w:rPr>
              <w:t>
</w:t>
            </w:r>
            <w:r>
              <w:rPr>
                <w:rFonts w:ascii="Times New Roman"/>
                <w:b w:val="false"/>
                <w:i w:val="false"/>
                <w:color w:val="000000"/>
                <w:sz w:val="20"/>
              </w:rPr>
              <w:t>Полная остановка производства (прекращение выполнения работ и услуг)</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емес жұмыс күні режимімен көшу (жарым-жартылай тоқтатылуы, өндіріс көлемінің қысқаруы, жұмыс режимінің өзгеруі)</w:t>
            </w:r>
            <w:r>
              <w:br/>
            </w:r>
            <w:r>
              <w:rPr>
                <w:rFonts w:ascii="Times New Roman"/>
                <w:b w:val="false"/>
                <w:i w:val="false"/>
                <w:color w:val="000000"/>
                <w:sz w:val="20"/>
              </w:rPr>
              <w:t>
</w:t>
            </w:r>
            <w:r>
              <w:rPr>
                <w:rFonts w:ascii="Times New Roman"/>
                <w:b w:val="false"/>
                <w:i w:val="false"/>
                <w:color w:val="000000"/>
                <w:sz w:val="20"/>
              </w:rPr>
              <w:t>Переход на режим неполного рабочего времени (частичная приостановка, сокращение объема производства, изменение режима работы)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26"/>
    <w:p>
      <w:pPr>
        <w:spacing w:after="0"/>
        <w:ind w:left="0"/>
        <w:jc w:val="left"/>
      </w:pPr>
      <w:r>
        <w:rPr>
          <w:rFonts w:ascii="Times New Roman"/>
          <w:b/>
          <w:i w:val="false"/>
          <w:color w:val="000000"/>
        </w:rPr>
        <w:t xml:space="preserve"> 
2-бөлім. Кәсіпорын қызметкерлерін жұмыспен қамту үшін қабылданатын шаралар</w:t>
      </w:r>
      <w:r>
        <w:br/>
      </w:r>
      <w:r>
        <w:rPr>
          <w:rFonts w:ascii="Times New Roman"/>
          <w:b/>
          <w:i w:val="false"/>
          <w:color w:val="000000"/>
        </w:rPr>
        <w:t>
Раздел 2. Меры, принимаемые с целью обеспечения занятости персонала предприятия</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764"/>
        <w:gridCol w:w="4478"/>
      </w:tblGrid>
      <w:tr>
        <w:trPr>
          <w:trHeight w:val="72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Қабылданатын шаралардың атауы</w:t>
            </w:r>
            <w:r>
              <w:br/>
            </w:r>
            <w:r>
              <w:rPr>
                <w:rFonts w:ascii="Times New Roman"/>
                <w:b w:val="false"/>
                <w:i w:val="false"/>
                <w:color w:val="000000"/>
                <w:sz w:val="20"/>
              </w:rPr>
              <w:t>
</w:t>
            </w:r>
            <w:r>
              <w:rPr>
                <w:rFonts w:ascii="Times New Roman"/>
                <w:b w:val="false"/>
                <w:i w:val="false"/>
                <w:color w:val="000000"/>
                <w:sz w:val="20"/>
              </w:rPr>
              <w:t>Наименования принимаемых мер</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 адам</w:t>
            </w:r>
            <w:r>
              <w:br/>
            </w:r>
            <w:r>
              <w:rPr>
                <w:rFonts w:ascii="Times New Roman"/>
                <w:b w:val="false"/>
                <w:i w:val="false"/>
                <w:color w:val="000000"/>
                <w:sz w:val="20"/>
              </w:rPr>
              <w:t>
</w:t>
            </w:r>
            <w:r>
              <w:rPr>
                <w:rFonts w:ascii="Times New Roman"/>
                <w:b w:val="false"/>
                <w:i w:val="false"/>
                <w:color w:val="000000"/>
                <w:sz w:val="20"/>
              </w:rPr>
              <w:t>Число работников, человек</w:t>
            </w:r>
          </w:p>
        </w:tc>
      </w:tr>
      <w:tr>
        <w:trPr>
          <w:trHeight w:val="42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жұмыстарға (лауазымға) ауыстырылған қызметкерлер саны</w:t>
            </w:r>
            <w:r>
              <w:br/>
            </w:r>
            <w:r>
              <w:rPr>
                <w:rFonts w:ascii="Times New Roman"/>
                <w:b w:val="false"/>
                <w:i w:val="false"/>
                <w:color w:val="000000"/>
                <w:sz w:val="20"/>
              </w:rPr>
              <w:t>
</w:t>
            </w:r>
            <w:r>
              <w:rPr>
                <w:rFonts w:ascii="Times New Roman"/>
                <w:b w:val="false"/>
                <w:i w:val="false"/>
                <w:color w:val="000000"/>
                <w:sz w:val="20"/>
              </w:rPr>
              <w:t>Число работников, перераспределенных на другие работы (должности)</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кәсіптерге оқытылған қызметкерлер саны</w:t>
            </w:r>
            <w:r>
              <w:br/>
            </w:r>
            <w:r>
              <w:rPr>
                <w:rFonts w:ascii="Times New Roman"/>
                <w:b w:val="false"/>
                <w:i w:val="false"/>
                <w:color w:val="000000"/>
                <w:sz w:val="20"/>
              </w:rPr>
              <w:t>
</w:t>
            </w:r>
            <w:r>
              <w:rPr>
                <w:rFonts w:ascii="Times New Roman"/>
                <w:b w:val="false"/>
                <w:i w:val="false"/>
                <w:color w:val="000000"/>
                <w:sz w:val="20"/>
              </w:rPr>
              <w:t>Число работников, обученных другим профессиям</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оқуға, қайта оқуға және біліктілігін арттыруға жіберілген қызметкерлер саны</w:t>
            </w:r>
            <w:r>
              <w:br/>
            </w:r>
            <w:r>
              <w:rPr>
                <w:rFonts w:ascii="Times New Roman"/>
                <w:b w:val="false"/>
                <w:i w:val="false"/>
                <w:color w:val="000000"/>
                <w:sz w:val="20"/>
              </w:rPr>
              <w:t>
</w:t>
            </w:r>
            <w:r>
              <w:rPr>
                <w:rFonts w:ascii="Times New Roman"/>
                <w:b w:val="false"/>
                <w:i w:val="false"/>
                <w:color w:val="000000"/>
                <w:sz w:val="20"/>
              </w:rPr>
              <w:t>Число работников, направленных на профподготовку, переподготовку, повышение квалификации</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27"/>
    <w:p>
      <w:pPr>
        <w:spacing w:after="0"/>
        <w:ind w:left="0"/>
        <w:jc w:val="left"/>
      </w:pPr>
      <w:r>
        <w:rPr>
          <w:rFonts w:ascii="Times New Roman"/>
          <w:b/>
          <w:i w:val="false"/>
          <w:color w:val="000000"/>
        </w:rPr>
        <w:t xml:space="preserve"> 
3-бөлім. Мерзімі өткен еңбекақы берешегі</w:t>
      </w:r>
      <w:r>
        <w:br/>
      </w:r>
      <w:r>
        <w:rPr>
          <w:rFonts w:ascii="Times New Roman"/>
          <w:b/>
          <w:i w:val="false"/>
          <w:color w:val="000000"/>
        </w:rPr>
        <w:t>
Раздел 3. Просроченная задолженность по заработной плате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846"/>
        <w:gridCol w:w="4458"/>
      </w:tblGrid>
      <w:tr>
        <w:trPr>
          <w:trHeight w:val="6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Еңбекақы бойынша мерзімі өткен берешектер</w:t>
            </w:r>
            <w:r>
              <w:br/>
            </w:r>
            <w:r>
              <w:rPr>
                <w:rFonts w:ascii="Times New Roman"/>
                <w:b w:val="false"/>
                <w:i w:val="false"/>
                <w:color w:val="000000"/>
                <w:sz w:val="20"/>
              </w:rPr>
              <w:t>
</w:t>
            </w:r>
            <w:r>
              <w:rPr>
                <w:rFonts w:ascii="Times New Roman"/>
                <w:b w:val="false"/>
                <w:i w:val="false"/>
                <w:color w:val="000000"/>
                <w:sz w:val="20"/>
              </w:rPr>
              <w:t>Просроченная задолженность в оплате труда</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Сомма, мың теңге</w:t>
            </w:r>
            <w:r>
              <w:br/>
            </w:r>
            <w:r>
              <w:rPr>
                <w:rFonts w:ascii="Times New Roman"/>
                <w:b w:val="false"/>
                <w:i w:val="false"/>
                <w:color w:val="000000"/>
                <w:sz w:val="20"/>
              </w:rPr>
              <w:t>
</w:t>
            </w:r>
            <w:r>
              <w:rPr>
                <w:rFonts w:ascii="Times New Roman"/>
                <w:b w:val="false"/>
                <w:i w:val="false"/>
                <w:color w:val="000000"/>
                <w:sz w:val="20"/>
              </w:rPr>
              <w:t xml:space="preserve">Сумма, тысяч тенге </w:t>
            </w:r>
          </w:p>
        </w:tc>
      </w:tr>
      <w:tr>
        <w:trPr>
          <w:trHeight w:val="4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Еңбекақы бойынша мерзімі өткен берешек</w:t>
            </w:r>
            <w:r>
              <w:br/>
            </w:r>
            <w:r>
              <w:rPr>
                <w:rFonts w:ascii="Times New Roman"/>
                <w:b w:val="false"/>
                <w:i w:val="false"/>
                <w:color w:val="000000"/>
                <w:sz w:val="20"/>
              </w:rPr>
              <w:t>
</w:t>
            </w:r>
            <w:r>
              <w:rPr>
                <w:rFonts w:ascii="Times New Roman"/>
                <w:b w:val="false"/>
                <w:i w:val="false"/>
                <w:color w:val="000000"/>
                <w:sz w:val="20"/>
              </w:rPr>
              <w:t>Просроченная задолженность по заработной плате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Бөлім (Басқарма) бастығы                  (қолы)</w:t>
      </w:r>
      <w:r>
        <w:br/>
      </w:r>
      <w:r>
        <w:rPr>
          <w:rFonts w:ascii="Times New Roman"/>
          <w:b w:val="false"/>
          <w:i w:val="false"/>
          <w:color w:val="000000"/>
          <w:sz w:val="28"/>
        </w:rPr>
        <w:t>
Начальник отдела (управления)___________ (подпись)_____________</w:t>
      </w:r>
      <w:r>
        <w:br/>
      </w:r>
      <w:r>
        <w:rPr>
          <w:rFonts w:ascii="Times New Roman"/>
          <w:b w:val="false"/>
          <w:i w:val="false"/>
          <w:color w:val="000000"/>
          <w:sz w:val="28"/>
        </w:rPr>
        <w:t>
Орындаушы (Т.А.Ә.)</w:t>
      </w:r>
      <w:r>
        <w:br/>
      </w:r>
      <w:r>
        <w:rPr>
          <w:rFonts w:ascii="Times New Roman"/>
          <w:b w:val="false"/>
          <w:i w:val="false"/>
          <w:color w:val="000000"/>
          <w:sz w:val="28"/>
        </w:rPr>
        <w:t>
Исполнитель (Ф.И.О)_____________________ Телефон: _____________</w:t>
      </w:r>
    </w:p>
    <w:bookmarkStart w:name="z184"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2011 жылғы 3 наурыздағы     </w:t>
      </w:r>
      <w:r>
        <w:br/>
      </w:r>
      <w:r>
        <w:rPr>
          <w:rFonts w:ascii="Times New Roman"/>
          <w:b w:val="false"/>
          <w:i w:val="false"/>
          <w:color w:val="000000"/>
          <w:sz w:val="28"/>
        </w:rPr>
        <w:t xml:space="preserve">
№ 60 бұйрығына          </w:t>
      </w:r>
      <w:r>
        <w:br/>
      </w:r>
      <w:r>
        <w:rPr>
          <w:rFonts w:ascii="Times New Roman"/>
          <w:b w:val="false"/>
          <w:i w:val="false"/>
          <w:color w:val="000000"/>
          <w:sz w:val="28"/>
        </w:rPr>
        <w:t xml:space="preserve">
6-қосымша             </w:t>
      </w:r>
    </w:p>
    <w:bookmarkEnd w:id="28"/>
    <w:bookmarkStart w:name="z185" w:id="29"/>
    <w:p>
      <w:pPr>
        <w:spacing w:after="0"/>
        <w:ind w:left="0"/>
        <w:jc w:val="left"/>
      </w:pPr>
      <w:r>
        <w:rPr>
          <w:rFonts w:ascii="Times New Roman"/>
          <w:b/>
          <w:i w:val="false"/>
          <w:color w:val="000000"/>
        </w:rPr>
        <w:t xml:space="preserve"> 
«Жасырын жұмыссыздық туралы мәліметтер» (қысқартылған және ішінара жұмыспен қамтылған қызметкерлер, жалақы бойынша берешек туралы) ведомстволық статистикалық байқаудың статистикалық нысанын толтыру жөніндегі нұсқаулық</w:t>
      </w:r>
      <w:r>
        <w:br/>
      </w:r>
      <w:r>
        <w:rPr>
          <w:rFonts w:ascii="Times New Roman"/>
          <w:b/>
          <w:i w:val="false"/>
          <w:color w:val="000000"/>
        </w:rPr>
        <w:t>
(коды 7281201, индекс 3-ЕН, кезеңділігі айлық)</w:t>
      </w:r>
    </w:p>
    <w:bookmarkEnd w:id="29"/>
    <w:bookmarkStart w:name="z186" w:id="30"/>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«Жасырын жұмыссыздың туралы мәліметтер» (қысқартылған және ішінара жұмыспен қамтылған қызметкерлер, жалақы бойынша берешек туралы) ведомстволық статистикалық байқаудың статистикалық нысанын толтыру тәртібін (коды 7281201, индекс 3-ЕН, кезеңділігі айлық) нақтылайды.</w:t>
      </w:r>
      <w:r>
        <w:br/>
      </w:r>
      <w:r>
        <w:rPr>
          <w:rFonts w:ascii="Times New Roman"/>
          <w:b w:val="false"/>
          <w:i w:val="false"/>
          <w:color w:val="000000"/>
          <w:sz w:val="28"/>
        </w:rPr>
        <w:t>
</w:t>
      </w:r>
      <w:r>
        <w:rPr>
          <w:rFonts w:ascii="Times New Roman"/>
          <w:b w:val="false"/>
          <w:i w:val="false"/>
          <w:color w:val="000000"/>
          <w:sz w:val="28"/>
        </w:rPr>
        <w:t>
      2. Статистикалық нысанды жұмыспен қамту мәселелері жөніндегі аудандық (қалалық), облыстық органдарымен ай сайын келесі жағдайлардың бірі болған кезде тапсырылады:</w:t>
      </w:r>
      <w:r>
        <w:br/>
      </w:r>
      <w:r>
        <w:rPr>
          <w:rFonts w:ascii="Times New Roman"/>
          <w:b w:val="false"/>
          <w:i w:val="false"/>
          <w:color w:val="000000"/>
          <w:sz w:val="28"/>
        </w:rPr>
        <w:t>
</w:t>
      </w:r>
      <w:r>
        <w:rPr>
          <w:rFonts w:ascii="Times New Roman"/>
          <w:b w:val="false"/>
          <w:i w:val="false"/>
          <w:color w:val="000000"/>
          <w:sz w:val="28"/>
        </w:rPr>
        <w:t>
      өндірісті толық тоқтату (жұмыстар мен қызметтерді орындауды тоқтату);</w:t>
      </w:r>
      <w:r>
        <w:br/>
      </w:r>
      <w:r>
        <w:rPr>
          <w:rFonts w:ascii="Times New Roman"/>
          <w:b w:val="false"/>
          <w:i w:val="false"/>
          <w:color w:val="000000"/>
          <w:sz w:val="28"/>
        </w:rPr>
        <w:t>
</w:t>
      </w:r>
      <w:r>
        <w:rPr>
          <w:rFonts w:ascii="Times New Roman"/>
          <w:b w:val="false"/>
          <w:i w:val="false"/>
          <w:color w:val="000000"/>
          <w:sz w:val="28"/>
        </w:rPr>
        <w:t>
      толық емес жұмыс уақыты режиміне көшу (ішінара тоқтату, өндіріс көлемін қысқарту, жұмыс режимін өзгерту);</w:t>
      </w:r>
      <w:r>
        <w:br/>
      </w:r>
      <w:r>
        <w:rPr>
          <w:rFonts w:ascii="Times New Roman"/>
          <w:b w:val="false"/>
          <w:i w:val="false"/>
          <w:color w:val="000000"/>
          <w:sz w:val="28"/>
        </w:rPr>
        <w:t>
      жалақы бойынша мерзімі өткен берешек болған кезде.</w:t>
      </w:r>
      <w:r>
        <w:br/>
      </w:r>
      <w:r>
        <w:rPr>
          <w:rFonts w:ascii="Times New Roman"/>
          <w:b w:val="false"/>
          <w:i w:val="false"/>
          <w:color w:val="000000"/>
          <w:sz w:val="28"/>
        </w:rPr>
        <w:t>
</w:t>
      </w:r>
      <w:r>
        <w:rPr>
          <w:rFonts w:ascii="Times New Roman"/>
          <w:b w:val="false"/>
          <w:i w:val="false"/>
          <w:color w:val="000000"/>
          <w:sz w:val="28"/>
        </w:rPr>
        <w:t>
      3. Келесі анықтамалар берілген статистикалық нысандарды толтыру мақсатында пайдаланылады: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Еңбек кодексінде белгіленген қалыпты ұзақтықтан аз уақыт, оның ішінде:</w:t>
      </w:r>
      <w:r>
        <w:br/>
      </w:r>
      <w:r>
        <w:rPr>
          <w:rFonts w:ascii="Times New Roman"/>
          <w:b w:val="false"/>
          <w:i w:val="false"/>
          <w:color w:val="000000"/>
          <w:sz w:val="28"/>
        </w:rPr>
        <w:t>
      толық емес жұмыс күні, яғни күнделікті жұмыс (жұмыс ауысымы) ұзақтығының нормасын азайту;</w:t>
      </w:r>
      <w:r>
        <w:br/>
      </w:r>
      <w:r>
        <w:rPr>
          <w:rFonts w:ascii="Times New Roman"/>
          <w:b w:val="false"/>
          <w:i w:val="false"/>
          <w:color w:val="000000"/>
          <w:sz w:val="28"/>
        </w:rPr>
        <w:t>
      толық емес жұмыс аптасы, яғни жұмыс аптасындағы жұмыс күндерінің санын қысқарту;</w:t>
      </w:r>
      <w:r>
        <w:br/>
      </w:r>
      <w:r>
        <w:rPr>
          <w:rFonts w:ascii="Times New Roman"/>
          <w:b w:val="false"/>
          <w:i w:val="false"/>
          <w:color w:val="000000"/>
          <w:sz w:val="28"/>
        </w:rPr>
        <w:t>
      бір мезгілде күнделікті жұмыс (жұмыс ауысымы) ұзақтығының нормасын азайту және жұмыс аптасындағы жұмыс күндерінің санын қысқарту толық емес жұмыс уақыты болып есептеледі;</w:t>
      </w:r>
      <w:r>
        <w:br/>
      </w:r>
      <w:r>
        <w:rPr>
          <w:rFonts w:ascii="Times New Roman"/>
          <w:b w:val="false"/>
          <w:i w:val="false"/>
          <w:color w:val="000000"/>
          <w:sz w:val="28"/>
        </w:rPr>
        <w:t>
</w:t>
      </w:r>
      <w:r>
        <w:rPr>
          <w:rFonts w:ascii="Times New Roman"/>
          <w:b w:val="false"/>
          <w:i w:val="false"/>
          <w:color w:val="000000"/>
          <w:sz w:val="28"/>
        </w:rPr>
        <w:t>
      2) уәкілетті орган – жергілікті атқарушы органдардың өңірлік деңгейде халықтың жұмыспен қамтылуына жәрдемдесуді және жұмыссыздықтан әлеуметтік қорғауды қамтамасыз ететін құрылымдық бөлімшесі;</w:t>
      </w:r>
      <w:r>
        <w:br/>
      </w:r>
      <w:r>
        <w:rPr>
          <w:rFonts w:ascii="Times New Roman"/>
          <w:b w:val="false"/>
          <w:i w:val="false"/>
          <w:color w:val="000000"/>
          <w:sz w:val="28"/>
        </w:rPr>
        <w:t>
</w:t>
      </w:r>
      <w:r>
        <w:rPr>
          <w:rFonts w:ascii="Times New Roman"/>
          <w:b w:val="false"/>
          <w:i w:val="false"/>
          <w:color w:val="000000"/>
          <w:sz w:val="28"/>
        </w:rPr>
        <w:t>
      3) өндірістің, жабдықтың бос тұрып қалуы – мәжбүрлі бос тұрып қалу экономикалық, технологиялық, ұйымдастырушылық, өзге де өндірістік немесе табиғи сипаттағы себептер бойынша жұмыстың уақытша тоқтап тұруы;</w:t>
      </w:r>
      <w:r>
        <w:br/>
      </w:r>
      <w:r>
        <w:rPr>
          <w:rFonts w:ascii="Times New Roman"/>
          <w:b w:val="false"/>
          <w:i w:val="false"/>
          <w:color w:val="000000"/>
          <w:sz w:val="28"/>
        </w:rPr>
        <w:t>
</w:t>
      </w:r>
      <w:r>
        <w:rPr>
          <w:rFonts w:ascii="Times New Roman"/>
          <w:b w:val="false"/>
          <w:i w:val="false"/>
          <w:color w:val="000000"/>
          <w:sz w:val="28"/>
        </w:rPr>
        <w:t>
      4) жалпы тізімдік сан – кәсіпорынның (мекеменің, ұйымның) жасалған еңбек шартына сәйкес тұрақты, маусымдық және уақытша жұмысқа қабылданған барлық қызметкерлерінің саны көрсетіледі, ол есепті күнге толтырылады. Қызметкерлердің тізімдік саны нақты жұмыс істейтін сияқты, қандай да бір себеп бойынша (қызметтік іссапар, жыл сайынғы және қосымша демалыстар, ауырған адамдар, жүктілігі мен босануына байланысты демалыс пен бала күтімі жөніндегі қосымша демалыс, әкімшіліктің рұқсатымен оқу орнында оқып жүргендер, мемлекеттік және қоғамдық міндеттерді атқарушылар, жұмыста болмаған және т.б. бойынша) орнында жоқ адамдарды қамтиды. Қызметкерлердің тізімдік санына қызметті қоса атқарушылар, сондай-ақ азаматтық шарт жасасқандар немесе еңбек шартын жасамай сыйақы (қаламақы) алушылар енгізілмейді;</w:t>
      </w:r>
      <w:r>
        <w:br/>
      </w:r>
      <w:r>
        <w:rPr>
          <w:rFonts w:ascii="Times New Roman"/>
          <w:b w:val="false"/>
          <w:i w:val="false"/>
          <w:color w:val="000000"/>
          <w:sz w:val="28"/>
        </w:rPr>
        <w:t>
</w:t>
      </w:r>
      <w:r>
        <w:rPr>
          <w:rFonts w:ascii="Times New Roman"/>
          <w:b w:val="false"/>
          <w:i w:val="false"/>
          <w:color w:val="000000"/>
          <w:sz w:val="28"/>
        </w:rPr>
        <w:t>
      Статистикалық нысан әр айдың 1 күніндегі жағдай бойынша толтырылады және тиісінше есепті кезеңнің 3 күнінен кешіктірмей жұмыспен қамту мәселелері жөніндегі аудандық, қалалық уәкілетті органдарға ұсынылады.</w:t>
      </w:r>
      <w:r>
        <w:br/>
      </w:r>
      <w:r>
        <w:rPr>
          <w:rFonts w:ascii="Times New Roman"/>
          <w:b w:val="false"/>
          <w:i w:val="false"/>
          <w:color w:val="000000"/>
          <w:sz w:val="28"/>
        </w:rPr>
        <w:t>
</w:t>
      </w:r>
      <w:r>
        <w:rPr>
          <w:rFonts w:ascii="Times New Roman"/>
          <w:b w:val="false"/>
          <w:i w:val="false"/>
          <w:color w:val="000000"/>
          <w:sz w:val="28"/>
        </w:rPr>
        <w:t>
      Экономикалық қызмет түрі 1-бөлімде қосымшаға сәйкес толтырылады.</w:t>
      </w:r>
      <w:r>
        <w:br/>
      </w:r>
      <w:r>
        <w:rPr>
          <w:rFonts w:ascii="Times New Roman"/>
          <w:b w:val="false"/>
          <w:i w:val="false"/>
          <w:color w:val="000000"/>
          <w:sz w:val="28"/>
        </w:rPr>
        <w:t>
</w:t>
      </w:r>
      <w:r>
        <w:rPr>
          <w:rFonts w:ascii="Times New Roman"/>
          <w:b w:val="false"/>
          <w:i w:val="false"/>
          <w:color w:val="000000"/>
          <w:sz w:val="28"/>
        </w:rPr>
        <w:t>
      1-бөлімде «Тізімдік құрамның, қысқартылған, жұмыспен ішінара қамтылған қызметкерлердің саны, өндіріс көлемі, жалақы бойынша берешек» көрсетіледі, онда 01 немесе 02-жолдардың біреуі ғана толтырылады.</w:t>
      </w:r>
      <w:r>
        <w:br/>
      </w:r>
      <w:r>
        <w:rPr>
          <w:rFonts w:ascii="Times New Roman"/>
          <w:b w:val="false"/>
          <w:i w:val="false"/>
          <w:color w:val="000000"/>
          <w:sz w:val="28"/>
        </w:rPr>
        <w:t>
</w:t>
      </w:r>
      <w:r>
        <w:rPr>
          <w:rFonts w:ascii="Times New Roman"/>
          <w:b w:val="false"/>
          <w:i w:val="false"/>
          <w:color w:val="000000"/>
          <w:sz w:val="28"/>
        </w:rPr>
        <w:t>
      01-жол деректерін жұмыстарды орындауды, қызмет көрсетуді, оның ішінде келісімшарт (шарт) мерзімінің аяқталуына және келісімшарт (шарт) бойынша міндеттемелерді орындау мерзімінің аяқталуына қарай толық тоқтатқан кәсіпорындар толтырады.</w:t>
      </w:r>
      <w:r>
        <w:br/>
      </w:r>
      <w:r>
        <w:rPr>
          <w:rFonts w:ascii="Times New Roman"/>
          <w:b w:val="false"/>
          <w:i w:val="false"/>
          <w:color w:val="000000"/>
          <w:sz w:val="28"/>
        </w:rPr>
        <w:t>
</w:t>
      </w:r>
      <w:r>
        <w:rPr>
          <w:rFonts w:ascii="Times New Roman"/>
          <w:b w:val="false"/>
          <w:i w:val="false"/>
          <w:color w:val="000000"/>
          <w:sz w:val="28"/>
        </w:rPr>
        <w:t>
      02-жолды өндірісті ішінара тоқтатқан, жекелеген бөлімшелердегі, цехтардағы, учаскелердегі жұмысты тоқтатқан, тұтас кәсіпорны бойынша немесе жекелеген бөлімшелерде, цехтарда, учаскелерде жұмыс уақытының толық емес режиміне көшкен, өндіріс көлемін қысқартқан, жұмыс кестесін өзгерткен кәсіпорындар толтырады.</w:t>
      </w:r>
      <w:r>
        <w:br/>
      </w:r>
      <w:r>
        <w:rPr>
          <w:rFonts w:ascii="Times New Roman"/>
          <w:b w:val="false"/>
          <w:i w:val="false"/>
          <w:color w:val="000000"/>
          <w:sz w:val="28"/>
        </w:rPr>
        <w:t>
      1-бөлімнің 01 немесе 02-жолдарында:</w:t>
      </w:r>
      <w:r>
        <w:br/>
      </w:r>
      <w:r>
        <w:rPr>
          <w:rFonts w:ascii="Times New Roman"/>
          <w:b w:val="false"/>
          <w:i w:val="false"/>
          <w:color w:val="000000"/>
          <w:sz w:val="28"/>
        </w:rPr>
        <w:t>
      1-бағанда жалпы тізімдік саны көрсетіледі;</w:t>
      </w:r>
      <w:r>
        <w:br/>
      </w:r>
      <w:r>
        <w:rPr>
          <w:rFonts w:ascii="Times New Roman"/>
          <w:b w:val="false"/>
          <w:i w:val="false"/>
          <w:color w:val="000000"/>
          <w:sz w:val="28"/>
        </w:rPr>
        <w:t>
      2-бағанда қысқартылған жұмыс орындары – штат кестесінен алып тасталған лауазымдардың саны көрсетіледі, ол есепті кезеңге толтырылады;</w:t>
      </w:r>
      <w:r>
        <w:br/>
      </w:r>
      <w:r>
        <w:rPr>
          <w:rFonts w:ascii="Times New Roman"/>
          <w:b w:val="false"/>
          <w:i w:val="false"/>
          <w:color w:val="000000"/>
          <w:sz w:val="28"/>
        </w:rPr>
        <w:t>
</w:t>
      </w:r>
      <w:r>
        <w:rPr>
          <w:rFonts w:ascii="Times New Roman"/>
          <w:b w:val="false"/>
          <w:i w:val="false"/>
          <w:color w:val="000000"/>
          <w:sz w:val="28"/>
        </w:rPr>
        <w:t>
      3-бағанда жұмыстан өз еркімен босатылған қызметкерлердің, оның ішінде маусымдық және уақытша жұмысқа қабылданған, еңбек шартының мерзімі аяқталуына орай босатылғандардың саны көрсетіледі, 3-баған есепті кезеңге толтырылады;</w:t>
      </w:r>
      <w:r>
        <w:br/>
      </w:r>
      <w:r>
        <w:rPr>
          <w:rFonts w:ascii="Times New Roman"/>
          <w:b w:val="false"/>
          <w:i w:val="false"/>
          <w:color w:val="000000"/>
          <w:sz w:val="28"/>
        </w:rPr>
        <w:t>
</w:t>
      </w:r>
      <w:r>
        <w:rPr>
          <w:rFonts w:ascii="Times New Roman"/>
          <w:b w:val="false"/>
          <w:i w:val="false"/>
          <w:color w:val="000000"/>
          <w:sz w:val="28"/>
        </w:rPr>
        <w:t>
      4-бағанда жалақысы сақталмайтын демалыста жүрген қызметкерлердің саны көрсетіледі. Берілген баған есепті кезеңнің аяғындағы жағдай бойынша, яғни есепті айдан кейінгі айдың 1-күнінен толтырылады;</w:t>
      </w:r>
      <w:r>
        <w:br/>
      </w:r>
      <w:r>
        <w:rPr>
          <w:rFonts w:ascii="Times New Roman"/>
          <w:b w:val="false"/>
          <w:i w:val="false"/>
          <w:color w:val="000000"/>
          <w:sz w:val="28"/>
        </w:rPr>
        <w:t>
</w:t>
      </w:r>
      <w:r>
        <w:rPr>
          <w:rFonts w:ascii="Times New Roman"/>
          <w:b w:val="false"/>
          <w:i w:val="false"/>
          <w:color w:val="000000"/>
          <w:sz w:val="28"/>
        </w:rPr>
        <w:t>
      5-бағанда жұмыс уақытының толық емес режимімен қамтылған қызметкерлердің саны – Қазақстан Республикасының 2007 жылғы 15 мамырдағы N 251 «Қазақстан Республикасы Еңбек кодексінде» (бұдан әрі- ЕК) белгіленген жұмыс уақытының қалыпты ұзақтығынан кем жұмыспен айналысатын, оның ішінде: толық емес жұмыс күні, яғни күнделікті жұмыс (жұмыс ауысымы) ұзақтығы нормасы азайтылған, толық емес жұмыс аптасы - жұмыс аптасындағы жұмыс күндерінің саны қысқартылған, күнделікті жұмыс (жұмыс ауысымы) ұзақтығы нормасы бір мезгілде азайтылуы және жұмыс аптасындағы жұмыс күндерінің санын қысқартылуы көрсетіледі, ол есепті кезеңнің аяғында, яғни есепті айдан кейінгі айдың 1-күнінен толтырылады;</w:t>
      </w:r>
      <w:r>
        <w:br/>
      </w:r>
      <w:r>
        <w:rPr>
          <w:rFonts w:ascii="Times New Roman"/>
          <w:b w:val="false"/>
          <w:i w:val="false"/>
          <w:color w:val="000000"/>
          <w:sz w:val="28"/>
        </w:rPr>
        <w:t>
</w:t>
      </w:r>
      <w:r>
        <w:rPr>
          <w:rFonts w:ascii="Times New Roman"/>
          <w:b w:val="false"/>
          <w:i w:val="false"/>
          <w:color w:val="000000"/>
          <w:sz w:val="28"/>
        </w:rPr>
        <w:t>
      6-бағанда өндірістің, жабдықтың тоқтауы себепті жұмыспен уақытша қамтылмаған қызметкерлердің саны көрсетіледі. 6-баған есепті кезеңнің аяғында, яғни есепті айдан кейінгі айдың 1-күнінен толтырылады;</w:t>
      </w:r>
      <w:r>
        <w:br/>
      </w:r>
      <w:r>
        <w:rPr>
          <w:rFonts w:ascii="Times New Roman"/>
          <w:b w:val="false"/>
          <w:i w:val="false"/>
          <w:color w:val="000000"/>
          <w:sz w:val="28"/>
        </w:rPr>
        <w:t>
</w:t>
      </w:r>
      <w:r>
        <w:rPr>
          <w:rFonts w:ascii="Times New Roman"/>
          <w:b w:val="false"/>
          <w:i w:val="false"/>
          <w:color w:val="000000"/>
          <w:sz w:val="28"/>
        </w:rPr>
        <w:t>
      7-бағанда өнім өндірудің немесе кәсіпорын (ұйым, мекеме) көрсететін қызметтердің көлемі көрсетіледі, ол есепті кезеңге толтырылады;</w:t>
      </w:r>
      <w:r>
        <w:br/>
      </w:r>
      <w:r>
        <w:rPr>
          <w:rFonts w:ascii="Times New Roman"/>
          <w:b w:val="false"/>
          <w:i w:val="false"/>
          <w:color w:val="000000"/>
          <w:sz w:val="28"/>
        </w:rPr>
        <w:t>
</w:t>
      </w:r>
      <w:r>
        <w:rPr>
          <w:rFonts w:ascii="Times New Roman"/>
          <w:b w:val="false"/>
          <w:i w:val="false"/>
          <w:color w:val="000000"/>
          <w:sz w:val="28"/>
        </w:rPr>
        <w:t>
      8-бағанда өндірістің немесе көрсетілетін қызмет көлемінің күтілетін өсімі немесе төмендеуі көрсетіледі, ол алдағы 2 айға толтырылады, өсім кезінде «+» белгісімен, төмендеу кезінде «-» белгісі деп көрсетіледі;</w:t>
      </w:r>
      <w:r>
        <w:br/>
      </w:r>
      <w:r>
        <w:rPr>
          <w:rFonts w:ascii="Times New Roman"/>
          <w:b w:val="false"/>
          <w:i w:val="false"/>
          <w:color w:val="000000"/>
          <w:sz w:val="28"/>
        </w:rPr>
        <w:t>
</w:t>
      </w:r>
      <w:r>
        <w:rPr>
          <w:rFonts w:ascii="Times New Roman"/>
          <w:b w:val="false"/>
          <w:i w:val="false"/>
          <w:color w:val="000000"/>
          <w:sz w:val="28"/>
        </w:rPr>
        <w:t>
      9-бағанда 2 айдан кейін жұмыс орындарының күтілетін қысқартылуы, есепті күнге адам санымен көрсетіледі.</w:t>
      </w:r>
      <w:r>
        <w:br/>
      </w:r>
      <w:r>
        <w:rPr>
          <w:rFonts w:ascii="Times New Roman"/>
          <w:b w:val="false"/>
          <w:i w:val="false"/>
          <w:color w:val="000000"/>
          <w:sz w:val="28"/>
        </w:rPr>
        <w:t>
</w:t>
      </w:r>
      <w:r>
        <w:rPr>
          <w:rFonts w:ascii="Times New Roman"/>
          <w:b w:val="false"/>
          <w:i w:val="false"/>
          <w:color w:val="000000"/>
          <w:sz w:val="28"/>
        </w:rPr>
        <w:t>
      2-бөлім қызметкерлердің жұмыспен қамтылуын қамтамасыз ету мақсатында кәсіпорын қабылдаған шаралар жөніндегі көрсеткіштерді қамтиды:</w:t>
      </w:r>
      <w:r>
        <w:br/>
      </w:r>
      <w:r>
        <w:rPr>
          <w:rFonts w:ascii="Times New Roman"/>
          <w:b w:val="false"/>
          <w:i w:val="false"/>
          <w:color w:val="000000"/>
          <w:sz w:val="28"/>
        </w:rPr>
        <w:t>
</w:t>
      </w:r>
      <w:r>
        <w:rPr>
          <w:rFonts w:ascii="Times New Roman"/>
          <w:b w:val="false"/>
          <w:i w:val="false"/>
          <w:color w:val="000000"/>
          <w:sz w:val="28"/>
        </w:rPr>
        <w:t>
      01-жолда басқа жұмыстарға (лауазымдарға) қайта бөлінген қызметкерлердің саны мен басқа жұмыстарға (лауазымдарға) ауыстырылған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02-жолда басқа кәсіптерге оқытылған қызметкерлердің саны – қайта оқудан, қайта даярлаудан өткен және сол қайта оқудан, қайта даярлаудан өткен мамандығы бойынша лауазымдарда жұмыс істеп жүрген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03-жолда қайта даярлау мен біліктілігін арттыру үшін жолданған және өтіп жатқан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3-бөлімді жалақы бойынша мерзімі өтіп кеткен берешегі бар кәсіпорындар (ұйымдар, мекемелер) толтырады.</w:t>
      </w:r>
      <w:r>
        <w:br/>
      </w:r>
      <w:r>
        <w:rPr>
          <w:rFonts w:ascii="Times New Roman"/>
          <w:b w:val="false"/>
          <w:i w:val="false"/>
          <w:color w:val="000000"/>
          <w:sz w:val="28"/>
        </w:rPr>
        <w:t>
</w:t>
      </w:r>
      <w:r>
        <w:rPr>
          <w:rFonts w:ascii="Times New Roman"/>
          <w:b w:val="false"/>
          <w:i w:val="false"/>
          <w:color w:val="000000"/>
          <w:sz w:val="28"/>
        </w:rPr>
        <w:t>
      01-бағанда жалақы бойынша мерзімі өтіп кеткен берешек – ЕК 134-бабы 1-тармағын бұза отырып төленбей қалған жалақы көрсетіледі, ол есепті кезеңнің аяғында, яғни есепті айдан кейінгі айдың 1- күнінен толтырылады.</w:t>
      </w:r>
    </w:p>
    <w:bookmarkEnd w:id="30"/>
    <w:bookmarkStart w:name="z213" w:id="31"/>
    <w:p>
      <w:pPr>
        <w:spacing w:after="0"/>
        <w:ind w:left="0"/>
        <w:jc w:val="both"/>
      </w:pPr>
      <w:r>
        <w:rPr>
          <w:rFonts w:ascii="Times New Roman"/>
          <w:b w:val="false"/>
          <w:i w:val="false"/>
          <w:color w:val="000000"/>
          <w:sz w:val="28"/>
        </w:rPr>
        <w:t xml:space="preserve">
«Жасырын жұмыссыздық туралы мәліметтер» </w:t>
      </w:r>
      <w:r>
        <w:br/>
      </w:r>
      <w:r>
        <w:rPr>
          <w:rFonts w:ascii="Times New Roman"/>
          <w:b w:val="false"/>
          <w:i w:val="false"/>
          <w:color w:val="000000"/>
          <w:sz w:val="28"/>
        </w:rPr>
        <w:t xml:space="preserve">
(қысқартылған және ішінара жұмыспен    </w:t>
      </w:r>
      <w:r>
        <w:br/>
      </w:r>
      <w:r>
        <w:rPr>
          <w:rFonts w:ascii="Times New Roman"/>
          <w:b w:val="false"/>
          <w:i w:val="false"/>
          <w:color w:val="000000"/>
          <w:sz w:val="28"/>
        </w:rPr>
        <w:t xml:space="preserve">
қамтылған қызметкерлер, жалақы бойынша </w:t>
      </w:r>
      <w:r>
        <w:br/>
      </w:r>
      <w:r>
        <w:rPr>
          <w:rFonts w:ascii="Times New Roman"/>
          <w:b w:val="false"/>
          <w:i w:val="false"/>
          <w:color w:val="000000"/>
          <w:sz w:val="28"/>
        </w:rPr>
        <w:t>
берешек туралы) ведомстволық статистикалық</w:t>
      </w:r>
      <w:r>
        <w:br/>
      </w:r>
      <w:r>
        <w:rPr>
          <w:rFonts w:ascii="Times New Roman"/>
          <w:b w:val="false"/>
          <w:i w:val="false"/>
          <w:color w:val="000000"/>
          <w:sz w:val="28"/>
        </w:rPr>
        <w:t xml:space="preserve">
байқаудың статистикалық нысанын толтыру  </w:t>
      </w:r>
      <w:r>
        <w:br/>
      </w:r>
      <w:r>
        <w:rPr>
          <w:rFonts w:ascii="Times New Roman"/>
          <w:b w:val="false"/>
          <w:i w:val="false"/>
          <w:color w:val="000000"/>
          <w:sz w:val="28"/>
        </w:rPr>
        <w:t xml:space="preserve">
жөніндегі нұсқаулығына (коды 7281201,   </w:t>
      </w:r>
      <w:r>
        <w:br/>
      </w:r>
      <w:r>
        <w:rPr>
          <w:rFonts w:ascii="Times New Roman"/>
          <w:b w:val="false"/>
          <w:i w:val="false"/>
          <w:color w:val="000000"/>
          <w:sz w:val="28"/>
        </w:rPr>
        <w:t xml:space="preserve">
индекс 3-ЕН, кезеңділігі айлық)      </w:t>
      </w:r>
      <w:r>
        <w:br/>
      </w:r>
      <w:r>
        <w:rPr>
          <w:rFonts w:ascii="Times New Roman"/>
          <w:b w:val="false"/>
          <w:i w:val="false"/>
          <w:color w:val="000000"/>
          <w:sz w:val="28"/>
        </w:rPr>
        <w:t xml:space="preserve">
қосымша                </w:t>
      </w:r>
    </w:p>
    <w:bookmarkEnd w:id="31"/>
    <w:bookmarkStart w:name="z214" w:id="32"/>
    <w:p>
      <w:pPr>
        <w:spacing w:after="0"/>
        <w:ind w:left="0"/>
        <w:jc w:val="left"/>
      </w:pPr>
      <w:r>
        <w:rPr>
          <w:rFonts w:ascii="Times New Roman"/>
          <w:b/>
          <w:i w:val="false"/>
          <w:color w:val="000000"/>
        </w:rPr>
        <w:t xml:space="preserve"> 
Экономикалық қызмет түрлері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0221"/>
        <w:gridCol w:w="1613"/>
      </w:tblGrid>
      <w:tr>
        <w:trPr>
          <w:trHeight w:val="70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Секция коды</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коды</w:t>
            </w:r>
          </w:p>
        </w:tc>
      </w:tr>
      <w:tr>
        <w:trPr>
          <w:trHeight w:val="42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өсіру және мал өсіру, аңшылық және осы салаларда қызмет көрсету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8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ағаш дайындау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6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өсіру және аквамәдениет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45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өнеркәсібі және карьерлерді жұмыстау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мен лигнит өндіру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42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 мен табиғи газ өндіру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кен өндіру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6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 өндіру өнеркәсібінің басқа да салалары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43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өнеркәсібі саласындағы техникалық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өнімдері өндірісі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 бұйымдары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және осы өнімге жататындар өндірісі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4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Жиһазды қоспағанда, ағаш және тығын бұйымдары өндірісі; сабаннан бұйым жасау және өрме материалдар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қағаз өнімі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және жазылған материалдарды қайта шығару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және мұнайды қайта өңдеу өнімдері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өнеркәсібі өнімдері өндірісі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фармацевтикалық өнімдер мен препараттар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Резина және пластмасса бұйымдар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метал емес минералдық өнім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өнеркәсібі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жабдықтарды қоспағанда, дайын метал бұйымдар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 электрондық және оптикалық өнім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машиналар мен жабдықтар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құралдары, трейлер мен жартылай тіркемелер өндірісі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 өндірісі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дайын бұйымдар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мен жабдықтарды жөндеу және орнату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газ, бу беру және ауаны желдету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кәріз жүйесі, қалдықтарды жинау мен қайта бөлуді бақылау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жинау, өңдеу және қайта бөлу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 жүйесі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жинау, өңдеу мен әкету; қалдықтарды жарату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9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Рекультивациялау және қалдықты әкету саласындағы басқа да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имараттар құрылысы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құрылыс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құрылыс жұмыстары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 автомобильдер мен мотоциклдерді жөндеу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мен мотоциклдердің көтерме және бөлшек саудасы, және оларды жөндеу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мен мотоциклдерді қоспағанда, көтерме сауда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мен мотоциклдерді қоспағанда, бөлшек сауда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жол көлігі және құбыр бойынша тасымалдау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шаруашылығы және көмекші көлік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және курьер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және тамақтандыру қызметтері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Тұруды ұйымдастыру қызметтері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және сусын өнімдерін беру қызметтері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пен байланыс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видеофильм және теледидар бағдарламалы, фонограммалар мен музыкалық жазбалар өндірісі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жасау мен телерадиотарату қызметтері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бағдарламалау, консультациялар мен басқа да ілеспе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қызметтерінің жұмысы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сақтандыру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және зейнетақы қорлары қызметтерін қоспағанда, қаржы қызметтері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6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әлеуметтік сақтандыруды қоспағанда, сақтандыру, қайта сақтандыру және зейнетақы қорларының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сақтандыру қызметтерін көрсету жөніндегі қосалқы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мүлікпен операциялар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ғылыми және техникалық қызмет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және бухгалтерлік есеп саласындағы қызмет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40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компаниялардың қызметі; басқару мәселелері жөніндегі консультациялар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64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инженерлік ізденіс; техникалық сынаулар мен талдау саласындағы қызмет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мен әзірлемелер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қызметі және нарықтық конъюнктураны зерттеу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кәсіптік, ғылыми және техникалық қызмет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қызмет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және көмекші қызмет көрсету саласындағы қызмет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және лизинг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64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Туроператорлардың, турагенттердің және туризм саласында қызмет көрсететін басқа да ұйымдардың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қамтамасыз ету және зерттеп тексеру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аумақтарға қызмет көрсету саласындағы қызмет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43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 шаруашылық және басқа да қосалқы қызмет көрсету саласындағы қызмет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12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және қорғаныс; міндетті әлеуметтік қамсыздандыру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және әлеуметтік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Тұруды қамтамасыз ету мен күтім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қамтамасыз етілмейтін әлеуметтік қызметтерді көрсету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көңіл көтеру және демалыс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өнер және көңіл көтеру саласындағы қызмет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4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 мұрағаттар, мұражайлар мен мәдени қызмет көрсететін басқа да мекемелердің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 мен бәс тігуді ұйымдастыру қызметтері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демалыс пен көңіл көтеруді ұйымдастыру саласындағы қызмет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басқа да түрлерін көрсету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Мүшелік ұйымдар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4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Компьютерлерді, жеке тұтыну заттары мен тұрмыстық тауарларды жөндеу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жеке қызметтерді ұсыну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6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қызметшісін жалдайтын және жеке тұтынуы үшін қажетті тауарлар мен қызметтерді өндіретін үй шаруашылықтарының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қызметшісін жалдайтын үй шаруашылықтарының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9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тұтынуы үшін қажетті тауарлар мен қызметтерді өндіретін үй шаруашылықтарының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Эксаумақтық ұйымдар мен органдардың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header.xml" Type="http://schemas.openxmlformats.org/officeDocument/2006/relationships/header" Id="rId3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