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35171" w14:textId="1e351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 персоналы куәлігін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2011 жылғы 14 наурыздағы № 138 бұйрығы. Қазақстан Республикасының Әділет министрлігінде 2011 жылы 1 сәуірде № 6860 тіркелді. Күші жойылды - Қазақстан Республикасы Көлік және коммуникация министрінің 2013 жылғы 26 қыркүйектегі № 750 бұйрығымен</w:t>
      </w:r>
    </w:p>
    <w:p>
      <w:pPr>
        <w:spacing w:after="0"/>
        <w:ind w:left="0"/>
        <w:jc w:val="both"/>
      </w:pPr>
      <w:r>
        <w:rPr>
          <w:rFonts w:ascii="Times New Roman"/>
          <w:b w:val="false"/>
          <w:i w:val="false"/>
          <w:color w:val="ff0000"/>
          <w:sz w:val="28"/>
        </w:rPr>
        <w:t>      Ескерту. Күші жойылды - ҚР Көлік және коммуникация министрінің 26.09.2013 </w:t>
      </w:r>
      <w:r>
        <w:rPr>
          <w:rFonts w:ascii="Times New Roman"/>
          <w:b w:val="false"/>
          <w:i w:val="false"/>
          <w:color w:val="ff0000"/>
          <w:sz w:val="28"/>
        </w:rPr>
        <w:t>№ 750</w:t>
      </w:r>
      <w:r>
        <w:rPr>
          <w:rFonts w:ascii="Times New Roman"/>
          <w:b w:val="false"/>
          <w:i w:val="false"/>
          <w:color w:val="ff0000"/>
          <w:sz w:val="28"/>
        </w:rPr>
        <w:t>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Заңының 54-бабының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Авиация персоналы куәлігін беру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Азаматтық авиация комитеті (Р.Ө. Әдимолда) осы бұйрықты белгіленген тәртіппен Қазақстан Республикасы Әділет министрлігінде мемлекеттік тіркеу үшін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А.Ғ. Бектұровқа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Ә. Құсайынов</w:t>
      </w:r>
    </w:p>
    <w:bookmarkStart w:name="z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Көлік және коммуникация</w:t>
      </w:r>
      <w:r>
        <w:br/>
      </w:r>
      <w:r>
        <w:rPr>
          <w:rFonts w:ascii="Times New Roman"/>
          <w:b w:val="false"/>
          <w:i w:val="false"/>
          <w:color w:val="000000"/>
          <w:sz w:val="28"/>
        </w:rPr>
        <w:t xml:space="preserve">
министрінің      </w:t>
      </w:r>
      <w:r>
        <w:br/>
      </w:r>
      <w:r>
        <w:rPr>
          <w:rFonts w:ascii="Times New Roman"/>
          <w:b w:val="false"/>
          <w:i w:val="false"/>
          <w:color w:val="000000"/>
          <w:sz w:val="28"/>
        </w:rPr>
        <w:t>
2011 жылғы 14 наурыздағы</w:t>
      </w:r>
      <w:r>
        <w:br/>
      </w:r>
      <w:r>
        <w:rPr>
          <w:rFonts w:ascii="Times New Roman"/>
          <w:b w:val="false"/>
          <w:i w:val="false"/>
          <w:color w:val="000000"/>
          <w:sz w:val="28"/>
        </w:rPr>
        <w:t xml:space="preserve">
№ 138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Авиация персоналы куәлігін беру қағидасы</w:t>
      </w:r>
    </w:p>
    <w:bookmarkStart w:name="z7"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Осы Авиация персоналы куәлігін беру қағидасы (бұдан әрі – Қағида) «Қазақстан Республикасының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Заңына</w:t>
      </w:r>
      <w:r>
        <w:rPr>
          <w:rFonts w:ascii="Times New Roman"/>
          <w:b w:val="false"/>
          <w:i w:val="false"/>
          <w:color w:val="000000"/>
          <w:sz w:val="28"/>
        </w:rPr>
        <w:t xml:space="preserve"> және Халықаралық азаматтық авиация туралы конвенцияның (Чикаго, 1944 жылғы 7 желтоқсан) 1-қосымшасына сәйкес әзірленді.</w:t>
      </w:r>
      <w:r>
        <w:br/>
      </w:r>
      <w:r>
        <w:rPr>
          <w:rFonts w:ascii="Times New Roman"/>
          <w:b w:val="false"/>
          <w:i w:val="false"/>
          <w:color w:val="000000"/>
          <w:sz w:val="28"/>
        </w:rPr>
        <w:t>
</w:t>
      </w:r>
      <w:r>
        <w:rPr>
          <w:rFonts w:ascii="Times New Roman"/>
          <w:b w:val="false"/>
          <w:i w:val="false"/>
          <w:color w:val="000000"/>
          <w:sz w:val="28"/>
        </w:rPr>
        <w:t>
      2. Қағида азаматтық және эксперименттiк авиацияның авиация персоналына куәлік (бұдан әрі – куәлік) беру тәртібін айқындайды.</w:t>
      </w:r>
      <w:r>
        <w:br/>
      </w:r>
      <w:r>
        <w:rPr>
          <w:rFonts w:ascii="Times New Roman"/>
          <w:b w:val="false"/>
          <w:i w:val="false"/>
          <w:color w:val="000000"/>
          <w:sz w:val="28"/>
        </w:rPr>
        <w:t>
</w:t>
      </w:r>
      <w:r>
        <w:rPr>
          <w:rFonts w:ascii="Times New Roman"/>
          <w:b w:val="false"/>
          <w:i w:val="false"/>
          <w:color w:val="000000"/>
          <w:sz w:val="28"/>
        </w:rPr>
        <w:t>
      3. Осы Қағидада мынадай терминдер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авиация персоналы – арнайы және (немесе) кәсіптік даярлығы бар, әуе кемелерінің ұшуын, әуе тасымалдары мен авиациялық жұмыстарды орындау және қамтамасыз ету, әуе кемелеріне техникалық қызмет көрсету (бұдан әрі – ӘК ТҚК), әуе қозғалысын ұйымдастыру және оған қызмет көрсету, әуе қозғалысын басқару жөніндегі қызметті жүзеге асыратын жеке адамдар;</w:t>
      </w:r>
      <w:r>
        <w:br/>
      </w:r>
      <w:r>
        <w:rPr>
          <w:rFonts w:ascii="Times New Roman"/>
          <w:b w:val="false"/>
          <w:i w:val="false"/>
          <w:color w:val="000000"/>
          <w:sz w:val="28"/>
        </w:rPr>
        <w:t>
</w:t>
      </w:r>
      <w:r>
        <w:rPr>
          <w:rFonts w:ascii="Times New Roman"/>
          <w:b w:val="false"/>
          <w:i w:val="false"/>
          <w:color w:val="000000"/>
          <w:sz w:val="28"/>
        </w:rPr>
        <w:t>
      2) авиация персоналының куәлігі (бұдан әрі - куәлік) - авиация персоналының біліктілігін растайтын белгіленген үлгідегі құжат;</w:t>
      </w:r>
      <w:r>
        <w:br/>
      </w:r>
      <w:r>
        <w:rPr>
          <w:rFonts w:ascii="Times New Roman"/>
          <w:b w:val="false"/>
          <w:i w:val="false"/>
          <w:color w:val="000000"/>
          <w:sz w:val="28"/>
        </w:rPr>
        <w:t>
</w:t>
      </w:r>
      <w:r>
        <w:rPr>
          <w:rFonts w:ascii="Times New Roman"/>
          <w:b w:val="false"/>
          <w:i w:val="false"/>
          <w:color w:val="000000"/>
          <w:sz w:val="28"/>
        </w:rPr>
        <w:t>
      3) авиация персоналына куәлік беру </w:t>
      </w:r>
      <w:r>
        <w:rPr>
          <w:rFonts w:ascii="Times New Roman"/>
          <w:b w:val="false"/>
          <w:i w:val="false"/>
          <w:color w:val="000000"/>
          <w:sz w:val="28"/>
        </w:rPr>
        <w:t>тiзiлiмi</w:t>
      </w:r>
      <w:r>
        <w:rPr>
          <w:rFonts w:ascii="Times New Roman"/>
          <w:b w:val="false"/>
          <w:i w:val="false"/>
          <w:color w:val="000000"/>
          <w:sz w:val="28"/>
        </w:rPr>
        <w:t xml:space="preserve"> (бұдан әрі - Тізілім) - авиация персоналына куәлік беру туралы жазба жазылатын құжат;</w:t>
      </w:r>
      <w:r>
        <w:br/>
      </w:r>
      <w:r>
        <w:rPr>
          <w:rFonts w:ascii="Times New Roman"/>
          <w:b w:val="false"/>
          <w:i w:val="false"/>
          <w:color w:val="000000"/>
          <w:sz w:val="28"/>
        </w:rPr>
        <w:t>
</w:t>
      </w:r>
      <w:r>
        <w:rPr>
          <w:rFonts w:ascii="Times New Roman"/>
          <w:b w:val="false"/>
          <w:i w:val="false"/>
          <w:color w:val="000000"/>
          <w:sz w:val="28"/>
        </w:rPr>
        <w:t>
      4) біліктілік белгісі - куәлікте жазылған немесе оған қатысы бар, оның бөлігі болып табылатын, осы куәлікке қатысты ерекше жағдайлар, құқықтар немесе шектеулер көрсетілген жазба.</w:t>
      </w:r>
      <w:r>
        <w:br/>
      </w:r>
      <w:r>
        <w:rPr>
          <w:rFonts w:ascii="Times New Roman"/>
          <w:b w:val="false"/>
          <w:i w:val="false"/>
          <w:color w:val="000000"/>
          <w:sz w:val="28"/>
        </w:rPr>
        <w:t>
</w:t>
      </w:r>
      <w:r>
        <w:rPr>
          <w:rFonts w:ascii="Times New Roman"/>
          <w:b w:val="false"/>
          <w:i w:val="false"/>
          <w:color w:val="000000"/>
          <w:sz w:val="28"/>
        </w:rPr>
        <w:t>
      4. Куәлік мынадай авиация персоналына беріледі:</w:t>
      </w:r>
      <w:r>
        <w:br/>
      </w:r>
      <w:r>
        <w:rPr>
          <w:rFonts w:ascii="Times New Roman"/>
          <w:b w:val="false"/>
          <w:i w:val="false"/>
          <w:color w:val="000000"/>
          <w:sz w:val="28"/>
        </w:rPr>
        <w:t>
</w:t>
      </w:r>
      <w:r>
        <w:rPr>
          <w:rFonts w:ascii="Times New Roman"/>
          <w:b w:val="false"/>
          <w:i w:val="false"/>
          <w:color w:val="000000"/>
          <w:sz w:val="28"/>
        </w:rPr>
        <w:t>
      1) әуесқой пилот (ұшақ);</w:t>
      </w:r>
      <w:r>
        <w:br/>
      </w:r>
      <w:r>
        <w:rPr>
          <w:rFonts w:ascii="Times New Roman"/>
          <w:b w:val="false"/>
          <w:i w:val="false"/>
          <w:color w:val="000000"/>
          <w:sz w:val="28"/>
        </w:rPr>
        <w:t>
</w:t>
      </w:r>
      <w:r>
        <w:rPr>
          <w:rFonts w:ascii="Times New Roman"/>
          <w:b w:val="false"/>
          <w:i w:val="false"/>
          <w:color w:val="000000"/>
          <w:sz w:val="28"/>
        </w:rPr>
        <w:t>
      2) әуесқой пилот (тікұшақ);</w:t>
      </w:r>
      <w:r>
        <w:br/>
      </w:r>
      <w:r>
        <w:rPr>
          <w:rFonts w:ascii="Times New Roman"/>
          <w:b w:val="false"/>
          <w:i w:val="false"/>
          <w:color w:val="000000"/>
          <w:sz w:val="28"/>
        </w:rPr>
        <w:t>
</w:t>
      </w:r>
      <w:r>
        <w:rPr>
          <w:rFonts w:ascii="Times New Roman"/>
          <w:b w:val="false"/>
          <w:i w:val="false"/>
          <w:color w:val="000000"/>
          <w:sz w:val="28"/>
        </w:rPr>
        <w:t>
      3) коммерциялық авиация пилоты (ұшақ);</w:t>
      </w:r>
      <w:r>
        <w:br/>
      </w:r>
      <w:r>
        <w:rPr>
          <w:rFonts w:ascii="Times New Roman"/>
          <w:b w:val="false"/>
          <w:i w:val="false"/>
          <w:color w:val="000000"/>
          <w:sz w:val="28"/>
        </w:rPr>
        <w:t>
</w:t>
      </w:r>
      <w:r>
        <w:rPr>
          <w:rFonts w:ascii="Times New Roman"/>
          <w:b w:val="false"/>
          <w:i w:val="false"/>
          <w:color w:val="000000"/>
          <w:sz w:val="28"/>
        </w:rPr>
        <w:t>
      4) коммерциялық авиация пилоты (тікұшақ);</w:t>
      </w:r>
      <w:r>
        <w:br/>
      </w:r>
      <w:r>
        <w:rPr>
          <w:rFonts w:ascii="Times New Roman"/>
          <w:b w:val="false"/>
          <w:i w:val="false"/>
          <w:color w:val="000000"/>
          <w:sz w:val="28"/>
        </w:rPr>
        <w:t>
</w:t>
      </w:r>
      <w:r>
        <w:rPr>
          <w:rFonts w:ascii="Times New Roman"/>
          <w:b w:val="false"/>
          <w:i w:val="false"/>
          <w:color w:val="000000"/>
          <w:sz w:val="28"/>
        </w:rPr>
        <w:t>
      5) желілік пилот (ұшақ);</w:t>
      </w:r>
      <w:r>
        <w:br/>
      </w:r>
      <w:r>
        <w:rPr>
          <w:rFonts w:ascii="Times New Roman"/>
          <w:b w:val="false"/>
          <w:i w:val="false"/>
          <w:color w:val="000000"/>
          <w:sz w:val="28"/>
        </w:rPr>
        <w:t>
</w:t>
      </w:r>
      <w:r>
        <w:rPr>
          <w:rFonts w:ascii="Times New Roman"/>
          <w:b w:val="false"/>
          <w:i w:val="false"/>
          <w:color w:val="000000"/>
          <w:sz w:val="28"/>
        </w:rPr>
        <w:t>
      6) желілік пилот (тікұшақ);</w:t>
      </w:r>
      <w:r>
        <w:br/>
      </w:r>
      <w:r>
        <w:rPr>
          <w:rFonts w:ascii="Times New Roman"/>
          <w:b w:val="false"/>
          <w:i w:val="false"/>
          <w:color w:val="000000"/>
          <w:sz w:val="28"/>
        </w:rPr>
        <w:t>
</w:t>
      </w:r>
      <w:r>
        <w:rPr>
          <w:rFonts w:ascii="Times New Roman"/>
          <w:b w:val="false"/>
          <w:i w:val="false"/>
          <w:color w:val="000000"/>
          <w:sz w:val="28"/>
        </w:rPr>
        <w:t>
      7) аса жеңіл авиация пилоты;</w:t>
      </w:r>
      <w:r>
        <w:br/>
      </w:r>
      <w:r>
        <w:rPr>
          <w:rFonts w:ascii="Times New Roman"/>
          <w:b w:val="false"/>
          <w:i w:val="false"/>
          <w:color w:val="000000"/>
          <w:sz w:val="28"/>
        </w:rPr>
        <w:t>
</w:t>
      </w:r>
      <w:r>
        <w:rPr>
          <w:rFonts w:ascii="Times New Roman"/>
          <w:b w:val="false"/>
          <w:i w:val="false"/>
          <w:color w:val="000000"/>
          <w:sz w:val="28"/>
        </w:rPr>
        <w:t>
      8) штурман;</w:t>
      </w:r>
      <w:r>
        <w:br/>
      </w:r>
      <w:r>
        <w:rPr>
          <w:rFonts w:ascii="Times New Roman"/>
          <w:b w:val="false"/>
          <w:i w:val="false"/>
          <w:color w:val="000000"/>
          <w:sz w:val="28"/>
        </w:rPr>
        <w:t>
</w:t>
      </w:r>
      <w:r>
        <w:rPr>
          <w:rFonts w:ascii="Times New Roman"/>
          <w:b w:val="false"/>
          <w:i w:val="false"/>
          <w:color w:val="000000"/>
          <w:sz w:val="28"/>
        </w:rPr>
        <w:t>
      9) борт инженер (борт механик);</w:t>
      </w:r>
      <w:r>
        <w:br/>
      </w:r>
      <w:r>
        <w:rPr>
          <w:rFonts w:ascii="Times New Roman"/>
          <w:b w:val="false"/>
          <w:i w:val="false"/>
          <w:color w:val="000000"/>
          <w:sz w:val="28"/>
        </w:rPr>
        <w:t>
</w:t>
      </w:r>
      <w:r>
        <w:rPr>
          <w:rFonts w:ascii="Times New Roman"/>
          <w:b w:val="false"/>
          <w:i w:val="false"/>
          <w:color w:val="000000"/>
          <w:sz w:val="28"/>
        </w:rPr>
        <w:t>
      10) борт радист;</w:t>
      </w:r>
      <w:r>
        <w:br/>
      </w:r>
      <w:r>
        <w:rPr>
          <w:rFonts w:ascii="Times New Roman"/>
          <w:b w:val="false"/>
          <w:i w:val="false"/>
          <w:color w:val="000000"/>
          <w:sz w:val="28"/>
        </w:rPr>
        <w:t>
</w:t>
      </w:r>
      <w:r>
        <w:rPr>
          <w:rFonts w:ascii="Times New Roman"/>
          <w:b w:val="false"/>
          <w:i w:val="false"/>
          <w:color w:val="000000"/>
          <w:sz w:val="28"/>
        </w:rPr>
        <w:t>
      11) борт операторы;</w:t>
      </w:r>
      <w:r>
        <w:br/>
      </w:r>
      <w:r>
        <w:rPr>
          <w:rFonts w:ascii="Times New Roman"/>
          <w:b w:val="false"/>
          <w:i w:val="false"/>
          <w:color w:val="000000"/>
          <w:sz w:val="28"/>
        </w:rPr>
        <w:t>
</w:t>
      </w:r>
      <w:r>
        <w:rPr>
          <w:rFonts w:ascii="Times New Roman"/>
          <w:b w:val="false"/>
          <w:i w:val="false"/>
          <w:color w:val="000000"/>
          <w:sz w:val="28"/>
        </w:rPr>
        <w:t>
      12) борт жолсерігі;</w:t>
      </w:r>
      <w:r>
        <w:br/>
      </w:r>
      <w:r>
        <w:rPr>
          <w:rFonts w:ascii="Times New Roman"/>
          <w:b w:val="false"/>
          <w:i w:val="false"/>
          <w:color w:val="000000"/>
          <w:sz w:val="28"/>
        </w:rPr>
        <w:t>
</w:t>
      </w:r>
      <w:r>
        <w:rPr>
          <w:rFonts w:ascii="Times New Roman"/>
          <w:b w:val="false"/>
          <w:i w:val="false"/>
          <w:color w:val="000000"/>
          <w:sz w:val="28"/>
        </w:rPr>
        <w:t>
      13) ӘҚҚК диспетчерi;</w:t>
      </w:r>
      <w:r>
        <w:br/>
      </w:r>
      <w:r>
        <w:rPr>
          <w:rFonts w:ascii="Times New Roman"/>
          <w:b w:val="false"/>
          <w:i w:val="false"/>
          <w:color w:val="000000"/>
          <w:sz w:val="28"/>
        </w:rPr>
        <w:t>
</w:t>
      </w:r>
      <w:r>
        <w:rPr>
          <w:rFonts w:ascii="Times New Roman"/>
          <w:b w:val="false"/>
          <w:i w:val="false"/>
          <w:color w:val="000000"/>
          <w:sz w:val="28"/>
        </w:rPr>
        <w:t>
      14) ӘК техникалық қызмет көрсету жөніндегі инженер;</w:t>
      </w:r>
      <w:r>
        <w:br/>
      </w:r>
      <w:r>
        <w:rPr>
          <w:rFonts w:ascii="Times New Roman"/>
          <w:b w:val="false"/>
          <w:i w:val="false"/>
          <w:color w:val="000000"/>
          <w:sz w:val="28"/>
        </w:rPr>
        <w:t>
</w:t>
      </w:r>
      <w:r>
        <w:rPr>
          <w:rFonts w:ascii="Times New Roman"/>
          <w:b w:val="false"/>
          <w:i w:val="false"/>
          <w:color w:val="000000"/>
          <w:sz w:val="28"/>
        </w:rPr>
        <w:t>
      15) ӘК техникалық қызмет көрсету жөніндегі техник;</w:t>
      </w:r>
      <w:r>
        <w:br/>
      </w:r>
      <w:r>
        <w:rPr>
          <w:rFonts w:ascii="Times New Roman"/>
          <w:b w:val="false"/>
          <w:i w:val="false"/>
          <w:color w:val="000000"/>
          <w:sz w:val="28"/>
        </w:rPr>
        <w:t>
</w:t>
      </w:r>
      <w:r>
        <w:rPr>
          <w:rFonts w:ascii="Times New Roman"/>
          <w:b w:val="false"/>
          <w:i w:val="false"/>
          <w:color w:val="000000"/>
          <w:sz w:val="28"/>
        </w:rPr>
        <w:t>
      16) аса жеңiл авиация технигi;</w:t>
      </w:r>
      <w:r>
        <w:br/>
      </w:r>
      <w:r>
        <w:rPr>
          <w:rFonts w:ascii="Times New Roman"/>
          <w:b w:val="false"/>
          <w:i w:val="false"/>
          <w:color w:val="000000"/>
          <w:sz w:val="28"/>
        </w:rPr>
        <w:t>
</w:t>
      </w:r>
      <w:r>
        <w:rPr>
          <w:rFonts w:ascii="Times New Roman"/>
          <w:b w:val="false"/>
          <w:i w:val="false"/>
          <w:color w:val="000000"/>
          <w:sz w:val="28"/>
        </w:rPr>
        <w:t>
      17) ұшуды қамтамасыз ету жөнiндегi қызметкер;</w:t>
      </w:r>
      <w:r>
        <w:br/>
      </w:r>
      <w:r>
        <w:rPr>
          <w:rFonts w:ascii="Times New Roman"/>
          <w:b w:val="false"/>
          <w:i w:val="false"/>
          <w:color w:val="000000"/>
          <w:sz w:val="28"/>
        </w:rPr>
        <w:t>
</w:t>
      </w:r>
      <w:r>
        <w:rPr>
          <w:rFonts w:ascii="Times New Roman"/>
          <w:b w:val="false"/>
          <w:i w:val="false"/>
          <w:color w:val="000000"/>
          <w:sz w:val="28"/>
        </w:rPr>
        <w:t>
      18) авиациялық станция (теңіз қондырғыларында орналасқан) операторы.</w:t>
      </w:r>
      <w:r>
        <w:br/>
      </w:r>
      <w:r>
        <w:rPr>
          <w:rFonts w:ascii="Times New Roman"/>
          <w:b w:val="false"/>
          <w:i w:val="false"/>
          <w:color w:val="000000"/>
          <w:sz w:val="28"/>
        </w:rPr>
        <w:t>
</w:t>
      </w:r>
      <w:r>
        <w:rPr>
          <w:rFonts w:ascii="Times New Roman"/>
          <w:b w:val="false"/>
          <w:i w:val="false"/>
          <w:color w:val="000000"/>
          <w:sz w:val="28"/>
        </w:rPr>
        <w:t>
      Ескертпе. ӘК құрауыштарына техникалық қызмет көрсету және жөндеу жөніндегі инженер үшін ӘК техникалық қызмет көрсету жөніндегі инженерге куәлік беруге рұқсат етіледі.</w:t>
      </w:r>
      <w:r>
        <w:br/>
      </w:r>
      <w:r>
        <w:rPr>
          <w:rFonts w:ascii="Times New Roman"/>
          <w:b w:val="false"/>
          <w:i w:val="false"/>
          <w:color w:val="000000"/>
          <w:sz w:val="28"/>
        </w:rPr>
        <w:t>
      ӘК құрауыштарына техникалық қызмет көрсету және жөндеу жөніндегі техник үшін ӘК техникалық қызмет көрсету жөніндегі техникке куәлік беруге рұқсат етіледі.</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Көлік және коммуникация министрінің м.а. 2011.12.02 </w:t>
      </w:r>
      <w:r>
        <w:rPr>
          <w:rFonts w:ascii="Times New Roman"/>
          <w:b w:val="false"/>
          <w:i w:val="false"/>
          <w:color w:val="000000"/>
          <w:sz w:val="28"/>
        </w:rPr>
        <w:t>№ 711</w:t>
      </w:r>
      <w:r>
        <w:rPr>
          <w:rFonts w:ascii="Times New Roman"/>
          <w:b w:val="false"/>
          <w:i w:val="false"/>
          <w:color w:val="ff0000"/>
          <w:sz w:val="28"/>
        </w:rPr>
        <w:t xml:space="preserve"> (</w:t>
      </w:r>
      <w:r>
        <w:rPr>
          <w:rFonts w:ascii="Times New Roman"/>
          <w:b w:val="false"/>
          <w:i w:val="false"/>
          <w:color w:val="000000"/>
          <w:sz w:val="28"/>
        </w:rPr>
        <w:t>4-тармақты</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5. Авиация персоналының куәлігі мамандыққа байланысты түстері мен сериялық әріптік кодтары бойынша ажыратылады.</w:t>
      </w:r>
      <w:r>
        <w:br/>
      </w:r>
      <w:r>
        <w:rPr>
          <w:rFonts w:ascii="Times New Roman"/>
          <w:b w:val="false"/>
          <w:i w:val="false"/>
          <w:color w:val="000000"/>
          <w:sz w:val="28"/>
        </w:rPr>
        <w:t>
      Авиация персоналы куәлігінің сериялық әріптік кодтары мен түстері осы Қағиданың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6. Куәлік медициналық куәландырудан өткен күнінен бастап:</w:t>
      </w:r>
      <w:r>
        <w:br/>
      </w:r>
      <w:r>
        <w:rPr>
          <w:rFonts w:ascii="Times New Roman"/>
          <w:b w:val="false"/>
          <w:i w:val="false"/>
          <w:color w:val="000000"/>
          <w:sz w:val="28"/>
        </w:rPr>
        <w:t>
</w:t>
      </w:r>
      <w:r>
        <w:rPr>
          <w:rFonts w:ascii="Times New Roman"/>
          <w:b w:val="false"/>
          <w:i w:val="false"/>
          <w:color w:val="000000"/>
          <w:sz w:val="28"/>
        </w:rPr>
        <w:t>
      1) әуесқой пилот (ұшақ немесе тiкұшақ) үшін – 24 ай;</w:t>
      </w:r>
      <w:r>
        <w:br/>
      </w:r>
      <w:r>
        <w:rPr>
          <w:rFonts w:ascii="Times New Roman"/>
          <w:b w:val="false"/>
          <w:i w:val="false"/>
          <w:color w:val="000000"/>
          <w:sz w:val="28"/>
        </w:rPr>
        <w:t>
</w:t>
      </w:r>
      <w:r>
        <w:rPr>
          <w:rFonts w:ascii="Times New Roman"/>
          <w:b w:val="false"/>
          <w:i w:val="false"/>
          <w:color w:val="000000"/>
          <w:sz w:val="28"/>
        </w:rPr>
        <w:t>
      2) коммерциялық авиация пилоты (ұшақ немесе тiкұшақ) үшін – 12 ай;</w:t>
      </w:r>
      <w:r>
        <w:br/>
      </w:r>
      <w:r>
        <w:rPr>
          <w:rFonts w:ascii="Times New Roman"/>
          <w:b w:val="false"/>
          <w:i w:val="false"/>
          <w:color w:val="000000"/>
          <w:sz w:val="28"/>
        </w:rPr>
        <w:t>
</w:t>
      </w:r>
      <w:r>
        <w:rPr>
          <w:rFonts w:ascii="Times New Roman"/>
          <w:b w:val="false"/>
          <w:i w:val="false"/>
          <w:color w:val="000000"/>
          <w:sz w:val="28"/>
        </w:rPr>
        <w:t>
      3) авиакомпанияның желілік пилоты (тiкұшақ немесе тiкұшақ) үшін – 12 ай;</w:t>
      </w:r>
      <w:r>
        <w:br/>
      </w:r>
      <w:r>
        <w:rPr>
          <w:rFonts w:ascii="Times New Roman"/>
          <w:b w:val="false"/>
          <w:i w:val="false"/>
          <w:color w:val="000000"/>
          <w:sz w:val="28"/>
        </w:rPr>
        <w:t>
</w:t>
      </w:r>
      <w:r>
        <w:rPr>
          <w:rFonts w:ascii="Times New Roman"/>
          <w:b w:val="false"/>
          <w:i w:val="false"/>
          <w:color w:val="000000"/>
          <w:sz w:val="28"/>
        </w:rPr>
        <w:t>
      4) борт операторы үшін – 24 ай;</w:t>
      </w:r>
      <w:r>
        <w:br/>
      </w:r>
      <w:r>
        <w:rPr>
          <w:rFonts w:ascii="Times New Roman"/>
          <w:b w:val="false"/>
          <w:i w:val="false"/>
          <w:color w:val="000000"/>
          <w:sz w:val="28"/>
        </w:rPr>
        <w:t>
</w:t>
      </w:r>
      <w:r>
        <w:rPr>
          <w:rFonts w:ascii="Times New Roman"/>
          <w:b w:val="false"/>
          <w:i w:val="false"/>
          <w:color w:val="000000"/>
          <w:sz w:val="28"/>
        </w:rPr>
        <w:t>
      5) штурман үшін – 12 ай;</w:t>
      </w:r>
      <w:r>
        <w:br/>
      </w:r>
      <w:r>
        <w:rPr>
          <w:rFonts w:ascii="Times New Roman"/>
          <w:b w:val="false"/>
          <w:i w:val="false"/>
          <w:color w:val="000000"/>
          <w:sz w:val="28"/>
        </w:rPr>
        <w:t>
</w:t>
      </w:r>
      <w:r>
        <w:rPr>
          <w:rFonts w:ascii="Times New Roman"/>
          <w:b w:val="false"/>
          <w:i w:val="false"/>
          <w:color w:val="000000"/>
          <w:sz w:val="28"/>
        </w:rPr>
        <w:t>
      6) борт инженер немесе борт механик үшін – 12 ай;</w:t>
      </w:r>
      <w:r>
        <w:br/>
      </w:r>
      <w:r>
        <w:rPr>
          <w:rFonts w:ascii="Times New Roman"/>
          <w:b w:val="false"/>
          <w:i w:val="false"/>
          <w:color w:val="000000"/>
          <w:sz w:val="28"/>
        </w:rPr>
        <w:t>
</w:t>
      </w:r>
      <w:r>
        <w:rPr>
          <w:rFonts w:ascii="Times New Roman"/>
          <w:b w:val="false"/>
          <w:i w:val="false"/>
          <w:color w:val="000000"/>
          <w:sz w:val="28"/>
        </w:rPr>
        <w:t>
      7) борт радист үшін – 12 ай;</w:t>
      </w:r>
      <w:r>
        <w:br/>
      </w:r>
      <w:r>
        <w:rPr>
          <w:rFonts w:ascii="Times New Roman"/>
          <w:b w:val="false"/>
          <w:i w:val="false"/>
          <w:color w:val="000000"/>
          <w:sz w:val="28"/>
        </w:rPr>
        <w:t>
</w:t>
      </w:r>
      <w:r>
        <w:rPr>
          <w:rFonts w:ascii="Times New Roman"/>
          <w:b w:val="false"/>
          <w:i w:val="false"/>
          <w:color w:val="000000"/>
          <w:sz w:val="28"/>
        </w:rPr>
        <w:t>
      8) аса жеңiл авиация пилоты үшін – 24 ай;</w:t>
      </w:r>
      <w:r>
        <w:br/>
      </w:r>
      <w:r>
        <w:rPr>
          <w:rFonts w:ascii="Times New Roman"/>
          <w:b w:val="false"/>
          <w:i w:val="false"/>
          <w:color w:val="000000"/>
          <w:sz w:val="28"/>
        </w:rPr>
        <w:t>
</w:t>
      </w:r>
      <w:r>
        <w:rPr>
          <w:rFonts w:ascii="Times New Roman"/>
          <w:b w:val="false"/>
          <w:i w:val="false"/>
          <w:color w:val="000000"/>
          <w:sz w:val="28"/>
        </w:rPr>
        <w:t>
      9) ӘҚҚК диспетчерi үшін – 24 ай;</w:t>
      </w:r>
      <w:r>
        <w:br/>
      </w:r>
      <w:r>
        <w:rPr>
          <w:rFonts w:ascii="Times New Roman"/>
          <w:b w:val="false"/>
          <w:i w:val="false"/>
          <w:color w:val="000000"/>
          <w:sz w:val="28"/>
        </w:rPr>
        <w:t>
</w:t>
      </w:r>
      <w:r>
        <w:rPr>
          <w:rFonts w:ascii="Times New Roman"/>
          <w:b w:val="false"/>
          <w:i w:val="false"/>
          <w:color w:val="000000"/>
          <w:sz w:val="28"/>
        </w:rPr>
        <w:t>
      10) борт жолсерiгі үшін – 24 ай;</w:t>
      </w:r>
      <w:r>
        <w:br/>
      </w:r>
      <w:r>
        <w:rPr>
          <w:rFonts w:ascii="Times New Roman"/>
          <w:b w:val="false"/>
          <w:i w:val="false"/>
          <w:color w:val="000000"/>
          <w:sz w:val="28"/>
        </w:rPr>
        <w:t>
</w:t>
      </w:r>
      <w:r>
        <w:rPr>
          <w:rFonts w:ascii="Times New Roman"/>
          <w:b w:val="false"/>
          <w:i w:val="false"/>
          <w:color w:val="000000"/>
          <w:sz w:val="28"/>
        </w:rPr>
        <w:t>
      11) ұшуды қамтамасыз ету жөнiндегi қызметкер үшін 3 жылдан аспайтын кезең ішінде жарамды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Көлік және коммуникация министрінің м.а. 2011.12.02 </w:t>
      </w:r>
      <w:r>
        <w:rPr>
          <w:rFonts w:ascii="Times New Roman"/>
          <w:b w:val="false"/>
          <w:i w:val="false"/>
          <w:color w:val="000000"/>
          <w:sz w:val="28"/>
        </w:rPr>
        <w:t>№ 711</w:t>
      </w:r>
      <w:r>
        <w:rPr>
          <w:rFonts w:ascii="Times New Roman"/>
          <w:b w:val="false"/>
          <w:i w:val="false"/>
          <w:color w:val="ff0000"/>
          <w:sz w:val="28"/>
        </w:rPr>
        <w:t xml:space="preserve"> (</w:t>
      </w:r>
      <w:r>
        <w:rPr>
          <w:rFonts w:ascii="Times New Roman"/>
          <w:b w:val="false"/>
          <w:i w:val="false"/>
          <w:color w:val="000000"/>
          <w:sz w:val="28"/>
        </w:rPr>
        <w:t>4-тармақты</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6-1. Куәлік азаматтық авиация саласындағы уәкілетті орган берген күннен бастап немесе оны ұзартқан күннен бастап:</w:t>
      </w:r>
      <w:r>
        <w:br/>
      </w:r>
      <w:r>
        <w:rPr>
          <w:rFonts w:ascii="Times New Roman"/>
          <w:b w:val="false"/>
          <w:i w:val="false"/>
          <w:color w:val="000000"/>
          <w:sz w:val="28"/>
        </w:rPr>
        <w:t>
</w:t>
      </w:r>
      <w:r>
        <w:rPr>
          <w:rFonts w:ascii="Times New Roman"/>
          <w:b w:val="false"/>
          <w:i w:val="false"/>
          <w:color w:val="000000"/>
          <w:sz w:val="28"/>
        </w:rPr>
        <w:t xml:space="preserve">
      1) ӘК техникалық қызмет көрсету жөніндегі инженер үшін - 5 жыл; </w:t>
      </w:r>
      <w:r>
        <w:br/>
      </w:r>
      <w:r>
        <w:rPr>
          <w:rFonts w:ascii="Times New Roman"/>
          <w:b w:val="false"/>
          <w:i w:val="false"/>
          <w:color w:val="000000"/>
          <w:sz w:val="28"/>
        </w:rPr>
        <w:t>
</w:t>
      </w:r>
      <w:r>
        <w:rPr>
          <w:rFonts w:ascii="Times New Roman"/>
          <w:b w:val="false"/>
          <w:i w:val="false"/>
          <w:color w:val="000000"/>
          <w:sz w:val="28"/>
        </w:rPr>
        <w:t>
      2) ӘК техникалық қызмет көрсету жөніндегі техник үшін - 5 жыл;</w:t>
      </w:r>
      <w:r>
        <w:br/>
      </w:r>
      <w:r>
        <w:rPr>
          <w:rFonts w:ascii="Times New Roman"/>
          <w:b w:val="false"/>
          <w:i w:val="false"/>
          <w:color w:val="000000"/>
          <w:sz w:val="28"/>
        </w:rPr>
        <w:t>
</w:t>
      </w:r>
      <w:r>
        <w:rPr>
          <w:rFonts w:ascii="Times New Roman"/>
          <w:b w:val="false"/>
          <w:i w:val="false"/>
          <w:color w:val="000000"/>
          <w:sz w:val="28"/>
        </w:rPr>
        <w:t>
      3) аса жеңiл авиация технигi - 5 жыл;</w:t>
      </w:r>
      <w:r>
        <w:br/>
      </w:r>
      <w:r>
        <w:rPr>
          <w:rFonts w:ascii="Times New Roman"/>
          <w:b w:val="false"/>
          <w:i w:val="false"/>
          <w:color w:val="000000"/>
          <w:sz w:val="28"/>
        </w:rPr>
        <w:t>
</w:t>
      </w:r>
      <w:r>
        <w:rPr>
          <w:rFonts w:ascii="Times New Roman"/>
          <w:b w:val="false"/>
          <w:i w:val="false"/>
          <w:color w:val="000000"/>
          <w:sz w:val="28"/>
        </w:rPr>
        <w:t>
      4) авиациялық станция (теңіз қондырғыларында орналасқан) операторы үшін 12 айдан жыл аспайтын кезең ішінде жарамды болып табылады.</w:t>
      </w:r>
      <w:r>
        <w:br/>
      </w:r>
      <w:r>
        <w:rPr>
          <w:rFonts w:ascii="Times New Roman"/>
          <w:b w:val="false"/>
          <w:i w:val="false"/>
          <w:color w:val="000000"/>
          <w:sz w:val="28"/>
        </w:rPr>
        <w:t>
</w:t>
      </w:r>
      <w:r>
        <w:rPr>
          <w:rFonts w:ascii="Times New Roman"/>
          <w:b w:val="false"/>
          <w:i w:val="false"/>
          <w:color w:val="000000"/>
          <w:sz w:val="28"/>
        </w:rPr>
        <w:t>
      Осы тармақтың 1)-4) тармақшаларында көрсетілген куәліктің қолданылу мерзімі, егер ол аяқталғанға дейін куәлікті ұзартуға арналған құжаттар ұсынылса, үзілмейді. Бұл жағдайда азаматтық авиация саласындағы уәкілетті орган куәліктің берілген күнінен (куәлікті бірінші ұзартқан кезде) немесе куәліктің қолданысы аяқталған күннен (екінші және кейінгі ұзартулар кезінде) куәлік ұзартылады.</w:t>
      </w:r>
      <w:r>
        <w:br/>
      </w:r>
      <w:r>
        <w:rPr>
          <w:rFonts w:ascii="Times New Roman"/>
          <w:b w:val="false"/>
          <w:i w:val="false"/>
          <w:color w:val="000000"/>
          <w:sz w:val="28"/>
        </w:rPr>
        <w:t>
</w:t>
      </w:r>
      <w:r>
        <w:rPr>
          <w:rFonts w:ascii="Times New Roman"/>
          <w:b w:val="false"/>
          <w:i w:val="false"/>
          <w:color w:val="000000"/>
          <w:sz w:val="28"/>
        </w:rPr>
        <w:t>
      Егер осы тармақтың талаптары бұзылса, онда куәліктің қолданылу мерзімін есептеу күні қарауға ұсынылған құжаттар бойынша куәлікті ұзарту туралы азаматтық авиация саласындағы уәкілетті орган шешім қабылдаған күннен басталатын болады.</w:t>
      </w:r>
      <w:r>
        <w:br/>
      </w:r>
      <w:r>
        <w:rPr>
          <w:rFonts w:ascii="Times New Roman"/>
          <w:b w:val="false"/>
          <w:i w:val="false"/>
          <w:color w:val="000000"/>
          <w:sz w:val="28"/>
        </w:rPr>
        <w:t>
      </w:t>
      </w:r>
      <w:r>
        <w:rPr>
          <w:rFonts w:ascii="Times New Roman"/>
          <w:b w:val="false"/>
          <w:i w:val="false"/>
          <w:color w:val="ff0000"/>
          <w:sz w:val="28"/>
        </w:rPr>
        <w:t xml:space="preserve">Ескерту. 6-1-тармақпен толықтырылды - ҚР Көлік және коммуникация министрінің м.а. 2011.12.02 </w:t>
      </w:r>
      <w:r>
        <w:rPr>
          <w:rFonts w:ascii="Times New Roman"/>
          <w:b w:val="false"/>
          <w:i w:val="false"/>
          <w:color w:val="000000"/>
          <w:sz w:val="28"/>
        </w:rPr>
        <w:t>№ 711</w:t>
      </w:r>
      <w:r>
        <w:rPr>
          <w:rFonts w:ascii="Times New Roman"/>
          <w:b w:val="false"/>
          <w:i w:val="false"/>
          <w:color w:val="ff0000"/>
          <w:sz w:val="28"/>
        </w:rPr>
        <w:t xml:space="preserve"> (</w:t>
      </w:r>
      <w:r>
        <w:rPr>
          <w:rFonts w:ascii="Times New Roman"/>
          <w:b w:val="false"/>
          <w:i w:val="false"/>
          <w:color w:val="000000"/>
          <w:sz w:val="28"/>
        </w:rPr>
        <w:t>4-тармақты</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7. Мынадай клиникалық көрсеткіштер бойынша медициналық қорытындының қолданылу мерзімі қысқарады:</w:t>
      </w:r>
      <w:r>
        <w:br/>
      </w:r>
      <w:r>
        <w:rPr>
          <w:rFonts w:ascii="Times New Roman"/>
          <w:b w:val="false"/>
          <w:i w:val="false"/>
          <w:color w:val="000000"/>
          <w:sz w:val="28"/>
        </w:rPr>
        <w:t>
</w:t>
      </w:r>
      <w:r>
        <w:rPr>
          <w:rFonts w:ascii="Times New Roman"/>
          <w:b w:val="false"/>
          <w:i w:val="false"/>
          <w:color w:val="000000"/>
          <w:sz w:val="28"/>
        </w:rPr>
        <w:t>
      1) 40 жастан асқан авиакомпанияның желілік пилотының (ұшақ, тікұшақ) куәлігін және коммерциялық авиация пилотының (ұшақ, тікұшақ) куәлігін иеленген, бір пилот басқаратын ұшақта жолаушыларды тасымалдау жөніндегі коммерциялық ұшуды орындайтын адамдар үшін куәліктің қолданылу мерзімі 6 айға дейін қысқарады;</w:t>
      </w:r>
      <w:r>
        <w:br/>
      </w:r>
      <w:r>
        <w:rPr>
          <w:rFonts w:ascii="Times New Roman"/>
          <w:b w:val="false"/>
          <w:i w:val="false"/>
          <w:color w:val="000000"/>
          <w:sz w:val="28"/>
        </w:rPr>
        <w:t>
</w:t>
      </w:r>
      <w:r>
        <w:rPr>
          <w:rFonts w:ascii="Times New Roman"/>
          <w:b w:val="false"/>
          <w:i w:val="false"/>
          <w:color w:val="000000"/>
          <w:sz w:val="28"/>
        </w:rPr>
        <w:t>
      2) авиакомпанияның желілік пилотының (ұшақ, тікұшақ) куәлігін және коммерциялық авиация пилотының (ұшақ, тікұшақ) куәлігін иеленген, коммерциялық әуе тасымалын орындаумен айналысатын адамдар 60 жасқа толғанда куәліктің қолданылу мерзімі 6 айға дейін қысқарады.</w:t>
      </w:r>
      <w:r>
        <w:br/>
      </w:r>
      <w:r>
        <w:rPr>
          <w:rFonts w:ascii="Times New Roman"/>
          <w:b w:val="false"/>
          <w:i w:val="false"/>
          <w:color w:val="000000"/>
          <w:sz w:val="28"/>
        </w:rPr>
        <w:t>
</w:t>
      </w:r>
      <w:r>
        <w:rPr>
          <w:rFonts w:ascii="Times New Roman"/>
          <w:b w:val="false"/>
          <w:i w:val="false"/>
          <w:color w:val="000000"/>
          <w:sz w:val="28"/>
        </w:rPr>
        <w:t>
      8. 50 жастан асқан әуесқой пилоттың (ұшақ, тікұшақ) куәлігін, аса жеңіл авиация пилотының ұшақ, тікұшақ) куәлігін және диспетчерiнің куәлігін иеленген адамдар үшін куәліктің қолданылу мерзімі 12 айға дейін қысқарады.</w:t>
      </w:r>
      <w:r>
        <w:br/>
      </w:r>
      <w:r>
        <w:rPr>
          <w:rFonts w:ascii="Times New Roman"/>
          <w:b w:val="false"/>
          <w:i w:val="false"/>
          <w:color w:val="000000"/>
          <w:sz w:val="28"/>
        </w:rPr>
        <w:t>
</w:t>
      </w:r>
      <w:r>
        <w:rPr>
          <w:rFonts w:ascii="Times New Roman"/>
          <w:b w:val="false"/>
          <w:i w:val="false"/>
          <w:color w:val="000000"/>
          <w:sz w:val="28"/>
        </w:rPr>
        <w:t>
      9. Әуе кемесі командирінің немесе төменде санамалаған әуе кемелерінің кез келген түрінің командирі немесе екінші ұшқышының функцияларын орындау үшін осы куәлікті алу қажет:</w:t>
      </w:r>
      <w:r>
        <w:br/>
      </w:r>
      <w:r>
        <w:rPr>
          <w:rFonts w:ascii="Times New Roman"/>
          <w:b w:val="false"/>
          <w:i w:val="false"/>
          <w:color w:val="000000"/>
          <w:sz w:val="28"/>
        </w:rPr>
        <w:t>
      ұшақ;</w:t>
      </w:r>
      <w:r>
        <w:br/>
      </w:r>
      <w:r>
        <w:rPr>
          <w:rFonts w:ascii="Times New Roman"/>
          <w:b w:val="false"/>
          <w:i w:val="false"/>
          <w:color w:val="000000"/>
          <w:sz w:val="28"/>
        </w:rPr>
        <w:t>
      тікұшақ;</w:t>
      </w:r>
      <w:r>
        <w:br/>
      </w:r>
      <w:r>
        <w:rPr>
          <w:rFonts w:ascii="Times New Roman"/>
          <w:b w:val="false"/>
          <w:i w:val="false"/>
          <w:color w:val="000000"/>
          <w:sz w:val="28"/>
        </w:rPr>
        <w:t>
      аса жеңіл әуе кемесі.</w:t>
      </w:r>
      <w:r>
        <w:br/>
      </w:r>
      <w:r>
        <w:rPr>
          <w:rFonts w:ascii="Times New Roman"/>
          <w:b w:val="false"/>
          <w:i w:val="false"/>
          <w:color w:val="000000"/>
          <w:sz w:val="28"/>
        </w:rPr>
        <w:t>
</w:t>
      </w:r>
      <w:r>
        <w:rPr>
          <w:rFonts w:ascii="Times New Roman"/>
          <w:b w:val="false"/>
          <w:i w:val="false"/>
          <w:color w:val="000000"/>
          <w:sz w:val="28"/>
        </w:rPr>
        <w:t>
      10. Ұшқыш куәлігін беру кезінде куәлікке әуе кемесінің түрі туралы белгі және білімді, дағдыларды (шеберліктерді) тексеру барысында пайдаланылған әуе кемелерінің сыныбына немесе үлгісіне сәйкес келетін біліктілік белгілері енгізіледі.</w:t>
      </w:r>
      <w:r>
        <w:br/>
      </w:r>
      <w:r>
        <w:rPr>
          <w:rFonts w:ascii="Times New Roman"/>
          <w:b w:val="false"/>
          <w:i w:val="false"/>
          <w:color w:val="000000"/>
          <w:sz w:val="28"/>
        </w:rPr>
        <w:t>
</w:t>
      </w:r>
      <w:r>
        <w:rPr>
          <w:rFonts w:ascii="Times New Roman"/>
          <w:b w:val="false"/>
          <w:i w:val="false"/>
          <w:color w:val="000000"/>
          <w:sz w:val="28"/>
        </w:rPr>
        <w:t>
      11. Әуе кемесі командирінің немесе ұшақтағы екінші ұшқыштың функцияларын орындау үшін үлгі </w:t>
      </w:r>
      <w:r>
        <w:rPr>
          <w:rFonts w:ascii="Times New Roman"/>
          <w:b w:val="false"/>
          <w:i w:val="false"/>
          <w:color w:val="000000"/>
          <w:sz w:val="28"/>
        </w:rPr>
        <w:t>сертификатында</w:t>
      </w:r>
      <w:r>
        <w:rPr>
          <w:rFonts w:ascii="Times New Roman"/>
          <w:b w:val="false"/>
          <w:i w:val="false"/>
          <w:color w:val="000000"/>
          <w:sz w:val="28"/>
        </w:rPr>
        <w:t xml:space="preserve"> немесе осы біліктілік талаптарының көрсетілген жағдайлардан басқа, бір ұшқыштан тұратын ұшу экипажы пайдаланатын ұшуды пайдалану нұсқаулығында (оған барабар құжатта):</w:t>
      </w:r>
      <w:r>
        <w:br/>
      </w:r>
      <w:r>
        <w:rPr>
          <w:rFonts w:ascii="Times New Roman"/>
          <w:b w:val="false"/>
          <w:i w:val="false"/>
          <w:color w:val="000000"/>
          <w:sz w:val="28"/>
        </w:rPr>
        <w:t>
</w:t>
      </w:r>
      <w:r>
        <w:rPr>
          <w:rFonts w:ascii="Times New Roman"/>
          <w:b w:val="false"/>
          <w:i w:val="false"/>
          <w:color w:val="000000"/>
          <w:sz w:val="28"/>
        </w:rPr>
        <w:t>
      1) бір қозғалтқышы бар, құрлықтағы;</w:t>
      </w:r>
      <w:r>
        <w:br/>
      </w:r>
      <w:r>
        <w:rPr>
          <w:rFonts w:ascii="Times New Roman"/>
          <w:b w:val="false"/>
          <w:i w:val="false"/>
          <w:color w:val="000000"/>
          <w:sz w:val="28"/>
        </w:rPr>
        <w:t>
</w:t>
      </w:r>
      <w:r>
        <w:rPr>
          <w:rFonts w:ascii="Times New Roman"/>
          <w:b w:val="false"/>
          <w:i w:val="false"/>
          <w:color w:val="000000"/>
          <w:sz w:val="28"/>
        </w:rPr>
        <w:t>
      2) бір қозғалтқышы бар, гидроұшақ;</w:t>
      </w:r>
      <w:r>
        <w:br/>
      </w:r>
      <w:r>
        <w:rPr>
          <w:rFonts w:ascii="Times New Roman"/>
          <w:b w:val="false"/>
          <w:i w:val="false"/>
          <w:color w:val="000000"/>
          <w:sz w:val="28"/>
        </w:rPr>
        <w:t>
</w:t>
      </w:r>
      <w:r>
        <w:rPr>
          <w:rFonts w:ascii="Times New Roman"/>
          <w:b w:val="false"/>
          <w:i w:val="false"/>
          <w:color w:val="000000"/>
          <w:sz w:val="28"/>
        </w:rPr>
        <w:t>
      3) көп қозғалтқышы бар, құрлықтағы;</w:t>
      </w:r>
      <w:r>
        <w:br/>
      </w:r>
      <w:r>
        <w:rPr>
          <w:rFonts w:ascii="Times New Roman"/>
          <w:b w:val="false"/>
          <w:i w:val="false"/>
          <w:color w:val="000000"/>
          <w:sz w:val="28"/>
        </w:rPr>
        <w:t>
</w:t>
      </w:r>
      <w:r>
        <w:rPr>
          <w:rFonts w:ascii="Times New Roman"/>
          <w:b w:val="false"/>
          <w:i w:val="false"/>
          <w:color w:val="000000"/>
          <w:sz w:val="28"/>
        </w:rPr>
        <w:t>
      4) көп қозғалтқышы бар, гидроұшақ үлгісі туралы біліктілік белгісі бар ұшқыш куәлігінің иесі.</w:t>
      </w:r>
      <w:r>
        <w:br/>
      </w:r>
      <w:r>
        <w:rPr>
          <w:rFonts w:ascii="Times New Roman"/>
          <w:b w:val="false"/>
          <w:i w:val="false"/>
          <w:color w:val="000000"/>
          <w:sz w:val="28"/>
        </w:rPr>
        <w:t>
</w:t>
      </w:r>
      <w:r>
        <w:rPr>
          <w:rFonts w:ascii="Times New Roman"/>
          <w:b w:val="false"/>
          <w:i w:val="false"/>
          <w:color w:val="000000"/>
          <w:sz w:val="28"/>
        </w:rPr>
        <w:t>
      12. Оқу өтіп жатқан әуе кемесі командирінің функциясын орындауға мүмкіндік беретін біліктілік белгілері және «пилот–нұсқаушы» біліктілік белгісі бар, ұшу оқуын жүзеге асыру үшін пилот куәлігінің иесі жіберіледі.</w:t>
      </w:r>
      <w:r>
        <w:br/>
      </w:r>
      <w:r>
        <w:rPr>
          <w:rFonts w:ascii="Times New Roman"/>
          <w:b w:val="false"/>
          <w:i w:val="false"/>
          <w:color w:val="000000"/>
          <w:sz w:val="28"/>
        </w:rPr>
        <w:t>
</w:t>
      </w:r>
      <w:r>
        <w:rPr>
          <w:rFonts w:ascii="Times New Roman"/>
          <w:b w:val="false"/>
          <w:i w:val="false"/>
          <w:color w:val="000000"/>
          <w:sz w:val="28"/>
        </w:rPr>
        <w:t>
      13. Куәлік алу мақсатында ұшқышты оқыту кезінде оқытылатын адам бірінші немесе екінші сыныпты қолданыстағы медициналық қорытындыларға ие болса, дербес ұшуларға жіберіледі.</w:t>
      </w:r>
      <w:r>
        <w:br/>
      </w:r>
      <w:r>
        <w:rPr>
          <w:rFonts w:ascii="Times New Roman"/>
          <w:b w:val="false"/>
          <w:i w:val="false"/>
          <w:color w:val="000000"/>
          <w:sz w:val="28"/>
        </w:rPr>
        <w:t>
</w:t>
      </w:r>
      <w:r>
        <w:rPr>
          <w:rFonts w:ascii="Times New Roman"/>
          <w:b w:val="false"/>
          <w:i w:val="false"/>
          <w:color w:val="000000"/>
          <w:sz w:val="28"/>
        </w:rPr>
        <w:t>
      14. Жоғары және орта азаматтық авиацияның ұшқыштарды даярлау жөніндегі оқу орындарында оқитын тұлғаларға бірінші сыныптағы медициналық куәлігі болуы қажет.</w:t>
      </w:r>
    </w:p>
    <w:bookmarkEnd w:id="3"/>
    <w:bookmarkStart w:name="z61" w:id="4"/>
    <w:p>
      <w:pPr>
        <w:spacing w:after="0"/>
        <w:ind w:left="0"/>
        <w:jc w:val="left"/>
      </w:pPr>
      <w:r>
        <w:rPr>
          <w:rFonts w:ascii="Times New Roman"/>
          <w:b/>
          <w:i w:val="false"/>
          <w:color w:val="000000"/>
        </w:rPr>
        <w:t xml:space="preserve"> 
2. Куәліктерді беру тәртібі</w:t>
      </w:r>
    </w:p>
    <w:bookmarkEnd w:id="4"/>
    <w:bookmarkStart w:name="z62" w:id="5"/>
    <w:p>
      <w:pPr>
        <w:spacing w:after="0"/>
        <w:ind w:left="0"/>
        <w:jc w:val="both"/>
      </w:pPr>
      <w:r>
        <w:rPr>
          <w:rFonts w:ascii="Times New Roman"/>
          <w:b w:val="false"/>
          <w:i w:val="false"/>
          <w:color w:val="000000"/>
          <w:sz w:val="28"/>
        </w:rPr>
        <w:t>
      15. Осы Қағиданың 4-тармағында көрсетілгендей авиация персоналына куәлік беру, азаматтық авиация саласындағы уәкілетті органымен жүзеге асырылады.</w:t>
      </w:r>
      <w:r>
        <w:br/>
      </w:r>
      <w:r>
        <w:rPr>
          <w:rFonts w:ascii="Times New Roman"/>
          <w:b w:val="false"/>
          <w:i w:val="false"/>
          <w:color w:val="000000"/>
          <w:sz w:val="28"/>
        </w:rPr>
        <w:t>
</w:t>
      </w:r>
      <w:r>
        <w:rPr>
          <w:rFonts w:ascii="Times New Roman"/>
          <w:b w:val="false"/>
          <w:i w:val="false"/>
          <w:color w:val="000000"/>
          <w:sz w:val="28"/>
        </w:rPr>
        <w:t>
      16. Куәлікті беру азаматтық және экспериментальдық ұйымның азаматтық авиация саласындағы уәкілетті органға ұсынған мынадай құжаттардың негізінде жүзеге асырылады:</w:t>
      </w:r>
      <w:r>
        <w:br/>
      </w:r>
      <w:r>
        <w:rPr>
          <w:rFonts w:ascii="Times New Roman"/>
          <w:b w:val="false"/>
          <w:i w:val="false"/>
          <w:color w:val="000000"/>
          <w:sz w:val="28"/>
        </w:rPr>
        <w:t>
</w:t>
      </w:r>
      <w:r>
        <w:rPr>
          <w:rFonts w:ascii="Times New Roman"/>
          <w:b w:val="false"/>
          <w:i w:val="false"/>
          <w:color w:val="000000"/>
          <w:sz w:val="28"/>
        </w:rPr>
        <w:t>
      1) еркін нысандағы өтініш;</w:t>
      </w:r>
      <w:r>
        <w:br/>
      </w:r>
      <w:r>
        <w:rPr>
          <w:rFonts w:ascii="Times New Roman"/>
          <w:b w:val="false"/>
          <w:i w:val="false"/>
          <w:color w:val="000000"/>
          <w:sz w:val="28"/>
        </w:rPr>
        <w:t>
</w:t>
      </w:r>
      <w:r>
        <w:rPr>
          <w:rFonts w:ascii="Times New Roman"/>
          <w:b w:val="false"/>
          <w:i w:val="false"/>
          <w:color w:val="000000"/>
          <w:sz w:val="28"/>
        </w:rPr>
        <w:t>
      2) азаматтық және экспериментальдық ұйымның қолымен және мөрімен расталған объективті деректері бар авиация персоналына ұсынымдар;</w:t>
      </w:r>
      <w:r>
        <w:br/>
      </w:r>
      <w:r>
        <w:rPr>
          <w:rFonts w:ascii="Times New Roman"/>
          <w:b w:val="false"/>
          <w:i w:val="false"/>
          <w:color w:val="000000"/>
          <w:sz w:val="28"/>
        </w:rPr>
        <w:t>
</w:t>
      </w:r>
      <w:r>
        <w:rPr>
          <w:rFonts w:ascii="Times New Roman"/>
          <w:b w:val="false"/>
          <w:i w:val="false"/>
          <w:color w:val="000000"/>
          <w:sz w:val="28"/>
        </w:rPr>
        <w:t>
      3) Қазақстан Республикасының азаматтығын немесе Қазақстан Республикасының тұруға ықтиярхатын растайтын </w:t>
      </w:r>
      <w:r>
        <w:rPr>
          <w:rFonts w:ascii="Times New Roman"/>
          <w:b w:val="false"/>
          <w:i w:val="false"/>
          <w:color w:val="000000"/>
          <w:sz w:val="28"/>
        </w:rPr>
        <w:t>құжаттардың</w:t>
      </w:r>
      <w:r>
        <w:rPr>
          <w:rFonts w:ascii="Times New Roman"/>
          <w:b w:val="false"/>
          <w:i w:val="false"/>
          <w:color w:val="000000"/>
          <w:sz w:val="28"/>
        </w:rPr>
        <w:t xml:space="preserve"> көшірмелері;</w:t>
      </w:r>
      <w:r>
        <w:br/>
      </w:r>
      <w:r>
        <w:rPr>
          <w:rFonts w:ascii="Times New Roman"/>
          <w:b w:val="false"/>
          <w:i w:val="false"/>
          <w:color w:val="000000"/>
          <w:sz w:val="28"/>
        </w:rPr>
        <w:t>
      4) екі фотосурет (түрлі түсті, күлгін, 3,5х4,5 өлшемде);</w:t>
      </w:r>
      <w:r>
        <w:br/>
      </w:r>
      <w:r>
        <w:rPr>
          <w:rFonts w:ascii="Times New Roman"/>
          <w:b w:val="false"/>
          <w:i w:val="false"/>
          <w:color w:val="000000"/>
          <w:sz w:val="28"/>
        </w:rPr>
        <w:t>
</w:t>
      </w:r>
      <w:r>
        <w:rPr>
          <w:rFonts w:ascii="Times New Roman"/>
          <w:b w:val="false"/>
          <w:i w:val="false"/>
          <w:color w:val="000000"/>
          <w:sz w:val="28"/>
        </w:rPr>
        <w:t>
      5) азаматтық авиацияның оқу мекемесін бітіргені туралы құжаттардың көшірмелері (ұшу училищесі, авиациялық-техникалық училище, авиация институт, авиация техникумы, колледж, оқу орталығы (бұдан әрі - ОО).</w:t>
      </w:r>
      <w:r>
        <w:br/>
      </w:r>
      <w:r>
        <w:rPr>
          <w:rFonts w:ascii="Times New Roman"/>
          <w:b w:val="false"/>
          <w:i w:val="false"/>
          <w:color w:val="000000"/>
          <w:sz w:val="28"/>
        </w:rPr>
        <w:t>
      Ескертпе. ӘК қызмет көрсету жөніндегі инженерлер мен техниктер үшін – азаматтық авиацияның авиация-техникалық және ұшу орталығын, авиация институтын немесе ӘК және оның жабдықтарын техникалық немесе ұшумен пайдалану мамандығы бойынша авиация техникумын аяқтау туралы құжаттардың көшірмесі.</w:t>
      </w:r>
      <w:r>
        <w:br/>
      </w:r>
      <w:r>
        <w:rPr>
          <w:rFonts w:ascii="Times New Roman"/>
          <w:b w:val="false"/>
          <w:i w:val="false"/>
          <w:color w:val="000000"/>
          <w:sz w:val="28"/>
        </w:rPr>
        <w:t>
      Лабораториялар немесе шеберханалар жағдайында құрауыштарға техникалық қызмет көрсету және жөндеу жөніндегі инженерлер, техниктер, механиктер үшін - азаматтық авиацияның авиация-техникалық және ұшу орталығын, авиация институтын немесе авиация техникумын немесе техникалық колледжді, училищені немесе техникалық мамандықтар бойынша институты аяқтау туралы құжаттардың көшірмесі.</w:t>
      </w:r>
      <w:r>
        <w:br/>
      </w:r>
      <w:r>
        <w:rPr>
          <w:rFonts w:ascii="Times New Roman"/>
          <w:b w:val="false"/>
          <w:i w:val="false"/>
          <w:color w:val="000000"/>
          <w:sz w:val="28"/>
        </w:rPr>
        <w:t>
      Аса жеңіл авиацияға қызмет көрсету жөніндегі техниктер үшін – аса жеңіл авиация техниктерінің курстарын аяқтау туралы құжаттардың көшірмесі;</w:t>
      </w:r>
      <w:r>
        <w:br/>
      </w:r>
      <w:r>
        <w:rPr>
          <w:rFonts w:ascii="Times New Roman"/>
          <w:b w:val="false"/>
          <w:i w:val="false"/>
          <w:color w:val="000000"/>
          <w:sz w:val="28"/>
        </w:rPr>
        <w:t>
</w:t>
      </w:r>
      <w:r>
        <w:rPr>
          <w:rFonts w:ascii="Times New Roman"/>
          <w:b w:val="false"/>
          <w:i w:val="false"/>
          <w:color w:val="000000"/>
          <w:sz w:val="28"/>
        </w:rPr>
        <w:t>
      6) медициналық қорытындылардың көшірмелері (ұшу персоналы, экипаждың қызмет көрсететін персоналы және ӘҚКД диспетчерлері үшін);</w:t>
      </w:r>
      <w:r>
        <w:br/>
      </w:r>
      <w:r>
        <w:rPr>
          <w:rFonts w:ascii="Times New Roman"/>
          <w:b w:val="false"/>
          <w:i w:val="false"/>
          <w:color w:val="000000"/>
          <w:sz w:val="28"/>
        </w:rPr>
        <w:t>
</w:t>
      </w:r>
      <w:r>
        <w:rPr>
          <w:rFonts w:ascii="Times New Roman"/>
          <w:b w:val="false"/>
          <w:i w:val="false"/>
          <w:color w:val="000000"/>
          <w:sz w:val="28"/>
        </w:rPr>
        <w:t>
      7) мамандығы бойынша біліктілігін арттыру курстарын уақыт бойынша соңғы өтуі туралы құжаттардың көшірмелері.</w:t>
      </w:r>
      <w:r>
        <w:br/>
      </w:r>
      <w:r>
        <w:rPr>
          <w:rFonts w:ascii="Times New Roman"/>
          <w:b w:val="false"/>
          <w:i w:val="false"/>
          <w:color w:val="000000"/>
          <w:sz w:val="28"/>
        </w:rPr>
        <w:t>
      Ескертпе. Азаматтық авиацияның оқу мекемесінде тек теориялық курстардан өткен пилоттар мен штурмандар тренажерлық және ұшу дайындығы актілерін қосымша ұсынады.</w:t>
      </w:r>
      <w:r>
        <w:br/>
      </w:r>
      <w:r>
        <w:rPr>
          <w:rFonts w:ascii="Times New Roman"/>
          <w:b w:val="false"/>
          <w:i w:val="false"/>
          <w:color w:val="000000"/>
          <w:sz w:val="28"/>
        </w:rPr>
        <w:t>
      ӘК техникалық қызмет көрсету жөніндегі инженерлер мен техниктер, аса жеңіл авиация техниктері, құрауыштарға қызмет көрсету және жөндеу жөніндегі техниктер үшін – «Әуе кемелеріне техникалық қызмет көрсетуге қатысты адам мүмкіншіліктері» курсын өткені туралы куәліктің көшірмесі, оны өту мерзімі азаматтық авиация саласындағы уәкілетті органның құжаттарды қарауға қабылдау күні сәтіне кемінде үш жыл болуы тиіс.</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Көлік және коммуникация министрінің м.а. 2011.12.02 </w:t>
      </w:r>
      <w:r>
        <w:rPr>
          <w:rFonts w:ascii="Times New Roman"/>
          <w:b w:val="false"/>
          <w:i w:val="false"/>
          <w:color w:val="000000"/>
          <w:sz w:val="28"/>
        </w:rPr>
        <w:t>№ 711</w:t>
      </w:r>
      <w:r>
        <w:rPr>
          <w:rFonts w:ascii="Times New Roman"/>
          <w:b w:val="false"/>
          <w:i w:val="false"/>
          <w:color w:val="ff0000"/>
          <w:sz w:val="28"/>
        </w:rPr>
        <w:t xml:space="preserve"> (</w:t>
      </w:r>
      <w:r>
        <w:rPr>
          <w:rFonts w:ascii="Times New Roman"/>
          <w:b w:val="false"/>
          <w:i w:val="false"/>
          <w:color w:val="000000"/>
          <w:sz w:val="28"/>
        </w:rPr>
        <w:t>4-тармақты</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17. Құжаттарды қарау түскен сәттен бастап 30 күнтізбелік күн құрайды.</w:t>
      </w:r>
      <w:r>
        <w:br/>
      </w:r>
      <w:r>
        <w:rPr>
          <w:rFonts w:ascii="Times New Roman"/>
          <w:b w:val="false"/>
          <w:i w:val="false"/>
          <w:color w:val="000000"/>
          <w:sz w:val="28"/>
        </w:rPr>
        <w:t>
</w:t>
      </w:r>
      <w:r>
        <w:rPr>
          <w:rFonts w:ascii="Times New Roman"/>
          <w:b w:val="false"/>
          <w:i w:val="false"/>
          <w:color w:val="000000"/>
          <w:sz w:val="28"/>
        </w:rPr>
        <w:t>
      18. Куәлік азаматтық авиация ұйымының бірінші басшысына немесе сенім білдірілген адамға беріледі.</w:t>
      </w:r>
      <w:r>
        <w:br/>
      </w:r>
      <w:r>
        <w:rPr>
          <w:rFonts w:ascii="Times New Roman"/>
          <w:b w:val="false"/>
          <w:i w:val="false"/>
          <w:color w:val="000000"/>
          <w:sz w:val="28"/>
        </w:rPr>
        <w:t>
</w:t>
      </w:r>
      <w:r>
        <w:rPr>
          <w:rFonts w:ascii="Times New Roman"/>
          <w:b w:val="false"/>
          <w:i w:val="false"/>
          <w:color w:val="000000"/>
          <w:sz w:val="28"/>
        </w:rPr>
        <w:t>
      19. Азаматтық авиация персоналының куәлігі оны иесіне берген сәттен бастап күшіне енеді.</w:t>
      </w:r>
      <w:r>
        <w:br/>
      </w:r>
      <w:r>
        <w:rPr>
          <w:rFonts w:ascii="Times New Roman"/>
          <w:b w:val="false"/>
          <w:i w:val="false"/>
          <w:color w:val="000000"/>
          <w:sz w:val="28"/>
        </w:rPr>
        <w:t>
</w:t>
      </w:r>
      <w:r>
        <w:rPr>
          <w:rFonts w:ascii="Times New Roman"/>
          <w:b w:val="false"/>
          <w:i w:val="false"/>
          <w:color w:val="000000"/>
          <w:sz w:val="28"/>
        </w:rPr>
        <w:t>
      20. Куәлікті ауыстыру куәлік бүлінген, толтыру үшін парақтары болмаған жағдайларда және басқа себептермен азаматтық және экспериментальдық ұйымдардың куәлікті қалпына келтіру туралы өтініші негізінде жүргізіледі.</w:t>
      </w:r>
      <w:r>
        <w:br/>
      </w:r>
      <w:r>
        <w:rPr>
          <w:rFonts w:ascii="Times New Roman"/>
          <w:b w:val="false"/>
          <w:i w:val="false"/>
          <w:color w:val="000000"/>
          <w:sz w:val="28"/>
        </w:rPr>
        <w:t xml:space="preserve">
      Куәлікті ауыстыру үшін азаматтық авиация ұйымы осы Қағиданы 16-тармағының 1)-7) тармақшаларында белгіленген құжаттарды ұсынады. </w:t>
      </w:r>
      <w:r>
        <w:br/>
      </w:r>
      <w:r>
        <w:rPr>
          <w:rFonts w:ascii="Times New Roman"/>
          <w:b w:val="false"/>
          <w:i w:val="false"/>
          <w:color w:val="000000"/>
          <w:sz w:val="28"/>
        </w:rPr>
        <w:t>
</w:t>
      </w:r>
      <w:r>
        <w:rPr>
          <w:rFonts w:ascii="Times New Roman"/>
          <w:b w:val="false"/>
          <w:i w:val="false"/>
          <w:color w:val="000000"/>
          <w:sz w:val="28"/>
        </w:rPr>
        <w:t>
      Ескертпе. ӘК техникалық қызмет көрсету жөніндегі инженерлер мен техниктер, құрауыштарға техникалық қызмет көрсету және жөндеу жөніндегі инженерлер мен техниктер, аса жеңіл авиация техниктері үшін ескі куәлікте белгіленген қызмет көрсетуге арналған барлық рұқсаттар ауыстыруға жатады.</w:t>
      </w:r>
      <w:r>
        <w:br/>
      </w:r>
      <w:r>
        <w:rPr>
          <w:rFonts w:ascii="Times New Roman"/>
          <w:b w:val="false"/>
          <w:i w:val="false"/>
          <w:color w:val="000000"/>
          <w:sz w:val="28"/>
        </w:rPr>
        <w:t>
      </w:t>
      </w:r>
      <w:r>
        <w:rPr>
          <w:rFonts w:ascii="Times New Roman"/>
          <w:b w:val="false"/>
          <w:i w:val="false"/>
          <w:color w:val="ff0000"/>
          <w:sz w:val="28"/>
        </w:rPr>
        <w:t xml:space="preserve">Ескерту. 20-тармақ жаңа редакцияда - ҚР Көлік және коммуникация министрінің м.а. 2011.12.02 </w:t>
      </w:r>
      <w:r>
        <w:rPr>
          <w:rFonts w:ascii="Times New Roman"/>
          <w:b w:val="false"/>
          <w:i w:val="false"/>
          <w:color w:val="000000"/>
          <w:sz w:val="28"/>
        </w:rPr>
        <w:t>№ 711</w:t>
      </w:r>
      <w:r>
        <w:rPr>
          <w:rFonts w:ascii="Times New Roman"/>
          <w:b w:val="false"/>
          <w:i w:val="false"/>
          <w:color w:val="ff0000"/>
          <w:sz w:val="28"/>
        </w:rPr>
        <w:t xml:space="preserve"> (</w:t>
      </w:r>
      <w:r>
        <w:rPr>
          <w:rFonts w:ascii="Times New Roman"/>
          <w:b w:val="false"/>
          <w:i w:val="false"/>
          <w:color w:val="000000"/>
          <w:sz w:val="28"/>
        </w:rPr>
        <w:t>4-тармақты</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21. Куәлікті беру Тізілімде және электрондық базада тіркеледі (авиация персоналының әрбір мамандығы үшін жеке)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22. Куәлік кітап типті, өлшемі 8,7х12 сантиметр.</w:t>
      </w:r>
      <w:r>
        <w:br/>
      </w:r>
      <w:r>
        <w:rPr>
          <w:rFonts w:ascii="Times New Roman"/>
          <w:b w:val="false"/>
          <w:i w:val="false"/>
          <w:color w:val="000000"/>
          <w:sz w:val="28"/>
        </w:rPr>
        <w:t>
</w:t>
      </w:r>
      <w:r>
        <w:rPr>
          <w:rFonts w:ascii="Times New Roman"/>
          <w:b w:val="false"/>
          <w:i w:val="false"/>
          <w:color w:val="000000"/>
          <w:sz w:val="28"/>
        </w:rPr>
        <w:t>
      23. Азаматтық авиация куәлігі ағылшын тіліне аударылып, қазақ тілінде шығарылады.</w:t>
      </w:r>
      <w:r>
        <w:br/>
      </w:r>
      <w:r>
        <w:rPr>
          <w:rFonts w:ascii="Times New Roman"/>
          <w:b w:val="false"/>
          <w:i w:val="false"/>
          <w:color w:val="000000"/>
          <w:sz w:val="28"/>
        </w:rPr>
        <w:t>
      Куәлік 14 тармақты құрайды, куәліктің тармақтары біркелкі рим цифрымен нөмірленеді, олар анық және мұқият жазумен, қара түсті сиямен немесе қаламның пастасымен толтырылады. Тазартып өшірулерге, түзетулерге және өшірулерге жол берілмейді.</w:t>
      </w:r>
      <w:r>
        <w:br/>
      </w:r>
      <w:r>
        <w:rPr>
          <w:rFonts w:ascii="Times New Roman"/>
          <w:b w:val="false"/>
          <w:i w:val="false"/>
          <w:color w:val="000000"/>
          <w:sz w:val="28"/>
        </w:rPr>
        <w:t>
      Куәліктің әрбір тармағына белгілі бір ақпарат (мәлімет) сәйкес келеді.</w:t>
      </w:r>
      <w:r>
        <w:br/>
      </w:r>
      <w:r>
        <w:rPr>
          <w:rFonts w:ascii="Times New Roman"/>
          <w:b w:val="false"/>
          <w:i w:val="false"/>
          <w:color w:val="000000"/>
          <w:sz w:val="28"/>
        </w:rPr>
        <w:t>
</w:t>
      </w:r>
      <w:r>
        <w:rPr>
          <w:rFonts w:ascii="Times New Roman"/>
          <w:b w:val="false"/>
          <w:i w:val="false"/>
          <w:color w:val="000000"/>
          <w:sz w:val="28"/>
        </w:rPr>
        <w:t>
      24. Авиация персоналының барлық санаттарының куәліктердегі төменде көрсетілген тармақтар мынадай мәліметтерді қамтиды:</w:t>
      </w:r>
      <w:r>
        <w:br/>
      </w:r>
      <w:r>
        <w:rPr>
          <w:rFonts w:ascii="Times New Roman"/>
          <w:b w:val="false"/>
          <w:i w:val="false"/>
          <w:color w:val="000000"/>
          <w:sz w:val="28"/>
        </w:rPr>
        <w:t>
</w:t>
      </w:r>
      <w:r>
        <w:rPr>
          <w:rFonts w:ascii="Times New Roman"/>
          <w:b w:val="false"/>
          <w:i w:val="false"/>
          <w:color w:val="000000"/>
          <w:sz w:val="28"/>
        </w:rPr>
        <w:t>
      1) I тармақта мемлекеттің атауы мемлекеттік (қазақ) немесе халықаралық (ағылшын) тілдерінде (жартылай қою шрифпен) көрсетіледі;</w:t>
      </w:r>
      <w:r>
        <w:br/>
      </w:r>
      <w:r>
        <w:rPr>
          <w:rFonts w:ascii="Times New Roman"/>
          <w:b w:val="false"/>
          <w:i w:val="false"/>
          <w:color w:val="000000"/>
          <w:sz w:val="28"/>
        </w:rPr>
        <w:t>
</w:t>
      </w:r>
      <w:r>
        <w:rPr>
          <w:rFonts w:ascii="Times New Roman"/>
          <w:b w:val="false"/>
          <w:i w:val="false"/>
          <w:color w:val="000000"/>
          <w:sz w:val="28"/>
        </w:rPr>
        <w:t>
      2) II тармақта куәліктің атауы көрсетілген (қалың шрифтпен);</w:t>
      </w:r>
      <w:r>
        <w:br/>
      </w:r>
      <w:r>
        <w:rPr>
          <w:rFonts w:ascii="Times New Roman"/>
          <w:b w:val="false"/>
          <w:i w:val="false"/>
          <w:color w:val="000000"/>
          <w:sz w:val="28"/>
        </w:rPr>
        <w:t>
</w:t>
      </w:r>
      <w:r>
        <w:rPr>
          <w:rFonts w:ascii="Times New Roman"/>
          <w:b w:val="false"/>
          <w:i w:val="false"/>
          <w:color w:val="000000"/>
          <w:sz w:val="28"/>
        </w:rPr>
        <w:t>
      3) III тармақта куәлік берген азаматтық авиация саласындағы уәкілетті орган берген куәліктің сериялық нөмірі көрсетілген (араб цифрларымен);</w:t>
      </w:r>
      <w:r>
        <w:br/>
      </w:r>
      <w:r>
        <w:rPr>
          <w:rFonts w:ascii="Times New Roman"/>
          <w:b w:val="false"/>
          <w:i w:val="false"/>
          <w:color w:val="000000"/>
          <w:sz w:val="28"/>
        </w:rPr>
        <w:t>
</w:t>
      </w:r>
      <w:r>
        <w:rPr>
          <w:rFonts w:ascii="Times New Roman"/>
          <w:b w:val="false"/>
          <w:i w:val="false"/>
          <w:color w:val="000000"/>
          <w:sz w:val="28"/>
        </w:rPr>
        <w:t>
      4) IV тармақта куәлік иесінің тегі, аты, әкесінің аты қазақ тілінде көрсетіледі, туған күні араб цифрларымен көрсетіледі (күні, айы, жылы);</w:t>
      </w:r>
      <w:r>
        <w:br/>
      </w:r>
      <w:r>
        <w:rPr>
          <w:rFonts w:ascii="Times New Roman"/>
          <w:b w:val="false"/>
          <w:i w:val="false"/>
          <w:color w:val="000000"/>
          <w:sz w:val="28"/>
        </w:rPr>
        <w:t>
</w:t>
      </w:r>
      <w:r>
        <w:rPr>
          <w:rFonts w:ascii="Times New Roman"/>
          <w:b w:val="false"/>
          <w:i w:val="false"/>
          <w:color w:val="000000"/>
          <w:sz w:val="28"/>
        </w:rPr>
        <w:t>
      5) V тармақта куәлік иесінің мекенжайы көрсетіледі, ол «Қазақстан Республикасы» немесе «Republic of Kazakhstan» деген жазулармен үйлесімді болады;</w:t>
      </w:r>
      <w:r>
        <w:br/>
      </w:r>
      <w:r>
        <w:rPr>
          <w:rFonts w:ascii="Times New Roman"/>
          <w:b w:val="false"/>
          <w:i w:val="false"/>
          <w:color w:val="000000"/>
          <w:sz w:val="28"/>
        </w:rPr>
        <w:t>
</w:t>
      </w:r>
      <w:r>
        <w:rPr>
          <w:rFonts w:ascii="Times New Roman"/>
          <w:b w:val="false"/>
          <w:i w:val="false"/>
          <w:color w:val="000000"/>
          <w:sz w:val="28"/>
        </w:rPr>
        <w:t>
      6) VI тармақта куәлік иесінің азаматтығы көрсетіледі. VI тармақта азаматтық ағылшын тілінде көрсетіледі;</w:t>
      </w:r>
      <w:r>
        <w:br/>
      </w:r>
      <w:r>
        <w:rPr>
          <w:rFonts w:ascii="Times New Roman"/>
          <w:b w:val="false"/>
          <w:i w:val="false"/>
          <w:color w:val="000000"/>
          <w:sz w:val="28"/>
        </w:rPr>
        <w:t>
</w:t>
      </w:r>
      <w:r>
        <w:rPr>
          <w:rFonts w:ascii="Times New Roman"/>
          <w:b w:val="false"/>
          <w:i w:val="false"/>
          <w:color w:val="000000"/>
          <w:sz w:val="28"/>
        </w:rPr>
        <w:t>
      7) VII тармақта куәлiк иесi өзiнiң қолын қояды. Осы бетте қойылған қолдың үстiне куәлiк иесiнiң костюмде және галстукте бас киiмсiз алдынан түскен фотосуретi жапсырылады. Күңгірт қағаздағы фотосуреттiң мөлшерi 3,5х4,5 см, сол жақ шеткi бұрышқа жапсырылады. Фотосурет пен жеке қол куәлiктi берген азаматтық авиация саласындағы уәкiлеттi органның елтаңбалық мөрiмен расталады;</w:t>
      </w:r>
      <w:r>
        <w:br/>
      </w:r>
      <w:r>
        <w:rPr>
          <w:rFonts w:ascii="Times New Roman"/>
          <w:b w:val="false"/>
          <w:i w:val="false"/>
          <w:color w:val="000000"/>
          <w:sz w:val="28"/>
        </w:rPr>
        <w:t>
      Ескертпе. Инженерлер мен техниктер үшін алдынан және бас киімсіз түскен фотосурет беріледі.</w:t>
      </w:r>
      <w:r>
        <w:br/>
      </w:r>
      <w:r>
        <w:rPr>
          <w:rFonts w:ascii="Times New Roman"/>
          <w:b w:val="false"/>
          <w:i w:val="false"/>
          <w:color w:val="000000"/>
          <w:sz w:val="28"/>
        </w:rPr>
        <w:t>
</w:t>
      </w:r>
      <w:r>
        <w:rPr>
          <w:rFonts w:ascii="Times New Roman"/>
          <w:b w:val="false"/>
          <w:i w:val="false"/>
          <w:color w:val="000000"/>
          <w:sz w:val="28"/>
        </w:rPr>
        <w:t>
      8) VIII тармақта азаматтық авиация куәлігі кіммен берілгені көрсетілген;</w:t>
      </w:r>
      <w:r>
        <w:br/>
      </w:r>
      <w:r>
        <w:rPr>
          <w:rFonts w:ascii="Times New Roman"/>
          <w:b w:val="false"/>
          <w:i w:val="false"/>
          <w:color w:val="000000"/>
          <w:sz w:val="28"/>
        </w:rPr>
        <w:t>
</w:t>
      </w:r>
      <w:r>
        <w:rPr>
          <w:rFonts w:ascii="Times New Roman"/>
          <w:b w:val="false"/>
          <w:i w:val="false"/>
          <w:color w:val="000000"/>
          <w:sz w:val="28"/>
        </w:rPr>
        <w:t>
      9) IХ тармақта куәліктің қолданылу мерзімі жазылады, азаматтық авиация саласындағы уәкілетті органның лауазымды тұлғасының қолы қойылады. Жазу азаматтық авиация саласындағы уәкілетті органның елтаңбалық мөрімен расталады. Куәлік жарамды болып табылатын күн осы Қағиданың 6, 6-1-тармақтарының талаптарымен айқындалады;</w:t>
      </w:r>
      <w:r>
        <w:br/>
      </w:r>
      <w:r>
        <w:rPr>
          <w:rFonts w:ascii="Times New Roman"/>
          <w:b w:val="false"/>
          <w:i w:val="false"/>
          <w:color w:val="000000"/>
          <w:sz w:val="28"/>
        </w:rPr>
        <w:t>
</w:t>
      </w:r>
      <w:r>
        <w:rPr>
          <w:rFonts w:ascii="Times New Roman"/>
          <w:b w:val="false"/>
          <w:i w:val="false"/>
          <w:color w:val="000000"/>
          <w:sz w:val="28"/>
        </w:rPr>
        <w:t>
      10) Х тармақта куәлікке азаматтық авиация саласындағы уәкілетті органы лауазымды адамның қолы және берген күні;</w:t>
      </w:r>
      <w:r>
        <w:br/>
      </w:r>
      <w:r>
        <w:rPr>
          <w:rFonts w:ascii="Times New Roman"/>
          <w:b w:val="false"/>
          <w:i w:val="false"/>
          <w:color w:val="000000"/>
          <w:sz w:val="28"/>
        </w:rPr>
        <w:t>
</w:t>
      </w:r>
      <w:r>
        <w:rPr>
          <w:rFonts w:ascii="Times New Roman"/>
          <w:b w:val="false"/>
          <w:i w:val="false"/>
          <w:color w:val="000000"/>
          <w:sz w:val="28"/>
        </w:rPr>
        <w:t>
      11) куәліктің XI тармағында куәліктің берілген күні көрсетіледі және азаматтық авиация саласындағы уәкілетті органның мөрі қойылады;</w:t>
      </w:r>
      <w:r>
        <w:br/>
      </w:r>
      <w:r>
        <w:rPr>
          <w:rFonts w:ascii="Times New Roman"/>
          <w:b w:val="false"/>
          <w:i w:val="false"/>
          <w:color w:val="000000"/>
          <w:sz w:val="28"/>
        </w:rPr>
        <w:t>
</w:t>
      </w:r>
      <w:r>
        <w:rPr>
          <w:rFonts w:ascii="Times New Roman"/>
          <w:b w:val="false"/>
          <w:i w:val="false"/>
          <w:color w:val="000000"/>
          <w:sz w:val="28"/>
        </w:rPr>
        <w:t>
      12) XII тармақта пилоттардың, штурмандардың, борт инженерлерiнiң, борт механиктерiнiң, борт радистерiнiң, борт операторларының, борт жолсерiктерiнiң куәліктерінде ӘК (ұшақтар үшiн бiр қозғалтқышты немесе көп қозғалтқышты, тiкұшақтар үшiн бiр бұрандалы немесе көп бұрандалы), құрлықтық немесе гидроұшақтың (тiкұшақ) түрi, типi, берiлген бiлiктiлiкке байланысты мынадай лауазымдары көрсетiледi:</w:t>
      </w:r>
      <w:r>
        <w:br/>
      </w:r>
      <w:r>
        <w:rPr>
          <w:rFonts w:ascii="Times New Roman"/>
          <w:b w:val="false"/>
          <w:i w:val="false"/>
          <w:color w:val="000000"/>
          <w:sz w:val="28"/>
        </w:rPr>
        <w:t>
      әуе кемесiнiң командирi (Captain);</w:t>
      </w:r>
      <w:r>
        <w:br/>
      </w:r>
      <w:r>
        <w:rPr>
          <w:rFonts w:ascii="Times New Roman"/>
          <w:b w:val="false"/>
          <w:i w:val="false"/>
          <w:color w:val="000000"/>
          <w:sz w:val="28"/>
        </w:rPr>
        <w:t>
      екiншi пилот;</w:t>
      </w:r>
      <w:r>
        <w:br/>
      </w:r>
      <w:r>
        <w:rPr>
          <w:rFonts w:ascii="Times New Roman"/>
          <w:b w:val="false"/>
          <w:i w:val="false"/>
          <w:color w:val="000000"/>
          <w:sz w:val="28"/>
        </w:rPr>
        <w:t>
      штурман;</w:t>
      </w:r>
      <w:r>
        <w:br/>
      </w:r>
      <w:r>
        <w:rPr>
          <w:rFonts w:ascii="Times New Roman"/>
          <w:b w:val="false"/>
          <w:i w:val="false"/>
          <w:color w:val="000000"/>
          <w:sz w:val="28"/>
        </w:rPr>
        <w:t>
      борт инженерi;</w:t>
      </w:r>
      <w:r>
        <w:br/>
      </w:r>
      <w:r>
        <w:rPr>
          <w:rFonts w:ascii="Times New Roman"/>
          <w:b w:val="false"/>
          <w:i w:val="false"/>
          <w:color w:val="000000"/>
          <w:sz w:val="28"/>
        </w:rPr>
        <w:t>
      борт механигi;</w:t>
      </w:r>
      <w:r>
        <w:br/>
      </w:r>
      <w:r>
        <w:rPr>
          <w:rFonts w:ascii="Times New Roman"/>
          <w:b w:val="false"/>
          <w:i w:val="false"/>
          <w:color w:val="000000"/>
          <w:sz w:val="28"/>
        </w:rPr>
        <w:t>
      борт радистi;</w:t>
      </w:r>
      <w:r>
        <w:br/>
      </w:r>
      <w:r>
        <w:rPr>
          <w:rFonts w:ascii="Times New Roman"/>
          <w:b w:val="false"/>
          <w:i w:val="false"/>
          <w:color w:val="000000"/>
          <w:sz w:val="28"/>
        </w:rPr>
        <w:t>
      борт операторы;</w:t>
      </w:r>
      <w:r>
        <w:br/>
      </w:r>
      <w:r>
        <w:rPr>
          <w:rFonts w:ascii="Times New Roman"/>
          <w:b w:val="false"/>
          <w:i w:val="false"/>
          <w:color w:val="000000"/>
          <w:sz w:val="28"/>
        </w:rPr>
        <w:t>
      борт жолсерiгi;</w:t>
      </w:r>
      <w:r>
        <w:br/>
      </w:r>
      <w:r>
        <w:rPr>
          <w:rFonts w:ascii="Times New Roman"/>
          <w:b w:val="false"/>
          <w:i w:val="false"/>
          <w:color w:val="000000"/>
          <w:sz w:val="28"/>
        </w:rPr>
        <w:t>
      әуесқой пилот;</w:t>
      </w:r>
      <w:r>
        <w:br/>
      </w:r>
      <w:r>
        <w:rPr>
          <w:rFonts w:ascii="Times New Roman"/>
          <w:b w:val="false"/>
          <w:i w:val="false"/>
          <w:color w:val="000000"/>
          <w:sz w:val="28"/>
        </w:rPr>
        <w:t>
      аса жеңiл авиация пилоты.</w:t>
      </w:r>
      <w:r>
        <w:br/>
      </w:r>
      <w:r>
        <w:rPr>
          <w:rFonts w:ascii="Times New Roman"/>
          <w:b w:val="false"/>
          <w:i w:val="false"/>
          <w:color w:val="000000"/>
          <w:sz w:val="28"/>
        </w:rPr>
        <w:t>
      ӘҚҚК диспетчерлерi куәлiктерiнде оның иесi жұмысқа жiберілген диспетчерлiк пункттiң (пункттердiң) атауы көрсетiледi.</w:t>
      </w:r>
      <w:r>
        <w:br/>
      </w:r>
      <w:r>
        <w:rPr>
          <w:rFonts w:ascii="Times New Roman"/>
          <w:b w:val="false"/>
          <w:i w:val="false"/>
          <w:color w:val="000000"/>
          <w:sz w:val="28"/>
        </w:rPr>
        <w:t>
      ӘК техникалық қызмет көрсету жөніндегі инженерлер мен техниктердің, сондай-ақ аса жеңіл авиация техниктерінің куәліктерінде ӘК–нің типі мен түрлендіруі, ӘК пайдаланылатын қозғалтқыштың типі, куәлік иесінің санаты, сондай-ақ куәлік иесі орындауға жіберілетін ӘК техникалық қызмет көрсету бойынша жұмыстардың түрі мен көлемдері көрсетіледі.</w:t>
      </w:r>
      <w:r>
        <w:br/>
      </w:r>
      <w:r>
        <w:rPr>
          <w:rFonts w:ascii="Times New Roman"/>
          <w:b w:val="false"/>
          <w:i w:val="false"/>
          <w:color w:val="000000"/>
          <w:sz w:val="28"/>
        </w:rPr>
        <w:t>
      Құрауыштарға техникалық қызмет көрсету және жөндеу жөніндегі инженерлер мен техниктердің куәліктерінде куәлік иесінің санаты, сондай-ақ оларға қызмет көрсетуге және жөндеуге маманға рұқсат етілетін жабдықтардың немесе құрауыштардың түрлері көрсетіледі.</w:t>
      </w:r>
      <w:r>
        <w:br/>
      </w:r>
      <w:r>
        <w:rPr>
          <w:rFonts w:ascii="Times New Roman"/>
          <w:b w:val="false"/>
          <w:i w:val="false"/>
          <w:color w:val="000000"/>
          <w:sz w:val="28"/>
        </w:rPr>
        <w:t>
      Куәліктегі жазулар рұқсат ету күнін көрсете отырып, лауазымды тұлғаның қолымен және азаматтық авиация саласындағы уәкілетті органның мөрімен расталады. ӘК техникалық қызмет көрсету, сондай-ақ құрауыштарға техникалық қызмет көрсету күні рұқсат ету туралы азаматтық және экспериментальдық авиациялар ұйымының бұйрығы жарияланған күнмен анықталады және азаматтық авиация саласындағы уәкілетті органға ұсынылған бұйрықтың көшірмесімен расталады.</w:t>
      </w:r>
      <w:r>
        <w:br/>
      </w:r>
      <w:r>
        <w:rPr>
          <w:rFonts w:ascii="Times New Roman"/>
          <w:b w:val="false"/>
          <w:i w:val="false"/>
          <w:color w:val="000000"/>
          <w:sz w:val="28"/>
        </w:rPr>
        <w:t>
      Әуе кемелеріне техникалық қызмет көрсету, сондай-ақ құрауыштарға техникалық қызмет көрсету жөніндегі куәліктің ХII тармағына рұқсат етулерді енгізу туралы бұйрықтардың көшірмелері бұйрықтың жарияланған күнін және оның нөмірін енгізу үшін негіз болады, содан бастап рұқсат ету жарамды болып табылады;</w:t>
      </w:r>
      <w:r>
        <w:br/>
      </w:r>
      <w:r>
        <w:rPr>
          <w:rFonts w:ascii="Times New Roman"/>
          <w:b w:val="false"/>
          <w:i w:val="false"/>
          <w:color w:val="000000"/>
          <w:sz w:val="28"/>
        </w:rPr>
        <w:t>
</w:t>
      </w:r>
      <w:r>
        <w:rPr>
          <w:rFonts w:ascii="Times New Roman"/>
          <w:b w:val="false"/>
          <w:i w:val="false"/>
          <w:color w:val="000000"/>
          <w:sz w:val="28"/>
        </w:rPr>
        <w:t>
      13) куәліктердің ХIII тармағына рұқсат ету туралы мынадай деректер енгізіледі:</w:t>
      </w:r>
      <w:r>
        <w:br/>
      </w:r>
      <w:r>
        <w:rPr>
          <w:rFonts w:ascii="Times New Roman"/>
          <w:b w:val="false"/>
          <w:i w:val="false"/>
          <w:color w:val="000000"/>
          <w:sz w:val="28"/>
        </w:rPr>
        <w:t>
      Нұсқаушылық жұмысқа, аспаптар бойынша ұшуға және метеорологиялық минимумдар (минимумдар бойынша 1, 2, 3-санаттар) бойынша ұшуды және қонуды орындауға, 2008 жылғы 5 наурыздан бастап радиотелефондық байланыста пайдаланылатын ағылшын тілін білу деңгейі туралы белгі.</w:t>
      </w:r>
      <w:r>
        <w:br/>
      </w:r>
      <w:r>
        <w:rPr>
          <w:rFonts w:ascii="Times New Roman"/>
          <w:b w:val="false"/>
          <w:i w:val="false"/>
          <w:color w:val="000000"/>
          <w:sz w:val="28"/>
        </w:rPr>
        <w:t>
      Авиациялық жұмысты орындайтын пилоттар үшін куәліктерінде жұмыстар түрлері көрсетіледі.</w:t>
      </w:r>
      <w:r>
        <w:br/>
      </w:r>
      <w:r>
        <w:rPr>
          <w:rFonts w:ascii="Times New Roman"/>
          <w:b w:val="false"/>
          <w:i w:val="false"/>
          <w:color w:val="000000"/>
          <w:sz w:val="28"/>
        </w:rPr>
        <w:t>
      ӘҚҚК диспетчерлерi куәлiктерiнде лауазымға тағайындау туралы деректер енгiзiледi және әуе қозғалысын ұйымдастыру, ағылшын тiлiнде радиоалмасу жүргiзу сияқты ерекше құқықтар туралы мәлiметтер, ал 2008 жылғы 5 наурыздан бастап радиотелефон байланысында пайдаланылатын ағылшын тiлін бiлу деңгейi туралы белгi көрсетiледi.</w:t>
      </w:r>
      <w:r>
        <w:br/>
      </w:r>
      <w:r>
        <w:rPr>
          <w:rFonts w:ascii="Times New Roman"/>
          <w:b w:val="false"/>
          <w:i w:val="false"/>
          <w:color w:val="000000"/>
          <w:sz w:val="28"/>
        </w:rPr>
        <w:t>
      Инженерлер мен техниктердің куәліктерінің ХIII тармағы, егер азаматтық және экспериментальдық авиация ұйымдары маманға дербес берілетін, ӘК немесе олардың құрауыштарында жұмыс істеу үшін маманға рұқсат етілген қосымша жұмыстардың түрлері белгіленетін рұқсаттар сертификатын бақылау мен берудің меншікті ішкі жүйесі бар болса, бос қалуы мүмкін, бұл ретте рұқсат етілген жұмыс түрлері осы тармақтың бесінші бөлігінде көрсетілген арнайы жұмыстар түрлерімен анықталады.</w:t>
      </w:r>
      <w:r>
        <w:br/>
      </w:r>
      <w:r>
        <w:rPr>
          <w:rFonts w:ascii="Times New Roman"/>
          <w:b w:val="false"/>
          <w:i w:val="false"/>
          <w:color w:val="000000"/>
          <w:sz w:val="28"/>
        </w:rPr>
        <w:t>
      Егер азаматтық және экспериментальдық авиация ұйымы маманға дербес берілетін рұқсаттар сертификатын бақылау мен берудің меншікті ішкі жүйесі болмаса, ХIII тармаққа мынадай арнайы жұмыстардың бір немесе бірнеше жазуы енгізілуі мүмкін:</w:t>
      </w:r>
      <w:r>
        <w:br/>
      </w:r>
      <w:r>
        <w:rPr>
          <w:rFonts w:ascii="Times New Roman"/>
          <w:b w:val="false"/>
          <w:i w:val="false"/>
          <w:color w:val="000000"/>
          <w:sz w:val="28"/>
        </w:rPr>
        <w:t>
      ӘК сүйрету;</w:t>
      </w:r>
      <w:r>
        <w:br/>
      </w:r>
      <w:r>
        <w:rPr>
          <w:rFonts w:ascii="Times New Roman"/>
          <w:b w:val="false"/>
          <w:i w:val="false"/>
          <w:color w:val="000000"/>
          <w:sz w:val="28"/>
        </w:rPr>
        <w:t>
      қозғалтқыштың барынша рұқсат етілген жазуымен ӘК қозғалтқышын іске қосу және сынау;</w:t>
      </w:r>
      <w:r>
        <w:br/>
      </w:r>
      <w:r>
        <w:rPr>
          <w:rFonts w:ascii="Times New Roman"/>
          <w:b w:val="false"/>
          <w:i w:val="false"/>
          <w:color w:val="000000"/>
          <w:sz w:val="28"/>
        </w:rPr>
        <w:t>
      қозғалтқыштың бороскопиясы;</w:t>
      </w:r>
      <w:r>
        <w:br/>
      </w:r>
      <w:r>
        <w:rPr>
          <w:rFonts w:ascii="Times New Roman"/>
          <w:b w:val="false"/>
          <w:i w:val="false"/>
          <w:color w:val="000000"/>
          <w:sz w:val="28"/>
        </w:rPr>
        <w:t>
      Ескертпе. ХIII тармақ азаматтық және экспериментальдық авиация ұйымының рұқсаттар сертификатын бақылау мен берудің меншікті ішкі жүйесі болған жағдайда толтырылуы мүмкін және қалауына қарай толтырылуы мүмкін.</w:t>
      </w:r>
      <w:r>
        <w:br/>
      </w:r>
      <w:r>
        <w:rPr>
          <w:rFonts w:ascii="Times New Roman"/>
          <w:b w:val="false"/>
          <w:i w:val="false"/>
          <w:color w:val="000000"/>
          <w:sz w:val="28"/>
        </w:rPr>
        <w:t>
      Авиациялық персоналдың куәліктерінің ХIII тармағына енгізу үшін арнайы жұмыстар түрлерін, азаматтық және экспериментальдық авиация ұйымында, егер куәлікте көрсетілуі басқа да қажет арнайы жұмыстардың түрлері болса, азаматтық және экспериментальдық авиация ұйымы толықтырады. Арнайы жұмыстардың басқа түрлерінің тізбесі азаматтық авиация саласындағы уәкілетті органмен оларды куәліктерге енгізгенге дейін келісілуі тиіс.</w:t>
      </w:r>
      <w:r>
        <w:br/>
      </w:r>
      <w:r>
        <w:rPr>
          <w:rFonts w:ascii="Times New Roman"/>
          <w:b w:val="false"/>
          <w:i w:val="false"/>
          <w:color w:val="000000"/>
          <w:sz w:val="28"/>
        </w:rPr>
        <w:t>
      Әуе кемелеріне техникалық қызмет көрсету, сондай-ақ құрауыштарға техникалық қызмет көрсету жөніндегі куәліктің ХIII тармағына рұқсат етулерді енгізу туралы бұйрықтардың көшірмелері бұйрықтың жарияланған күнін және оның нөмірін енгізу үшін негіз болады, содан бастап рұқсат ету жарамды болып табылады.</w:t>
      </w:r>
      <w:r>
        <w:br/>
      </w:r>
      <w:r>
        <w:rPr>
          <w:rFonts w:ascii="Times New Roman"/>
          <w:b w:val="false"/>
          <w:i w:val="false"/>
          <w:color w:val="000000"/>
          <w:sz w:val="28"/>
        </w:rPr>
        <w:t>
      ХIII тармақтағы жазулар қазақ, орыс немесе ағылшын тілдерінде жүргізіледі. Жазу азаматтық және экспериментальдық авиация саласындағы уәкілетті органның лауазымды тұлғасының қолымен расталады;</w:t>
      </w:r>
      <w:r>
        <w:br/>
      </w:r>
      <w:r>
        <w:rPr>
          <w:rFonts w:ascii="Times New Roman"/>
          <w:b w:val="false"/>
          <w:i w:val="false"/>
          <w:color w:val="000000"/>
          <w:sz w:val="28"/>
        </w:rPr>
        <w:t>
</w:t>
      </w:r>
      <w:r>
        <w:rPr>
          <w:rFonts w:ascii="Times New Roman"/>
          <w:b w:val="false"/>
          <w:i w:val="false"/>
          <w:color w:val="000000"/>
          <w:sz w:val="28"/>
        </w:rPr>
        <w:t>
      14) Куәліктің ХIV тармағында азаматтық және экспериментальдық авиация ұйымының атауы көрсетіледі. Жазуларды енгізуге негіз азаматтық және экспериментальдық авиация ұйымына жұмысқа жалдану туралы бұйрық болып табылады, одан деректер оған объективті деректерден алынады.</w:t>
      </w:r>
      <w:r>
        <w:br/>
      </w:r>
      <w:r>
        <w:rPr>
          <w:rFonts w:ascii="Times New Roman"/>
          <w:b w:val="false"/>
          <w:i w:val="false"/>
          <w:color w:val="000000"/>
          <w:sz w:val="28"/>
        </w:rPr>
        <w:t>
      </w:t>
      </w:r>
      <w:r>
        <w:rPr>
          <w:rFonts w:ascii="Times New Roman"/>
          <w:b w:val="false"/>
          <w:i w:val="false"/>
          <w:color w:val="ff0000"/>
          <w:sz w:val="28"/>
        </w:rPr>
        <w:t xml:space="preserve">Ескерту. 24-тармаққа өзгеріс енгізілді - ҚР Көлік және коммуникация министрінің м.а. 2011.12.02 </w:t>
      </w:r>
      <w:r>
        <w:rPr>
          <w:rFonts w:ascii="Times New Roman"/>
          <w:b w:val="false"/>
          <w:i w:val="false"/>
          <w:color w:val="000000"/>
          <w:sz w:val="28"/>
        </w:rPr>
        <w:t>№ 711</w:t>
      </w:r>
      <w:r>
        <w:rPr>
          <w:rFonts w:ascii="Times New Roman"/>
          <w:b w:val="false"/>
          <w:i w:val="false"/>
          <w:color w:val="ff0000"/>
          <w:sz w:val="28"/>
        </w:rPr>
        <w:t xml:space="preserve"> (</w:t>
      </w:r>
      <w:r>
        <w:rPr>
          <w:rFonts w:ascii="Times New Roman"/>
          <w:b w:val="false"/>
          <w:i w:val="false"/>
          <w:color w:val="000000"/>
          <w:sz w:val="28"/>
        </w:rPr>
        <w:t>4-тармақты</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25. Куәліктің XII және XIII тармақтарында толтырылатын біліктілік белгілері мен арнайы белгілер жазбаларының мысалдары осы Қағиданың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5"/>
    <w:bookmarkStart w:name="z94" w:id="6"/>
    <w:p>
      <w:pPr>
        <w:spacing w:after="0"/>
        <w:ind w:left="0"/>
        <w:jc w:val="left"/>
      </w:pPr>
      <w:r>
        <w:rPr>
          <w:rFonts w:ascii="Times New Roman"/>
          <w:b/>
          <w:i w:val="false"/>
          <w:color w:val="000000"/>
        </w:rPr>
        <w:t xml:space="preserve"> 
3. Қорытынды ереже</w:t>
      </w:r>
    </w:p>
    <w:bookmarkEnd w:id="6"/>
    <w:bookmarkStart w:name="z95" w:id="7"/>
    <w:p>
      <w:pPr>
        <w:spacing w:after="0"/>
        <w:ind w:left="0"/>
        <w:jc w:val="both"/>
      </w:pPr>
      <w:r>
        <w:rPr>
          <w:rFonts w:ascii="Times New Roman"/>
          <w:b w:val="false"/>
          <w:i w:val="false"/>
          <w:color w:val="000000"/>
          <w:sz w:val="28"/>
        </w:rPr>
        <w:t>
      26. Авиация персоналы авиациялық оқиғаларға немесе дау–жанжалға алып келетін немесе ұшу қауіпсіздігіне, адамдардың өмірі мен денсаулығына тікелей қауіп туғызатын ұшуды орындау, қызмет көрсету және қамтамасыз ету нормалары мен ережелерін бұзған жағдайда азаматтық авиация саласындағы уәкілетті органның лауазымды адамы авиация персоналы куәлігінің уақытша қолданылуын тексеру аяқталғанға және шара қабылданғанға дейін тоқтата тұрады. Куәлік қолданылуын тоқтату, осы куәліктегі біліктілік белгісінің қолданылуын тоқтатады.</w:t>
      </w:r>
      <w:r>
        <w:br/>
      </w:r>
      <w:r>
        <w:rPr>
          <w:rFonts w:ascii="Times New Roman"/>
          <w:b w:val="false"/>
          <w:i w:val="false"/>
          <w:color w:val="000000"/>
          <w:sz w:val="28"/>
        </w:rPr>
        <w:t>
</w:t>
      </w:r>
      <w:r>
        <w:rPr>
          <w:rFonts w:ascii="Times New Roman"/>
          <w:b w:val="false"/>
          <w:i w:val="false"/>
          <w:color w:val="000000"/>
          <w:sz w:val="28"/>
        </w:rPr>
        <w:t>
      27. Авиация персоналы жасаған ұшу қауіпсіздігіне, адамдардың өмірі мен денсаулығына тікелей қауіп туғызатын бұзушылықтарға мыналар жатады:</w:t>
      </w:r>
      <w:r>
        <w:br/>
      </w:r>
      <w:r>
        <w:rPr>
          <w:rFonts w:ascii="Times New Roman"/>
          <w:b w:val="false"/>
          <w:i w:val="false"/>
          <w:color w:val="000000"/>
          <w:sz w:val="28"/>
        </w:rPr>
        <w:t>
</w:t>
      </w:r>
      <w:r>
        <w:rPr>
          <w:rFonts w:ascii="Times New Roman"/>
          <w:b w:val="false"/>
          <w:i w:val="false"/>
          <w:color w:val="000000"/>
          <w:sz w:val="28"/>
        </w:rPr>
        <w:t>
      1) ӘК–нің ұшу жарамдылығына әсер ететін жұмыстарды орындау технологиясын сақтамау;</w:t>
      </w:r>
      <w:r>
        <w:br/>
      </w:r>
      <w:r>
        <w:rPr>
          <w:rFonts w:ascii="Times New Roman"/>
          <w:b w:val="false"/>
          <w:i w:val="false"/>
          <w:color w:val="000000"/>
          <w:sz w:val="28"/>
        </w:rPr>
        <w:t>
</w:t>
      </w:r>
      <w:r>
        <w:rPr>
          <w:rFonts w:ascii="Times New Roman"/>
          <w:b w:val="false"/>
          <w:i w:val="false"/>
          <w:color w:val="000000"/>
          <w:sz w:val="28"/>
        </w:rPr>
        <w:t>
      2) инспекциялық тексеру кезінде анықталған кәсіптік дайындықтың жеткіліксіздігі;</w:t>
      </w:r>
      <w:r>
        <w:br/>
      </w:r>
      <w:r>
        <w:rPr>
          <w:rFonts w:ascii="Times New Roman"/>
          <w:b w:val="false"/>
          <w:i w:val="false"/>
          <w:color w:val="000000"/>
          <w:sz w:val="28"/>
        </w:rPr>
        <w:t>
</w:t>
      </w:r>
      <w:r>
        <w:rPr>
          <w:rFonts w:ascii="Times New Roman"/>
          <w:b w:val="false"/>
          <w:i w:val="false"/>
          <w:color w:val="000000"/>
          <w:sz w:val="28"/>
        </w:rPr>
        <w:t>
      3) ӘҚҚК ұйымына техникалық қызмет көрсету, ұшуды қамтамасыз ету және орындау жөніндегі жұмыстарды атқарған кезде белгіленген талаптарды қайта-қайта немесе бір рет өрескел бұзу.</w:t>
      </w:r>
      <w:r>
        <w:br/>
      </w:r>
      <w:r>
        <w:rPr>
          <w:rFonts w:ascii="Times New Roman"/>
          <w:b w:val="false"/>
          <w:i w:val="false"/>
          <w:color w:val="000000"/>
          <w:sz w:val="28"/>
        </w:rPr>
        <w:t>
</w:t>
      </w:r>
      <w:r>
        <w:rPr>
          <w:rFonts w:ascii="Times New Roman"/>
          <w:b w:val="false"/>
          <w:i w:val="false"/>
          <w:color w:val="000000"/>
          <w:sz w:val="28"/>
        </w:rPr>
        <w:t>
      28. Куәліктің қолданылуын тоқтатқан лауазымды адам Акт (нұсқама) ресімдейді және оны көрсетілген авиация персоналы бағынатын азаматтық авиация ұйымының басшысына жібереді</w:t>
      </w:r>
      <w:r>
        <w:rPr>
          <w:rFonts w:ascii="Times New Roman"/>
          <w:b w:val="false"/>
          <w:i w:val="false"/>
          <w:color w:val="0000ff"/>
          <w:sz w:val="28"/>
        </w:rPr>
        <w:t>.</w:t>
      </w:r>
      <w:r>
        <w:br/>
      </w:r>
      <w:r>
        <w:rPr>
          <w:rFonts w:ascii="Times New Roman"/>
          <w:b w:val="false"/>
          <w:i w:val="false"/>
          <w:color w:val="000000"/>
          <w:sz w:val="28"/>
        </w:rPr>
        <w:t>
</w:t>
      </w:r>
      <w:r>
        <w:rPr>
          <w:rFonts w:ascii="Times New Roman"/>
          <w:b w:val="false"/>
          <w:i w:val="false"/>
          <w:color w:val="000000"/>
          <w:sz w:val="28"/>
        </w:rPr>
        <w:t>
      29. Азаматтық авиация саласындағы уәкілетті органның лауазымды адамы мыналардың куәліктерінің қолданысын тоқтатады: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азаматтық авиация ұйымының авиация персоналы;</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азаматтық авиацияның авиация персоналы куәлігін алған басқа ұйымның авиация персоналы;</w:t>
      </w:r>
      <w:r>
        <w:br/>
      </w:r>
      <w:r>
        <w:rPr>
          <w:rFonts w:ascii="Times New Roman"/>
          <w:b w:val="false"/>
          <w:i w:val="false"/>
          <w:color w:val="000000"/>
          <w:sz w:val="28"/>
        </w:rPr>
        <w:t>
</w:t>
      </w:r>
      <w:r>
        <w:rPr>
          <w:rFonts w:ascii="Times New Roman"/>
          <w:b w:val="false"/>
          <w:i w:val="false"/>
          <w:color w:val="000000"/>
          <w:sz w:val="28"/>
        </w:rPr>
        <w:t>
      3) әуесқой пилот;</w:t>
      </w:r>
      <w:r>
        <w:br/>
      </w:r>
      <w:r>
        <w:rPr>
          <w:rFonts w:ascii="Times New Roman"/>
          <w:b w:val="false"/>
          <w:i w:val="false"/>
          <w:color w:val="000000"/>
          <w:sz w:val="28"/>
        </w:rPr>
        <w:t>
</w:t>
      </w:r>
      <w:r>
        <w:rPr>
          <w:rFonts w:ascii="Times New Roman"/>
          <w:b w:val="false"/>
          <w:i w:val="false"/>
          <w:color w:val="000000"/>
          <w:sz w:val="28"/>
        </w:rPr>
        <w:t>
      4) аса жеңіл авиация пилоты.</w:t>
      </w:r>
      <w:r>
        <w:br/>
      </w:r>
      <w:r>
        <w:rPr>
          <w:rFonts w:ascii="Times New Roman"/>
          <w:b w:val="false"/>
          <w:i w:val="false"/>
          <w:color w:val="000000"/>
          <w:sz w:val="28"/>
        </w:rPr>
        <w:t>
</w:t>
      </w:r>
      <w:r>
        <w:rPr>
          <w:rFonts w:ascii="Times New Roman"/>
          <w:b w:val="false"/>
          <w:i w:val="false"/>
          <w:color w:val="000000"/>
          <w:sz w:val="28"/>
        </w:rPr>
        <w:t>
      30. Азаматтық авиация ұйымының командалық-ұшу, инспекторлық, басшылық құрамы өздеріне тікелей бағыныстағы авиация персоналының куәліктеріндегі біліктілік белгінің қолданылуын тоқтатады.</w:t>
      </w:r>
      <w:r>
        <w:br/>
      </w:r>
      <w:r>
        <w:rPr>
          <w:rFonts w:ascii="Times New Roman"/>
          <w:b w:val="false"/>
          <w:i w:val="false"/>
          <w:color w:val="000000"/>
          <w:sz w:val="28"/>
        </w:rPr>
        <w:t>
</w:t>
      </w:r>
      <w:r>
        <w:rPr>
          <w:rFonts w:ascii="Times New Roman"/>
          <w:b w:val="false"/>
          <w:i w:val="false"/>
          <w:color w:val="000000"/>
          <w:sz w:val="28"/>
        </w:rPr>
        <w:t>
      31. Куәлік мынадай жағдайларда толық жойылуға жатады:</w:t>
      </w:r>
      <w:r>
        <w:br/>
      </w:r>
      <w:r>
        <w:rPr>
          <w:rFonts w:ascii="Times New Roman"/>
          <w:b w:val="false"/>
          <w:i w:val="false"/>
          <w:color w:val="000000"/>
          <w:sz w:val="28"/>
        </w:rPr>
        <w:t>
</w:t>
      </w:r>
      <w:r>
        <w:rPr>
          <w:rFonts w:ascii="Times New Roman"/>
          <w:b w:val="false"/>
          <w:i w:val="false"/>
          <w:color w:val="000000"/>
          <w:sz w:val="28"/>
        </w:rPr>
        <w:t>
      1) жоғалтқан, бүлінген аты-жөнін, ауыстырған кезінде және басқа да техникалық себептер бойынша;</w:t>
      </w:r>
      <w:r>
        <w:br/>
      </w:r>
      <w:r>
        <w:rPr>
          <w:rFonts w:ascii="Times New Roman"/>
          <w:b w:val="false"/>
          <w:i w:val="false"/>
          <w:color w:val="000000"/>
          <w:sz w:val="28"/>
        </w:rPr>
        <w:t>
</w:t>
      </w:r>
      <w:r>
        <w:rPr>
          <w:rFonts w:ascii="Times New Roman"/>
          <w:b w:val="false"/>
          <w:i w:val="false"/>
          <w:color w:val="000000"/>
          <w:sz w:val="28"/>
        </w:rPr>
        <w:t>
      2) коммерциялық авиация пилоты, әуесқой пилот куәлігінің орнына авиакомпанияның желілік пилотына куәлік беру, әуесқой пилот куәлігінің орнына коммерциялық авиация пилотының куәлігін беру, немесе коммерциялық авиация пилотының куәлігінің орнына әуесқой пилот куәлігін беру;</w:t>
      </w:r>
      <w:r>
        <w:br/>
      </w:r>
      <w:r>
        <w:rPr>
          <w:rFonts w:ascii="Times New Roman"/>
          <w:b w:val="false"/>
          <w:i w:val="false"/>
          <w:color w:val="000000"/>
          <w:sz w:val="28"/>
        </w:rPr>
        <w:t>
</w:t>
      </w:r>
      <w:r>
        <w:rPr>
          <w:rFonts w:ascii="Times New Roman"/>
          <w:b w:val="false"/>
          <w:i w:val="false"/>
          <w:color w:val="000000"/>
          <w:sz w:val="28"/>
        </w:rPr>
        <w:t xml:space="preserve">
      3) техник куәлігінің орнына инженер куәлігін берген кезде; </w:t>
      </w:r>
      <w:r>
        <w:br/>
      </w:r>
      <w:r>
        <w:rPr>
          <w:rFonts w:ascii="Times New Roman"/>
          <w:b w:val="false"/>
          <w:i w:val="false"/>
          <w:color w:val="000000"/>
          <w:sz w:val="28"/>
        </w:rPr>
        <w:t>
</w:t>
      </w:r>
      <w:r>
        <w:rPr>
          <w:rFonts w:ascii="Times New Roman"/>
          <w:b w:val="false"/>
          <w:i w:val="false"/>
          <w:color w:val="000000"/>
          <w:sz w:val="28"/>
        </w:rPr>
        <w:t>
      4) жұмыс орнынан деректерді ұсынған жағдайда авиаперсоналдың денсаулығы бойынша зейнеткерлікке шығуы немесе қайтыс болуы;</w:t>
      </w:r>
      <w:r>
        <w:br/>
      </w:r>
      <w:r>
        <w:rPr>
          <w:rFonts w:ascii="Times New Roman"/>
          <w:b w:val="false"/>
          <w:i w:val="false"/>
          <w:color w:val="000000"/>
          <w:sz w:val="28"/>
        </w:rPr>
        <w:t>
</w:t>
      </w:r>
      <w:r>
        <w:rPr>
          <w:rFonts w:ascii="Times New Roman"/>
          <w:b w:val="false"/>
          <w:i w:val="false"/>
          <w:color w:val="000000"/>
          <w:sz w:val="28"/>
        </w:rPr>
        <w:t>
      5) 5 жылдан артық жұмыс істемеуі;</w:t>
      </w:r>
      <w:r>
        <w:br/>
      </w:r>
      <w:r>
        <w:rPr>
          <w:rFonts w:ascii="Times New Roman"/>
          <w:b w:val="false"/>
          <w:i w:val="false"/>
          <w:color w:val="000000"/>
          <w:sz w:val="28"/>
        </w:rPr>
        <w:t>
</w:t>
      </w:r>
      <w:r>
        <w:rPr>
          <w:rFonts w:ascii="Times New Roman"/>
          <w:b w:val="false"/>
          <w:i w:val="false"/>
          <w:color w:val="000000"/>
          <w:sz w:val="28"/>
        </w:rPr>
        <w:t>
      6) Қазақстан Республикасы сот органдарының шешімі бойынша.</w:t>
      </w:r>
      <w:r>
        <w:br/>
      </w:r>
      <w:r>
        <w:rPr>
          <w:rFonts w:ascii="Times New Roman"/>
          <w:b w:val="false"/>
          <w:i w:val="false"/>
          <w:color w:val="000000"/>
          <w:sz w:val="28"/>
        </w:rPr>
        <w:t>
      </w:t>
      </w:r>
      <w:r>
        <w:rPr>
          <w:rFonts w:ascii="Times New Roman"/>
          <w:b w:val="false"/>
          <w:i w:val="false"/>
          <w:color w:val="ff0000"/>
          <w:sz w:val="28"/>
        </w:rPr>
        <w:t xml:space="preserve">Ескерту. 31-тармаққа өзгеріс енгізілді - ҚР Көлік және коммуникация министрінің м.а. 2011.12.02 </w:t>
      </w:r>
      <w:r>
        <w:rPr>
          <w:rFonts w:ascii="Times New Roman"/>
          <w:b w:val="false"/>
          <w:i w:val="false"/>
          <w:color w:val="000000"/>
          <w:sz w:val="28"/>
        </w:rPr>
        <w:t>№ 711</w:t>
      </w:r>
      <w:r>
        <w:rPr>
          <w:rFonts w:ascii="Times New Roman"/>
          <w:b w:val="false"/>
          <w:i w:val="false"/>
          <w:color w:val="ff0000"/>
          <w:sz w:val="28"/>
        </w:rPr>
        <w:t xml:space="preserve"> (</w:t>
      </w:r>
      <w:r>
        <w:rPr>
          <w:rFonts w:ascii="Times New Roman"/>
          <w:b w:val="false"/>
          <w:i w:val="false"/>
          <w:color w:val="000000"/>
          <w:sz w:val="28"/>
        </w:rPr>
        <w:t>4-тармақты</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32. Азаматтық авиация саласындағы уәкілетті органы авиация персоналының куәлігін кері қайтарып алу туралы шешім шығарған жағдайда авиация персоналына куәлік беру тізіліміне «Ескертпе» деген бағанда күнін көрсете отырып, куәлікті кері қайтарып алу туралы жазба түсіріледі.</w:t>
      </w:r>
      <w:r>
        <w:br/>
      </w:r>
      <w:r>
        <w:rPr>
          <w:rFonts w:ascii="Times New Roman"/>
          <w:b w:val="false"/>
          <w:i w:val="false"/>
          <w:color w:val="000000"/>
          <w:sz w:val="28"/>
        </w:rPr>
        <w:t>
</w:t>
      </w:r>
      <w:r>
        <w:rPr>
          <w:rFonts w:ascii="Times New Roman"/>
          <w:b w:val="false"/>
          <w:i w:val="false"/>
          <w:color w:val="000000"/>
          <w:sz w:val="28"/>
        </w:rPr>
        <w:t>
      33. Азаматтық авиация ұйымы, азаматтық авиация саласындағы уәкілетті органға куәлікті қалпына келтіру туралы өтініш жібереді.</w:t>
      </w:r>
      <w:r>
        <w:br/>
      </w:r>
      <w:r>
        <w:rPr>
          <w:rFonts w:ascii="Times New Roman"/>
          <w:b w:val="false"/>
          <w:i w:val="false"/>
          <w:color w:val="000000"/>
          <w:sz w:val="28"/>
        </w:rPr>
        <w:t>
</w:t>
      </w:r>
      <w:r>
        <w:rPr>
          <w:rFonts w:ascii="Times New Roman"/>
          <w:b w:val="false"/>
          <w:i w:val="false"/>
          <w:color w:val="000000"/>
          <w:sz w:val="28"/>
        </w:rPr>
        <w:t>
      34. Куәлікті қалпына келтіру ол жоғалған, ұрланған, бүлінген жағдайда жүргізіледі.</w:t>
      </w:r>
      <w:r>
        <w:br/>
      </w:r>
      <w:r>
        <w:rPr>
          <w:rFonts w:ascii="Times New Roman"/>
          <w:b w:val="false"/>
          <w:i w:val="false"/>
          <w:color w:val="000000"/>
          <w:sz w:val="28"/>
        </w:rPr>
        <w:t>
</w:t>
      </w:r>
      <w:r>
        <w:rPr>
          <w:rFonts w:ascii="Times New Roman"/>
          <w:b w:val="false"/>
          <w:i w:val="false"/>
          <w:color w:val="000000"/>
          <w:sz w:val="28"/>
        </w:rPr>
        <w:t>
      35. Куәлік жоғалған, ұрланған жағдайда куәліктің қолданылуы жаңа куәлік алғанға дейін тоқтатылады.</w:t>
      </w:r>
      <w:r>
        <w:br/>
      </w:r>
      <w:r>
        <w:rPr>
          <w:rFonts w:ascii="Times New Roman"/>
          <w:b w:val="false"/>
          <w:i w:val="false"/>
          <w:color w:val="000000"/>
          <w:sz w:val="28"/>
        </w:rPr>
        <w:t>
</w:t>
      </w:r>
      <w:r>
        <w:rPr>
          <w:rFonts w:ascii="Times New Roman"/>
          <w:b w:val="false"/>
          <w:i w:val="false"/>
          <w:color w:val="000000"/>
          <w:sz w:val="28"/>
        </w:rPr>
        <w:t>
      36. жоғалған (бүлінген) куәліктерді айырбастау үшін азаматтық авиация ұйымы азаматтық авиация саласындағы уәкілетті органға осы Қағиданың 16-тармағына сәйкес құжаттармен өтінішті, сондай-ақ жоғалғанын, ұрланғанын, бүлінгенін растайтын құжаттарды жібереді.</w:t>
      </w:r>
      <w:r>
        <w:br/>
      </w:r>
      <w:r>
        <w:rPr>
          <w:rFonts w:ascii="Times New Roman"/>
          <w:b w:val="false"/>
          <w:i w:val="false"/>
          <w:color w:val="000000"/>
          <w:sz w:val="28"/>
        </w:rPr>
        <w:t>
      </w:t>
      </w:r>
      <w:r>
        <w:rPr>
          <w:rFonts w:ascii="Times New Roman"/>
          <w:b w:val="false"/>
          <w:i w:val="false"/>
          <w:color w:val="ff0000"/>
          <w:sz w:val="28"/>
        </w:rPr>
        <w:t xml:space="preserve">Ескерту. 36-тармақ жаңа редакцияда - ҚР Көлік және коммуникация министрінің м.а. 2011.12.02 </w:t>
      </w:r>
      <w:r>
        <w:rPr>
          <w:rFonts w:ascii="Times New Roman"/>
          <w:b w:val="false"/>
          <w:i w:val="false"/>
          <w:color w:val="000000"/>
          <w:sz w:val="28"/>
        </w:rPr>
        <w:t>№ 711</w:t>
      </w:r>
      <w:r>
        <w:rPr>
          <w:rFonts w:ascii="Times New Roman"/>
          <w:b w:val="false"/>
          <w:i w:val="false"/>
          <w:color w:val="ff0000"/>
          <w:sz w:val="28"/>
        </w:rPr>
        <w:t xml:space="preserve"> (</w:t>
      </w:r>
      <w:r>
        <w:rPr>
          <w:rFonts w:ascii="Times New Roman"/>
          <w:b w:val="false"/>
          <w:i w:val="false"/>
          <w:color w:val="000000"/>
          <w:sz w:val="28"/>
        </w:rPr>
        <w:t>4-тармақты</w:t>
      </w:r>
      <w:r>
        <w:rPr>
          <w:rFonts w:ascii="Times New Roman"/>
          <w:b w:val="false"/>
          <w:i w:val="false"/>
          <w:color w:val="ff0000"/>
          <w:sz w:val="28"/>
        </w:rPr>
        <w:t xml:space="preserve"> қараңыз) бұйрығымен.</w:t>
      </w:r>
      <w:r>
        <w:br/>
      </w:r>
      <w:r>
        <w:rPr>
          <w:rFonts w:ascii="Times New Roman"/>
          <w:b w:val="false"/>
          <w:i w:val="false"/>
          <w:color w:val="000000"/>
          <w:sz w:val="28"/>
        </w:rPr>
        <w:t>
</w:t>
      </w:r>
      <w:r>
        <w:rPr>
          <w:rFonts w:ascii="Times New Roman"/>
          <w:b w:val="false"/>
          <w:i w:val="false"/>
          <w:color w:val="000000"/>
          <w:sz w:val="28"/>
        </w:rPr>
        <w:t>
      37. Азаматтық авиация саласындағы уәкілетті органы құжаттардың түскен уақытынан бастап және сол бойынша 30 күнтізбелік күн ішінде шешім қабылдайды.</w:t>
      </w:r>
    </w:p>
    <w:bookmarkEnd w:id="7"/>
    <w:bookmarkStart w:name="z120" w:id="8"/>
    <w:p>
      <w:pPr>
        <w:spacing w:after="0"/>
        <w:ind w:left="0"/>
        <w:jc w:val="both"/>
      </w:pPr>
      <w:r>
        <w:rPr>
          <w:rFonts w:ascii="Times New Roman"/>
          <w:b w:val="false"/>
          <w:i w:val="false"/>
          <w:color w:val="000000"/>
          <w:sz w:val="28"/>
        </w:rPr>
        <w:t xml:space="preserve">
Авиация персоналына  </w:t>
      </w:r>
      <w:r>
        <w:br/>
      </w:r>
      <w:r>
        <w:rPr>
          <w:rFonts w:ascii="Times New Roman"/>
          <w:b w:val="false"/>
          <w:i w:val="false"/>
          <w:color w:val="000000"/>
          <w:sz w:val="28"/>
        </w:rPr>
        <w:t>
куәлік беру қағидасына</w:t>
      </w:r>
      <w:r>
        <w:br/>
      </w:r>
      <w:r>
        <w:rPr>
          <w:rFonts w:ascii="Times New Roman"/>
          <w:b w:val="false"/>
          <w:i w:val="false"/>
          <w:color w:val="000000"/>
          <w:sz w:val="28"/>
        </w:rPr>
        <w:t>
1</w:t>
      </w:r>
      <w:r>
        <w:rPr>
          <w:rFonts w:ascii="Times New Roman"/>
          <w:b/>
          <w:i w:val="false"/>
          <w:color w:val="000000"/>
          <w:sz w:val="28"/>
        </w:rPr>
        <w:t>–</w:t>
      </w:r>
      <w:r>
        <w:rPr>
          <w:rFonts w:ascii="Times New Roman"/>
          <w:b w:val="false"/>
          <w:i w:val="false"/>
          <w:color w:val="000000"/>
          <w:sz w:val="28"/>
        </w:rPr>
        <w:t xml:space="preserve">қосымша      </w:t>
      </w:r>
    </w:p>
    <w:bookmarkEnd w:id="8"/>
    <w:p>
      <w:pPr>
        <w:spacing w:after="0"/>
        <w:ind w:left="0"/>
        <w:jc w:val="both"/>
      </w:pPr>
      <w:r>
        <w:rPr>
          <w:rFonts w:ascii="Times New Roman"/>
          <w:b w:val="false"/>
          <w:i w:val="false"/>
          <w:color w:val="ff0000"/>
          <w:sz w:val="28"/>
        </w:rPr>
        <w:t xml:space="preserve">      Ескерту. 1-қосымша жаңа редакцияда - ҚР Көлік және коммуникация министрінің м.а. 2011.12.02 </w:t>
      </w:r>
      <w:r>
        <w:rPr>
          <w:rFonts w:ascii="Times New Roman"/>
          <w:b w:val="false"/>
          <w:i w:val="false"/>
          <w:color w:val="ff0000"/>
          <w:sz w:val="28"/>
        </w:rPr>
        <w:t>№ 711</w:t>
      </w:r>
      <w:r>
        <w:rPr>
          <w:rFonts w:ascii="Times New Roman"/>
          <w:b w:val="false"/>
          <w:i w:val="false"/>
          <w:color w:val="ff0000"/>
          <w:sz w:val="28"/>
        </w:rPr>
        <w:t xml:space="preserve"> (</w:t>
      </w:r>
      <w:r>
        <w:rPr>
          <w:rFonts w:ascii="Times New Roman"/>
          <w:b w:val="false"/>
          <w:i w:val="false"/>
          <w:color w:val="ff0000"/>
          <w:sz w:val="28"/>
        </w:rPr>
        <w:t>4-тармақты</w:t>
      </w:r>
      <w:r>
        <w:rPr>
          <w:rFonts w:ascii="Times New Roman"/>
          <w:b w:val="false"/>
          <w:i w:val="false"/>
          <w:color w:val="ff0000"/>
          <w:sz w:val="28"/>
        </w:rPr>
        <w:t xml:space="preserve"> қараңыз) бұйрығымен.</w:t>
      </w:r>
    </w:p>
    <w:bookmarkStart w:name="z121" w:id="9"/>
    <w:p>
      <w:pPr>
        <w:spacing w:after="0"/>
        <w:ind w:left="0"/>
        <w:jc w:val="left"/>
      </w:pPr>
      <w:r>
        <w:rPr>
          <w:rFonts w:ascii="Times New Roman"/>
          <w:b/>
          <w:i w:val="false"/>
          <w:color w:val="000000"/>
        </w:rPr>
        <w:t xml:space="preserve"> 
Авиация мамандары куәлiктерiнiң сериялық әрiптiк</w:t>
      </w:r>
      <w:r>
        <w:br/>
      </w:r>
      <w:r>
        <w:rPr>
          <w:rFonts w:ascii="Times New Roman"/>
          <w:b/>
          <w:i w:val="false"/>
          <w:color w:val="000000"/>
        </w:rPr>
        <w:t>
кодтары мен түстерiнiң кестесi</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6"/>
        <w:gridCol w:w="6200"/>
        <w:gridCol w:w="4654"/>
      </w:tblGrid>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w:t>
            </w:r>
            <w:r>
              <w:br/>
            </w:r>
            <w:r>
              <w:rPr>
                <w:rFonts w:ascii="Times New Roman"/>
                <w:b w:val="false"/>
                <w:i w:val="false"/>
                <w:color w:val="000000"/>
                <w:sz w:val="20"/>
              </w:rPr>
              <w:t>
(Серия)</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Мамандығы</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Түсi</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ПИЛОТТАР</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РРL(А)</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Әуесқой пилот (ұшақ)</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СРL(А)</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авиация пилоты (ұшақ)</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 жасыл</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АТРL (А)</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Желiлiк пилот (ұшақ)</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көгiлдiр</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РРL (Н)</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Әуесқой пилот (тiкұшақ)</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реңде қою сұр екi жолақты жасыл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СРL(Н)</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авиация пилоты (тiкұшақ)</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реңде қою сұр екi жолақты қою жасыл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АТРL(Н)</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Желiлiк пилот (тiкұшақ)</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реңде қою сұр түстi екi немесе бiрнеше жолақты көгiлдiр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Ұшу экипажының мүшелерi</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FN</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Штурман</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 (FE(А)</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Бортинженерi (бортмеханигi)</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FR</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Бортрадистi</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қызғылт сары</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Бортоператоры</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FA</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Борт жолсерiгi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FE(Н)</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Бортмеханигi</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реңде қою сұр екi жолақты қоңыр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Ұшу экипажының мүшелерiнен қоспағанда, басқа персоналдар</w:t>
            </w:r>
          </w:p>
        </w:tc>
      </w:tr>
      <w:tr>
        <w:trPr>
          <w:trHeight w:val="3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AMТL/АМEL</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кемелерiне қызмет көрсету жөнiндегi және компоненттерінің техник/инженер</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қызыл-қоңыр</w:t>
            </w:r>
          </w:p>
        </w:tc>
      </w:tr>
      <w:tr>
        <w:trPr>
          <w:trHeight w:val="3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ӘҚҚК диспетчері</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w:t>
            </w:r>
          </w:p>
        </w:tc>
      </w:tr>
      <w:tr>
        <w:trPr>
          <w:trHeight w:val="3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ASO</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станциясының операторы (теңіз қондырғыларында орналасқан)</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Аса жеңiл авиация (АЖА)</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ULP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АЖА пилоты</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сарғыш</w:t>
            </w:r>
          </w:p>
        </w:tc>
      </w:tr>
      <w:tr>
        <w:trPr>
          <w:trHeight w:val="27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ULT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АЖА технигi </w:t>
            </w:r>
          </w:p>
        </w:tc>
        <w:tc>
          <w:tcPr>
            <w:tcW w:w="4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ақшыл қоңыр</w:t>
            </w:r>
          </w:p>
        </w:tc>
      </w:tr>
    </w:tbl>
    <w:bookmarkStart w:name="z125" w:id="10"/>
    <w:p>
      <w:pPr>
        <w:spacing w:after="0"/>
        <w:ind w:left="0"/>
        <w:jc w:val="both"/>
      </w:pPr>
      <w:r>
        <w:rPr>
          <w:rFonts w:ascii="Times New Roman"/>
          <w:b w:val="false"/>
          <w:i w:val="false"/>
          <w:color w:val="000000"/>
          <w:sz w:val="28"/>
        </w:rPr>
        <w:t xml:space="preserve">
Авиация персоналына </w:t>
      </w:r>
      <w:r>
        <w:br/>
      </w:r>
      <w:r>
        <w:rPr>
          <w:rFonts w:ascii="Times New Roman"/>
          <w:b w:val="false"/>
          <w:i w:val="false"/>
          <w:color w:val="000000"/>
          <w:sz w:val="28"/>
        </w:rPr>
        <w:t>
куәлік беру қағидасына</w:t>
      </w:r>
      <w:r>
        <w:br/>
      </w:r>
      <w:r>
        <w:rPr>
          <w:rFonts w:ascii="Times New Roman"/>
          <w:b w:val="false"/>
          <w:i w:val="false"/>
          <w:color w:val="000000"/>
          <w:sz w:val="28"/>
        </w:rPr>
        <w:t>
2</w:t>
      </w:r>
      <w:r>
        <w:rPr>
          <w:rFonts w:ascii="Times New Roman"/>
          <w:b/>
          <w:i w:val="false"/>
          <w:color w:val="000000"/>
          <w:sz w:val="28"/>
        </w:rPr>
        <w:t>–</w:t>
      </w:r>
      <w:r>
        <w:rPr>
          <w:rFonts w:ascii="Times New Roman"/>
          <w:b w:val="false"/>
          <w:i w:val="false"/>
          <w:color w:val="000000"/>
          <w:sz w:val="28"/>
        </w:rPr>
        <w:t xml:space="preserve">қосымша     </w:t>
      </w:r>
    </w:p>
    <w:bookmarkEnd w:id="10"/>
    <w:p>
      <w:pPr>
        <w:spacing w:after="0"/>
        <w:ind w:left="0"/>
        <w:jc w:val="both"/>
      </w:pPr>
      <w:r>
        <w:rPr>
          <w:rFonts w:ascii="Times New Roman"/>
          <w:b w:val="false"/>
          <w:i w:val="false"/>
          <w:color w:val="000000"/>
          <w:sz w:val="28"/>
        </w:rPr>
        <w:t>Нысаны</w:t>
      </w:r>
    </w:p>
    <w:p>
      <w:pPr>
        <w:spacing w:after="0"/>
        <w:ind w:left="0"/>
        <w:jc w:val="both"/>
      </w:pPr>
      <w:r>
        <w:rPr>
          <w:rFonts w:ascii="Times New Roman"/>
          <w:b w:val="false"/>
          <w:i w:val="false"/>
          <w:color w:val="ff0000"/>
          <w:sz w:val="28"/>
        </w:rPr>
        <w:t xml:space="preserve">      Ескерту. 2-қосымша жаңа редакцияда - ҚР Көлік және коммуникация министрінің м.а. 2011.12.02 </w:t>
      </w:r>
      <w:r>
        <w:rPr>
          <w:rFonts w:ascii="Times New Roman"/>
          <w:b w:val="false"/>
          <w:i w:val="false"/>
          <w:color w:val="ff0000"/>
          <w:sz w:val="28"/>
        </w:rPr>
        <w:t>№ 711</w:t>
      </w:r>
      <w:r>
        <w:rPr>
          <w:rFonts w:ascii="Times New Roman"/>
          <w:b w:val="false"/>
          <w:i w:val="false"/>
          <w:color w:val="ff0000"/>
          <w:sz w:val="28"/>
        </w:rPr>
        <w:t xml:space="preserve"> (</w:t>
      </w:r>
      <w:r>
        <w:rPr>
          <w:rFonts w:ascii="Times New Roman"/>
          <w:b w:val="false"/>
          <w:i w:val="false"/>
          <w:color w:val="ff0000"/>
          <w:sz w:val="28"/>
        </w:rPr>
        <w:t>4-тармақты</w:t>
      </w:r>
      <w:r>
        <w:rPr>
          <w:rFonts w:ascii="Times New Roman"/>
          <w:b w:val="false"/>
          <w:i w:val="false"/>
          <w:color w:val="ff0000"/>
          <w:sz w:val="28"/>
        </w:rPr>
        <w:t xml:space="preserve"> қараңыз) бұйрығымен.</w:t>
      </w:r>
    </w:p>
    <w:p>
      <w:pPr>
        <w:spacing w:after="0"/>
        <w:ind w:left="0"/>
        <w:jc w:val="left"/>
      </w:pPr>
      <w:r>
        <w:rPr>
          <w:rFonts w:ascii="Times New Roman"/>
          <w:b/>
          <w:i w:val="false"/>
          <w:color w:val="000000"/>
        </w:rPr>
        <w:t xml:space="preserve"> Авиация персоналына куәлiк беру тiзiлiмi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
        <w:gridCol w:w="2026"/>
        <w:gridCol w:w="1282"/>
        <w:gridCol w:w="1197"/>
        <w:gridCol w:w="1282"/>
        <w:gridCol w:w="944"/>
        <w:gridCol w:w="1303"/>
        <w:gridCol w:w="1346"/>
        <w:gridCol w:w="1219"/>
        <w:gridCol w:w="1790"/>
        <w:gridCol w:w="755"/>
      </w:tblGrid>
      <w:tr>
        <w:trPr>
          <w:trHeight w:val="25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Куәлiктiң типi</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Куәлiктiң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Берiлген күнi</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мерзiмi Licence</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Куәлiк иесi (меншігі)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 куәлiктiң мерзiмi</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Бiлiктiлiгiн арттыру курстары (БАК)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25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CPL</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 0000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ATPL</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 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жұмыстар</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AMEL-Engineer</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 0000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қолданылмайды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FAL-Attendant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 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11"/>
    <w:p>
      <w:pPr>
        <w:spacing w:after="0"/>
        <w:ind w:left="0"/>
        <w:jc w:val="both"/>
      </w:pPr>
      <w:r>
        <w:rPr>
          <w:rFonts w:ascii="Times New Roman"/>
          <w:b w:val="false"/>
          <w:i w:val="false"/>
          <w:color w:val="000000"/>
          <w:sz w:val="28"/>
        </w:rPr>
        <w:t>
Авиация персоналына</w:t>
      </w:r>
      <w:r>
        <w:br/>
      </w:r>
      <w:r>
        <w:rPr>
          <w:rFonts w:ascii="Times New Roman"/>
          <w:b w:val="false"/>
          <w:i w:val="false"/>
          <w:color w:val="000000"/>
          <w:sz w:val="28"/>
        </w:rPr>
        <w:t>
куәлік беру қағидасына</w:t>
      </w:r>
      <w:r>
        <w:br/>
      </w:r>
      <w:r>
        <w:rPr>
          <w:rFonts w:ascii="Times New Roman"/>
          <w:b w:val="false"/>
          <w:i w:val="false"/>
          <w:color w:val="000000"/>
          <w:sz w:val="28"/>
        </w:rPr>
        <w:t>
3</w:t>
      </w:r>
      <w:r>
        <w:rPr>
          <w:rFonts w:ascii="Times New Roman"/>
          <w:b/>
          <w:i w:val="false"/>
          <w:color w:val="000000"/>
          <w:sz w:val="28"/>
        </w:rPr>
        <w:t>–</w:t>
      </w:r>
      <w:r>
        <w:rPr>
          <w:rFonts w:ascii="Times New Roman"/>
          <w:b w:val="false"/>
          <w:i w:val="false"/>
          <w:color w:val="000000"/>
          <w:sz w:val="28"/>
        </w:rPr>
        <w:t xml:space="preserve">қосымша     </w:t>
      </w:r>
    </w:p>
    <w:bookmarkEnd w:id="11"/>
    <w:p>
      <w:pPr>
        <w:spacing w:after="0"/>
        <w:ind w:left="0"/>
        <w:jc w:val="both"/>
      </w:pPr>
      <w:r>
        <w:rPr>
          <w:rFonts w:ascii="Times New Roman"/>
          <w:b w:val="false"/>
          <w:i w:val="false"/>
          <w:color w:val="ff0000"/>
          <w:sz w:val="28"/>
        </w:rPr>
        <w:t xml:space="preserve">      Ескерту. 3-қосымша жаңа редакцияда - ҚР Көлік және коммуникация министрінің м.а. 2011.12.02 </w:t>
      </w:r>
      <w:r>
        <w:rPr>
          <w:rFonts w:ascii="Times New Roman"/>
          <w:b w:val="false"/>
          <w:i w:val="false"/>
          <w:color w:val="ff0000"/>
          <w:sz w:val="28"/>
        </w:rPr>
        <w:t>№ 711</w:t>
      </w:r>
      <w:r>
        <w:rPr>
          <w:rFonts w:ascii="Times New Roman"/>
          <w:b w:val="false"/>
          <w:i w:val="false"/>
          <w:color w:val="ff0000"/>
          <w:sz w:val="28"/>
        </w:rPr>
        <w:t xml:space="preserve"> (</w:t>
      </w:r>
      <w:r>
        <w:rPr>
          <w:rFonts w:ascii="Times New Roman"/>
          <w:b w:val="false"/>
          <w:i w:val="false"/>
          <w:color w:val="ff0000"/>
          <w:sz w:val="28"/>
        </w:rPr>
        <w:t>4-тармақты</w:t>
      </w:r>
      <w:r>
        <w:rPr>
          <w:rFonts w:ascii="Times New Roman"/>
          <w:b w:val="false"/>
          <w:i w:val="false"/>
          <w:color w:val="ff0000"/>
          <w:sz w:val="28"/>
        </w:rPr>
        <w:t xml:space="preserve"> қараңыз) бұйрығымен.</w:t>
      </w:r>
    </w:p>
    <w:bookmarkStart w:name="z129" w:id="12"/>
    <w:p>
      <w:pPr>
        <w:spacing w:after="0"/>
        <w:ind w:left="0"/>
        <w:jc w:val="left"/>
      </w:pPr>
      <w:r>
        <w:rPr>
          <w:rFonts w:ascii="Times New Roman"/>
          <w:b/>
          <w:i w:val="false"/>
          <w:color w:val="000000"/>
        </w:rPr>
        <w:t xml:space="preserve"> 
Авиация Авиация персоналы куәлiгiнiң XII және XIII</w:t>
      </w:r>
      <w:r>
        <w:br/>
      </w:r>
      <w:r>
        <w:rPr>
          <w:rFonts w:ascii="Times New Roman"/>
          <w:b/>
          <w:i w:val="false"/>
          <w:color w:val="000000"/>
        </w:rPr>
        <w:t>
тармақтарын толтыру 1. Flight crew members</w:t>
      </w:r>
      <w:r>
        <w:br/>
      </w:r>
      <w:r>
        <w:rPr>
          <w:rFonts w:ascii="Times New Roman"/>
          <w:b/>
          <w:i w:val="false"/>
          <w:color w:val="000000"/>
        </w:rPr>
        <w:t>
(ӘУЕ КЕМЕСI ЭКИПАЖЫНЫҢ МҮШЕЛЕРI): </w:t>
      </w:r>
    </w:p>
    <w:bookmarkEnd w:id="12"/>
    <w:p>
      <w:pPr>
        <w:spacing w:after="0"/>
        <w:ind w:left="0"/>
        <w:jc w:val="both"/>
      </w:pPr>
      <w:r>
        <w:rPr>
          <w:rFonts w:ascii="Times New Roman"/>
          <w:b w:val="false"/>
          <w:i w:val="false"/>
          <w:color w:val="000000"/>
          <w:sz w:val="28"/>
        </w:rPr>
        <w:t>      </w:t>
      </w:r>
      <w:r>
        <w:rPr>
          <w:rFonts w:ascii="Times New Roman"/>
          <w:b/>
          <w:i w:val="false"/>
          <w:color w:val="000000"/>
          <w:sz w:val="28"/>
        </w:rPr>
        <w:t>ХII. Ratings (Бiлiктiлiк белгiлерi):</w:t>
      </w:r>
      <w:r>
        <w:br/>
      </w:r>
      <w:r>
        <w:rPr>
          <w:rFonts w:ascii="Times New Roman"/>
          <w:b w:val="false"/>
          <w:i w:val="false"/>
          <w:color w:val="000000"/>
          <w:sz w:val="28"/>
        </w:rPr>
        <w:t>
      </w:t>
      </w:r>
      <w:r>
        <w:rPr>
          <w:rFonts w:ascii="Times New Roman"/>
          <w:b/>
          <w:i w:val="false"/>
          <w:color w:val="000000"/>
          <w:sz w:val="28"/>
        </w:rPr>
        <w:t>А. Category (Санаты):</w:t>
      </w:r>
      <w:r>
        <w:br/>
      </w:r>
      <w:r>
        <w:rPr>
          <w:rFonts w:ascii="Times New Roman"/>
          <w:b w:val="false"/>
          <w:i w:val="false"/>
          <w:color w:val="000000"/>
          <w:sz w:val="28"/>
        </w:rPr>
        <w:t>
      1) Multi–engine (көп қозғалтқышты);</w:t>
      </w:r>
      <w:r>
        <w:br/>
      </w:r>
      <w:r>
        <w:rPr>
          <w:rFonts w:ascii="Times New Roman"/>
          <w:b w:val="false"/>
          <w:i w:val="false"/>
          <w:color w:val="000000"/>
          <w:sz w:val="28"/>
        </w:rPr>
        <w:t>
      2) Single–engine (бiр қозғалтқышты);</w:t>
      </w:r>
      <w:r>
        <w:br/>
      </w:r>
      <w:r>
        <w:rPr>
          <w:rFonts w:ascii="Times New Roman"/>
          <w:b w:val="false"/>
          <w:i w:val="false"/>
          <w:color w:val="000000"/>
          <w:sz w:val="28"/>
        </w:rPr>
        <w:t>
      3) Single main rotor, land helicopter MI–8 (MI–2);</w:t>
      </w:r>
      <w:r>
        <w:br/>
      </w:r>
      <w:r>
        <w:rPr>
          <w:rFonts w:ascii="Times New Roman"/>
          <w:b w:val="false"/>
          <w:i w:val="false"/>
          <w:color w:val="000000"/>
          <w:sz w:val="28"/>
        </w:rPr>
        <w:t>
      4) (бiр бұрандалы, құрлықтағы тiкұшақ МИ–8 (МИ–2);</w:t>
      </w:r>
      <w:r>
        <w:br/>
      </w:r>
      <w:r>
        <w:rPr>
          <w:rFonts w:ascii="Times New Roman"/>
          <w:b w:val="false"/>
          <w:i w:val="false"/>
          <w:color w:val="000000"/>
          <w:sz w:val="28"/>
        </w:rPr>
        <w:t>
      5) Аutogiro (Ротор типтi (автомай);</w:t>
      </w:r>
      <w:r>
        <w:br/>
      </w:r>
      <w:r>
        <w:rPr>
          <w:rFonts w:ascii="Times New Roman"/>
          <w:b w:val="false"/>
          <w:i w:val="false"/>
          <w:color w:val="000000"/>
          <w:sz w:val="28"/>
        </w:rPr>
        <w:t>
      6) With balance control – мotor deltaplane (теңгерiмдi басқарумен – дельтаұшақ);</w:t>
      </w:r>
      <w:r>
        <w:br/>
      </w:r>
      <w:r>
        <w:rPr>
          <w:rFonts w:ascii="Times New Roman"/>
          <w:b w:val="false"/>
          <w:i w:val="false"/>
          <w:color w:val="000000"/>
          <w:sz w:val="28"/>
        </w:rPr>
        <w:t>
      7) airship (дирижабль);</w:t>
      </w:r>
      <w:r>
        <w:br/>
      </w:r>
      <w:r>
        <w:rPr>
          <w:rFonts w:ascii="Times New Roman"/>
          <w:b w:val="false"/>
          <w:i w:val="false"/>
          <w:color w:val="000000"/>
          <w:sz w:val="28"/>
        </w:rPr>
        <w:t>
      8) heat air ball (жылу әуе шары).</w:t>
      </w:r>
    </w:p>
    <w:p>
      <w:pPr>
        <w:spacing w:after="0"/>
        <w:ind w:left="0"/>
        <w:jc w:val="both"/>
      </w:pPr>
      <w:r>
        <w:rPr>
          <w:rFonts w:ascii="Times New Roman"/>
          <w:b w:val="false"/>
          <w:i w:val="false"/>
          <w:color w:val="000000"/>
          <w:sz w:val="28"/>
        </w:rPr>
        <w:t>      </w:t>
      </w:r>
      <w:r>
        <w:rPr>
          <w:rFonts w:ascii="Times New Roman"/>
          <w:b/>
          <w:i w:val="false"/>
          <w:color w:val="000000"/>
          <w:sz w:val="28"/>
        </w:rPr>
        <w:t>В. Class (Класс):</w:t>
      </w:r>
      <w:r>
        <w:br/>
      </w:r>
      <w:r>
        <w:rPr>
          <w:rFonts w:ascii="Times New Roman"/>
          <w:b w:val="false"/>
          <w:i w:val="false"/>
          <w:color w:val="000000"/>
          <w:sz w:val="28"/>
        </w:rPr>
        <w:t>
      1) Land aircraft (Құрлықтағы);</w:t>
      </w:r>
      <w:r>
        <w:br/>
      </w:r>
      <w:r>
        <w:rPr>
          <w:rFonts w:ascii="Times New Roman"/>
          <w:b w:val="false"/>
          <w:i w:val="false"/>
          <w:color w:val="000000"/>
          <w:sz w:val="28"/>
        </w:rPr>
        <w:t>
      2) Hydroplane (Гидроплан);</w:t>
      </w:r>
      <w:r>
        <w:br/>
      </w:r>
      <w:r>
        <w:rPr>
          <w:rFonts w:ascii="Times New Roman"/>
          <w:b w:val="false"/>
          <w:i w:val="false"/>
          <w:color w:val="000000"/>
          <w:sz w:val="28"/>
        </w:rPr>
        <w:t>
      3) Amphibian (Амфибия);</w:t>
      </w:r>
      <w:r>
        <w:br/>
      </w:r>
      <w:r>
        <w:rPr>
          <w:rFonts w:ascii="Times New Roman"/>
          <w:b w:val="false"/>
          <w:i w:val="false"/>
          <w:color w:val="000000"/>
          <w:sz w:val="28"/>
        </w:rPr>
        <w:t>
      4) with tail rack carriage (артқы тiрегi бар шасси).</w:t>
      </w:r>
    </w:p>
    <w:p>
      <w:pPr>
        <w:spacing w:after="0"/>
        <w:ind w:left="0"/>
        <w:jc w:val="both"/>
      </w:pPr>
      <w:r>
        <w:rPr>
          <w:rFonts w:ascii="Times New Roman"/>
          <w:b w:val="false"/>
          <w:i w:val="false"/>
          <w:color w:val="000000"/>
          <w:sz w:val="28"/>
        </w:rPr>
        <w:t>      </w:t>
      </w:r>
      <w:r>
        <w:rPr>
          <w:rFonts w:ascii="Times New Roman"/>
          <w:b/>
          <w:i w:val="false"/>
          <w:color w:val="000000"/>
          <w:sz w:val="28"/>
        </w:rPr>
        <w:t>С. Type of aircraft (ӘК типi):</w:t>
      </w:r>
      <w:r>
        <w:br/>
      </w:r>
      <w:r>
        <w:rPr>
          <w:rFonts w:ascii="Times New Roman"/>
          <w:b w:val="false"/>
          <w:i w:val="false"/>
          <w:color w:val="000000"/>
          <w:sz w:val="28"/>
        </w:rPr>
        <w:t>
      Il–96, Tu–154, Yak–42, А–320, В–737, 757</w:t>
      </w:r>
    </w:p>
    <w:p>
      <w:pPr>
        <w:spacing w:after="0"/>
        <w:ind w:left="0"/>
        <w:jc w:val="both"/>
      </w:pPr>
      <w:r>
        <w:rPr>
          <w:rFonts w:ascii="Times New Roman"/>
          <w:b w:val="false"/>
          <w:i w:val="false"/>
          <w:color w:val="000000"/>
          <w:sz w:val="28"/>
        </w:rPr>
        <w:t>      </w:t>
      </w:r>
      <w:r>
        <w:rPr>
          <w:rFonts w:ascii="Times New Roman"/>
          <w:b/>
          <w:i w:val="false"/>
          <w:color w:val="000000"/>
          <w:sz w:val="28"/>
        </w:rPr>
        <w:t>D. Duties exercised (Мiндеттер):</w:t>
      </w:r>
      <w:r>
        <w:br/>
      </w:r>
      <w:r>
        <w:rPr>
          <w:rFonts w:ascii="Times New Roman"/>
          <w:b w:val="false"/>
          <w:i w:val="false"/>
          <w:color w:val="000000"/>
          <w:sz w:val="28"/>
        </w:rPr>
        <w:t>
      1) pilot-instructor (пилот–нұсқаушы);</w:t>
      </w:r>
      <w:r>
        <w:br/>
      </w:r>
      <w:r>
        <w:rPr>
          <w:rFonts w:ascii="Times New Roman"/>
          <w:b w:val="false"/>
          <w:i w:val="false"/>
          <w:color w:val="000000"/>
          <w:sz w:val="28"/>
        </w:rPr>
        <w:t>
      2) Pilot-in-command (ӘК командирi);</w:t>
      </w:r>
      <w:r>
        <w:br/>
      </w:r>
      <w:r>
        <w:rPr>
          <w:rFonts w:ascii="Times New Roman"/>
          <w:b w:val="false"/>
          <w:i w:val="false"/>
          <w:color w:val="000000"/>
          <w:sz w:val="28"/>
        </w:rPr>
        <w:t>
      3) Co-pilot (Екiншi пилот);</w:t>
      </w:r>
      <w:r>
        <w:br/>
      </w:r>
      <w:r>
        <w:rPr>
          <w:rFonts w:ascii="Times New Roman"/>
          <w:b w:val="false"/>
          <w:i w:val="false"/>
          <w:color w:val="000000"/>
          <w:sz w:val="28"/>
        </w:rPr>
        <w:t>
      4) Flight navigator (Штурман);</w:t>
      </w:r>
      <w:r>
        <w:br/>
      </w:r>
      <w:r>
        <w:rPr>
          <w:rFonts w:ascii="Times New Roman"/>
          <w:b w:val="false"/>
          <w:i w:val="false"/>
          <w:color w:val="000000"/>
          <w:sz w:val="28"/>
        </w:rPr>
        <w:t>
      5) Flight engineer (Борт инженерi);</w:t>
      </w:r>
      <w:r>
        <w:br/>
      </w:r>
      <w:r>
        <w:rPr>
          <w:rFonts w:ascii="Times New Roman"/>
          <w:b w:val="false"/>
          <w:i w:val="false"/>
          <w:color w:val="000000"/>
          <w:sz w:val="28"/>
        </w:rPr>
        <w:t>
      6) Radio operator (Борт радистi);</w:t>
      </w:r>
      <w:r>
        <w:br/>
      </w:r>
      <w:r>
        <w:rPr>
          <w:rFonts w:ascii="Times New Roman"/>
          <w:b w:val="false"/>
          <w:i w:val="false"/>
          <w:color w:val="000000"/>
          <w:sz w:val="28"/>
        </w:rPr>
        <w:t>
      7) Аircraft on-board operator (Борт операторы);</w:t>
      </w:r>
      <w:r>
        <w:br/>
      </w:r>
      <w:r>
        <w:rPr>
          <w:rFonts w:ascii="Times New Roman"/>
          <w:b w:val="false"/>
          <w:i w:val="false"/>
          <w:color w:val="000000"/>
          <w:sz w:val="28"/>
        </w:rPr>
        <w:t>
      8) Flight attendant (Борт жолсерiгi);</w:t>
      </w:r>
      <w:r>
        <w:br/>
      </w:r>
      <w:r>
        <w:rPr>
          <w:rFonts w:ascii="Times New Roman"/>
          <w:b w:val="false"/>
          <w:i w:val="false"/>
          <w:color w:val="000000"/>
          <w:sz w:val="28"/>
        </w:rPr>
        <w:t>
      9) Chief- cabin, Flight attendants – Instructor (Борт жолсерiгi–нұсқаушы);</w:t>
      </w:r>
      <w:r>
        <w:br/>
      </w:r>
      <w:r>
        <w:rPr>
          <w:rFonts w:ascii="Times New Roman"/>
          <w:b w:val="false"/>
          <w:i w:val="false"/>
          <w:color w:val="000000"/>
          <w:sz w:val="28"/>
        </w:rPr>
        <w:t>
      10) Pilot in command ULР (АЖА әуе кемесiнiң командирi);</w:t>
      </w:r>
      <w:r>
        <w:br/>
      </w:r>
      <w:r>
        <w:rPr>
          <w:rFonts w:ascii="Times New Roman"/>
          <w:b w:val="false"/>
          <w:i w:val="false"/>
          <w:color w:val="000000"/>
          <w:sz w:val="28"/>
        </w:rPr>
        <w:t>
      11) Pilot-instructor ULР (пилот – АЖА нұсқаушысы);</w:t>
      </w:r>
      <w:r>
        <w:br/>
      </w:r>
      <w:r>
        <w:rPr>
          <w:rFonts w:ascii="Times New Roman"/>
          <w:b w:val="false"/>
          <w:i w:val="false"/>
          <w:color w:val="000000"/>
          <w:sz w:val="28"/>
        </w:rPr>
        <w:t>
      Example:</w:t>
      </w:r>
      <w:r>
        <w:br/>
      </w:r>
      <w:r>
        <w:rPr>
          <w:rFonts w:ascii="Times New Roman"/>
          <w:b w:val="false"/>
          <w:i w:val="false"/>
          <w:color w:val="000000"/>
          <w:sz w:val="28"/>
        </w:rPr>
        <w:t>
      1) multi-engine, land aircraft А-320, pilot-in-command, Order of FD № (көп қозғалтқышты, құрылықтағы ұшақ, А-320, ӘК командирi, ҰО № бұйрығы};</w:t>
      </w:r>
      <w:r>
        <w:br/>
      </w:r>
      <w:r>
        <w:rPr>
          <w:rFonts w:ascii="Times New Roman"/>
          <w:b w:val="false"/>
          <w:i w:val="false"/>
          <w:color w:val="000000"/>
          <w:sz w:val="28"/>
        </w:rPr>
        <w:t>
      2) Flight Department – {Ұшу отряды);</w:t>
      </w:r>
      <w:r>
        <w:br/>
      </w:r>
      <w:r>
        <w:rPr>
          <w:rFonts w:ascii="Times New Roman"/>
          <w:b w:val="false"/>
          <w:i w:val="false"/>
          <w:color w:val="000000"/>
          <w:sz w:val="28"/>
        </w:rPr>
        <w:t>
      3) multi-engine, land aircraft А-320, co-pilot, Order of HQC № (көп қозғалтқышты, құрылықтағы ұшақ, А-320, екiншi пилот, ЖАК № бұйрығы);</w:t>
      </w:r>
      <w:r>
        <w:br/>
      </w:r>
      <w:r>
        <w:rPr>
          <w:rFonts w:ascii="Times New Roman"/>
          <w:b w:val="false"/>
          <w:i w:val="false"/>
          <w:color w:val="000000"/>
          <w:sz w:val="28"/>
        </w:rPr>
        <w:t>
      4) Flight attendant, A/C Tu-154M, Order Order of HQC № 12, 12.12.02 High Quality Commission);</w:t>
      </w:r>
      <w:r>
        <w:br/>
      </w:r>
      <w:r>
        <w:rPr>
          <w:rFonts w:ascii="Times New Roman"/>
          <w:b w:val="false"/>
          <w:i w:val="false"/>
          <w:color w:val="000000"/>
          <w:sz w:val="28"/>
        </w:rPr>
        <w:t>
      5) single-engine, land aircraft, An-2, co-pilot, Order of CADK № (бiр қозғалтқышты, құрылықтағы ұшақ, Ан-2, екiншi пилот, ЖАК № бұйрығы);</w:t>
      </w:r>
      <w:r>
        <w:br/>
      </w:r>
      <w:r>
        <w:rPr>
          <w:rFonts w:ascii="Times New Roman"/>
          <w:b w:val="false"/>
          <w:i w:val="false"/>
          <w:color w:val="000000"/>
          <w:sz w:val="28"/>
        </w:rPr>
        <w:t>
      6) Civil Aviation Committee – Азаматтық Авиация Комитетi.</w:t>
      </w:r>
    </w:p>
    <w:p>
      <w:pPr>
        <w:spacing w:after="0"/>
        <w:ind w:left="0"/>
        <w:jc w:val="both"/>
      </w:pPr>
      <w:r>
        <w:rPr>
          <w:rFonts w:ascii="Times New Roman"/>
          <w:b w:val="false"/>
          <w:i w:val="false"/>
          <w:color w:val="000000"/>
          <w:sz w:val="28"/>
        </w:rPr>
        <w:t>      </w:t>
      </w:r>
      <w:r>
        <w:rPr>
          <w:rFonts w:ascii="Times New Roman"/>
          <w:b/>
          <w:i w:val="false"/>
          <w:color w:val="000000"/>
          <w:sz w:val="28"/>
        </w:rPr>
        <w:t>XII. Approved type of work (РҰҚСАТ БЕРIЛГЕН ЖҰМЫС ТҮРЛЕРI):</w:t>
      </w:r>
    </w:p>
    <w:p>
      <w:pPr>
        <w:spacing w:after="0"/>
        <w:ind w:left="0"/>
        <w:jc w:val="both"/>
      </w:pPr>
      <w:r>
        <w:rPr>
          <w:rFonts w:ascii="Times New Roman"/>
          <w:b w:val="false"/>
          <w:i w:val="false"/>
          <w:color w:val="000000"/>
          <w:sz w:val="28"/>
        </w:rPr>
        <w:t>      1) Approved for aerochemical works on ACFT An-2. Order № (Ан-2 ӘК-те авиациялық-химиялық жұмыстарға жiберiлдi. № бұйрық.);</w:t>
      </w:r>
      <w:r>
        <w:br/>
      </w:r>
      <w:r>
        <w:rPr>
          <w:rFonts w:ascii="Times New Roman"/>
          <w:b w:val="false"/>
          <w:i w:val="false"/>
          <w:color w:val="000000"/>
          <w:sz w:val="28"/>
        </w:rPr>
        <w:t>
      2) Approved for aerovisual and aerophotography flights (Ан-2 ӘК-те аэрокөрiлiмдiк және аэротүсiрiлiм жасау үшiн ұшуды орындауға жiберiлдi. № бұйрық);</w:t>
      </w:r>
      <w:r>
        <w:br/>
      </w:r>
      <w:r>
        <w:rPr>
          <w:rFonts w:ascii="Times New Roman"/>
          <w:b w:val="false"/>
          <w:i w:val="false"/>
          <w:color w:val="000000"/>
          <w:sz w:val="28"/>
        </w:rPr>
        <w:t>
      3) Approved for passenger transportation. Order № (Жолаушыларды тасымалдауға жiберiлдi. № бұйрық.);</w:t>
      </w:r>
      <w:r>
        <w:br/>
      </w:r>
      <w:r>
        <w:rPr>
          <w:rFonts w:ascii="Times New Roman"/>
          <w:b w:val="false"/>
          <w:i w:val="false"/>
          <w:color w:val="000000"/>
          <w:sz w:val="28"/>
        </w:rPr>
        <w:t>
      4) Approved to perform forestry-aviation works in highlands. (Таулы жерлерде орман-авиациялық жұмыстарды орындауға жiберiлдi.);</w:t>
      </w:r>
      <w:r>
        <w:br/>
      </w:r>
      <w:r>
        <w:rPr>
          <w:rFonts w:ascii="Times New Roman"/>
          <w:b w:val="false"/>
          <w:i w:val="false"/>
          <w:color w:val="000000"/>
          <w:sz w:val="28"/>
        </w:rPr>
        <w:t>
      5) Approved to perform searching aerovisual and aerophotography works in highlands. (Таулы жерлерде iздестiру-түсiру жұмыстарын орындауға жiберiлдi);</w:t>
      </w:r>
      <w:r>
        <w:br/>
      </w:r>
      <w:r>
        <w:rPr>
          <w:rFonts w:ascii="Times New Roman"/>
          <w:b w:val="false"/>
          <w:i w:val="false"/>
          <w:color w:val="000000"/>
          <w:sz w:val="28"/>
        </w:rPr>
        <w:t>
      6) Approved to perform search and rescue works in highlands. (Таулы жерлерде iздестiру-құтқару жұмыстарын орындауға жiберiлдi.);</w:t>
      </w:r>
      <w:r>
        <w:br/>
      </w:r>
      <w:r>
        <w:rPr>
          <w:rFonts w:ascii="Times New Roman"/>
          <w:b w:val="false"/>
          <w:i w:val="false"/>
          <w:color w:val="000000"/>
          <w:sz w:val="28"/>
        </w:rPr>
        <w:t>
      7) Approved to perform aerochemical works in highlands (on flat ground). Order of Air Unit Commander # (Таулы жерлерде (жазық жерлерде) АХЖ (авиациялық-химиялық жұмыстар) орындауға жiберiлдi. Авиабөлiмше командирiнiң № бұйрығы.);</w:t>
      </w:r>
      <w:r>
        <w:br/>
      </w:r>
      <w:r>
        <w:rPr>
          <w:rFonts w:ascii="Times New Roman"/>
          <w:b w:val="false"/>
          <w:i w:val="false"/>
          <w:color w:val="000000"/>
          <w:sz w:val="28"/>
        </w:rPr>
        <w:t>
      8) Approved to perform flights for shooting off wild animals from air in highlands (on flat ground). (Таулы жерлерде (жазық жерлерде) аспаннан жабайы аңдарды ату бойынша ұшуды орындауға жiберiлдi.);</w:t>
      </w:r>
      <w:r>
        <w:br/>
      </w:r>
      <w:r>
        <w:rPr>
          <w:rFonts w:ascii="Times New Roman"/>
          <w:b w:val="false"/>
          <w:i w:val="false"/>
          <w:color w:val="000000"/>
          <w:sz w:val="28"/>
        </w:rPr>
        <w:t>
      9) Approved to transport standard (long-length, large-size) cargo in highlands to sites, to ACT 1000m (on flat ground) in the daytime by weather minimum: base =200m, visibility=3000m. (Алаңы Набс=1000 м дейiнгi таулы жерлерде (жазық жерлерде) күндiз бұлттардың биiктiгi 200 м, көру мүмкiндiгi 3000 м минимум кезiнде қалыпты (ұзын өлшемдi, iрi габариттi) жүктердi тасымалдауға жiберiлдi.);</w:t>
      </w:r>
      <w:r>
        <w:br/>
      </w:r>
      <w:r>
        <w:rPr>
          <w:rFonts w:ascii="Times New Roman"/>
          <w:b w:val="false"/>
          <w:i w:val="false"/>
          <w:color w:val="000000"/>
          <w:sz w:val="28"/>
        </w:rPr>
        <w:t>
      10) Approved to perform construction and assembling operations in highlands, to ACT 1000m in the daytime by weather minimum: base=200m, visibility=3000m, wind=25mps. (Алаңы Набс=1000 м дейiнгi таулы жерлерде (жазық жерлерде) күндiз Нбұлт (бұлттардың биiктiгi) 200 м, көру мүмкiндiгi 3000 м минимум кезiнде құрылыс-монтаж жұмыстарын орындауға жiберiлдi.);</w:t>
      </w:r>
      <w:r>
        <w:br/>
      </w:r>
      <w:r>
        <w:rPr>
          <w:rFonts w:ascii="Times New Roman"/>
          <w:b w:val="false"/>
          <w:i w:val="false"/>
          <w:color w:val="000000"/>
          <w:sz w:val="28"/>
        </w:rPr>
        <w:t>
      11) Approved to perform forestry-aviation works with drain equipment in highlands (on flat ground). (Таулы (жазық) жерлерде суағар құрылғыларын қолдана отырып, орман-авиациялық жұмыстарды орындауға жiберiлдi.);</w:t>
      </w:r>
      <w:r>
        <w:br/>
      </w:r>
      <w:r>
        <w:rPr>
          <w:rFonts w:ascii="Times New Roman"/>
          <w:b w:val="false"/>
          <w:i w:val="false"/>
          <w:color w:val="000000"/>
          <w:sz w:val="28"/>
        </w:rPr>
        <w:t>
      12) Approved to perform search and rescue works in highlands, authorized for bailing out of parachutists. (Таулы жерлерде парашютистердi түсiру құқығымен iздестiру-құтқару жұмыстарын орындауға жiберiлдi.);</w:t>
      </w:r>
      <w:r>
        <w:br/>
      </w:r>
      <w:r>
        <w:rPr>
          <w:rFonts w:ascii="Times New Roman"/>
          <w:b w:val="false"/>
          <w:i w:val="false"/>
          <w:color w:val="000000"/>
          <w:sz w:val="28"/>
        </w:rPr>
        <w:t>
      13) Approved fly as pilot-instructor for elementary flying training programs. (Тыңдаушылардың алғашқы ұшу дайындығы бағдарламасы бойынша пилот-нұсқаушы болып жiберiлдi.).</w:t>
      </w:r>
    </w:p>
    <w:p>
      <w:pPr>
        <w:spacing w:after="0"/>
        <w:ind w:left="0"/>
        <w:jc w:val="both"/>
      </w:pPr>
      <w:r>
        <w:rPr>
          <w:rFonts w:ascii="Times New Roman"/>
          <w:b w:val="false"/>
          <w:i w:val="false"/>
          <w:color w:val="000000"/>
          <w:sz w:val="28"/>
        </w:rPr>
        <w:t>      </w:t>
      </w:r>
      <w:r>
        <w:rPr>
          <w:rFonts w:ascii="Times New Roman"/>
          <w:b/>
          <w:i w:val="false"/>
          <w:color w:val="000000"/>
          <w:sz w:val="28"/>
        </w:rPr>
        <w:t>XIII. Special Remarks (Ерекше белгiлер):</w:t>
      </w:r>
    </w:p>
    <w:p>
      <w:pPr>
        <w:spacing w:after="0"/>
        <w:ind w:left="0"/>
        <w:jc w:val="both"/>
      </w:pPr>
      <w:r>
        <w:rPr>
          <w:rFonts w:ascii="Times New Roman"/>
          <w:b w:val="false"/>
          <w:i w:val="false"/>
          <w:color w:val="000000"/>
          <w:sz w:val="28"/>
        </w:rPr>
        <w:t>      1) Approved for Special VFR flights, ACFT An-2 by weather minimum: base – 100m, visibility – 1000m, wind – 18 mps. Order № (Метеоминимум: Нбұлт – 100м, көру мүмкiндiгi – 1000м, U – 18м/с бойынша Ан-2 ӘК ҰКШЕҚ бойынша ұшуды орындауға жiберiлдi. № бұйрық);</w:t>
      </w:r>
      <w:r>
        <w:br/>
      </w:r>
      <w:r>
        <w:rPr>
          <w:rFonts w:ascii="Times New Roman"/>
          <w:b w:val="false"/>
          <w:i w:val="false"/>
          <w:color w:val="000000"/>
          <w:sz w:val="28"/>
        </w:rPr>
        <w:t>
      2) Approved for VFR flights, ACFT An-2 by weather minimum: base – 100m, visibility – 1000m, wind – 18mps. Order № (Метеоминимум: Нбұлт – 100м, көру мүмкiндiгi – 1000м, U – 18м/с бойынша Ан-2 ӘК ҰКШҚ бойынша ұшуды орындауға жiберiлдi. № бұйрық);</w:t>
      </w:r>
      <w:r>
        <w:br/>
      </w:r>
      <w:r>
        <w:rPr>
          <w:rFonts w:ascii="Times New Roman"/>
          <w:b w:val="false"/>
          <w:i w:val="false"/>
          <w:color w:val="000000"/>
          <w:sz w:val="28"/>
        </w:rPr>
        <w:t>
      3) Approved for IFR flights, ACFT An-2 by weather minimum: base – 150m, visibility – 2000m, wind – 18mps. Order № (Метеоминимум: Нбұлт - 150м, көру мүмкiндiгi – 2000м, U – 18м/с бойынша Ан-2 ӘК АҰҚ бойынша ұшуды орындауға жiберiлдi. № бұйрық);</w:t>
      </w:r>
      <w:r>
        <w:br/>
      </w:r>
      <w:r>
        <w:rPr>
          <w:rFonts w:ascii="Times New Roman"/>
          <w:b w:val="false"/>
          <w:i w:val="false"/>
          <w:color w:val="000000"/>
          <w:sz w:val="28"/>
        </w:rPr>
        <w:t>
      4) Approved operation on ACFT Yak-42D by weather minimum: base – 60m, visibility (RVR) – 800(550)m, take-off – 200m.Order № (Метеоминимум: Нбұлт – 60м, көру мүмкiндiгi (RVR) – 800(550)м, ұшып көтерiлу – 200м бойынша Як-42Д ӘК ұшуды орындауға жiберiлдi. № бұйрық);</w:t>
      </w:r>
      <w:r>
        <w:br/>
      </w:r>
      <w:r>
        <w:rPr>
          <w:rFonts w:ascii="Times New Roman"/>
          <w:b w:val="false"/>
          <w:i w:val="false"/>
          <w:color w:val="000000"/>
          <w:sz w:val="28"/>
        </w:rPr>
        <w:t>
      5) Approved to conduct radiotelephony in English. Certificate № (Ағылшын тiлiнде радиотелефон байланысын жүргiзуге жiберiлдi. № сертификат);</w:t>
      </w:r>
      <w:r>
        <w:br/>
      </w:r>
      <w:r>
        <w:rPr>
          <w:rFonts w:ascii="Times New Roman"/>
          <w:b w:val="false"/>
          <w:i w:val="false"/>
          <w:color w:val="000000"/>
          <w:sz w:val="28"/>
        </w:rPr>
        <w:t>
      6) Approved for international flights. Order № (Халықаралық ұшуларға жiберiлдi. № бұйрық);</w:t>
      </w:r>
      <w:r>
        <w:br/>
      </w:r>
      <w:r>
        <w:rPr>
          <w:rFonts w:ascii="Times New Roman"/>
          <w:b w:val="false"/>
          <w:i w:val="false"/>
          <w:color w:val="000000"/>
          <w:sz w:val="28"/>
        </w:rPr>
        <w:t>
      7) Approved to fly as pilot-instructor on ACFT Yak-42. Order № (Як-42 ӘК-те пилот-нұсқаушымен ұшуды орындауға жiберiлдi. № бұйрық);</w:t>
      </w:r>
      <w:r>
        <w:br/>
      </w:r>
      <w:r>
        <w:rPr>
          <w:rFonts w:ascii="Times New Roman"/>
          <w:b w:val="false"/>
          <w:i w:val="false"/>
          <w:color w:val="000000"/>
          <w:sz w:val="28"/>
        </w:rPr>
        <w:t>
      8) Approved to fly as pilot-instructor on International Airlines. Order № (ЖӘЖ-де пилот-нұсқаушымен ұшуды орындауға жiберiлдi. № бұйрық);</w:t>
      </w:r>
      <w:r>
        <w:br/>
      </w:r>
      <w:r>
        <w:rPr>
          <w:rFonts w:ascii="Times New Roman"/>
          <w:b w:val="false"/>
          <w:i w:val="false"/>
          <w:color w:val="000000"/>
          <w:sz w:val="28"/>
        </w:rPr>
        <w:t>
      9) Approved to fly as navigator-instructor on ACFT Yak-42. Order № (Як-42 ӘК-те пилот штурман-нұсқаушымен ұшуды орындауға жiберiлдi. № бұйрық);</w:t>
      </w:r>
      <w:r>
        <w:br/>
      </w:r>
      <w:r>
        <w:rPr>
          <w:rFonts w:ascii="Times New Roman"/>
          <w:b w:val="false"/>
          <w:i w:val="false"/>
          <w:color w:val="000000"/>
          <w:sz w:val="28"/>
        </w:rPr>
        <w:t>
      10) Approved to fly as navigator-instructor on International Airlines. Order № (ЖӘЖ-де пилот штурман-нұсқаушымен ұшуды орындауға жiберiлдi. № бұйрық);</w:t>
      </w:r>
      <w:r>
        <w:br/>
      </w:r>
      <w:r>
        <w:rPr>
          <w:rFonts w:ascii="Times New Roman"/>
          <w:b w:val="false"/>
          <w:i w:val="false"/>
          <w:color w:val="000000"/>
          <w:sz w:val="28"/>
        </w:rPr>
        <w:t>
      11) Approved for VFR flights (Special VFR) in the daytime by weather minimum: base=150m, visibility=3000m, wind=25mps. (Метеоминимум: Нбұлт= 150м, көру мүмкiндiгi 3000м, жел 25м/сек бойынша Ұшуды көзбен шолу қағидасы (бұдан әрi – ҰКШҚ) және Ұшуды көзбен шолудың ерекше қағидасы (бұдан әрi – ҰКШЕҚ) бойынша күндiз ұшуларға жiберiлдi.);</w:t>
      </w:r>
      <w:r>
        <w:br/>
      </w:r>
      <w:r>
        <w:rPr>
          <w:rFonts w:ascii="Times New Roman"/>
          <w:b w:val="false"/>
          <w:i w:val="false"/>
          <w:color w:val="000000"/>
          <w:sz w:val="28"/>
        </w:rPr>
        <w:t>
      12) Approved for IFR flights base=60m, visibility=600m, take-off base=30m, visibility (RVR)=400m, wind=25mps. (Нбұлт=60м, көру мүмкiндiгi=600м, ұшып көтерiлу Нбұлт=30м, көру мүмкiндiгi 400м, жел 25м/сек бойынша Аспаптар жөнiндегi ұшу қағидасы (бұдан әрi – АҰҚ) бойынша ұшуларға жiберiлдi.);</w:t>
      </w:r>
      <w:r>
        <w:br/>
      </w:r>
      <w:r>
        <w:rPr>
          <w:rFonts w:ascii="Times New Roman"/>
          <w:b w:val="false"/>
          <w:i w:val="false"/>
          <w:color w:val="000000"/>
          <w:sz w:val="28"/>
        </w:rPr>
        <w:t>
      13) Approved for Special VFR flights at night by weather minimum base=450m, visibility=4000m. (Метеоминимум: Нбұлт=450м, көру мүмкiндiгi 4000м бойынша түнде ҰКШЕҚ бойынша ұшуларға жiберiлдi);</w:t>
      </w:r>
      <w:r>
        <w:br/>
      </w:r>
      <w:r>
        <w:rPr>
          <w:rFonts w:ascii="Times New Roman"/>
          <w:b w:val="false"/>
          <w:i w:val="false"/>
          <w:color w:val="000000"/>
          <w:sz w:val="28"/>
        </w:rPr>
        <w:t>
      14) Approved for random flights, authorized to select landing sites from air. Order № (Аспаннан алаңды таңдау құқығымен трассадан тыс ұшуларға жiберiлдi. № бұйрық);</w:t>
      </w:r>
      <w:r>
        <w:br/>
      </w:r>
      <w:r>
        <w:rPr>
          <w:rFonts w:ascii="Times New Roman"/>
          <w:b w:val="false"/>
          <w:i w:val="false"/>
          <w:color w:val="000000"/>
          <w:sz w:val="28"/>
        </w:rPr>
        <w:t>
      15) Approved for IFR flights. Order № (АҰҚ бойынша ұшуларға жiберiлдi. № бұйрық);</w:t>
      </w:r>
      <w:r>
        <w:br/>
      </w:r>
      <w:r>
        <w:rPr>
          <w:rFonts w:ascii="Times New Roman"/>
          <w:b w:val="false"/>
          <w:i w:val="false"/>
          <w:color w:val="000000"/>
          <w:sz w:val="28"/>
        </w:rPr>
        <w:t>
      16) Approved to fly by "B-RNAV" (B-RNAV бойынша ұшуларға жiберiлдi.);</w:t>
      </w:r>
      <w:r>
        <w:br/>
      </w:r>
      <w:r>
        <w:rPr>
          <w:rFonts w:ascii="Times New Roman"/>
          <w:b w:val="false"/>
          <w:i w:val="false"/>
          <w:color w:val="000000"/>
          <w:sz w:val="28"/>
        </w:rPr>
        <w:t>
      17) Approved to fly as co-pilot on ACFT An-24 in reduced crew (without navigator). Order of FD № (Экипаждың қысқарған құрамында (штурмансыз) Ан-24 ұшағында екiншi пилотпен ұшуларға жiберiлдi. № бұйрық);</w:t>
      </w:r>
      <w:r>
        <w:br/>
      </w:r>
      <w:r>
        <w:rPr>
          <w:rFonts w:ascii="Times New Roman"/>
          <w:b w:val="false"/>
          <w:i w:val="false"/>
          <w:color w:val="000000"/>
          <w:sz w:val="28"/>
        </w:rPr>
        <w:t>
      18) Approved to fly by “RVSM” (RVSM бойынша ұшуларға жiберiлдi). Approved for random flights, authorized to select landing sites on flat ground from air. Order of Flight Group Commander # (Жазық жерлерде аспаннан алаңды таңдау құқығымен трассадан тыс ұшуларға жiберiлдi. ҰОК (ұшу отрядының командирi) № бұйрығы);</w:t>
      </w:r>
      <w:r>
        <w:br/>
      </w:r>
      <w:r>
        <w:rPr>
          <w:rFonts w:ascii="Times New Roman"/>
          <w:b w:val="false"/>
          <w:i w:val="false"/>
          <w:color w:val="000000"/>
          <w:sz w:val="28"/>
        </w:rPr>
        <w:t>
      19) Approved for random flights, authorized to select landing sites in highlands from air, to ACT(altitude) 1000m. Order of the Air Unit Commander # (Набс=1000 (Набс - абсолюттi биiктiк) дейiнгi таулы жерлерде аспаннан алаңды таңдау құқығымен трассадан тыс ұшуларға жiберiлдi. Авиабөлiмше командирiнiң № бұйрығы);</w:t>
      </w:r>
      <w:r>
        <w:br/>
      </w:r>
      <w:r>
        <w:rPr>
          <w:rFonts w:ascii="Times New Roman"/>
          <w:b w:val="false"/>
          <w:i w:val="false"/>
          <w:color w:val="000000"/>
          <w:sz w:val="28"/>
        </w:rPr>
        <w:t>
      20) Approved to operate flights within range of 25 km. Frontier area. (25 км ұшуларға жiберiлдi. Шекара маңындағы белдеулер.);</w:t>
      </w:r>
      <w:r>
        <w:br/>
      </w:r>
      <w:r>
        <w:rPr>
          <w:rFonts w:ascii="Times New Roman"/>
          <w:b w:val="false"/>
          <w:i w:val="false"/>
          <w:color w:val="000000"/>
          <w:sz w:val="28"/>
        </w:rPr>
        <w:t>
      21) Approved to fly as co-pilot on ACFT MI-8, authorized to perform take-offs and landings. (Ұшып көтерiлу-қонуды орындау құқығымен ӘК-нiң екiншi пилоты болып ұшуларға жiберiлдi.). </w:t>
      </w:r>
    </w:p>
    <w:p>
      <w:pPr>
        <w:spacing w:after="0"/>
        <w:ind w:left="0"/>
        <w:jc w:val="left"/>
      </w:pPr>
      <w:r>
        <w:rPr>
          <w:rFonts w:ascii="Times New Roman"/>
          <w:b/>
          <w:i w:val="false"/>
          <w:color w:val="000000"/>
        </w:rPr>
        <w:t xml:space="preserve"> 2. MAINTENANCE PERSONNEL</w:t>
      </w:r>
      <w:r>
        <w:br/>
      </w:r>
      <w:r>
        <w:rPr>
          <w:rFonts w:ascii="Times New Roman"/>
          <w:b/>
          <w:i w:val="false"/>
          <w:color w:val="000000"/>
        </w:rPr>
        <w:t>
(ИНЖЕНЕРЛIК-ТЕХНИКАЛЫҚ ПЕРСОНАЛ):</w:t>
      </w:r>
    </w:p>
    <w:p>
      <w:pPr>
        <w:spacing w:after="0"/>
        <w:ind w:left="0"/>
        <w:jc w:val="both"/>
      </w:pPr>
      <w:r>
        <w:rPr>
          <w:rFonts w:ascii="Times New Roman"/>
          <w:b w:val="false"/>
          <w:i w:val="false"/>
          <w:color w:val="000000"/>
          <w:sz w:val="28"/>
        </w:rPr>
        <w:t>      Батыста өндiрiлген әуе кемелері үшiн </w:t>
      </w:r>
    </w:p>
    <w:p>
      <w:pPr>
        <w:spacing w:after="0"/>
        <w:ind w:left="0"/>
        <w:jc w:val="both"/>
      </w:pPr>
      <w:r>
        <w:rPr>
          <w:rFonts w:ascii="Times New Roman"/>
          <w:b w:val="false"/>
          <w:i w:val="false"/>
          <w:color w:val="000000"/>
          <w:sz w:val="28"/>
        </w:rPr>
        <w:t>      </w:t>
      </w:r>
      <w:r>
        <w:rPr>
          <w:rFonts w:ascii="Times New Roman"/>
          <w:b/>
          <w:i w:val="false"/>
          <w:color w:val="000000"/>
          <w:sz w:val="28"/>
        </w:rPr>
        <w:t>XII. Ratings (Бiлiктiлiк белгiлерi):</w:t>
      </w:r>
    </w:p>
    <w:p>
      <w:pPr>
        <w:spacing w:after="0"/>
        <w:ind w:left="0"/>
        <w:jc w:val="both"/>
      </w:pPr>
      <w:r>
        <w:rPr>
          <w:rFonts w:ascii="Times New Roman"/>
          <w:b w:val="false"/>
          <w:i w:val="false"/>
          <w:color w:val="000000"/>
          <w:sz w:val="28"/>
        </w:rPr>
        <w:t>      </w:t>
      </w:r>
      <w:r>
        <w:rPr>
          <w:rFonts w:ascii="Times New Roman"/>
          <w:b/>
          <w:i w:val="false"/>
          <w:color w:val="000000"/>
          <w:sz w:val="28"/>
        </w:rPr>
        <w:t>A. Category (Дәрежесі):</w:t>
      </w:r>
      <w:r>
        <w:rPr>
          <w:rFonts w:ascii="Times New Roman"/>
          <w:b w:val="false"/>
          <w:i w:val="false"/>
          <w:color w:val="000000"/>
          <w:sz w:val="28"/>
        </w:rPr>
        <w:t> </w:t>
      </w:r>
    </w:p>
    <w:p>
      <w:pPr>
        <w:spacing w:after="0"/>
        <w:ind w:left="0"/>
        <w:jc w:val="both"/>
      </w:pPr>
      <w:r>
        <w:rPr>
          <w:rFonts w:ascii="Times New Roman"/>
          <w:b w:val="false"/>
          <w:i w:val="false"/>
          <w:color w:val="000000"/>
          <w:sz w:val="28"/>
        </w:rPr>
        <w:t>      1) Non-certifying Mechanic (Өз бетінше техникалық қызмет көрсетуге құқығы жоқ механик)</w:t>
      </w:r>
      <w:r>
        <w:br/>
      </w:r>
      <w:r>
        <w:rPr>
          <w:rFonts w:ascii="Times New Roman"/>
          <w:b w:val="false"/>
          <w:i w:val="false"/>
          <w:color w:val="000000"/>
          <w:sz w:val="28"/>
        </w:rPr>
        <w:t>
      2) Certifying Mechanic Category A (A дәрежесіндегі сертификаттаушы механик)</w:t>
      </w:r>
      <w:r>
        <w:br/>
      </w:r>
      <w:r>
        <w:rPr>
          <w:rFonts w:ascii="Times New Roman"/>
          <w:b w:val="false"/>
          <w:i w:val="false"/>
          <w:color w:val="000000"/>
          <w:sz w:val="28"/>
        </w:rPr>
        <w:t>
      3) Certifying Engineer or Technician, Category B1 (В1 дәрежесіндегі сертификаттаушы механик немесе техник)</w:t>
      </w:r>
      <w:r>
        <w:br/>
      </w:r>
      <w:r>
        <w:rPr>
          <w:rFonts w:ascii="Times New Roman"/>
          <w:b w:val="false"/>
          <w:i w:val="false"/>
          <w:color w:val="000000"/>
          <w:sz w:val="28"/>
        </w:rPr>
        <w:t>
      4) Certifying Engineer or Technician, Category B2 (В2 дәрежесіндегі сертификаттаушы инженер немесе техник)</w:t>
      </w:r>
      <w:r>
        <w:br/>
      </w:r>
      <w:r>
        <w:rPr>
          <w:rFonts w:ascii="Times New Roman"/>
          <w:b w:val="false"/>
          <w:i w:val="false"/>
          <w:color w:val="000000"/>
          <w:sz w:val="28"/>
        </w:rPr>
        <w:t>
      5) Certifying Engineer, Category С (С дәрежесіндегі сертификаттаушы инженер)</w:t>
      </w:r>
      <w:r>
        <w:br/>
      </w:r>
      <w:r>
        <w:rPr>
          <w:rFonts w:ascii="Times New Roman"/>
          <w:b w:val="false"/>
          <w:i w:val="false"/>
          <w:color w:val="000000"/>
          <w:sz w:val="28"/>
        </w:rPr>
        <w:t>
      6) Workshop Certifying Engineer or Technician, (Бұзбай бақылау әдістері/құрамдас бөліктерге техникалық қызмет көрсету бойынша сертификаттаушы инженер немесе техник)</w:t>
      </w:r>
      <w:r>
        <w:br/>
      </w:r>
      <w:r>
        <w:rPr>
          <w:rFonts w:ascii="Times New Roman"/>
          <w:b w:val="false"/>
          <w:i w:val="false"/>
          <w:color w:val="000000"/>
          <w:sz w:val="28"/>
        </w:rPr>
        <w:t>
      7) Superlight ACFT Certifying Technician. Category A2 (Аса жеңіл авиациясының сертификаттаушы А2 дәрежесіндегі техник).</w:t>
      </w:r>
    </w:p>
    <w:p>
      <w:pPr>
        <w:spacing w:after="0"/>
        <w:ind w:left="0"/>
        <w:jc w:val="both"/>
      </w:pPr>
      <w:r>
        <w:rPr>
          <w:rFonts w:ascii="Times New Roman"/>
          <w:b w:val="false"/>
          <w:i w:val="false"/>
          <w:color w:val="000000"/>
          <w:sz w:val="28"/>
        </w:rPr>
        <w:t>      </w:t>
      </w:r>
      <w:r>
        <w:rPr>
          <w:rFonts w:ascii="Times New Roman"/>
          <w:b/>
          <w:i w:val="false"/>
          <w:color w:val="000000"/>
          <w:sz w:val="28"/>
        </w:rPr>
        <w:t xml:space="preserve">B. Type of aircraft (әуе кемесiнiң түрi): </w:t>
      </w:r>
    </w:p>
    <w:p>
      <w:pPr>
        <w:spacing w:after="0"/>
        <w:ind w:left="0"/>
        <w:jc w:val="both"/>
      </w:pPr>
      <w:r>
        <w:rPr>
          <w:rFonts w:ascii="Times New Roman"/>
          <w:b w:val="false"/>
          <w:i w:val="false"/>
          <w:color w:val="000000"/>
          <w:sz w:val="28"/>
        </w:rPr>
        <w:t xml:space="preserve">      1) Boeing B737-700/800 with CFM56-7B қозғалтқыштарымен </w:t>
      </w:r>
      <w:r>
        <w:br/>
      </w:r>
      <w:r>
        <w:rPr>
          <w:rFonts w:ascii="Times New Roman"/>
          <w:b w:val="false"/>
          <w:i w:val="false"/>
          <w:color w:val="000000"/>
          <w:sz w:val="28"/>
        </w:rPr>
        <w:t>
      2) Boeing B747-400/400ERF with CF6-80C2, RB211-524 and PW4000 қозғалтқыштарымен</w:t>
      </w:r>
      <w:r>
        <w:br/>
      </w:r>
      <w:r>
        <w:rPr>
          <w:rFonts w:ascii="Times New Roman"/>
          <w:b w:val="false"/>
          <w:i w:val="false"/>
          <w:color w:val="000000"/>
          <w:sz w:val="28"/>
        </w:rPr>
        <w:t xml:space="preserve">
      3) Boeing B757-200 with RB211-535E4 қозғалтқыштарымен </w:t>
      </w:r>
      <w:r>
        <w:br/>
      </w:r>
      <w:r>
        <w:rPr>
          <w:rFonts w:ascii="Times New Roman"/>
          <w:b w:val="false"/>
          <w:i w:val="false"/>
          <w:color w:val="000000"/>
          <w:sz w:val="28"/>
        </w:rPr>
        <w:t xml:space="preserve">
      4) Boeing B767-300 with CF6-80C2 қозғалтқыштарымен </w:t>
      </w:r>
      <w:r>
        <w:br/>
      </w:r>
      <w:r>
        <w:rPr>
          <w:rFonts w:ascii="Times New Roman"/>
          <w:b w:val="false"/>
          <w:i w:val="false"/>
          <w:color w:val="000000"/>
          <w:sz w:val="28"/>
        </w:rPr>
        <w:t xml:space="preserve">
      5) Fokker F-50 with PW125B қозғалтқыштарымен </w:t>
      </w:r>
      <w:r>
        <w:br/>
      </w:r>
      <w:r>
        <w:rPr>
          <w:rFonts w:ascii="Times New Roman"/>
          <w:b w:val="false"/>
          <w:i w:val="false"/>
          <w:color w:val="000000"/>
          <w:sz w:val="28"/>
        </w:rPr>
        <w:t xml:space="preserve">
      6) Airbus A319/320/321 Series with V2500/CFM56 қозғалтқыштарымен </w:t>
      </w:r>
      <w:r>
        <w:br/>
      </w:r>
      <w:r>
        <w:rPr>
          <w:rFonts w:ascii="Times New Roman"/>
          <w:b w:val="false"/>
          <w:i w:val="false"/>
          <w:color w:val="000000"/>
          <w:sz w:val="28"/>
        </w:rPr>
        <w:t xml:space="preserve">
      7) Airbus A330-200 Series with CF6-80E1/RR Trent 700 Series қозғалтқыштарымен </w:t>
      </w:r>
      <w:r>
        <w:br/>
      </w:r>
      <w:r>
        <w:rPr>
          <w:rFonts w:ascii="Times New Roman"/>
          <w:b w:val="false"/>
          <w:i w:val="false"/>
          <w:color w:val="000000"/>
          <w:sz w:val="28"/>
        </w:rPr>
        <w:t xml:space="preserve">
      8) Airbus A330-300 Series with GE CF6-80E қозғалтқыштарымен </w:t>
      </w:r>
      <w:r>
        <w:br/>
      </w:r>
      <w:r>
        <w:rPr>
          <w:rFonts w:ascii="Times New Roman"/>
          <w:b w:val="false"/>
          <w:i w:val="false"/>
          <w:color w:val="000000"/>
          <w:sz w:val="28"/>
        </w:rPr>
        <w:t xml:space="preserve">
      9) Embraer 190 Series with GE CF34 Series engines қозғалтқыштарымен </w:t>
      </w:r>
      <w:r>
        <w:br/>
      </w:r>
      <w:r>
        <w:rPr>
          <w:rFonts w:ascii="Times New Roman"/>
          <w:b w:val="false"/>
          <w:i w:val="false"/>
          <w:color w:val="000000"/>
          <w:sz w:val="28"/>
        </w:rPr>
        <w:t>
      Ескертпе 1. Әуе кеме/қозғалтқыш түрлерінің сертификатындағы мәліметтер негізінде, әуе кемелерінің түрі мен қозғалтқыштары куәлікке енгізіледі.</w:t>
      </w:r>
    </w:p>
    <w:p>
      <w:pPr>
        <w:spacing w:after="0"/>
        <w:ind w:left="0"/>
        <w:jc w:val="both"/>
      </w:pPr>
      <w:r>
        <w:rPr>
          <w:rFonts w:ascii="Times New Roman"/>
          <w:b w:val="false"/>
          <w:i w:val="false"/>
          <w:color w:val="000000"/>
          <w:sz w:val="28"/>
        </w:rPr>
        <w:t>      </w:t>
      </w:r>
      <w:r>
        <w:rPr>
          <w:rFonts w:ascii="Times New Roman"/>
          <w:b/>
          <w:i w:val="false"/>
          <w:color w:val="000000"/>
          <w:sz w:val="28"/>
        </w:rPr>
        <w:t xml:space="preserve">C. Privileges </w:t>
      </w:r>
      <w:r>
        <w:rPr>
          <w:rFonts w:ascii="Times New Roman"/>
          <w:b w:val="false"/>
          <w:i w:val="false"/>
          <w:color w:val="000000"/>
          <w:sz w:val="28"/>
        </w:rPr>
        <w:t>(өкiлеттiктер): </w:t>
      </w:r>
      <w:r>
        <w:br/>
      </w:r>
      <w:r>
        <w:rPr>
          <w:rFonts w:ascii="Times New Roman"/>
          <w:b w:val="false"/>
          <w:i w:val="false"/>
          <w:color w:val="000000"/>
          <w:sz w:val="28"/>
        </w:rPr>
        <w:t>
      1. Aircraft / Helicopter mechanic (Механик жұмыстарын орындауға және сертификаттауға рұқсат берілген Ұшақ/ тікұшақтақ механигі. А категориясы)</w:t>
      </w:r>
      <w:r>
        <w:br/>
      </w:r>
      <w:r>
        <w:rPr>
          <w:rFonts w:ascii="Times New Roman"/>
          <w:b w:val="false"/>
          <w:i w:val="false"/>
          <w:color w:val="000000"/>
          <w:sz w:val="28"/>
        </w:rPr>
        <w:t>
      1. Мысал</w:t>
      </w:r>
      <w:r>
        <w:br/>
      </w:r>
      <w:r>
        <w:rPr>
          <w:rFonts w:ascii="Times New Roman"/>
          <w:b w:val="false"/>
          <w:i w:val="false"/>
          <w:color w:val="000000"/>
          <w:sz w:val="28"/>
        </w:rPr>
        <w:t>
      «Embraer 190. Certifying Mechanic Category А. Authorised to perform simple tasks within limits of the Company Authorization Certificate». Немесе</w:t>
      </w:r>
      <w:r>
        <w:br/>
      </w:r>
      <w:r>
        <w:rPr>
          <w:rFonts w:ascii="Times New Roman"/>
          <w:b w:val="false"/>
          <w:i w:val="false"/>
          <w:color w:val="000000"/>
          <w:sz w:val="28"/>
        </w:rPr>
        <w:t>
      «Embraer 190 ӘК «А» дережесіндегі механик. Авиакомпанияның рұқсаттаушы сертификатының шегіндегі жеңіл тапсырмаларды орындауға жіберілген».</w:t>
      </w:r>
      <w:r>
        <w:br/>
      </w:r>
      <w:r>
        <w:rPr>
          <w:rFonts w:ascii="Times New Roman"/>
          <w:b w:val="false"/>
          <w:i w:val="false"/>
          <w:color w:val="000000"/>
          <w:sz w:val="28"/>
        </w:rPr>
        <w:t>
      2. Aircraft / Helicopter mechanic (Эксплуатацияға жіберуді талап етпейтін, жеңіл жұмыстарды орындауға жіберілген ұшақ/тікұшақ механигі).</w:t>
      </w:r>
      <w:r>
        <w:br/>
      </w:r>
      <w:r>
        <w:rPr>
          <w:rFonts w:ascii="Times New Roman"/>
          <w:b w:val="false"/>
          <w:i w:val="false"/>
          <w:color w:val="000000"/>
          <w:sz w:val="28"/>
        </w:rPr>
        <w:t>
      2. Мысал</w:t>
      </w:r>
      <w:r>
        <w:br/>
      </w:r>
      <w:r>
        <w:rPr>
          <w:rFonts w:ascii="Times New Roman"/>
          <w:b w:val="false"/>
          <w:i w:val="false"/>
          <w:color w:val="000000"/>
          <w:sz w:val="28"/>
        </w:rPr>
        <w:t xml:space="preserve">
      «Non-certifying Mechanic. Authorised to perform tasks under control of certifying staff», немесе </w:t>
      </w:r>
      <w:r>
        <w:br/>
      </w:r>
      <w:r>
        <w:rPr>
          <w:rFonts w:ascii="Times New Roman"/>
          <w:b w:val="false"/>
          <w:i w:val="false"/>
          <w:color w:val="000000"/>
          <w:sz w:val="28"/>
        </w:rPr>
        <w:t>
      «Өзбетінше техникалық қызмет көрсетуге құқығы жоқ механик. Сертификаттаушы тұлғалардың бақылауымен жұмысты орындауға жіберілген.»</w:t>
      </w:r>
      <w:r>
        <w:br/>
      </w:r>
      <w:r>
        <w:rPr>
          <w:rFonts w:ascii="Times New Roman"/>
          <w:b w:val="false"/>
          <w:i w:val="false"/>
          <w:color w:val="000000"/>
          <w:sz w:val="28"/>
        </w:rPr>
        <w:t>
      3. Workshop mechanic (Эсплуатацияға жіберуді талап етпейтін, жеңіл жұмыстарды орындауға жіберілген әуе кемелерінің құрамдас бөліктеріне қызмет көрсететін цехтың механигі.) – Өзбетінше техникалық қызмет көрсетуге құқығы жоқ.</w:t>
      </w:r>
      <w:r>
        <w:br/>
      </w:r>
      <w:r>
        <w:rPr>
          <w:rFonts w:ascii="Times New Roman"/>
          <w:b w:val="false"/>
          <w:i w:val="false"/>
          <w:color w:val="000000"/>
          <w:sz w:val="28"/>
        </w:rPr>
        <w:t>
      3. Мысал.</w:t>
      </w:r>
      <w:r>
        <w:br/>
      </w:r>
      <w:r>
        <w:rPr>
          <w:rFonts w:ascii="Times New Roman"/>
          <w:b w:val="false"/>
          <w:i w:val="false"/>
          <w:color w:val="000000"/>
          <w:sz w:val="28"/>
        </w:rPr>
        <w:t>
      «Non-certifying Mechanic Authorised to perform the tasks under control of certifying staff», немесе</w:t>
      </w:r>
      <w:r>
        <w:br/>
      </w:r>
      <w:r>
        <w:rPr>
          <w:rFonts w:ascii="Times New Roman"/>
          <w:b w:val="false"/>
          <w:i w:val="false"/>
          <w:color w:val="000000"/>
          <w:sz w:val="28"/>
        </w:rPr>
        <w:t>
      «Өзбетінше техникалық қызмет көрсетуге құқығы жоқ.» Сертификаттаушы тұлғалардың бақылауымен жұмысты орындауға жіберілген.</w:t>
      </w:r>
      <w:r>
        <w:br/>
      </w:r>
      <w:r>
        <w:rPr>
          <w:rFonts w:ascii="Times New Roman"/>
          <w:b w:val="false"/>
          <w:i w:val="false"/>
          <w:color w:val="000000"/>
          <w:sz w:val="28"/>
        </w:rPr>
        <w:t>
      4. Airframe and power plant line/base maintenance technician Category B1 (категория В1 Әуе кемелеріне, қозғалтқыштарына және олардың электр жабдықтарына техникалық қызмет көрсететін техник)- В1 дәрежесі.</w:t>
      </w:r>
      <w:r>
        <w:br/>
      </w:r>
      <w:r>
        <w:rPr>
          <w:rFonts w:ascii="Times New Roman"/>
          <w:b w:val="false"/>
          <w:i w:val="false"/>
          <w:color w:val="000000"/>
          <w:sz w:val="28"/>
        </w:rPr>
        <w:t>
      4.1 Мысал</w:t>
      </w:r>
      <w:r>
        <w:br/>
      </w:r>
      <w:r>
        <w:rPr>
          <w:rFonts w:ascii="Times New Roman"/>
          <w:b w:val="false"/>
          <w:i w:val="false"/>
          <w:color w:val="000000"/>
          <w:sz w:val="28"/>
        </w:rPr>
        <w:t>
      «Embraer 190 with GE CF34. Certifying Technician Category B1. Authorised to perform airframe and power plant line maintenance up to and including A-Check», немесе</w:t>
      </w:r>
      <w:r>
        <w:br/>
      </w:r>
      <w:r>
        <w:rPr>
          <w:rFonts w:ascii="Times New Roman"/>
          <w:b w:val="false"/>
          <w:i w:val="false"/>
          <w:color w:val="000000"/>
          <w:sz w:val="28"/>
        </w:rPr>
        <w:t>
      «GE-CF-34 қозғалтқыштары бар Embraer ERJ 190 типтес әуе кемесі. В1 дәрежелі сертификаттаушы техник. "A-Check"-ke дейін және қоса әуе кемелеріне, қозғалтқыштарына және олардың электр жабдықтарына техникалық қызмет көрсетуіне рұқсат етілген».</w:t>
      </w:r>
      <w:r>
        <w:br/>
      </w:r>
      <w:r>
        <w:rPr>
          <w:rFonts w:ascii="Times New Roman"/>
          <w:b w:val="false"/>
          <w:i w:val="false"/>
          <w:color w:val="000000"/>
          <w:sz w:val="28"/>
        </w:rPr>
        <w:t>
      4.2 Мысал</w:t>
      </w:r>
      <w:r>
        <w:br/>
      </w:r>
      <w:r>
        <w:rPr>
          <w:rFonts w:ascii="Times New Roman"/>
          <w:b w:val="false"/>
          <w:i w:val="false"/>
          <w:color w:val="000000"/>
          <w:sz w:val="28"/>
        </w:rPr>
        <w:t>
      «Embraer 190 with GE CF34. Certifying Technician Category B1. Authorised to perform airframe and power plant base maintenance tasks», немесе</w:t>
      </w:r>
      <w:r>
        <w:br/>
      </w:r>
      <w:r>
        <w:rPr>
          <w:rFonts w:ascii="Times New Roman"/>
          <w:b w:val="false"/>
          <w:i w:val="false"/>
          <w:color w:val="000000"/>
          <w:sz w:val="28"/>
        </w:rPr>
        <w:t>
      «GE-CF-34 қозғалтқыштары бар Embraer ERJ 190 типтес әуе кемесі. В1 дәрежелі сертификаттаушы техник. Әуе кемелеріне, қозғалтқыштарына және олардың электр жабдықтарына периодті техникалық қызмет көрсету регламентінің басқа пунктілерін пайдалануына және орындауына рұқсат етілген.»</w:t>
      </w:r>
      <w:r>
        <w:br/>
      </w:r>
      <w:r>
        <w:rPr>
          <w:rFonts w:ascii="Times New Roman"/>
          <w:b w:val="false"/>
          <w:i w:val="false"/>
          <w:color w:val="000000"/>
          <w:sz w:val="28"/>
        </w:rPr>
        <w:t>
      5. Aircraft /Helicopter avionic line/base maintenance technician. (Ұшақ/тікұшақтың аспапты, радиоэлектронды және электрлі жабдықтарына техникалық қызмет көрсететін техник) – В2 дәрежесі;</w:t>
      </w:r>
      <w:r>
        <w:br/>
      </w:r>
      <w:r>
        <w:rPr>
          <w:rFonts w:ascii="Times New Roman"/>
          <w:b w:val="false"/>
          <w:i w:val="false"/>
          <w:color w:val="000000"/>
          <w:sz w:val="28"/>
        </w:rPr>
        <w:t>
      5.1 Мысал</w:t>
      </w:r>
      <w:r>
        <w:br/>
      </w:r>
      <w:r>
        <w:rPr>
          <w:rFonts w:ascii="Times New Roman"/>
          <w:b w:val="false"/>
          <w:i w:val="false"/>
          <w:color w:val="000000"/>
          <w:sz w:val="28"/>
        </w:rPr>
        <w:t>
      «Embraer 190 with GE CF34. Certifying Technician Category B2. Authorised to perform avionic line maintenance up to and including A-Check», немесе</w:t>
      </w:r>
      <w:r>
        <w:br/>
      </w:r>
      <w:r>
        <w:rPr>
          <w:rFonts w:ascii="Times New Roman"/>
          <w:b w:val="false"/>
          <w:i w:val="false"/>
          <w:color w:val="000000"/>
          <w:sz w:val="28"/>
        </w:rPr>
        <w:t>
      «GE-CF-34 қозғалтқыштары бар Embraer ERJ 190 типтес әуе кемесі. В2 дәрежелі сертификаттаушы техник. "A-Check"-ke дейін және оны қоса аспапты, радиоэлектронды және электрі жабдықтарына жеделді техникалық қызмет көрсетуіне рұқсат етілген».</w:t>
      </w:r>
      <w:r>
        <w:br/>
      </w:r>
      <w:r>
        <w:rPr>
          <w:rFonts w:ascii="Times New Roman"/>
          <w:b w:val="false"/>
          <w:i w:val="false"/>
          <w:color w:val="000000"/>
          <w:sz w:val="28"/>
        </w:rPr>
        <w:t xml:space="preserve">
      5.2 Мысал </w:t>
      </w:r>
      <w:r>
        <w:br/>
      </w:r>
      <w:r>
        <w:rPr>
          <w:rFonts w:ascii="Times New Roman"/>
          <w:b w:val="false"/>
          <w:i w:val="false"/>
          <w:color w:val="000000"/>
          <w:sz w:val="28"/>
        </w:rPr>
        <w:t>
      «Embraer 190 with GE CF34. Certifying Technician Category B2. Authorised to perform avionic base maintenance tasks », немесе</w:t>
      </w:r>
      <w:r>
        <w:br/>
      </w:r>
      <w:r>
        <w:rPr>
          <w:rFonts w:ascii="Times New Roman"/>
          <w:b w:val="false"/>
          <w:i w:val="false"/>
          <w:color w:val="000000"/>
          <w:sz w:val="28"/>
        </w:rPr>
        <w:t xml:space="preserve">
      «GE-CF-34 қозғалтқыштары бар Embraer ERJ 190 типтес әуе кемесі. В2 дәрежелі сертификаттаушы техник. Әуе кемелерінің аспапты, радиоэлектронды және электрі жабдықтарына периодті техникалық қызмет көрсету регламентінің басқа пункттілерін пайдалануына және орындауына рұқсат етілген.». </w:t>
      </w:r>
      <w:r>
        <w:br/>
      </w:r>
      <w:r>
        <w:rPr>
          <w:rFonts w:ascii="Times New Roman"/>
          <w:b w:val="false"/>
          <w:i w:val="false"/>
          <w:color w:val="000000"/>
          <w:sz w:val="28"/>
        </w:rPr>
        <w:t xml:space="preserve">
      6. Airframe and power plant line/base maintenance engineer Category B1. </w:t>
      </w:r>
      <w:r>
        <w:br/>
      </w:r>
      <w:r>
        <w:rPr>
          <w:rFonts w:ascii="Times New Roman"/>
          <w:b w:val="false"/>
          <w:i w:val="false"/>
          <w:color w:val="000000"/>
          <w:sz w:val="28"/>
        </w:rPr>
        <w:t>
      (Әуе кемелерінің қозғалтқыштарына және оның электр жабдықтарына қызмет көрсететін инженер) - В1 дәрежесі</w:t>
      </w:r>
      <w:r>
        <w:br/>
      </w:r>
      <w:r>
        <w:rPr>
          <w:rFonts w:ascii="Times New Roman"/>
          <w:b w:val="false"/>
          <w:i w:val="false"/>
          <w:color w:val="000000"/>
          <w:sz w:val="28"/>
        </w:rPr>
        <w:t>
      Мысал 6.1</w:t>
      </w:r>
      <w:r>
        <w:br/>
      </w:r>
      <w:r>
        <w:rPr>
          <w:rFonts w:ascii="Times New Roman"/>
          <w:b w:val="false"/>
          <w:i w:val="false"/>
          <w:color w:val="000000"/>
          <w:sz w:val="28"/>
        </w:rPr>
        <w:t>
      Embraer 190 with GE CF34. Certifying Engineer Category B1. Authorised to perform airframe and power plant line maintenance up to and including A-Check», немесе</w:t>
      </w:r>
      <w:r>
        <w:br/>
      </w:r>
      <w:r>
        <w:rPr>
          <w:rFonts w:ascii="Times New Roman"/>
          <w:b w:val="false"/>
          <w:i w:val="false"/>
          <w:color w:val="000000"/>
          <w:sz w:val="28"/>
        </w:rPr>
        <w:t>
      «GE-CF-34 қозғалтқыштары бар Embraer ERJ 190 типтес әуе кемесі. В1 дәрежелі сертификаттаушы инженер. "A-Check"-ke дейін және оны қоса әуе кемелерінің қозғалтқыштарына, электр жабдықтарына жеделді техникалық қызмет көрсетуіне рұқсат етілген».</w:t>
      </w:r>
      <w:r>
        <w:br/>
      </w:r>
      <w:r>
        <w:rPr>
          <w:rFonts w:ascii="Times New Roman"/>
          <w:b w:val="false"/>
          <w:i w:val="false"/>
          <w:color w:val="000000"/>
          <w:sz w:val="28"/>
        </w:rPr>
        <w:t>
      Мысал 6.2</w:t>
      </w:r>
      <w:r>
        <w:br/>
      </w:r>
      <w:r>
        <w:rPr>
          <w:rFonts w:ascii="Times New Roman"/>
          <w:b w:val="false"/>
          <w:i w:val="false"/>
          <w:color w:val="000000"/>
          <w:sz w:val="28"/>
        </w:rPr>
        <w:t>
      «Embraer 190 with GE CF34. Certifying Engineer Category B1. Authorised to perform airframe and power plant base maintenance tasks»</w:t>
      </w:r>
      <w:r>
        <w:br/>
      </w:r>
      <w:r>
        <w:rPr>
          <w:rFonts w:ascii="Times New Roman"/>
          <w:b w:val="false"/>
          <w:i w:val="false"/>
          <w:color w:val="000000"/>
          <w:sz w:val="28"/>
        </w:rPr>
        <w:t>
      «GE-CF-34 қозғалтқыштары бар Embraer ERJ 190 типтес әуе кемесі. В1 дәрежелі сертификаттаушы инженер. Әуе кемелеріне, қозғалтқыштарына және олардың электр жабдықтарына периодті техникалық қызмет көрсету регламентінің басқа пунктілерін пайдалануына және орындауына рұқсат етілген.»</w:t>
      </w:r>
      <w:r>
        <w:br/>
      </w:r>
      <w:r>
        <w:rPr>
          <w:rFonts w:ascii="Times New Roman"/>
          <w:b w:val="false"/>
          <w:i w:val="false"/>
          <w:color w:val="000000"/>
          <w:sz w:val="28"/>
        </w:rPr>
        <w:t>
      7. Aircraft /Helicopter avionic line/base maintenance Engineer. Category B2 (Ұшақ/тікұшақтың аспапты, радиоэлектронды және электрлі жабдықтарына техникалық қызмет көрсететін техник) – В2 дәрежесі;</w:t>
      </w:r>
      <w:r>
        <w:br/>
      </w:r>
      <w:r>
        <w:rPr>
          <w:rFonts w:ascii="Times New Roman"/>
          <w:b w:val="false"/>
          <w:i w:val="false"/>
          <w:color w:val="000000"/>
          <w:sz w:val="28"/>
        </w:rPr>
        <w:t xml:space="preserve">
      7.1 Мысал </w:t>
      </w:r>
      <w:r>
        <w:br/>
      </w:r>
      <w:r>
        <w:rPr>
          <w:rFonts w:ascii="Times New Roman"/>
          <w:b w:val="false"/>
          <w:i w:val="false"/>
          <w:color w:val="000000"/>
          <w:sz w:val="28"/>
        </w:rPr>
        <w:t>
      «Embraer 190 with GE CF34. Certifying Engineer Category B2. Authorised to perform avionic line maintenance up to and including А-Check», немесе</w:t>
      </w:r>
      <w:r>
        <w:br/>
      </w:r>
      <w:r>
        <w:rPr>
          <w:rFonts w:ascii="Times New Roman"/>
          <w:b w:val="false"/>
          <w:i w:val="false"/>
          <w:color w:val="000000"/>
          <w:sz w:val="28"/>
        </w:rPr>
        <w:t>
      «GE-CF-34 қозғалтқыштары бар Embraer ERJ 190 типтес әуе кемесі. В2 дәрежелі сертификаттаушы инженер. "A-Check"-ke дейін және оны қоса әуе кемелерінің аспапты, радиоэлектронды және электрі жабдықтарына периодті техникалық қызмет көрсету регламентінің басқа пунктілерін пайдалануына және орындауына рұқсат етілген.»</w:t>
      </w:r>
      <w:r>
        <w:br/>
      </w:r>
      <w:r>
        <w:rPr>
          <w:rFonts w:ascii="Times New Roman"/>
          <w:b w:val="false"/>
          <w:i w:val="false"/>
          <w:color w:val="000000"/>
          <w:sz w:val="28"/>
        </w:rPr>
        <w:t xml:space="preserve">
      7.2 Мысал </w:t>
      </w:r>
      <w:r>
        <w:br/>
      </w:r>
      <w:r>
        <w:rPr>
          <w:rFonts w:ascii="Times New Roman"/>
          <w:b w:val="false"/>
          <w:i w:val="false"/>
          <w:color w:val="000000"/>
          <w:sz w:val="28"/>
        </w:rPr>
        <w:t>
      «Embraer 190 with GE CF34. Certifying Engineer Category B2. Authorised to perform avionic base maintenance tasks », немесе</w:t>
      </w:r>
      <w:r>
        <w:br/>
      </w:r>
      <w:r>
        <w:rPr>
          <w:rFonts w:ascii="Times New Roman"/>
          <w:b w:val="false"/>
          <w:i w:val="false"/>
          <w:color w:val="000000"/>
          <w:sz w:val="28"/>
        </w:rPr>
        <w:t>
      «GE-CF-34 қозғалтқыштары бар Embraer ERJ 190 типтес әуе кемесі. В2 дәрежелі сертификаттаушы инженер. Әуе кемелерінің аспапты, радиоэлектронды және электрі жабдықтарына периодті техникалық қызмет көрсету регламентінің басқа пунктілерін пайдалануына және орындауына рұқсат етілген.»</w:t>
      </w:r>
      <w:r>
        <w:br/>
      </w:r>
      <w:r>
        <w:rPr>
          <w:rFonts w:ascii="Times New Roman"/>
          <w:b w:val="false"/>
          <w:i w:val="false"/>
          <w:color w:val="000000"/>
          <w:sz w:val="28"/>
        </w:rPr>
        <w:t xml:space="preserve">
      8. Airframe and power plant base maintenance engineer (Әуе кемелеріне, қозғалтқыштарына және олардың электр жабдықтарына периодті техникалық қызмет көрсететін инженер) - С дәрежесі; </w:t>
      </w:r>
      <w:r>
        <w:br/>
      </w:r>
      <w:r>
        <w:rPr>
          <w:rFonts w:ascii="Times New Roman"/>
          <w:b w:val="false"/>
          <w:i w:val="false"/>
          <w:color w:val="000000"/>
          <w:sz w:val="28"/>
        </w:rPr>
        <w:t xml:space="preserve">
      8 Мысал </w:t>
      </w:r>
      <w:r>
        <w:br/>
      </w:r>
      <w:r>
        <w:rPr>
          <w:rFonts w:ascii="Times New Roman"/>
          <w:b w:val="false"/>
          <w:i w:val="false"/>
          <w:color w:val="000000"/>
          <w:sz w:val="28"/>
        </w:rPr>
        <w:t>
      «Embraer 190 with GE CF34. Certifying Engineer Category С. Authorised to perform airframe and power plant base maintenance up to and including С-Check», немесе</w:t>
      </w:r>
      <w:r>
        <w:br/>
      </w:r>
      <w:r>
        <w:rPr>
          <w:rFonts w:ascii="Times New Roman"/>
          <w:b w:val="false"/>
          <w:i w:val="false"/>
          <w:color w:val="000000"/>
          <w:sz w:val="28"/>
        </w:rPr>
        <w:t>
      «GE-CF-34 қозғалтқыштары бар Embraer ERJ 190 типтес әуе кемесі. С дәрежелі сертификаттаушы инженер. "С-Check"-ke дейін және оны қоса әуе кемелеріне, қозғалтқыштарына және олардың электр жабдықтарына техникалық қызмет көрсетуіне рұқсат етілген».</w:t>
      </w:r>
      <w:r>
        <w:br/>
      </w:r>
      <w:r>
        <w:rPr>
          <w:rFonts w:ascii="Times New Roman"/>
          <w:b w:val="false"/>
          <w:i w:val="false"/>
          <w:color w:val="000000"/>
          <w:sz w:val="28"/>
        </w:rPr>
        <w:t>
      9. NDT engineer (Бұзбай бақылау әдістері бойынша инженер)</w:t>
      </w:r>
      <w:r>
        <w:br/>
      </w:r>
      <w:r>
        <w:rPr>
          <w:rFonts w:ascii="Times New Roman"/>
          <w:b w:val="false"/>
          <w:i w:val="false"/>
          <w:color w:val="000000"/>
          <w:sz w:val="28"/>
        </w:rPr>
        <w:t>
      9. Мысал</w:t>
      </w:r>
      <w:r>
        <w:br/>
      </w:r>
      <w:r>
        <w:rPr>
          <w:rFonts w:ascii="Times New Roman"/>
          <w:b w:val="false"/>
          <w:i w:val="false"/>
          <w:color w:val="000000"/>
          <w:sz w:val="28"/>
        </w:rPr>
        <w:t>
      «Certifying NDT engineer. Authorized to carry out NDT inspections for UT, MP, ET, LP NDT methods as a Level III(II) specialist”, немесе</w:t>
      </w:r>
      <w:r>
        <w:br/>
      </w:r>
      <w:r>
        <w:rPr>
          <w:rFonts w:ascii="Times New Roman"/>
          <w:b w:val="false"/>
          <w:i w:val="false"/>
          <w:color w:val="000000"/>
          <w:sz w:val="28"/>
        </w:rPr>
        <w:t>
      «Бұзбай бақылау әдістері бойынша инженер. III(II) деңгейіне сәйкес UT, MP, ET, LP NDT әдістерімен бұзбай бақылау жұмыстарын жүргізуіне рұқсат етілген»</w:t>
      </w:r>
      <w:r>
        <w:br/>
      </w:r>
      <w:r>
        <w:rPr>
          <w:rFonts w:ascii="Times New Roman"/>
          <w:b w:val="false"/>
          <w:i w:val="false"/>
          <w:color w:val="000000"/>
          <w:sz w:val="28"/>
        </w:rPr>
        <w:t xml:space="preserve">
      10. NDT technician (Бұзбай бақылау әдістері бойынша техник). </w:t>
      </w:r>
      <w:r>
        <w:br/>
      </w:r>
      <w:r>
        <w:rPr>
          <w:rFonts w:ascii="Times New Roman"/>
          <w:b w:val="false"/>
          <w:i w:val="false"/>
          <w:color w:val="000000"/>
          <w:sz w:val="28"/>
        </w:rPr>
        <w:t xml:space="preserve">
      10. Мысал </w:t>
      </w:r>
      <w:r>
        <w:br/>
      </w:r>
      <w:r>
        <w:rPr>
          <w:rFonts w:ascii="Times New Roman"/>
          <w:b w:val="false"/>
          <w:i w:val="false"/>
          <w:color w:val="000000"/>
          <w:sz w:val="28"/>
        </w:rPr>
        <w:t>
      «NDT technician. Authorized to carry out NDT inspections for UT, MP, ET, LP NDT methods as a Level III(II) specialist”, немесе</w:t>
      </w:r>
      <w:r>
        <w:br/>
      </w:r>
      <w:r>
        <w:rPr>
          <w:rFonts w:ascii="Times New Roman"/>
          <w:b w:val="false"/>
          <w:i w:val="false"/>
          <w:color w:val="000000"/>
          <w:sz w:val="28"/>
        </w:rPr>
        <w:t>
      «Бұзбай бақылау әдістері бойынша техник. III(II) деңгейіне сәйкес UT, MP, ET, LP NDT әдістерімен бұзбай бақылау жұмыстарын жүргізуіне рұқсат етілген».</w:t>
      </w:r>
      <w:r>
        <w:br/>
      </w:r>
      <w:r>
        <w:rPr>
          <w:rFonts w:ascii="Times New Roman"/>
          <w:b w:val="false"/>
          <w:i w:val="false"/>
          <w:color w:val="000000"/>
          <w:sz w:val="28"/>
        </w:rPr>
        <w:t>
      11. Workshop Certifying Technician (Шеберхана/зертхана жағдайында құрамдас бөліктерге техникалық қызмет көрсету бойынша сертификаттаушы техник).</w:t>
      </w:r>
      <w:r>
        <w:br/>
      </w:r>
      <w:r>
        <w:rPr>
          <w:rFonts w:ascii="Times New Roman"/>
          <w:b w:val="false"/>
          <w:i w:val="false"/>
          <w:color w:val="000000"/>
          <w:sz w:val="28"/>
        </w:rPr>
        <w:t xml:space="preserve">
      11. Мысал </w:t>
      </w:r>
      <w:r>
        <w:br/>
      </w:r>
      <w:r>
        <w:rPr>
          <w:rFonts w:ascii="Times New Roman"/>
          <w:b w:val="false"/>
          <w:i w:val="false"/>
          <w:color w:val="000000"/>
          <w:sz w:val="28"/>
        </w:rPr>
        <w:t>
      «Workshop Certifying Technician. Authorized to perform SAFT batteries workshop maintenance», немесе</w:t>
      </w:r>
      <w:r>
        <w:br/>
      </w:r>
      <w:r>
        <w:rPr>
          <w:rFonts w:ascii="Times New Roman"/>
          <w:b w:val="false"/>
          <w:i w:val="false"/>
          <w:color w:val="000000"/>
          <w:sz w:val="28"/>
        </w:rPr>
        <w:t>
      «зертхана жағдайында құрамдас бөліктерге техникалық қызмет көрсету бойынша сертификаттаушы техник зертхана жағдайында SAFT типтес аккумуляторлық батареяларына техникалық қызмет көрсету жұмыстарын жүргізуіне рұқсат етілген».</w:t>
      </w:r>
      <w:r>
        <w:br/>
      </w:r>
      <w:r>
        <w:rPr>
          <w:rFonts w:ascii="Times New Roman"/>
          <w:b w:val="false"/>
          <w:i w:val="false"/>
          <w:color w:val="000000"/>
          <w:sz w:val="28"/>
        </w:rPr>
        <w:t>
      12. Workshop Certifying engineer (Шеберхана/зертхана жағдайында құрамдас бөліктерге техникалық қызмет көрсету бойынша сертификаттаушы инженер).</w:t>
      </w:r>
      <w:r>
        <w:br/>
      </w:r>
      <w:r>
        <w:rPr>
          <w:rFonts w:ascii="Times New Roman"/>
          <w:b w:val="false"/>
          <w:i w:val="false"/>
          <w:color w:val="000000"/>
          <w:sz w:val="28"/>
        </w:rPr>
        <w:t xml:space="preserve">
      12. Мысал </w:t>
      </w:r>
      <w:r>
        <w:br/>
      </w:r>
      <w:r>
        <w:rPr>
          <w:rFonts w:ascii="Times New Roman"/>
          <w:b w:val="false"/>
          <w:i w:val="false"/>
          <w:color w:val="000000"/>
          <w:sz w:val="28"/>
        </w:rPr>
        <w:t>
      «Workshop Certifying engineer. Authorized to perform SAFT batteries workshop maintenance», немесе</w:t>
      </w:r>
      <w:r>
        <w:br/>
      </w:r>
      <w:r>
        <w:rPr>
          <w:rFonts w:ascii="Times New Roman"/>
          <w:b w:val="false"/>
          <w:i w:val="false"/>
          <w:color w:val="000000"/>
          <w:sz w:val="28"/>
        </w:rPr>
        <w:t>
      «зертхана жағдайында құрамдас бөліктерге техникалық қызмет көрсету бойынша сертификаттаушы инженер зертхана жағдайында SAFT типтес аккумуляторлық батареяларына техникалық қызмет көрсету жұмыстарын жүргізуіне рұқсат етілген»</w:t>
      </w:r>
      <w:r>
        <w:br/>
      </w:r>
      <w:r>
        <w:rPr>
          <w:rFonts w:ascii="Times New Roman"/>
          <w:b w:val="false"/>
          <w:i w:val="false"/>
          <w:color w:val="000000"/>
          <w:sz w:val="28"/>
        </w:rPr>
        <w:t>
      13. Superlight ACFT Certifying Technician (Аса жеңіл авиациясының сертификаттаушы технигі).</w:t>
      </w:r>
      <w:r>
        <w:br/>
      </w:r>
      <w:r>
        <w:rPr>
          <w:rFonts w:ascii="Times New Roman"/>
          <w:b w:val="false"/>
          <w:i w:val="false"/>
          <w:color w:val="000000"/>
          <w:sz w:val="28"/>
        </w:rPr>
        <w:t xml:space="preserve">
      13.1. Мысал </w:t>
      </w:r>
      <w:r>
        <w:br/>
      </w:r>
      <w:r>
        <w:rPr>
          <w:rFonts w:ascii="Times New Roman"/>
          <w:b w:val="false"/>
          <w:i w:val="false"/>
          <w:color w:val="000000"/>
          <w:sz w:val="28"/>
        </w:rPr>
        <w:t>
      «Сessna-337 with engines JJ1400 Superlight ACFT. Certifying Technician Category A2. Authorized to perform line maintenance», немесе</w:t>
      </w:r>
      <w:r>
        <w:br/>
      </w:r>
      <w:r>
        <w:rPr>
          <w:rFonts w:ascii="Times New Roman"/>
          <w:b w:val="false"/>
          <w:i w:val="false"/>
          <w:color w:val="000000"/>
          <w:sz w:val="28"/>
        </w:rPr>
        <w:t>
      «JJ1400 қозғалтқыштары бар Сessna-337 әуе кемесіне желілік техникалық қызмет көрсетуді сертификаттауға және оны орындауға рұқсат етілген»</w:t>
      </w:r>
      <w:r>
        <w:br/>
      </w:r>
      <w:r>
        <w:rPr>
          <w:rFonts w:ascii="Times New Roman"/>
          <w:b w:val="false"/>
          <w:i w:val="false"/>
          <w:color w:val="000000"/>
          <w:sz w:val="28"/>
        </w:rPr>
        <w:t xml:space="preserve">
      13.2. Мысал </w:t>
      </w:r>
      <w:r>
        <w:br/>
      </w:r>
      <w:r>
        <w:rPr>
          <w:rFonts w:ascii="Times New Roman"/>
          <w:b w:val="false"/>
          <w:i w:val="false"/>
          <w:color w:val="000000"/>
          <w:sz w:val="28"/>
        </w:rPr>
        <w:t xml:space="preserve">
      «Сessna-337 with engines JJ1400 Superlight ACFT. Certifying Technician Category A2. Authorized to perform base maintenance», немесе </w:t>
      </w:r>
      <w:r>
        <w:br/>
      </w:r>
      <w:r>
        <w:rPr>
          <w:rFonts w:ascii="Times New Roman"/>
          <w:b w:val="false"/>
          <w:i w:val="false"/>
          <w:color w:val="000000"/>
          <w:sz w:val="28"/>
        </w:rPr>
        <w:t>
      «JJ1400 қозғалтқыштары бар Сessna-337 әуе кемесіне, базалық техникалық қызмет көрсету бойынша, техникалық қызмет көрсетуді сертификаттауға және оны орындауға рұқсат етілген».</w:t>
      </w:r>
    </w:p>
    <w:p>
      <w:pPr>
        <w:spacing w:after="0"/>
        <w:ind w:left="0"/>
        <w:jc w:val="both"/>
      </w:pPr>
      <w:r>
        <w:rPr>
          <w:rFonts w:ascii="Times New Roman"/>
          <w:b w:val="false"/>
          <w:i w:val="false"/>
          <w:color w:val="000000"/>
          <w:sz w:val="28"/>
        </w:rPr>
        <w:t>      </w:t>
      </w:r>
      <w:r>
        <w:rPr>
          <w:rFonts w:ascii="Times New Roman"/>
          <w:b/>
          <w:i w:val="false"/>
          <w:color w:val="000000"/>
          <w:sz w:val="28"/>
        </w:rPr>
        <w:t>XIII. Special Remarks (Арнайы белгілер):</w:t>
      </w:r>
    </w:p>
    <w:p>
      <w:pPr>
        <w:spacing w:after="0"/>
        <w:ind w:left="0"/>
        <w:jc w:val="both"/>
      </w:pPr>
      <w:r>
        <w:rPr>
          <w:rFonts w:ascii="Times New Roman"/>
          <w:b w:val="false"/>
          <w:i w:val="false"/>
          <w:color w:val="000000"/>
          <w:sz w:val="28"/>
        </w:rPr>
        <w:t>      1. ACFT push out / towing (Әуе кемелерін сүйреу)</w:t>
      </w:r>
      <w:r>
        <w:br/>
      </w:r>
      <w:r>
        <w:rPr>
          <w:rFonts w:ascii="Times New Roman"/>
          <w:b w:val="false"/>
          <w:i w:val="false"/>
          <w:color w:val="000000"/>
          <w:sz w:val="28"/>
        </w:rPr>
        <w:t>
      1. Мысал «Authorised to perform push-out / towing Boeing 757-200», немесе «B757-200 типтес әуе кемелерін сүйреуге рұқсат етілген»</w:t>
      </w:r>
      <w:r>
        <w:br/>
      </w:r>
      <w:r>
        <w:rPr>
          <w:rFonts w:ascii="Times New Roman"/>
          <w:b w:val="false"/>
          <w:i w:val="false"/>
          <w:color w:val="000000"/>
          <w:sz w:val="28"/>
        </w:rPr>
        <w:t>
      2. Engine ground run up (Idle or Full) (Максималды рұқсат етілген қозғалтқыштың режимі (төменгі газ немесе максималды тарту күші ) туралы жазбасы бар қозғалтқышты іске қосу және толықтай жұмыс істеткізу)</w:t>
      </w:r>
      <w:r>
        <w:br/>
      </w:r>
      <w:r>
        <w:rPr>
          <w:rFonts w:ascii="Times New Roman"/>
          <w:b w:val="false"/>
          <w:i w:val="false"/>
          <w:color w:val="000000"/>
          <w:sz w:val="28"/>
        </w:rPr>
        <w:t xml:space="preserve">
      2. Мысал </w:t>
      </w:r>
      <w:r>
        <w:br/>
      </w:r>
      <w:r>
        <w:rPr>
          <w:rFonts w:ascii="Times New Roman"/>
          <w:b w:val="false"/>
          <w:i w:val="false"/>
          <w:color w:val="000000"/>
          <w:sz w:val="28"/>
        </w:rPr>
        <w:t>
      «Embraer ERJ 190 with GE-CF34 authorised to perform Engine Ground Run Up (Full или Idle)», немесе</w:t>
      </w:r>
      <w:r>
        <w:br/>
      </w:r>
      <w:r>
        <w:rPr>
          <w:rFonts w:ascii="Times New Roman"/>
          <w:b w:val="false"/>
          <w:i w:val="false"/>
          <w:color w:val="000000"/>
          <w:sz w:val="28"/>
        </w:rPr>
        <w:t>
      «Embraer ERJ 190 әуе кемесінің GE-CF34 қозғалтқышын іске қосуға және жұмыс істеткізуге рұқсат етілген. (төменгі газ немесе ұшу режимі)»</w:t>
      </w:r>
      <w:r>
        <w:br/>
      </w:r>
      <w:r>
        <w:rPr>
          <w:rFonts w:ascii="Times New Roman"/>
          <w:b w:val="false"/>
          <w:i w:val="false"/>
          <w:color w:val="000000"/>
          <w:sz w:val="28"/>
        </w:rPr>
        <w:t>
      3.Borescope inspection (Бороскопия)</w:t>
      </w:r>
      <w:r>
        <w:br/>
      </w:r>
      <w:r>
        <w:rPr>
          <w:rFonts w:ascii="Times New Roman"/>
          <w:b w:val="false"/>
          <w:i w:val="false"/>
          <w:color w:val="000000"/>
          <w:sz w:val="28"/>
        </w:rPr>
        <w:t xml:space="preserve">
      3. Мысал </w:t>
      </w:r>
      <w:r>
        <w:br/>
      </w:r>
      <w:r>
        <w:rPr>
          <w:rFonts w:ascii="Times New Roman"/>
          <w:b w:val="false"/>
          <w:i w:val="false"/>
          <w:color w:val="000000"/>
          <w:sz w:val="28"/>
        </w:rPr>
        <w:t xml:space="preserve">
      «Authorised to carry out Borescope Inspections of GE-CF34 engines», немесе </w:t>
      </w:r>
      <w:r>
        <w:br/>
      </w:r>
      <w:r>
        <w:rPr>
          <w:rFonts w:ascii="Times New Roman"/>
          <w:b w:val="false"/>
          <w:i w:val="false"/>
          <w:color w:val="000000"/>
          <w:sz w:val="28"/>
        </w:rPr>
        <w:t>
      «GE-CF34 қозғалтқыштарына бороскопия жұмыстарын жүргізуіне рұқсат етілген»</w:t>
      </w:r>
    </w:p>
    <w:p>
      <w:pPr>
        <w:spacing w:after="0"/>
        <w:ind w:left="0"/>
        <w:jc w:val="left"/>
      </w:pPr>
      <w:r>
        <w:rPr>
          <w:rFonts w:ascii="Times New Roman"/>
          <w:b/>
          <w:i w:val="false"/>
          <w:color w:val="000000"/>
        </w:rPr>
        <w:t xml:space="preserve"> Кеңестік заманда және Ресейде өндірілген әуе кемелері үшін  </w:t>
      </w:r>
    </w:p>
    <w:p>
      <w:pPr>
        <w:spacing w:after="0"/>
        <w:ind w:left="0"/>
        <w:jc w:val="both"/>
      </w:pPr>
      <w:r>
        <w:rPr>
          <w:rFonts w:ascii="Times New Roman"/>
          <w:b w:val="false"/>
          <w:i w:val="false"/>
          <w:color w:val="000000"/>
          <w:sz w:val="28"/>
        </w:rPr>
        <w:t>      </w:t>
      </w:r>
      <w:r>
        <w:rPr>
          <w:rFonts w:ascii="Times New Roman"/>
          <w:b/>
          <w:i w:val="false"/>
          <w:color w:val="000000"/>
          <w:sz w:val="28"/>
        </w:rPr>
        <w:t>XII. APPROVED TYPE OF WORK (Рұқсат етілген жұмыстардың түрлері):</w:t>
      </w:r>
    </w:p>
    <w:p>
      <w:pPr>
        <w:spacing w:after="0"/>
        <w:ind w:left="0"/>
        <w:jc w:val="both"/>
      </w:pPr>
      <w:r>
        <w:rPr>
          <w:rFonts w:ascii="Times New Roman"/>
          <w:b w:val="false"/>
          <w:i w:val="false"/>
          <w:color w:val="000000"/>
          <w:sz w:val="28"/>
        </w:rPr>
        <w:t>      </w:t>
      </w:r>
      <w:r>
        <w:rPr>
          <w:rFonts w:ascii="Times New Roman"/>
          <w:b/>
          <w:i w:val="false"/>
          <w:color w:val="000000"/>
          <w:sz w:val="28"/>
        </w:rPr>
        <w:t>А. Дәрежесі</w:t>
      </w:r>
    </w:p>
    <w:p>
      <w:pPr>
        <w:spacing w:after="0"/>
        <w:ind w:left="0"/>
        <w:jc w:val="both"/>
      </w:pPr>
      <w:r>
        <w:rPr>
          <w:rFonts w:ascii="Times New Roman"/>
          <w:b w:val="false"/>
          <w:i w:val="false"/>
          <w:color w:val="000000"/>
          <w:sz w:val="28"/>
        </w:rPr>
        <w:t>      қарастырылмаған</w:t>
      </w:r>
    </w:p>
    <w:p>
      <w:pPr>
        <w:spacing w:after="0"/>
        <w:ind w:left="0"/>
        <w:jc w:val="both"/>
      </w:pPr>
      <w:r>
        <w:rPr>
          <w:rFonts w:ascii="Times New Roman"/>
          <w:b w:val="false"/>
          <w:i w:val="false"/>
          <w:color w:val="000000"/>
          <w:sz w:val="28"/>
        </w:rPr>
        <w:t>      </w:t>
      </w:r>
      <w:r>
        <w:rPr>
          <w:rFonts w:ascii="Times New Roman"/>
          <w:b/>
          <w:i w:val="false"/>
          <w:color w:val="000000"/>
          <w:sz w:val="28"/>
        </w:rPr>
        <w:t>В. Типы ВС</w:t>
      </w:r>
      <w:r>
        <w:br/>
      </w:r>
      <w:r>
        <w:rPr>
          <w:rFonts w:ascii="Times New Roman"/>
          <w:b w:val="false"/>
          <w:i w:val="false"/>
          <w:color w:val="000000"/>
          <w:sz w:val="28"/>
        </w:rPr>
        <w:t>
      </w:t>
      </w:r>
      <w:r>
        <w:rPr>
          <w:rFonts w:ascii="Times New Roman"/>
          <w:b/>
          <w:i w:val="false"/>
          <w:color w:val="000000"/>
          <w:sz w:val="28"/>
        </w:rPr>
        <w:t>Әуе кемелерінің түрлері</w:t>
      </w:r>
    </w:p>
    <w:p>
      <w:pPr>
        <w:spacing w:after="0"/>
        <w:ind w:left="0"/>
        <w:jc w:val="both"/>
      </w:pPr>
      <w:r>
        <w:rPr>
          <w:rFonts w:ascii="Times New Roman"/>
          <w:b w:val="false"/>
          <w:i w:val="false"/>
          <w:color w:val="000000"/>
          <w:sz w:val="28"/>
        </w:rPr>
        <w:t>      Ан-2</w:t>
      </w:r>
      <w:r>
        <w:br/>
      </w:r>
      <w:r>
        <w:rPr>
          <w:rFonts w:ascii="Times New Roman"/>
          <w:b w:val="false"/>
          <w:i w:val="false"/>
          <w:color w:val="000000"/>
          <w:sz w:val="28"/>
        </w:rPr>
        <w:t>
      Ан-24</w:t>
      </w:r>
      <w:r>
        <w:br/>
      </w:r>
      <w:r>
        <w:rPr>
          <w:rFonts w:ascii="Times New Roman"/>
          <w:b w:val="false"/>
          <w:i w:val="false"/>
          <w:color w:val="000000"/>
          <w:sz w:val="28"/>
        </w:rPr>
        <w:t>
      Ту-134</w:t>
      </w:r>
      <w:r>
        <w:br/>
      </w:r>
      <w:r>
        <w:rPr>
          <w:rFonts w:ascii="Times New Roman"/>
          <w:b w:val="false"/>
          <w:i w:val="false"/>
          <w:color w:val="000000"/>
          <w:sz w:val="28"/>
        </w:rPr>
        <w:t>
      Ту-154</w:t>
      </w:r>
      <w:r>
        <w:br/>
      </w:r>
      <w:r>
        <w:rPr>
          <w:rFonts w:ascii="Times New Roman"/>
          <w:b w:val="false"/>
          <w:i w:val="false"/>
          <w:color w:val="000000"/>
          <w:sz w:val="28"/>
        </w:rPr>
        <w:t>
      Ескертпе. Әуе кеме / қозғалтқыш түрлерінің сертификатындағы мәліметтер негізінде, әуе кемелерінің түрі мен қозғалтқыштары куәлікке енгізіледі.</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 Өкілеттіктер </w:t>
      </w:r>
    </w:p>
    <w:p>
      <w:pPr>
        <w:spacing w:after="0"/>
        <w:ind w:left="0"/>
        <w:jc w:val="both"/>
      </w:pPr>
      <w:r>
        <w:rPr>
          <w:rFonts w:ascii="Times New Roman"/>
          <w:b w:val="false"/>
          <w:i w:val="false"/>
          <w:color w:val="000000"/>
          <w:sz w:val="28"/>
        </w:rPr>
        <w:t>      1. Airframe and power plant Maintenance Engineer (or Technician) of (Әуе кемелеріне және оның қозғалтқыштарына техникалық қызмет көрсететін инженер);</w:t>
      </w:r>
      <w:r>
        <w:br/>
      </w:r>
      <w:r>
        <w:rPr>
          <w:rFonts w:ascii="Times New Roman"/>
          <w:b w:val="false"/>
          <w:i w:val="false"/>
          <w:color w:val="000000"/>
          <w:sz w:val="28"/>
        </w:rPr>
        <w:t xml:space="preserve">
      1. Мысал </w:t>
      </w:r>
      <w:r>
        <w:br/>
      </w:r>
      <w:r>
        <w:rPr>
          <w:rFonts w:ascii="Times New Roman"/>
          <w:b w:val="false"/>
          <w:i w:val="false"/>
          <w:color w:val="000000"/>
          <w:sz w:val="28"/>
        </w:rPr>
        <w:t>
      «Tu-154 M with engine D30KU-154. Airframe and power plant engineer. Authorised to perform line (or base) maintenance », немесе</w:t>
      </w:r>
      <w:r>
        <w:br/>
      </w:r>
      <w:r>
        <w:rPr>
          <w:rFonts w:ascii="Times New Roman"/>
          <w:b w:val="false"/>
          <w:i w:val="false"/>
          <w:color w:val="000000"/>
          <w:sz w:val="28"/>
        </w:rPr>
        <w:t>
      «Әуе кемелерін немесе қозғалтқыштарды пайдалану бойынша инженер. Әуе кемелеріне жедел техникалық қызмет көрсетуіне (немесе базалық) рұқсат етілген.»</w:t>
      </w:r>
      <w:r>
        <w:br/>
      </w:r>
      <w:r>
        <w:rPr>
          <w:rFonts w:ascii="Times New Roman"/>
          <w:b w:val="false"/>
          <w:i w:val="false"/>
          <w:color w:val="000000"/>
          <w:sz w:val="28"/>
        </w:rPr>
        <w:t>
      2. Aircraft radio equipment maintenance Engineer (or Technician) Ұшақтардың радио жабдықтарын пайдалану бойынша инженер (техник);</w:t>
      </w:r>
      <w:r>
        <w:br/>
      </w:r>
      <w:r>
        <w:rPr>
          <w:rFonts w:ascii="Times New Roman"/>
          <w:b w:val="false"/>
          <w:i w:val="false"/>
          <w:color w:val="000000"/>
          <w:sz w:val="28"/>
        </w:rPr>
        <w:t xml:space="preserve">
      2. Мысал </w:t>
      </w:r>
      <w:r>
        <w:br/>
      </w:r>
      <w:r>
        <w:rPr>
          <w:rFonts w:ascii="Times New Roman"/>
          <w:b w:val="false"/>
          <w:i w:val="false"/>
          <w:color w:val="000000"/>
          <w:sz w:val="28"/>
        </w:rPr>
        <w:t>
      «MI-2 (MI-8T, MI-8MTV) with ТВ3-117 ВМ Engines. Avionic Engineer (or Technician). Authorised to perform line and base maintenance of radio equipment», немесе</w:t>
      </w:r>
      <w:r>
        <w:br/>
      </w:r>
      <w:r>
        <w:rPr>
          <w:rFonts w:ascii="Times New Roman"/>
          <w:b w:val="false"/>
          <w:i w:val="false"/>
          <w:color w:val="000000"/>
          <w:sz w:val="28"/>
        </w:rPr>
        <w:t>
      «Радиоэлектронды және аспапты жабдықтарды пайдалану бойынша инженер (техник). МИ-2(МИ-8Т, МИ-8МТВ) тікұшақтарының радиоэлектронды жабдықтарына техникалық қызмет көрсету регламентінің барлық түрлеріне сәйкес өзбетінше техникалық қызмет көрсету рұқсат етілген.»;</w:t>
      </w:r>
      <w:r>
        <w:br/>
      </w:r>
      <w:r>
        <w:rPr>
          <w:rFonts w:ascii="Times New Roman"/>
          <w:b w:val="false"/>
          <w:i w:val="false"/>
          <w:color w:val="000000"/>
          <w:sz w:val="28"/>
        </w:rPr>
        <w:t>
      3. Aircraft electrical equipment maintenance Engineer(or Technician). (Ұшақтардың электржабдықтарын пайдалану бойынша инженер (техник);</w:t>
      </w:r>
      <w:r>
        <w:br/>
      </w:r>
      <w:r>
        <w:rPr>
          <w:rFonts w:ascii="Times New Roman"/>
          <w:b w:val="false"/>
          <w:i w:val="false"/>
          <w:color w:val="000000"/>
          <w:sz w:val="28"/>
        </w:rPr>
        <w:t xml:space="preserve">
      3. Мысал </w:t>
      </w:r>
      <w:r>
        <w:br/>
      </w:r>
      <w:r>
        <w:rPr>
          <w:rFonts w:ascii="Times New Roman"/>
          <w:b w:val="false"/>
          <w:i w:val="false"/>
          <w:color w:val="000000"/>
          <w:sz w:val="28"/>
        </w:rPr>
        <w:t>
      «Tu-134 A with D30- III ser. engines. Avionic Engineer (or Technician). Authorised to perform line and base maintenance of electrical equipment», немесе</w:t>
      </w:r>
      <w:r>
        <w:br/>
      </w:r>
      <w:r>
        <w:rPr>
          <w:rFonts w:ascii="Times New Roman"/>
          <w:b w:val="false"/>
          <w:i w:val="false"/>
          <w:color w:val="000000"/>
          <w:sz w:val="28"/>
        </w:rPr>
        <w:t>
      «Әуе кемелерінің электржабдықтарын пайдалану бойынша инженер (техник) III сериялы Д30 қозғалтқышы бар Ту 134А әуе кемесінің      электр жабдығына техникалық қызмет көрсету регламентінің барлық түрлеріне сәйкес өзбетінше техникалық қызмет көрсету рұқсат етілген»</w:t>
      </w:r>
      <w:r>
        <w:br/>
      </w:r>
      <w:r>
        <w:rPr>
          <w:rFonts w:ascii="Times New Roman"/>
          <w:b w:val="false"/>
          <w:i w:val="false"/>
          <w:color w:val="000000"/>
          <w:sz w:val="28"/>
        </w:rPr>
        <w:t>
      4. Aircraft avionic Engineer. (or Technician) Ұшақтардың электржабдықтарын пайдалану бойынша инженер (техник)</w:t>
      </w:r>
      <w:r>
        <w:br/>
      </w:r>
      <w:r>
        <w:rPr>
          <w:rFonts w:ascii="Times New Roman"/>
          <w:b w:val="false"/>
          <w:i w:val="false"/>
          <w:color w:val="000000"/>
          <w:sz w:val="28"/>
        </w:rPr>
        <w:t xml:space="preserve">
      4. Мысал </w:t>
      </w:r>
      <w:r>
        <w:br/>
      </w:r>
      <w:r>
        <w:rPr>
          <w:rFonts w:ascii="Times New Roman"/>
          <w:b w:val="false"/>
          <w:i w:val="false"/>
          <w:color w:val="000000"/>
          <w:sz w:val="28"/>
        </w:rPr>
        <w:t>
      MI-2 (MI-8T, MI-8MTV) with ТВ3-117 ВМ engines. Authorised to perform line and base maintenance of avionic (instrument) equipment of MI-2 (MI-8T, MI-8MTV) Helicopter, немесе</w:t>
      </w:r>
      <w:r>
        <w:br/>
      </w:r>
      <w:r>
        <w:rPr>
          <w:rFonts w:ascii="Times New Roman"/>
          <w:b w:val="false"/>
          <w:i w:val="false"/>
          <w:color w:val="000000"/>
          <w:sz w:val="28"/>
        </w:rPr>
        <w:t>
      «Аспапты жабдықты пайдалану бойынша инженер (техник) МИ-2(МИ-8Т, МИ-8МТВ) тікұшақтарының аспапты жабдықтарына техникалық қызмет көрсету регламентінің барлық түрлеріне сәйкес өзбетінше техникалық қызмет көрсету рұқсат етілген».</w:t>
      </w:r>
    </w:p>
    <w:p>
      <w:pPr>
        <w:spacing w:after="0"/>
        <w:ind w:left="0"/>
        <w:jc w:val="both"/>
      </w:pPr>
      <w:r>
        <w:rPr>
          <w:rFonts w:ascii="Times New Roman"/>
          <w:b w:val="false"/>
          <w:i w:val="false"/>
          <w:color w:val="000000"/>
          <w:sz w:val="28"/>
        </w:rPr>
        <w:t>      </w:t>
      </w:r>
      <w:r>
        <w:rPr>
          <w:rFonts w:ascii="Times New Roman"/>
          <w:b/>
          <w:i w:val="false"/>
          <w:color w:val="000000"/>
          <w:sz w:val="28"/>
        </w:rPr>
        <w:t>XIII. Special Remarks (Арнайы белгілер):</w:t>
      </w:r>
    </w:p>
    <w:p>
      <w:pPr>
        <w:spacing w:after="0"/>
        <w:ind w:left="0"/>
        <w:jc w:val="both"/>
      </w:pPr>
      <w:r>
        <w:rPr>
          <w:rFonts w:ascii="Times New Roman"/>
          <w:b w:val="false"/>
          <w:i w:val="false"/>
          <w:color w:val="000000"/>
          <w:sz w:val="28"/>
        </w:rPr>
        <w:t>      1. ACFT push out / towing (Әуе кемелерін сүйреу)</w:t>
      </w:r>
      <w:r>
        <w:br/>
      </w:r>
      <w:r>
        <w:rPr>
          <w:rFonts w:ascii="Times New Roman"/>
          <w:b w:val="false"/>
          <w:i w:val="false"/>
          <w:color w:val="000000"/>
          <w:sz w:val="28"/>
        </w:rPr>
        <w:t xml:space="preserve">
      1. Мысал </w:t>
      </w:r>
      <w:r>
        <w:br/>
      </w:r>
      <w:r>
        <w:rPr>
          <w:rFonts w:ascii="Times New Roman"/>
          <w:b w:val="false"/>
          <w:i w:val="false"/>
          <w:color w:val="000000"/>
          <w:sz w:val="28"/>
        </w:rPr>
        <w:t>
      «Authorised to perform push-out / towing AN-24», немесе</w:t>
      </w:r>
      <w:r>
        <w:br/>
      </w:r>
      <w:r>
        <w:rPr>
          <w:rFonts w:ascii="Times New Roman"/>
          <w:b w:val="false"/>
          <w:i w:val="false"/>
          <w:color w:val="000000"/>
          <w:sz w:val="28"/>
        </w:rPr>
        <w:t xml:space="preserve">
      «AN-24 типтес әуе кемелерін сүйреуге рұқсат етілген» </w:t>
      </w:r>
      <w:r>
        <w:br/>
      </w:r>
      <w:r>
        <w:rPr>
          <w:rFonts w:ascii="Times New Roman"/>
          <w:b w:val="false"/>
          <w:i w:val="false"/>
          <w:color w:val="000000"/>
          <w:sz w:val="28"/>
        </w:rPr>
        <w:t>
      2. Engine ground run up (Idle or Full) (Максималды рұқсат етілген қозғалтқыштың режимі (төменгі газ немесе максималды тарту күші ) туралы жазбасы бар қозғалтқышты іске қосу және толықтай жұмыс істеткізу)</w:t>
      </w:r>
      <w:r>
        <w:br/>
      </w:r>
      <w:r>
        <w:rPr>
          <w:rFonts w:ascii="Times New Roman"/>
          <w:b w:val="false"/>
          <w:i w:val="false"/>
          <w:color w:val="000000"/>
          <w:sz w:val="28"/>
        </w:rPr>
        <w:t xml:space="preserve">
      2. Мысал </w:t>
      </w:r>
      <w:r>
        <w:br/>
      </w:r>
      <w:r>
        <w:rPr>
          <w:rFonts w:ascii="Times New Roman"/>
          <w:b w:val="false"/>
          <w:i w:val="false"/>
          <w:color w:val="000000"/>
          <w:sz w:val="28"/>
        </w:rPr>
        <w:t>
      «Tu-134A with D30-III ser. engines Authorised to perform Engine Ground Run Up (Full или Idle)», немесе</w:t>
      </w:r>
      <w:r>
        <w:br/>
      </w:r>
      <w:r>
        <w:rPr>
          <w:rFonts w:ascii="Times New Roman"/>
          <w:b w:val="false"/>
          <w:i w:val="false"/>
          <w:color w:val="000000"/>
          <w:sz w:val="28"/>
        </w:rPr>
        <w:t>
      «ТУ-134А әуе кемесінің III сериялы Д30 қозғалтқышын іске қосуға және жұмыс істеткізуге рұқсат етілген. ( төменгі газ немесе ұшу режимі)»</w:t>
      </w:r>
      <w:r>
        <w:br/>
      </w:r>
      <w:r>
        <w:rPr>
          <w:rFonts w:ascii="Times New Roman"/>
          <w:b w:val="false"/>
          <w:i w:val="false"/>
          <w:color w:val="000000"/>
          <w:sz w:val="28"/>
        </w:rPr>
        <w:t>
      3. Approved for APU Tu-154 M with engine D30KU-154 engines. (Д30-КУ қозғалтқыштары бар Ту-154М әуе кемесінің қосалқы күш құрылғысын ҚКҚ-6) іске қосуға рұқсат етілген);</w:t>
      </w:r>
      <w:r>
        <w:br/>
      </w:r>
      <w:r>
        <w:rPr>
          <w:rFonts w:ascii="Times New Roman"/>
          <w:b w:val="false"/>
          <w:i w:val="false"/>
          <w:color w:val="000000"/>
          <w:sz w:val="28"/>
        </w:rPr>
        <w:t>
      Мысал 3.</w:t>
      </w:r>
      <w:r>
        <w:br/>
      </w:r>
      <w:r>
        <w:rPr>
          <w:rFonts w:ascii="Times New Roman"/>
          <w:b w:val="false"/>
          <w:i w:val="false"/>
          <w:color w:val="000000"/>
          <w:sz w:val="28"/>
        </w:rPr>
        <w:t>
      «Tu-154М with D30-KU-154 engines Authorised to perform Engine Ground Run Up (Full или Idle)», немесе</w:t>
      </w:r>
      <w:r>
        <w:br/>
      </w:r>
      <w:r>
        <w:rPr>
          <w:rFonts w:ascii="Times New Roman"/>
          <w:b w:val="false"/>
          <w:i w:val="false"/>
          <w:color w:val="000000"/>
          <w:sz w:val="28"/>
        </w:rPr>
        <w:t>
      «ТУ-154М әуе кемесінің D30-KУ қозғалтқышын іске қосуға және жұмыс істеткізуге рұқсат етілген. ( төменгі газ немесе ұшу режимі)»</w:t>
      </w:r>
      <w:r>
        <w:br/>
      </w:r>
      <w:r>
        <w:rPr>
          <w:rFonts w:ascii="Times New Roman"/>
          <w:b w:val="false"/>
          <w:i w:val="false"/>
          <w:color w:val="000000"/>
          <w:sz w:val="28"/>
        </w:rPr>
        <w:t>
      4. Approved for flights as crew member on international airlines on ACFT Yak-42D. (Як-42Д типтес ұшақтарының экипаж мүшесі болып халықаралық авиалинияларда ұшуға рұқсат етілген)</w:t>
      </w:r>
      <w:r>
        <w:br/>
      </w:r>
      <w:r>
        <w:rPr>
          <w:rFonts w:ascii="Times New Roman"/>
          <w:b w:val="false"/>
          <w:i w:val="false"/>
          <w:color w:val="000000"/>
          <w:sz w:val="28"/>
        </w:rPr>
        <w:t>
      5. Approved for aircraft line maintenance in temporary airports. (Уақытша аэродромдарда әуе кемелеріне жедел техникалық қызмет көрсетуіне рұқсат етілген);</w:t>
      </w:r>
      <w:r>
        <w:br/>
      </w:r>
      <w:r>
        <w:rPr>
          <w:rFonts w:ascii="Times New Roman"/>
          <w:b w:val="false"/>
          <w:i w:val="false"/>
          <w:color w:val="000000"/>
          <w:sz w:val="28"/>
        </w:rPr>
        <w:t>
      6. Approved avionic engineer for aircraft line maintenance in temporary airports. (Уақытша аэродромдарда жедел техникалық қызмет көрсету түрлері бойынша әуе кемелерінің радиоэлектронды және аспапты жабдықтарына техникалық қызмет көрсетуіне рұқсат етілген).</w:t>
      </w:r>
    </w:p>
    <w:p>
      <w:pPr>
        <w:spacing w:after="0"/>
        <w:ind w:left="0"/>
        <w:jc w:val="left"/>
      </w:pPr>
      <w:r>
        <w:rPr>
          <w:rFonts w:ascii="Times New Roman"/>
          <w:b/>
          <w:i w:val="false"/>
          <w:color w:val="000000"/>
        </w:rPr>
        <w:t xml:space="preserve"> 3. AIR TRAFFIC CONTROLLER</w:t>
      </w:r>
      <w:r>
        <w:br/>
      </w:r>
      <w:r>
        <w:rPr>
          <w:rFonts w:ascii="Times New Roman"/>
          <w:b/>
          <w:i w:val="false"/>
          <w:color w:val="000000"/>
        </w:rPr>
        <w:t>
(ӘҚҚК ДИСПЕТЧЕРI): </w:t>
      </w:r>
    </w:p>
    <w:p>
      <w:pPr>
        <w:spacing w:after="0"/>
        <w:ind w:left="0"/>
        <w:jc w:val="both"/>
      </w:pPr>
      <w:r>
        <w:rPr>
          <w:rFonts w:ascii="Times New Roman"/>
          <w:b w:val="false"/>
          <w:i w:val="false"/>
          <w:color w:val="000000"/>
          <w:sz w:val="28"/>
        </w:rPr>
        <w:t>      </w:t>
      </w:r>
      <w:r>
        <w:rPr>
          <w:rFonts w:ascii="Times New Roman"/>
          <w:b/>
          <w:i w:val="false"/>
          <w:color w:val="000000"/>
          <w:sz w:val="28"/>
        </w:rPr>
        <w:t>XII. Ratings (Бiлiктiлiк белгiлерi):</w:t>
      </w:r>
      <w:r>
        <w:rPr>
          <w:rFonts w:ascii="Times New Roman"/>
          <w:b w:val="false"/>
          <w:i w:val="false"/>
          <w:color w:val="000000"/>
          <w:sz w:val="28"/>
        </w:rPr>
        <w:t> </w:t>
      </w:r>
    </w:p>
    <w:p>
      <w:pPr>
        <w:spacing w:after="0"/>
        <w:ind w:left="0"/>
        <w:jc w:val="both"/>
      </w:pPr>
      <w:r>
        <w:rPr>
          <w:rFonts w:ascii="Times New Roman"/>
          <w:b w:val="false"/>
          <w:i w:val="false"/>
          <w:color w:val="000000"/>
          <w:sz w:val="28"/>
        </w:rPr>
        <w:t>      А) ӘҚҚК диспетчерi куәлiгiнде оқу мекемесін немесе алғашқы даярлық курстарын аяқтағаны туралы маманның алған дипломы, куәлігі немесе сертификаты негізінде берілген келесi бiлiктiлiк белгiлер және тиісті диспетчерлік пункте дербес жұмыс істеуге рұқсатының болуы көзделген:</w:t>
      </w:r>
      <w:r>
        <w:br/>
      </w:r>
      <w:r>
        <w:rPr>
          <w:rFonts w:ascii="Times New Roman"/>
          <w:b w:val="false"/>
          <w:i w:val="false"/>
          <w:color w:val="000000"/>
          <w:sz w:val="28"/>
        </w:rPr>
        <w:t>
      1) Aerodrom control (Әуеайлақ ауданыныдағы (әуеайлақ диспетчерлік орталығы) диспетчерлік (тік) пункт (тер) диспетчері);</w:t>
      </w:r>
      <w:r>
        <w:br/>
      </w:r>
      <w:r>
        <w:rPr>
          <w:rFonts w:ascii="Times New Roman"/>
          <w:b w:val="false"/>
          <w:i w:val="false"/>
          <w:color w:val="000000"/>
          <w:sz w:val="28"/>
        </w:rPr>
        <w:t>
      2) Approach control and approach radar control (Жақындау кезiндегi диспетчерлік пункт диспетчері және жақындау кезiндегi диспетчерлік пункттің радиолокациялық бақылау диспетчерi);</w:t>
      </w:r>
      <w:r>
        <w:br/>
      </w:r>
      <w:r>
        <w:rPr>
          <w:rFonts w:ascii="Times New Roman"/>
          <w:b w:val="false"/>
          <w:i w:val="false"/>
          <w:color w:val="000000"/>
          <w:sz w:val="28"/>
        </w:rPr>
        <w:t>
      3) Area control and area radar control (Аудандық диспетчерлік пункттің (аудандық диспетчерлік орталықтың) процедуралық бақылау диспетчері және аудандық диспетчерлік пункттің (аудандық диспетчерлік орталықтың) радиолокациялық бақылау диспетчерi);</w:t>
      </w:r>
      <w:r>
        <w:br/>
      </w:r>
      <w:r>
        <w:rPr>
          <w:rFonts w:ascii="Times New Roman"/>
          <w:b w:val="false"/>
          <w:i w:val="false"/>
          <w:color w:val="000000"/>
          <w:sz w:val="28"/>
        </w:rPr>
        <w:t>
      4) Dispatcher on planning, control and coordination of air traffic (Әуе қозғалысын жоспарлау, бақылау және үйлестіру диспетчері).</w:t>
      </w:r>
      <w:r>
        <w:br/>
      </w:r>
      <w:r>
        <w:rPr>
          <w:rFonts w:ascii="Times New Roman"/>
          <w:b w:val="false"/>
          <w:i w:val="false"/>
          <w:color w:val="000000"/>
          <w:sz w:val="28"/>
        </w:rPr>
        <w:t>
      Ескертпе:</w:t>
      </w:r>
      <w:r>
        <w:br/>
      </w:r>
      <w:r>
        <w:rPr>
          <w:rFonts w:ascii="Times New Roman"/>
          <w:b w:val="false"/>
          <w:i w:val="false"/>
          <w:color w:val="000000"/>
          <w:sz w:val="28"/>
        </w:rPr>
        <w:t>
      1. Әуеайлақ ауданының диспетчерлік пункті диспетчерiнiң (Aerodrom control) бiлiктiлiгi мынадай диспетчерлік пункттер брифинтегі, рульдеудегі (РДП), старт диспетчерлiк пунктiндегi (СДП), айналу диспетчерлiк пунктiндегi (АДП) және мұнара диспетчерлiк пунктiндегi (МДП) дербес жұмысқа рұқсаты бар адамдарға толтырылады.</w:t>
      </w:r>
      <w:r>
        <w:br/>
      </w:r>
      <w:r>
        <w:rPr>
          <w:rFonts w:ascii="Times New Roman"/>
          <w:b w:val="false"/>
          <w:i w:val="false"/>
          <w:color w:val="000000"/>
          <w:sz w:val="28"/>
        </w:rPr>
        <w:t>
      2. Жақындау кезiндегi диспетчерлік пункттің процедуралық бақылау диспетчері және жақындау кезiндегi диспетчерлік пункттің радиолокациялық бақылау диспетчерi (approach control and approach radar control) біліктілігі жақындау кезiндегi диспетчерлiк пунктiнде (ЖКДП) дербес жұмысқа рұқсаты бар адамдарға үшін және ЖКДП диспетчерінің функциясын атқаратын (диспетчерлік пункттерді қоса атқару кезінде) МДП (БДП) дербес жұмысқа рұқсаты бар адамдарға толтырылады.</w:t>
      </w:r>
      <w:r>
        <w:br/>
      </w:r>
      <w:r>
        <w:rPr>
          <w:rFonts w:ascii="Times New Roman"/>
          <w:b w:val="false"/>
          <w:i w:val="false"/>
          <w:color w:val="000000"/>
          <w:sz w:val="28"/>
        </w:rPr>
        <w:t>
      3. Аудандық диспетчерлік пунктінің (аудандық диспетчерлік орталығының) процедуралық бақылау диспетчерi және аудандық диспетчерлік пунктінің (аудандық диспетчерлік орталығының) радиолокациялық бақылау диспетчерiнiң біліктілігі аудандық диспетчерлік пунктінің (аудандық диспетчерлік орталығының) және/немесе жергiлiктi диспетчерлік пунктiнiң (ЖДП) жұмыс орындарына рұқсаттары бар адамдарға толтырылады.</w:t>
      </w:r>
      <w:r>
        <w:br/>
      </w:r>
      <w:r>
        <w:rPr>
          <w:rFonts w:ascii="Times New Roman"/>
          <w:b w:val="false"/>
          <w:i w:val="false"/>
          <w:color w:val="000000"/>
          <w:sz w:val="28"/>
        </w:rPr>
        <w:t>
      4. Әуе қозғалысын жоспарлау, бақылау және үйлестіру диспетчері біліктілігі жоспарлау диспетчерінің, әуе кеңістігін пайдалану жоспарын бақылау диспетчерінің, әуе кеңістігін пайдалану тәртібі жөніндегі диспетчердің жұмыс орындарына рұқсаттары бар адамдарға толтырылады.</w:t>
      </w:r>
    </w:p>
    <w:p>
      <w:pPr>
        <w:spacing w:after="0"/>
        <w:ind w:left="0"/>
        <w:jc w:val="both"/>
      </w:pPr>
      <w:r>
        <w:rPr>
          <w:rFonts w:ascii="Times New Roman"/>
          <w:b w:val="false"/>
          <w:i w:val="false"/>
          <w:color w:val="000000"/>
          <w:sz w:val="28"/>
        </w:rPr>
        <w:t>      </w:t>
      </w:r>
      <w:r>
        <w:rPr>
          <w:rFonts w:ascii="Times New Roman"/>
          <w:b/>
          <w:i w:val="false"/>
          <w:color w:val="000000"/>
          <w:sz w:val="28"/>
        </w:rPr>
        <w:t>В) Name of the Aviation Institute, Academy, College or Course (Авиациялық институт, академия, колледж немесе курстың атауы).</w:t>
      </w:r>
    </w:p>
    <w:p>
      <w:pPr>
        <w:spacing w:after="0"/>
        <w:ind w:left="0"/>
        <w:jc w:val="both"/>
      </w:pPr>
      <w:r>
        <w:rPr>
          <w:rFonts w:ascii="Times New Roman"/>
          <w:b w:val="false"/>
          <w:i w:val="false"/>
          <w:color w:val="000000"/>
          <w:sz w:val="28"/>
        </w:rPr>
        <w:t>      Толтыру кезiнде әуе қозғалысына қызмет көрсету бойынша маманының авиациялық оқу орталығынан алған бiлiктiлiгi негiзiнде көрсетiледi. Сондай-ақ әуе қозғалысына қызмет көрсету диспетчерi куәлiгiмен қарастырылғандай мiндеттердi орындауға рұқсаты болса, бiрнеше оқу орнын бiтiрген болса, соңғы бiтiрген оқу орны көрсетiледi.</w:t>
      </w:r>
    </w:p>
    <w:p>
      <w:pPr>
        <w:spacing w:after="0"/>
        <w:ind w:left="0"/>
        <w:jc w:val="both"/>
      </w:pPr>
      <w:r>
        <w:rPr>
          <w:rFonts w:ascii="Times New Roman"/>
          <w:b w:val="false"/>
          <w:i w:val="false"/>
          <w:color w:val="000000"/>
          <w:sz w:val="28"/>
        </w:rPr>
        <w:t>      </w:t>
      </w:r>
      <w:r>
        <w:rPr>
          <w:rFonts w:ascii="Times New Roman"/>
          <w:b/>
          <w:i w:val="false"/>
          <w:color w:val="000000"/>
          <w:sz w:val="28"/>
        </w:rPr>
        <w:t>С) PERMIT TO WORK AS CONTROLLER (Диспетчерлiк жұмысқа жiберiлдi).</w:t>
      </w:r>
    </w:p>
    <w:p>
      <w:pPr>
        <w:spacing w:after="0"/>
        <w:ind w:left="0"/>
        <w:jc w:val="both"/>
      </w:pPr>
      <w:r>
        <w:rPr>
          <w:rFonts w:ascii="Times New Roman"/>
          <w:b w:val="false"/>
          <w:i w:val="false"/>
          <w:color w:val="000000"/>
          <w:sz w:val="28"/>
        </w:rPr>
        <w:t>      Name of control sector (диспетчерлiк пункттiң атауы) қоса алғанда: филиал орналасқан қаланың атауы; диспетчерлiк пункттiң атауы, сектордың атауы (осы диспетчерлiк пунктте бiрнеше секторлардың бар болуы).</w:t>
      </w:r>
    </w:p>
    <w:p>
      <w:pPr>
        <w:spacing w:after="0"/>
        <w:ind w:left="0"/>
        <w:jc w:val="both"/>
      </w:pPr>
      <w:r>
        <w:rPr>
          <w:rFonts w:ascii="Times New Roman"/>
          <w:b w:val="false"/>
          <w:i w:val="false"/>
          <w:color w:val="000000"/>
          <w:sz w:val="28"/>
        </w:rPr>
        <w:t>      </w:t>
      </w:r>
      <w:r>
        <w:rPr>
          <w:rFonts w:ascii="Times New Roman"/>
          <w:b/>
          <w:i w:val="false"/>
          <w:color w:val="000000"/>
          <w:sz w:val="28"/>
        </w:rPr>
        <w:t>XIII. SPECIAL REMARKS (ЕРЕКШЕ БЕЛГIЛЕР):</w:t>
      </w:r>
      <w:r>
        <w:rPr>
          <w:rFonts w:ascii="Times New Roman"/>
          <w:b w:val="false"/>
          <w:i w:val="false"/>
          <w:color w:val="000000"/>
          <w:sz w:val="28"/>
        </w:rPr>
        <w:t> </w:t>
      </w:r>
    </w:p>
    <w:p>
      <w:pPr>
        <w:spacing w:after="0"/>
        <w:ind w:left="0"/>
        <w:jc w:val="both"/>
      </w:pPr>
      <w:r>
        <w:rPr>
          <w:rFonts w:ascii="Times New Roman"/>
          <w:b w:val="false"/>
          <w:i w:val="false"/>
          <w:color w:val="000000"/>
          <w:sz w:val="28"/>
        </w:rPr>
        <w:t>      1) Approved to work as supervisor (Ұшу басқарушысының болып жұмысқа жiберiлдi);</w:t>
      </w:r>
      <w:r>
        <w:br/>
      </w:r>
      <w:r>
        <w:rPr>
          <w:rFonts w:ascii="Times New Roman"/>
          <w:b w:val="false"/>
          <w:i w:val="false"/>
          <w:color w:val="000000"/>
          <w:sz w:val="28"/>
        </w:rPr>
        <w:t>
      2) Approved to work as senior controller (аға диспетчерi болып жұмысқа жiберiлдi);</w:t>
      </w:r>
      <w:r>
        <w:br/>
      </w:r>
      <w:r>
        <w:rPr>
          <w:rFonts w:ascii="Times New Roman"/>
          <w:b w:val="false"/>
          <w:i w:val="false"/>
          <w:color w:val="000000"/>
          <w:sz w:val="28"/>
        </w:rPr>
        <w:t>
      3) Approved to work as instructor (инструкторлық жұмысқа жiберiлдi);</w:t>
      </w:r>
      <w:r>
        <w:br/>
      </w:r>
      <w:r>
        <w:rPr>
          <w:rFonts w:ascii="Times New Roman"/>
          <w:b w:val="false"/>
          <w:i w:val="false"/>
          <w:color w:val="000000"/>
          <w:sz w:val="28"/>
        </w:rPr>
        <w:t>
      4) Approved to work as chief of shift (ауысым бастығы болып жұмысқа жiберiлдi);</w:t>
      </w:r>
      <w:r>
        <w:br/>
      </w:r>
      <w:r>
        <w:rPr>
          <w:rFonts w:ascii="Times New Roman"/>
          <w:b w:val="false"/>
          <w:i w:val="false"/>
          <w:color w:val="000000"/>
          <w:sz w:val="28"/>
        </w:rPr>
        <w:t>
      5) Approved to work by weather minima CAT-I and САТ-II ICAO (ИКАО-ның 1-шi және 2-шi дәрежесi метеоминимумы бойынша жұмысқа жiберiлдi);</w:t>
      </w:r>
      <w:r>
        <w:br/>
      </w:r>
      <w:r>
        <w:rPr>
          <w:rFonts w:ascii="Times New Roman"/>
          <w:b w:val="false"/>
          <w:i w:val="false"/>
          <w:color w:val="000000"/>
          <w:sz w:val="28"/>
        </w:rPr>
        <w:t>
      6) Approved to work by weather minimum CAT-I ICAO (ИКАО-ның 1-шi дәрежесi метеоминимумы бойынша жұмысқа жiберiлдi);</w:t>
      </w:r>
      <w:r>
        <w:br/>
      </w:r>
      <w:r>
        <w:rPr>
          <w:rFonts w:ascii="Times New Roman"/>
          <w:b w:val="false"/>
          <w:i w:val="false"/>
          <w:color w:val="000000"/>
          <w:sz w:val="28"/>
        </w:rPr>
        <w:t xml:space="preserve">
      7) Approved radiotelephony communication in English till (күнi). Level (шкала бойынша номер деңгейi) ICAO. Certificate N (сертификат нөмiрi) dated (сертификат берiлген күнi).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