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ba1b" w14:textId="27db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Республикасында банктерді мәжбүрлеп тарату ережесін бекіту туралы" 2006 жылғы 25 ақпандағы № 40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төрайымының 2011 жылғы 28 ақпандағы № 15 Қаулысы. Қазақстан Республикасының Әділет министрлігінде 2010 жылы 26 сәуірде № 6907 болып тіркелді. Күші жойылды - Қазақстан Республикасы Қаржы нарығын реттеу және дамыту агенттігі Басқармасының 2020 жылғы 30 қарашадағы № 114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30.11.2020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Қазақстан Республикасының 2011 жылғы 10 ақпандағы </w:t>
      </w:r>
      <w:r>
        <w:rPr>
          <w:rFonts w:ascii="Times New Roman"/>
          <w:b w:val="false"/>
          <w:i w:val="false"/>
          <w:color w:val="000000"/>
          <w:sz w:val="28"/>
        </w:rPr>
        <w:t>Заңын</w:t>
      </w:r>
      <w:r>
        <w:rPr>
          <w:rFonts w:ascii="Times New Roman"/>
          <w:b w:val="false"/>
          <w:i w:val="false"/>
          <w:color w:val="000000"/>
          <w:sz w:val="28"/>
        </w:rPr>
        <w:t xml:space="preserve"> іске асыру және Қазақстан Республикасында мәжбүрлеп таратылатын банктердің тарату комиссияларының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Агенттік Басқармасының "Қазақстан Республикасында банктерді мәжбүрлеп тарату ережесін бекіту туралы" 2006 жылғы 25 ақпандағы № 40 (Нормативтік құқықтық актілерді мемлекеттік тіркеу тізілімінде № 4181 тіркелген, 2006 жылғы маусымдағы № 9-10 Қазақстан Республикасының орталық атқару және өзге мемлекеттік органдарының нормативтік құқықтық актілерінің бюллетенінде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банктерді еріксіз тарату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Осы Ережені пайдалану мақсатында мынадай ұғымдар қолданылады:</w:t>
      </w:r>
    </w:p>
    <w:p>
      <w:pPr>
        <w:spacing w:after="0"/>
        <w:ind w:left="0"/>
        <w:jc w:val="both"/>
      </w:pPr>
      <w:r>
        <w:rPr>
          <w:rFonts w:ascii="Times New Roman"/>
          <w:b w:val="false"/>
          <w:i w:val="false"/>
          <w:color w:val="000000"/>
          <w:sz w:val="28"/>
        </w:rPr>
        <w:t>
      1) банк кредиторы - таратылатын банкке оның азаматтық-құқықтық және басқа да міндеттемелерінен туындайтын мүліктік талаптары бар тұлға;</w:t>
      </w:r>
    </w:p>
    <w:p>
      <w:pPr>
        <w:spacing w:after="0"/>
        <w:ind w:left="0"/>
        <w:jc w:val="both"/>
      </w:pPr>
      <w:r>
        <w:rPr>
          <w:rFonts w:ascii="Times New Roman"/>
          <w:b w:val="false"/>
          <w:i w:val="false"/>
          <w:color w:val="000000"/>
          <w:sz w:val="28"/>
        </w:rPr>
        <w:t>
      2) бастапқы баға – әрбір лот бойынша сауда-саттық басталатын және "Қазақстан Республикасындағы бағалау қызметі туралы" Қазақстан Республикасының Заңына сәйкес бағалаушы анықтаған лоттың құнынан төмен емес болып белгіленетін баға;</w:t>
      </w:r>
    </w:p>
    <w:p>
      <w:pPr>
        <w:spacing w:after="0"/>
        <w:ind w:left="0"/>
        <w:jc w:val="both"/>
      </w:pPr>
      <w:r>
        <w:rPr>
          <w:rFonts w:ascii="Times New Roman"/>
          <w:b w:val="false"/>
          <w:i w:val="false"/>
          <w:color w:val="000000"/>
          <w:sz w:val="28"/>
        </w:rPr>
        <w:t>
      3) бас офис – тарату комиссиясының төрағасы жедел-басқару және осы Ережеде көзделген өзге де функцияларды жүзеге асыратын офис;</w:t>
      </w:r>
    </w:p>
    <w:p>
      <w:pPr>
        <w:spacing w:after="0"/>
        <w:ind w:left="0"/>
        <w:jc w:val="both"/>
      </w:pPr>
      <w:r>
        <w:rPr>
          <w:rFonts w:ascii="Times New Roman"/>
          <w:b w:val="false"/>
          <w:i w:val="false"/>
          <w:color w:val="000000"/>
          <w:sz w:val="28"/>
        </w:rPr>
        <w:t>
      4) ең төменгі баға - бұдан төмен бағамен лот сатылуы мүмкін емес баға;</w:t>
      </w:r>
    </w:p>
    <w:p>
      <w:pPr>
        <w:spacing w:after="0"/>
        <w:ind w:left="0"/>
        <w:jc w:val="both"/>
      </w:pPr>
      <w:r>
        <w:rPr>
          <w:rFonts w:ascii="Times New Roman"/>
          <w:b w:val="false"/>
          <w:i w:val="false"/>
          <w:color w:val="000000"/>
          <w:sz w:val="28"/>
        </w:rPr>
        <w:t>
      5) кепілдік беру жөніндегі ұйым - екінші деңгейдегі банктердегі депозиттерге міндетті кепілдік беруді жүзеге асыратын арнайы құрылған коммерциялық емес ұйым;</w:t>
      </w:r>
    </w:p>
    <w:p>
      <w:pPr>
        <w:spacing w:after="0"/>
        <w:ind w:left="0"/>
        <w:jc w:val="both"/>
      </w:pPr>
      <w:r>
        <w:rPr>
          <w:rFonts w:ascii="Times New Roman"/>
          <w:b w:val="false"/>
          <w:i w:val="false"/>
          <w:color w:val="000000"/>
          <w:sz w:val="28"/>
        </w:rPr>
        <w:t>
      6) кредиторлар комитеті - кредиторлардың мүдделерін қамтамасыз ету және олардың қатысуымен шешімдер қабылдау мақсатында таратылатын банктің кредиторларынан құрылатын орган;</w:t>
      </w:r>
    </w:p>
    <w:p>
      <w:pPr>
        <w:spacing w:after="0"/>
        <w:ind w:left="0"/>
        <w:jc w:val="both"/>
      </w:pPr>
      <w:r>
        <w:rPr>
          <w:rFonts w:ascii="Times New Roman"/>
          <w:b w:val="false"/>
          <w:i w:val="false"/>
          <w:color w:val="000000"/>
          <w:sz w:val="28"/>
        </w:rPr>
        <w:t xml:space="preserve">
      7) кредиторлар санаты - бір жақты сипаты бар талаптары бар және Банктер туралы Заңның </w:t>
      </w:r>
      <w:r>
        <w:rPr>
          <w:rFonts w:ascii="Times New Roman"/>
          <w:b w:val="false"/>
          <w:i w:val="false"/>
          <w:color w:val="000000"/>
          <w:sz w:val="28"/>
        </w:rPr>
        <w:t>74-2-бабымен</w:t>
      </w:r>
      <w:r>
        <w:rPr>
          <w:rFonts w:ascii="Times New Roman"/>
          <w:b w:val="false"/>
          <w:i w:val="false"/>
          <w:color w:val="000000"/>
          <w:sz w:val="28"/>
        </w:rPr>
        <w:t xml:space="preserve"> көзделген белгілі бір кезектілік аясында қанағаттандырылатын кредиторлар тобы;</w:t>
      </w:r>
    </w:p>
    <w:p>
      <w:pPr>
        <w:spacing w:after="0"/>
        <w:ind w:left="0"/>
        <w:jc w:val="both"/>
      </w:pPr>
      <w:r>
        <w:rPr>
          <w:rFonts w:ascii="Times New Roman"/>
          <w:b w:val="false"/>
          <w:i w:val="false"/>
          <w:color w:val="000000"/>
          <w:sz w:val="28"/>
        </w:rPr>
        <w:t>
      8) кредиторлар талаптарының тізілімі - уәкілетті орган бекіткен, кредиторлардың белгіленген мерзімде қойған және тарату комиссиясы таныған талаптарын, сондай-ақ еріксіз таратылатын банкке ұсынылған есеп айырысуға сәйкес ақша сомасы көлемінде өтемақы төлеу бойынша кепілдік беру жөніндегі ұйымның міндеттемелерді орындау жөніндегі болашақ талаптарын көрсететін құжат;</w:t>
      </w:r>
    </w:p>
    <w:p>
      <w:pPr>
        <w:spacing w:after="0"/>
        <w:ind w:left="0"/>
        <w:jc w:val="both"/>
      </w:pPr>
      <w:r>
        <w:rPr>
          <w:rFonts w:ascii="Times New Roman"/>
          <w:b w:val="false"/>
          <w:i w:val="false"/>
          <w:color w:val="000000"/>
          <w:sz w:val="28"/>
        </w:rPr>
        <w:t>
      9) күтпеген шығыстар - мөлшері жүз айлық есептік көрсеткіштен аспауы тиіс кідіртуге болмайтын қажеттілікке арналған тарату комиссиясының жоспарланбаған шығындары;</w:t>
      </w:r>
    </w:p>
    <w:p>
      <w:pPr>
        <w:spacing w:after="0"/>
        <w:ind w:left="0"/>
        <w:jc w:val="both"/>
      </w:pPr>
      <w:r>
        <w:rPr>
          <w:rFonts w:ascii="Times New Roman"/>
          <w:b w:val="false"/>
          <w:i w:val="false"/>
          <w:color w:val="000000"/>
          <w:sz w:val="28"/>
        </w:rPr>
        <w:t>
      10) қатысушы банк - банкті еріксіз тарату туралы сот шешімінің заң күшіне ену сәтіне депозиттерге міндетті кепілдік беру жүйесінің қатысушысы болған таратылатын банк;</w:t>
      </w:r>
    </w:p>
    <w:p>
      <w:pPr>
        <w:spacing w:after="0"/>
        <w:ind w:left="0"/>
        <w:jc w:val="both"/>
      </w:pPr>
      <w:r>
        <w:rPr>
          <w:rFonts w:ascii="Times New Roman"/>
          <w:b w:val="false"/>
          <w:i w:val="false"/>
          <w:color w:val="000000"/>
          <w:sz w:val="28"/>
        </w:rPr>
        <w:t>
      11) құндылықтар - Қазақстан Республикасының валюталық құндылықтары, банкноттары мен монеталары, бағалы қағаздар, қатаң есептегі бланктер және бағалы заттар;</w:t>
      </w:r>
    </w:p>
    <w:p>
      <w:pPr>
        <w:spacing w:after="0"/>
        <w:ind w:left="0"/>
        <w:jc w:val="both"/>
      </w:pPr>
      <w:r>
        <w:rPr>
          <w:rFonts w:ascii="Times New Roman"/>
          <w:b w:val="false"/>
          <w:i w:val="false"/>
          <w:color w:val="000000"/>
          <w:sz w:val="28"/>
        </w:rPr>
        <w:t>
      12) лот - бірлікті сату үшін бөлінбейтін болып ажыратылған аукционға қойылған мүлік;</w:t>
      </w:r>
    </w:p>
    <w:p>
      <w:pPr>
        <w:spacing w:after="0"/>
        <w:ind w:left="0"/>
        <w:jc w:val="both"/>
      </w:pPr>
      <w:r>
        <w:rPr>
          <w:rFonts w:ascii="Times New Roman"/>
          <w:b w:val="false"/>
          <w:i w:val="false"/>
          <w:color w:val="000000"/>
          <w:sz w:val="28"/>
        </w:rPr>
        <w:t>
      13) мерзімді баспасөз басылымы - тұрақты атауы, ағымдағы нөмірі бар және кемінде үш айда бір рет шығарылатын газет, журнал, альманах, бюллетень, олардың қосымшасы;</w:t>
      </w:r>
    </w:p>
    <w:p>
      <w:pPr>
        <w:spacing w:after="0"/>
        <w:ind w:left="0"/>
        <w:jc w:val="both"/>
      </w:pPr>
      <w:r>
        <w:rPr>
          <w:rFonts w:ascii="Times New Roman"/>
          <w:b w:val="false"/>
          <w:i w:val="false"/>
          <w:color w:val="000000"/>
          <w:sz w:val="28"/>
        </w:rPr>
        <w:t>
      14) сату бағасы - сауда-саттық нәтижесінде белгіленген лоттың түпкілікті бағасы, ал мүлікті сауда-саттықты өткізбей сатқан жағдайда – кредиторлар комитеті (кредиторлар комитеті болмаған жағдайда тарату комиссиясының төрағасы) белгілеген мүліктің түпкілікті бағасы;</w:t>
      </w:r>
    </w:p>
    <w:p>
      <w:pPr>
        <w:spacing w:after="0"/>
        <w:ind w:left="0"/>
        <w:jc w:val="both"/>
      </w:pPr>
      <w:r>
        <w:rPr>
          <w:rFonts w:ascii="Times New Roman"/>
          <w:b w:val="false"/>
          <w:i w:val="false"/>
          <w:color w:val="000000"/>
          <w:sz w:val="28"/>
        </w:rPr>
        <w:t>
      15) сату объектісі - жеке (дербес) бірлік ретінде сауда-саттыққа қойылған таратылатын банктің мүлкі немесе бірнеше бірліктен бір лотқа шоғырланған өзге мүлік;</w:t>
      </w:r>
    </w:p>
    <w:p>
      <w:pPr>
        <w:spacing w:after="0"/>
        <w:ind w:left="0"/>
        <w:jc w:val="both"/>
      </w:pPr>
      <w:r>
        <w:rPr>
          <w:rFonts w:ascii="Times New Roman"/>
          <w:b w:val="false"/>
          <w:i w:val="false"/>
          <w:color w:val="000000"/>
          <w:sz w:val="28"/>
        </w:rPr>
        <w:t>
      16) сатушы - таратылатын банктің тарату комиссиясы;</w:t>
      </w:r>
    </w:p>
    <w:p>
      <w:pPr>
        <w:spacing w:after="0"/>
        <w:ind w:left="0"/>
        <w:jc w:val="both"/>
      </w:pPr>
      <w:r>
        <w:rPr>
          <w:rFonts w:ascii="Times New Roman"/>
          <w:b w:val="false"/>
          <w:i w:val="false"/>
          <w:color w:val="000000"/>
          <w:sz w:val="28"/>
        </w:rPr>
        <w:t>
      17) сатып алушы - сатушымен сатып алу-сату шартын жасаған сауда-саттық жеңімпазы;</w:t>
      </w:r>
    </w:p>
    <w:p>
      <w:pPr>
        <w:spacing w:after="0"/>
        <w:ind w:left="0"/>
        <w:jc w:val="both"/>
      </w:pPr>
      <w:r>
        <w:rPr>
          <w:rFonts w:ascii="Times New Roman"/>
          <w:b w:val="false"/>
          <w:i w:val="false"/>
          <w:color w:val="000000"/>
          <w:sz w:val="28"/>
        </w:rPr>
        <w:t>
      18) сауда-саттық жеңімпазы - сауда-саттықтағы лотқа барынша жоғары баға ұсынған қатысушы;</w:t>
      </w:r>
    </w:p>
    <w:p>
      <w:pPr>
        <w:spacing w:after="0"/>
        <w:ind w:left="0"/>
        <w:jc w:val="both"/>
      </w:pPr>
      <w:r>
        <w:rPr>
          <w:rFonts w:ascii="Times New Roman"/>
          <w:b w:val="false"/>
          <w:i w:val="false"/>
          <w:color w:val="000000"/>
          <w:sz w:val="28"/>
        </w:rPr>
        <w:t>
      19) сауда-саттықты ұйымдастырушы - таратылатын банктің тарату комиссиясы немесе тарату комиссиясымен сауда-саттық жүргізу жөніндегі қызмет көрсету туралы шарт жасаған және оның нәтижелеріне мүдделі емес заңды не жеке тұлға;</w:t>
      </w:r>
    </w:p>
    <w:p>
      <w:pPr>
        <w:spacing w:after="0"/>
        <w:ind w:left="0"/>
        <w:jc w:val="both"/>
      </w:pPr>
      <w:r>
        <w:rPr>
          <w:rFonts w:ascii="Times New Roman"/>
          <w:b w:val="false"/>
          <w:i w:val="false"/>
          <w:color w:val="000000"/>
          <w:sz w:val="28"/>
        </w:rPr>
        <w:t>
      20) сауда-саттық қатысушысы - сауда-саттыққа қатысу туралы өтінішті сауда-саттық ұйымдастырушысы белгілеген тәртіппен берген және оның қатысушысы ретінде сауда-саттық ұйымдастырушысы тіркеген жеке немесе заңды тұлға;</w:t>
      </w:r>
    </w:p>
    <w:p>
      <w:pPr>
        <w:spacing w:after="0"/>
        <w:ind w:left="0"/>
        <w:jc w:val="both"/>
      </w:pPr>
      <w:r>
        <w:rPr>
          <w:rFonts w:ascii="Times New Roman"/>
          <w:b w:val="false"/>
          <w:i w:val="false"/>
          <w:color w:val="000000"/>
          <w:sz w:val="28"/>
        </w:rPr>
        <w:t>
      21) сауда-саттықтың ағылшындық әдісі - лоттың бастама бағасы лотқа ең жоғары баға ұсынған қатысушылардың біреуі қалған кезге дейін алдын ала мәлімделген қадаммен көтерілетін сауда-саттық әдісі;</w:t>
      </w:r>
    </w:p>
    <w:p>
      <w:pPr>
        <w:spacing w:after="0"/>
        <w:ind w:left="0"/>
        <w:jc w:val="both"/>
      </w:pPr>
      <w:r>
        <w:rPr>
          <w:rFonts w:ascii="Times New Roman"/>
          <w:b w:val="false"/>
          <w:i w:val="false"/>
          <w:color w:val="000000"/>
          <w:sz w:val="28"/>
        </w:rPr>
        <w:t>
      22) сауда-саттықтың голландтық әдісі - лоттың бастама бағасы қатысушылардың біреуі мәлімделген баға бойынша лот сатып алуға келіскен кезге дейін алдын ала мәлімделген қадаммен төмендейтін сауда-саттық әдісі;</w:t>
      </w:r>
    </w:p>
    <w:p>
      <w:pPr>
        <w:spacing w:after="0"/>
        <w:ind w:left="0"/>
        <w:jc w:val="both"/>
      </w:pPr>
      <w:r>
        <w:rPr>
          <w:rFonts w:ascii="Times New Roman"/>
          <w:b w:val="false"/>
          <w:i w:val="false"/>
          <w:color w:val="000000"/>
          <w:sz w:val="28"/>
        </w:rPr>
        <w:t>
      23) тарату комиссиясы - банкті еріксіз тарату туралы шешім қабылданған жағдайда уәкілетті орган тағайындайтын (босататын), банк ісін аяқтау және оның кредиторларымен есеп айырысуды қамтамасыз ету мақсатында тарату рәсімі барысында банктің мүлкі мен істерін басқару жөніндегі өкілеттіктерді тарату комиссия төрағасының тікелей басшылығымен жүзеге асыратын орган;</w:t>
      </w:r>
    </w:p>
    <w:p>
      <w:pPr>
        <w:spacing w:after="0"/>
        <w:ind w:left="0"/>
        <w:jc w:val="both"/>
      </w:pPr>
      <w:r>
        <w:rPr>
          <w:rFonts w:ascii="Times New Roman"/>
          <w:b w:val="false"/>
          <w:i w:val="false"/>
          <w:color w:val="000000"/>
          <w:sz w:val="28"/>
        </w:rPr>
        <w:t>
      24) тарату комиссиясының шығыстары - банкті еріксіз тарату процесінде тауарларды, жұмысты және қызмет көрсетуді тұтынуға байланысты шығындар (бұдан әрі - тарату шығыстары);</w:t>
      </w:r>
    </w:p>
    <w:p>
      <w:pPr>
        <w:spacing w:after="0"/>
        <w:ind w:left="0"/>
        <w:jc w:val="both"/>
      </w:pPr>
      <w:r>
        <w:rPr>
          <w:rFonts w:ascii="Times New Roman"/>
          <w:b w:val="false"/>
          <w:i w:val="false"/>
          <w:color w:val="000000"/>
          <w:sz w:val="28"/>
        </w:rPr>
        <w:t>
      25) тарату, конкурстық масса - таратылатын банктің банк ісін аяқтауға және оның кредиторларымен есеп айырысуды қамтамасыз етуге арналған активтері;</w:t>
      </w:r>
    </w:p>
    <w:p>
      <w:pPr>
        <w:spacing w:after="0"/>
        <w:ind w:left="0"/>
        <w:jc w:val="both"/>
      </w:pPr>
      <w:r>
        <w:rPr>
          <w:rFonts w:ascii="Times New Roman"/>
          <w:b w:val="false"/>
          <w:i w:val="false"/>
          <w:color w:val="000000"/>
          <w:sz w:val="28"/>
        </w:rPr>
        <w:t>
      26) тарату массасының мақсатсыз шығысы - уәкілетті органмен келісілген немесе кредиторлар комитеті бекіткен тарату шығыстары сметасында көзделмеген шығындарды жүзеге асыру;</w:t>
      </w:r>
    </w:p>
    <w:p>
      <w:pPr>
        <w:spacing w:after="0"/>
        <w:ind w:left="0"/>
        <w:jc w:val="both"/>
      </w:pPr>
      <w:r>
        <w:rPr>
          <w:rFonts w:ascii="Times New Roman"/>
          <w:b w:val="false"/>
          <w:i w:val="false"/>
          <w:color w:val="000000"/>
          <w:sz w:val="28"/>
        </w:rPr>
        <w:t>
      27) тарату шығыстарының сметасы – кредиторлар комитеті немесе тарату комиссиясының төрағасы уәкiлеттi органмен келісе отырып бекітетін, тарату комиссиясының белгiлi бір уақыт кезеңіне болжап отырған шығындарды көрсететін құжат;</w:t>
      </w:r>
    </w:p>
    <w:p>
      <w:pPr>
        <w:spacing w:after="0"/>
        <w:ind w:left="0"/>
        <w:jc w:val="both"/>
      </w:pPr>
      <w:r>
        <w:rPr>
          <w:rFonts w:ascii="Times New Roman"/>
          <w:b w:val="false"/>
          <w:i w:val="false"/>
          <w:color w:val="000000"/>
          <w:sz w:val="28"/>
        </w:rPr>
        <w:t>
      28) тарату ісі - банк ісін аяқтау және оның кредиторларымен есеп айырысуды қамтамасыз ету мақсатында жүзеге асырылатын банктің заңды тұлға ретіндегі қызметін тоқтату рәсімі;</w:t>
      </w:r>
    </w:p>
    <w:p>
      <w:pPr>
        <w:spacing w:after="0"/>
        <w:ind w:left="0"/>
        <w:jc w:val="both"/>
      </w:pPr>
      <w:r>
        <w:rPr>
          <w:rFonts w:ascii="Times New Roman"/>
          <w:b w:val="false"/>
          <w:i w:val="false"/>
          <w:color w:val="000000"/>
          <w:sz w:val="28"/>
        </w:rPr>
        <w:t>
      29) таратылатын банк - сот шешімінің заң күшіне енуіне байланысты еріксіз тарату процесінде болып табылушы банк;</w:t>
      </w:r>
    </w:p>
    <w:p>
      <w:pPr>
        <w:spacing w:after="0"/>
        <w:ind w:left="0"/>
        <w:jc w:val="both"/>
      </w:pPr>
      <w:r>
        <w:rPr>
          <w:rFonts w:ascii="Times New Roman"/>
          <w:b w:val="false"/>
          <w:i w:val="false"/>
          <w:color w:val="000000"/>
          <w:sz w:val="28"/>
        </w:rPr>
        <w:t>
      30) таратылатын банктің мүлкі - құнды бағасы бар және тарату, конкурстық массаға енген мүліктік игіліктер мен құқықтар жиынтығы;</w:t>
      </w:r>
    </w:p>
    <w:p>
      <w:pPr>
        <w:spacing w:after="0"/>
        <w:ind w:left="0"/>
        <w:jc w:val="both"/>
      </w:pPr>
      <w:r>
        <w:rPr>
          <w:rFonts w:ascii="Times New Roman"/>
          <w:b w:val="false"/>
          <w:i w:val="false"/>
          <w:color w:val="000000"/>
          <w:sz w:val="28"/>
        </w:rPr>
        <w:t>
      31) уақытша әкімшілік (уақытша әкімшілік басқарушысы) - банк мүлкінің сақталуын қамтамасыз ету және банкті басқаруды қамтамасыз ету жөніндегі іс-шараларды орындау үшін банк операцияларын жүргізуге лицензияларды қайтарып алу туралы шешім қабылданған күннен бастап тарату комиссиясын уәкілетті орган тағайындағанға дейінгі кезеңге уәкілетті орган тағайындайтын орган (тұлға);</w:t>
      </w:r>
    </w:p>
    <w:p>
      <w:pPr>
        <w:spacing w:after="0"/>
        <w:ind w:left="0"/>
        <w:jc w:val="both"/>
      </w:pPr>
      <w:r>
        <w:rPr>
          <w:rFonts w:ascii="Times New Roman"/>
          <w:b w:val="false"/>
          <w:i w:val="false"/>
          <w:color w:val="000000"/>
          <w:sz w:val="28"/>
        </w:rPr>
        <w:t>
      32) уәкілетті орган - қаржы рыногын және қаржы ұйымдарын реттеу мен қадағалауды жүзеге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кредиторлардың, салық қызметі органдарының талаптары бойынша, оның ішінде даусыз (акцепсіз) тәртіпте қанағаттандырылуы тиіс таратылатын банктің банк шоттарынан ақша өндіріп алуға, сондай-ақ таратылатын банктің мүлкін өндіріп алуға жол берілмейді;";</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таратылатын банктің лауазымды тұлғаларына олардың иелігіндегі акцияларды иеліктен шығаруға тыйым салынады;";</w:t>
      </w:r>
    </w:p>
    <w:p>
      <w:pPr>
        <w:spacing w:after="0"/>
        <w:ind w:left="0"/>
        <w:jc w:val="both"/>
      </w:pPr>
      <w:r>
        <w:rPr>
          <w:rFonts w:ascii="Times New Roman"/>
          <w:b w:val="false"/>
          <w:i w:val="false"/>
          <w:color w:val="000000"/>
          <w:sz w:val="28"/>
        </w:rPr>
        <w:t>
      7) тармақшадағы "мүліктік сипаттағы барлық талаптар" деген сөздер "талаптар" деген сөзбен ауыстырылсын;</w:t>
      </w:r>
    </w:p>
    <w:p>
      <w:pPr>
        <w:spacing w:after="0"/>
        <w:ind w:left="0"/>
        <w:jc w:val="both"/>
      </w:pPr>
      <w:r>
        <w:rPr>
          <w:rFonts w:ascii="Times New Roman"/>
          <w:b w:val="false"/>
          <w:i w:val="false"/>
          <w:color w:val="000000"/>
          <w:sz w:val="28"/>
        </w:rPr>
        <w:t>
      8) тармақша мынадай мазмұндағы екінші сөйлеммен толықтырылсын:</w:t>
      </w:r>
    </w:p>
    <w:p>
      <w:pPr>
        <w:spacing w:after="0"/>
        <w:ind w:left="0"/>
        <w:jc w:val="both"/>
      </w:pPr>
      <w:r>
        <w:rPr>
          <w:rFonts w:ascii="Times New Roman"/>
          <w:b w:val="false"/>
          <w:i w:val="false"/>
          <w:color w:val="000000"/>
          <w:sz w:val="28"/>
        </w:rPr>
        <w:t>
      "Таратылатын банкке қатысты алдында қабылданған соттардың шешімдерін орындау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"Тарату комиссиясы бір айдан аспайтын мерзімде уақытша әкімшіліктен (уақытша басқарушыдан) қабылдау-өткізу актісі бойынша таратылатын банктің мүлкі мен құжаттарын қабылдайды.";</w:t>
      </w:r>
    </w:p>
    <w:bookmarkStart w:name="z7" w:id="3"/>
    <w:p>
      <w:pPr>
        <w:spacing w:after="0"/>
        <w:ind w:left="0"/>
        <w:jc w:val="both"/>
      </w:pPr>
      <w:r>
        <w:rPr>
          <w:rFonts w:ascii="Times New Roman"/>
          <w:b w:val="false"/>
          <w:i w:val="false"/>
          <w:color w:val="000000"/>
          <w:sz w:val="28"/>
        </w:rPr>
        <w:t>
      мынадай мазмұндағы 9-1-тармақпен толықтырылсын:</w:t>
      </w:r>
    </w:p>
    <w:bookmarkEnd w:id="3"/>
    <w:p>
      <w:pPr>
        <w:spacing w:after="0"/>
        <w:ind w:left="0"/>
        <w:jc w:val="both"/>
      </w:pPr>
      <w:r>
        <w:rPr>
          <w:rFonts w:ascii="Times New Roman"/>
          <w:b w:val="false"/>
          <w:i w:val="false"/>
          <w:color w:val="000000"/>
          <w:sz w:val="28"/>
        </w:rPr>
        <w:t>
      "9-1. Банкте филиалдары не өкілдіктері болған жағдайда банкті тарату банктің филиалы не өкілдігі орналасқан жерде құрылатын тарату комиссиясының бөлімшесімен (бұдан әрі – бөлімше) бірлесіп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Тарату комиссиясы таратылатын банктің атынан іс-әрекет етеді және өз құзыретіне кіретін мәселелер бойынша шешім қабылдау кезінде дербес болады.</w:t>
      </w:r>
    </w:p>
    <w:p>
      <w:pPr>
        <w:spacing w:after="0"/>
        <w:ind w:left="0"/>
        <w:jc w:val="both"/>
      </w:pPr>
      <w:r>
        <w:rPr>
          <w:rFonts w:ascii="Times New Roman"/>
          <w:b w:val="false"/>
          <w:i w:val="false"/>
          <w:color w:val="000000"/>
          <w:sz w:val="28"/>
        </w:rPr>
        <w:t>
      Банктің тарату комиссиясы банкті тарату рәсімдерін тарату комиссиясының төрағасы бекіткен жұмыс жоспарына сәйкес жүзеге асырады.</w:t>
      </w:r>
    </w:p>
    <w:p>
      <w:pPr>
        <w:spacing w:after="0"/>
        <w:ind w:left="0"/>
        <w:jc w:val="both"/>
      </w:pPr>
      <w:r>
        <w:rPr>
          <w:rFonts w:ascii="Times New Roman"/>
          <w:b w:val="false"/>
          <w:i w:val="false"/>
          <w:color w:val="000000"/>
          <w:sz w:val="28"/>
        </w:rPr>
        <w:t>
      Бөлімшелер жұмыс жоспарын тарату комиссиясы тағайындалған күннен бастап отыз жұмыс күні ішінде таратылатын банктің бас офисіне жібереді.</w:t>
      </w:r>
    </w:p>
    <w:p>
      <w:pPr>
        <w:spacing w:after="0"/>
        <w:ind w:left="0"/>
        <w:jc w:val="both"/>
      </w:pPr>
      <w:r>
        <w:rPr>
          <w:rFonts w:ascii="Times New Roman"/>
          <w:b w:val="false"/>
          <w:i w:val="false"/>
          <w:color w:val="000000"/>
          <w:sz w:val="28"/>
        </w:rPr>
        <w:t>
      Жиынтық жұмыс жоспары таратылатын банктің бас офисімен жарты жылға бөлу арқылы (бөлімшілер ұсынған жұмыс жоспарларын ескере отырып) бір жылға жасалады және тарату комиссиясы тағайындалған күннен бастап қырық бес жұмыс күні ішінде уәкілетті органға мәлімет үшін беріледі.</w:t>
      </w:r>
    </w:p>
    <w:p>
      <w:pPr>
        <w:spacing w:after="0"/>
        <w:ind w:left="0"/>
        <w:jc w:val="both"/>
      </w:pPr>
      <w:r>
        <w:rPr>
          <w:rFonts w:ascii="Times New Roman"/>
          <w:b w:val="false"/>
          <w:i w:val="false"/>
          <w:color w:val="000000"/>
          <w:sz w:val="28"/>
        </w:rPr>
        <w:t>
      Жыл сайынғы жұмыс жоспарлары таратылатын комиссиясының бас офисімен жоспарланып отырған кезеңнің алдындағы айдың онынан кешіктірмей уәкілетті органға мәлімет үшін беріледі.</w:t>
      </w:r>
    </w:p>
    <w:p>
      <w:pPr>
        <w:spacing w:after="0"/>
        <w:ind w:left="0"/>
        <w:jc w:val="both"/>
      </w:pPr>
      <w:r>
        <w:rPr>
          <w:rFonts w:ascii="Times New Roman"/>
          <w:b w:val="false"/>
          <w:i w:val="false"/>
          <w:color w:val="000000"/>
          <w:sz w:val="28"/>
        </w:rPr>
        <w:t>
      Жұмыс жоспарын орындау туралы ақпарат таратылатын банктің бас офисімен уәкілетті органға жарты жылдың жиынтығы бойынша беріледі.";</w:t>
      </w:r>
    </w:p>
    <w:bookmarkStart w:name="z9" w:id="4"/>
    <w:p>
      <w:pPr>
        <w:spacing w:after="0"/>
        <w:ind w:left="0"/>
        <w:jc w:val="both"/>
      </w:pPr>
      <w:r>
        <w:rPr>
          <w:rFonts w:ascii="Times New Roman"/>
          <w:b w:val="false"/>
          <w:i w:val="false"/>
          <w:color w:val="000000"/>
          <w:sz w:val="28"/>
        </w:rPr>
        <w:t>
      мынадай мазмұндағы 12-1-тармақпен толықтырылсын:</w:t>
      </w:r>
    </w:p>
    <w:bookmarkEnd w:id="4"/>
    <w:p>
      <w:pPr>
        <w:spacing w:after="0"/>
        <w:ind w:left="0"/>
        <w:jc w:val="both"/>
      </w:pPr>
      <w:r>
        <w:rPr>
          <w:rFonts w:ascii="Times New Roman"/>
          <w:b w:val="false"/>
          <w:i w:val="false"/>
          <w:color w:val="000000"/>
          <w:sz w:val="28"/>
        </w:rPr>
        <w:t>
      "12-1. Банктің тарату комиссиясының төрағасы тарату комиссиясының тиімді жұмыс істеуі, сондай-ақ өкілеттіктер мен функционалдық міндеттемелерді нақтылау мақсатында ол тағайындалған күннен бастап жеті жұмыс күнінен кеш емес мерзімде тарату комиссиясы төрағасының және төраға орынбасарының арасындағы міндеттерді бөлу туралы бұйрық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сөйлемі "қызмет көрсету шартында" деген сөздерден кейін ", сондай-ақ тарату комиссиясының төрағасымен бекітілетін әр қызметкердің лауазымдық нұсқаулығында"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тарату комиссиясы тағайындалған күннен бастап бір жұмыс күнінен кешіктірілмейтін мерзімде таратылатын банктің банк шоттары бар екінші деңгейдегі банктерге бірінші және екінші қолдарының үлгілері мен мөр таңбасы бар құжаттарды ұсынады;";</w:t>
      </w:r>
    </w:p>
    <w:p>
      <w:pPr>
        <w:spacing w:after="0"/>
        <w:ind w:left="0"/>
        <w:jc w:val="both"/>
      </w:pPr>
      <w:r>
        <w:rPr>
          <w:rFonts w:ascii="Times New Roman"/>
          <w:b w:val="false"/>
          <w:i w:val="false"/>
          <w:color w:val="000000"/>
          <w:sz w:val="28"/>
        </w:rPr>
        <w:t>
      2) тармақша "кредиттік бюроларға" деген сөздерден кейін ", қор биржасына" деген сөздермен толықтырылсын;</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"23) банкті тарату ісінің барысы туралы ақпаратты Қазақстан Республикасының барлық аумағында таралатын мерзімдік баспа басылымдарында мемлекеттік және орыс тілдерінде есепті жылдан кейінгі жылдың 1 (бірінші) ақпанынан кешіктірілмейтін мерзімде жылдың қорытындысы бойынша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төртінші бөлігіндегі "екі"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Әр күнтізбелік жылдың қорытындысы бойынша кредиторлар комитетіне уәкілетті органның, кепілдік беру жөніндегі ұйымның тарату комиссиясының құрамына енгізілген қызметкерлерін қоспағанда, тарату комиссиясының төрағасы мен (немесе) мүшелеріне, сондай-ақ тартылған қызметкерлерге олардың қызмет нәтижелері бойынша қосымша төлемдерді бекітуге рұқсат беріледі.</w:t>
      </w:r>
    </w:p>
    <w:p>
      <w:pPr>
        <w:spacing w:after="0"/>
        <w:ind w:left="0"/>
        <w:jc w:val="both"/>
      </w:pPr>
      <w:r>
        <w:rPr>
          <w:rFonts w:ascii="Times New Roman"/>
          <w:b w:val="false"/>
          <w:i w:val="false"/>
          <w:color w:val="000000"/>
          <w:sz w:val="28"/>
        </w:rPr>
        <w:t>
      Қосымша төлемдерді жүзеге асыру туралы шешім қабылданған тұлғаларға қатысты қосымша төлемдердің жалпы сомасы кредиторлардың талаптарын қанағаттандыру үшін нақты берілген сомасының 0,5 пайызынан аспайтын мөлшерде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2) тармақшасы "қызметтер" деген сөзден кейін ", интернет желісін пайдаланғаны үшін шығыстар"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"Тарату комиссиясының құрамына енгізілген уәкілетті орган қызметкерлерінің іссапарға шығу шығыстары уәкілетті органның қаражат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"сметасын" деген сөзден кейін ", оған қоса берілген түсіндірме жазбасын" деген сөздермен толықтырылсын;</w:t>
      </w:r>
    </w:p>
    <w:bookmarkStart w:name="z18" w:id="5"/>
    <w:p>
      <w:pPr>
        <w:spacing w:after="0"/>
        <w:ind w:left="0"/>
        <w:jc w:val="both"/>
      </w:pPr>
      <w:r>
        <w:rPr>
          <w:rFonts w:ascii="Times New Roman"/>
          <w:b w:val="false"/>
          <w:i w:val="false"/>
          <w:color w:val="000000"/>
          <w:sz w:val="28"/>
        </w:rPr>
        <w:t>
      мынадай мазмұндағы 44-1, 44-2-тармақтармен толықтырылсын:</w:t>
      </w:r>
    </w:p>
    <w:bookmarkEnd w:id="5"/>
    <w:p>
      <w:pPr>
        <w:spacing w:after="0"/>
        <w:ind w:left="0"/>
        <w:jc w:val="both"/>
      </w:pPr>
      <w:r>
        <w:rPr>
          <w:rFonts w:ascii="Times New Roman"/>
          <w:b w:val="false"/>
          <w:i w:val="false"/>
          <w:color w:val="000000"/>
          <w:sz w:val="28"/>
        </w:rPr>
        <w:t>
      "44-1. Уәкілетті органмен келісілген немесе кредиторлар комитетімен бекітілген тарату шығыстарының сметасы өткен кезеңде жүзеге асырылмаған жағдайда және оны жоспарланған кезеңде жүзеге асыру қажеттілігі бар болғанда, көрсетілген шығыстар жоспарланған кезеңнің тарату шығыстарының сметасына енгізілуге жатады.</w:t>
      </w:r>
    </w:p>
    <w:bookmarkStart w:name="z29" w:id="6"/>
    <w:p>
      <w:pPr>
        <w:spacing w:after="0"/>
        <w:ind w:left="0"/>
        <w:jc w:val="both"/>
      </w:pPr>
      <w:r>
        <w:rPr>
          <w:rFonts w:ascii="Times New Roman"/>
          <w:b w:val="false"/>
          <w:i w:val="false"/>
          <w:color w:val="000000"/>
          <w:sz w:val="28"/>
        </w:rPr>
        <w:t>
      44-2. Тарату шығыстарының сметасын уәкілетті органмен келісуге дейін мынадай шығындар баптары бойынша:</w:t>
      </w:r>
    </w:p>
    <w:bookmarkEnd w:id="6"/>
    <w:p>
      <w:pPr>
        <w:spacing w:after="0"/>
        <w:ind w:left="0"/>
        <w:jc w:val="both"/>
      </w:pPr>
      <w:r>
        <w:rPr>
          <w:rFonts w:ascii="Times New Roman"/>
          <w:b w:val="false"/>
          <w:i w:val="false"/>
          <w:color w:val="000000"/>
          <w:sz w:val="28"/>
        </w:rPr>
        <w:t>
      1) банкті мәжбүрлеп тарату туралы хабарламаларды жариялау жөніндегі қызмет;</w:t>
      </w:r>
    </w:p>
    <w:p>
      <w:pPr>
        <w:spacing w:after="0"/>
        <w:ind w:left="0"/>
        <w:jc w:val="both"/>
      </w:pPr>
      <w:r>
        <w:rPr>
          <w:rFonts w:ascii="Times New Roman"/>
          <w:b w:val="false"/>
          <w:i w:val="false"/>
          <w:color w:val="000000"/>
          <w:sz w:val="28"/>
        </w:rPr>
        <w:t>
      2) байланыс қызметіне (телекоммуникациялық шығыстар, телефонды, телеграфты пайдаланғаны үшін абоненттік төлем, қалааралық және халықаралық сөйлесулер жөніндегі шығыстар, почта мен анықтамалық қызметтер, интернет желісін пайдаланғаны үшін шығыстар);</w:t>
      </w:r>
    </w:p>
    <w:p>
      <w:pPr>
        <w:spacing w:after="0"/>
        <w:ind w:left="0"/>
        <w:jc w:val="both"/>
      </w:pPr>
      <w:r>
        <w:rPr>
          <w:rFonts w:ascii="Times New Roman"/>
          <w:b w:val="false"/>
          <w:i w:val="false"/>
          <w:color w:val="000000"/>
          <w:sz w:val="28"/>
        </w:rPr>
        <w:t>
      3) коммуналдық қызмет;</w:t>
      </w:r>
    </w:p>
    <w:p>
      <w:pPr>
        <w:spacing w:after="0"/>
        <w:ind w:left="0"/>
        <w:jc w:val="both"/>
      </w:pPr>
      <w:r>
        <w:rPr>
          <w:rFonts w:ascii="Times New Roman"/>
          <w:b w:val="false"/>
          <w:i w:val="false"/>
          <w:color w:val="000000"/>
          <w:sz w:val="28"/>
        </w:rPr>
        <w:t>
      4) бірінші және екінші қолдарының үлгілері мен мөр таңбасы бар құжаттарды нотариалдық куәландыру бойынша қызмет;</w:t>
      </w:r>
    </w:p>
    <w:p>
      <w:pPr>
        <w:spacing w:after="0"/>
        <w:ind w:left="0"/>
        <w:jc w:val="both"/>
      </w:pPr>
      <w:r>
        <w:rPr>
          <w:rFonts w:ascii="Times New Roman"/>
          <w:b w:val="false"/>
          <w:i w:val="false"/>
          <w:color w:val="000000"/>
          <w:sz w:val="28"/>
        </w:rPr>
        <w:t>
      5) үй-жайды жалдау қызметі, тарату комиссиясына бірінші кезекті іс-шараларды жүргізуге байланысты шығыстарды жүзеге асыруға рұқсат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бірінші бөлігіндегі "жалпы сомасы бір күн ішінде кассалық кіріс журналында" деген сөздер "кіріс жөніндегі касса кітабында"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"(есеп айырысу-төлем)" деген сөздерден кейін "не сома қызметкердің банк шотына аудару жолымен"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Тарату комиссиясы тағайындалған күннен бастап бір айдан астам мерзімде таратылатын банктің мүліктерін (активтерін), жеке шоттарын, кредиттік және басқа да шарттарын түгендеуді жүргізеді, сондай-ақ таратылатын банк қызметкерлерінің қатысуымен барлық баланстық шоттар мен меморандум шоттарын салыстырып тексереді. Түгендеу қорытындысы бойынша акт жасалады.</w:t>
      </w:r>
    </w:p>
    <w:p>
      <w:pPr>
        <w:spacing w:after="0"/>
        <w:ind w:left="0"/>
        <w:jc w:val="both"/>
      </w:pPr>
      <w:r>
        <w:rPr>
          <w:rFonts w:ascii="Times New Roman"/>
          <w:b w:val="false"/>
          <w:i w:val="false"/>
          <w:color w:val="000000"/>
          <w:sz w:val="28"/>
        </w:rPr>
        <w:t>
      Келешекте бухгалтерлік есеп деректерінің дұрыстығын қамтамасыз ету мақсатында тарату комиссиясы жылына бір реттен кем емес, сондай-ақ тарату комиссиясының төрағасы ауысқан жағдайда түгендеуді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"84. Таратылатын банктің түгендеу жолымен анықталған барлық активтері егер Қазақстан Республикасының заңнамалық актілерінде өзгеше көзделмесе, тарату массасына қосуға жатқызылады. Таратудың басында банктің балансына енгізілмеген және түгендеу барысында анықталған активтер таратылатын банктің аралық тарату балансында көрсетілуі тиіс.</w:t>
      </w:r>
    </w:p>
    <w:p>
      <w:pPr>
        <w:spacing w:after="0"/>
        <w:ind w:left="0"/>
        <w:jc w:val="both"/>
      </w:pPr>
      <w:r>
        <w:rPr>
          <w:rFonts w:ascii="Times New Roman"/>
          <w:b w:val="false"/>
          <w:i w:val="false"/>
          <w:color w:val="000000"/>
          <w:sz w:val="28"/>
        </w:rPr>
        <w:t>
      Осы Ереженің 82-тармағының бірінші бөлігіне сәйкес жүргізілген түгендеу барысында анықталған мүліктің кем шығуы аралық тарату балансына енгізіледі және жеке шотта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"жүзеге асырылуы тиіс" деген сөздер "жүзеге асырылады" деген сөздермен ауыстырылсын;</w:t>
      </w:r>
    </w:p>
    <w:p>
      <w:pPr>
        <w:spacing w:after="0"/>
        <w:ind w:left="0"/>
        <w:jc w:val="both"/>
      </w:pPr>
      <w:r>
        <w:rPr>
          <w:rFonts w:ascii="Times New Roman"/>
          <w:b w:val="false"/>
          <w:i w:val="false"/>
          <w:color w:val="000000"/>
          <w:sz w:val="28"/>
        </w:rPr>
        <w:t>
      "беру" деген сөзден кейін "кредиторлар комитетімен келісу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"94. Тарату комиссиясы заңды немесе жеке тұлғаның талаптарын (өтініштерін) қарау кезінде көрсетіліп отырған талаптың заңдылығын және оның негізділігін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"96. Талап (өтініш) толық немесе ішінара қабылданбаған жағдайда өтініш берушінің талабы (өтініші), сондай-ақ өтініш берушінің талабының (өтінішінің) қабылданбауын негіздеген құжаттар өтініш иесінде болмаған жағдайда қайтарып беріледі.</w:t>
      </w:r>
    </w:p>
    <w:p>
      <w:pPr>
        <w:spacing w:after="0"/>
        <w:ind w:left="0"/>
        <w:jc w:val="both"/>
      </w:pPr>
      <w:r>
        <w:rPr>
          <w:rFonts w:ascii="Times New Roman"/>
          <w:b w:val="false"/>
          <w:i w:val="false"/>
          <w:color w:val="000000"/>
          <w:sz w:val="28"/>
        </w:rPr>
        <w:t>
      Кредитор растайтын құжаттарды бермегеніне байланысты тарату комиссиясы талапты (өтінішті) қабылдамауы кредитордың тарату комиссиясына талаптар (өтініштер) қабылдау үшін белгіленген мерзім шегінді талап етілген құжаттарды қоса беріп, талабын (өтінішін) қайта беруге кедергі жасамайды.";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106-тармақтың</w:t>
      </w:r>
      <w:r>
        <w:rPr>
          <w:rFonts w:ascii="Times New Roman"/>
          <w:b w:val="false"/>
          <w:i w:val="false"/>
          <w:color w:val="000000"/>
          <w:sz w:val="28"/>
        </w:rPr>
        <w:t xml:space="preserve"> бірінші сөйлемінде:</w:t>
      </w:r>
    </w:p>
    <w:p>
      <w:pPr>
        <w:spacing w:after="0"/>
        <w:ind w:left="0"/>
        <w:jc w:val="both"/>
      </w:pPr>
      <w:r>
        <w:rPr>
          <w:rFonts w:ascii="Times New Roman"/>
          <w:b w:val="false"/>
          <w:i w:val="false"/>
          <w:color w:val="000000"/>
          <w:sz w:val="28"/>
        </w:rPr>
        <w:t>
      "он жұмыс күні" деген сөздер "бір ай" деген сөздермен ауыстырылсын;</w:t>
      </w:r>
    </w:p>
    <w:p>
      <w:pPr>
        <w:spacing w:after="0"/>
        <w:ind w:left="0"/>
        <w:jc w:val="both"/>
      </w:pPr>
      <w:r>
        <w:rPr>
          <w:rFonts w:ascii="Times New Roman"/>
          <w:b w:val="false"/>
          <w:i w:val="false"/>
          <w:color w:val="000000"/>
          <w:sz w:val="28"/>
        </w:rPr>
        <w:t>
      "дереу" деген сөз "екі жұмыс күні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"107. Кредиторлар комитетінің құрамына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кредиторлардың әр санатынан бір өкіл бойынша кредиторлардың талап ету тізіліміне енгізілген талаптардың барынша көп сомасы бар кредитор, сондай-ақ депозиттер, оның ішінде таратылатын ислам банкінде орналастырылған талап етуге дейінгі пайызсыз депозиттер және ақша аударымы бойынша таратылатын банкке талабы бар, осы Ереженің 107-1-тармағында көзделген тәртіпте сайланатын төртінші кезектегі кредиторлар санатынан екіден көп емес өкілі - жеке тұлғалар (бұдан әрі – жеке тұлға - салымшылар) кіреді.";</w:t>
      </w:r>
    </w:p>
    <w:p>
      <w:pPr>
        <w:spacing w:after="0"/>
        <w:ind w:left="0"/>
        <w:jc w:val="both"/>
      </w:pPr>
      <w:r>
        <w:rPr>
          <w:rFonts w:ascii="Times New Roman"/>
          <w:b w:val="false"/>
          <w:i w:val="false"/>
          <w:color w:val="000000"/>
          <w:sz w:val="28"/>
        </w:rPr>
        <w:t>
      төртінші бөлік алып тасталсын;</w:t>
      </w:r>
    </w:p>
    <w:bookmarkStart w:name="z28" w:id="7"/>
    <w:p>
      <w:pPr>
        <w:spacing w:after="0"/>
        <w:ind w:left="0"/>
        <w:jc w:val="both"/>
      </w:pPr>
      <w:r>
        <w:rPr>
          <w:rFonts w:ascii="Times New Roman"/>
          <w:b w:val="false"/>
          <w:i w:val="false"/>
          <w:color w:val="000000"/>
          <w:sz w:val="28"/>
        </w:rPr>
        <w:t>
      мынадай мазмұндағы 107-1-тармақпен толықтырылсын:</w:t>
      </w:r>
    </w:p>
    <w:bookmarkEnd w:id="7"/>
    <w:p>
      <w:pPr>
        <w:spacing w:after="0"/>
        <w:ind w:left="0"/>
        <w:jc w:val="both"/>
      </w:pPr>
      <w:r>
        <w:rPr>
          <w:rFonts w:ascii="Times New Roman"/>
          <w:b w:val="false"/>
          <w:i w:val="false"/>
          <w:color w:val="000000"/>
          <w:sz w:val="28"/>
        </w:rPr>
        <w:t>
      "107-1. Банктің тарату комиссиясы жеке тұлға – салымшылардан өкілді (өкілдерді) таңдау үшін аралық тарату балансы мен кредиторлар талаптарының тізілімі бекітілген күннен бастап үш жұмыс күні ішінде Қазақстан Республикасының барлық аумағында таралатын мерзімдік баспа басылымдарында мемлекеттік және орыс тілдерінде тарату комиссиясының таратылатын банктің кредиторлар комитетінің құрамын құру жөніндегі жұмыстарды жүргізу және таратылатын банктің кредиторлар комитетінің құрамына жеке тұлға – салымшылардан (бұдан әрі – кандидаттар) өтініш қабылдау туралы хабарламаны, өтінішті қабылдау мерзімі мен орнын көрсете отырып жариялайды. Бұл ретте, хабарламада кандидаттарға қойылатын мынадай талаптар көзделеді:</w:t>
      </w:r>
    </w:p>
    <w:p>
      <w:pPr>
        <w:spacing w:after="0"/>
        <w:ind w:left="0"/>
        <w:jc w:val="both"/>
      </w:pPr>
      <w:r>
        <w:rPr>
          <w:rFonts w:ascii="Times New Roman"/>
          <w:b w:val="false"/>
          <w:i w:val="false"/>
          <w:color w:val="000000"/>
          <w:sz w:val="28"/>
        </w:rPr>
        <w:t>
      1) кандидат жеке тұлға – салымшы болуы тиіс;</w:t>
      </w:r>
    </w:p>
    <w:p>
      <w:pPr>
        <w:spacing w:after="0"/>
        <w:ind w:left="0"/>
        <w:jc w:val="both"/>
      </w:pPr>
      <w:r>
        <w:rPr>
          <w:rFonts w:ascii="Times New Roman"/>
          <w:b w:val="false"/>
          <w:i w:val="false"/>
          <w:color w:val="000000"/>
          <w:sz w:val="28"/>
        </w:rPr>
        <w:t>
      2) кандидат банктің кредиторлар комитетінің мәжілістеріне өзі қатысуы тиіс.</w:t>
      </w:r>
    </w:p>
    <w:p>
      <w:pPr>
        <w:spacing w:after="0"/>
        <w:ind w:left="0"/>
        <w:jc w:val="both"/>
      </w:pPr>
      <w:r>
        <w:rPr>
          <w:rFonts w:ascii="Times New Roman"/>
          <w:b w:val="false"/>
          <w:i w:val="false"/>
          <w:color w:val="000000"/>
          <w:sz w:val="28"/>
        </w:rPr>
        <w:t>
      Тарату комиссиясы кандидаттардың өтініштерін қабылдау мерзімі өткеннен кейін Қазақстан Республикасының барлық аумағында таралатын мерзімдік баспа басылымдарында мемлекеттік және орыс тілдерінде банктің кредиторлар комитетінің құрамына жеке тұлға – салымшылардың өкілін таңдауды жүргізу туралы хабарлама жариялайды. Таңдау жеке тұлға – салымшының өз еркімен хабарламада жарияланған мерзімде және жерде жүзеге асырылады.</w:t>
      </w:r>
    </w:p>
    <w:p>
      <w:pPr>
        <w:spacing w:after="0"/>
        <w:ind w:left="0"/>
        <w:jc w:val="both"/>
      </w:pPr>
      <w:r>
        <w:rPr>
          <w:rFonts w:ascii="Times New Roman"/>
          <w:b w:val="false"/>
          <w:i w:val="false"/>
          <w:color w:val="000000"/>
          <w:sz w:val="28"/>
        </w:rPr>
        <w:t>
      Таратылатын банктің кредиторлар комитетінің құрамына дауыс беруге келген жеке тұлға – салымшылар арасынан ең көп дауыс санын жинап алған кандидат (кандидаттар)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"109. Тарату комиссиясы кредиторлар комитетінің бірінші мәжілісінің өткізілу күніне дейін үш жұмыс күнінен кешіктірмей  кредиторлар комитетінің барлық мүшелерін комитеттің бірінші мәжілісі өткізетін орын мен күні туралы жазбаша хабардар етеді.</w:t>
      </w:r>
    </w:p>
    <w:p>
      <w:pPr>
        <w:spacing w:after="0"/>
        <w:ind w:left="0"/>
        <w:jc w:val="both"/>
      </w:pPr>
      <w:r>
        <w:rPr>
          <w:rFonts w:ascii="Times New Roman"/>
          <w:b w:val="false"/>
          <w:i w:val="false"/>
          <w:color w:val="000000"/>
          <w:sz w:val="28"/>
        </w:rPr>
        <w:t>
      Кредиторлар комитетінің бірінші мәжілісі кредиторлар комитетінің құрамы бекітілген күннен бастап он жұмыс күнінен кешіктірілмейтін мерзімде жасалады. Кредиторлар комитеті бірінші мәжілісінде:</w:t>
      </w:r>
    </w:p>
    <w:p>
      <w:pPr>
        <w:spacing w:after="0"/>
        <w:ind w:left="0"/>
        <w:jc w:val="both"/>
      </w:pPr>
      <w:r>
        <w:rPr>
          <w:rFonts w:ascii="Times New Roman"/>
          <w:b w:val="false"/>
          <w:i w:val="false"/>
          <w:color w:val="000000"/>
          <w:sz w:val="28"/>
        </w:rPr>
        <w:t>
      1) комитеттің төрағасын сайлайды;</w:t>
      </w:r>
    </w:p>
    <w:p>
      <w:pPr>
        <w:spacing w:after="0"/>
        <w:ind w:left="0"/>
        <w:jc w:val="both"/>
      </w:pPr>
      <w:r>
        <w:rPr>
          <w:rFonts w:ascii="Times New Roman"/>
          <w:b w:val="false"/>
          <w:i w:val="false"/>
          <w:color w:val="000000"/>
          <w:sz w:val="28"/>
        </w:rPr>
        <w:t>
      2) кредиторлар комитетінің мәжілісін жүргізу тәртібін және дауыс беру рәсімін реттейтін кредиторлар комитеті туралы ережесін бекітеді.</w:t>
      </w:r>
    </w:p>
    <w:p>
      <w:pPr>
        <w:spacing w:after="0"/>
        <w:ind w:left="0"/>
        <w:jc w:val="both"/>
      </w:pPr>
      <w:r>
        <w:rPr>
          <w:rFonts w:ascii="Times New Roman"/>
          <w:b w:val="false"/>
          <w:i w:val="false"/>
          <w:color w:val="000000"/>
          <w:sz w:val="28"/>
        </w:rPr>
        <w:t>
      Кредиторлар комитетінің төрағасына дауыс беру рәсімінде тең дауыс болған кезде шешуші дауыс құқығы беріледі. Кредиторлар комитетінің төрағасы комитеттің жұмыс жоспарын жасайды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 тармақшадағы "." деген тыныс белгісі ";" деген тыныс белгісімен ауыстырылсын;</w:t>
      </w:r>
    </w:p>
    <w:p>
      <w:pPr>
        <w:spacing w:after="0"/>
        <w:ind w:left="0"/>
        <w:jc w:val="both"/>
      </w:pPr>
      <w:r>
        <w:rPr>
          <w:rFonts w:ascii="Times New Roman"/>
          <w:b w:val="false"/>
          <w:i w:val="false"/>
          <w:color w:val="000000"/>
          <w:sz w:val="28"/>
        </w:rPr>
        <w:t>
      мынадай мазмұндағы 12) тармақшамен толықтырылсын:</w:t>
      </w:r>
    </w:p>
    <w:p>
      <w:pPr>
        <w:spacing w:after="0"/>
        <w:ind w:left="0"/>
        <w:jc w:val="both"/>
      </w:pPr>
      <w:r>
        <w:rPr>
          <w:rFonts w:ascii="Times New Roman"/>
          <w:b w:val="false"/>
          <w:i w:val="false"/>
          <w:color w:val="000000"/>
          <w:sz w:val="28"/>
        </w:rPr>
        <w:t>
      "12) тарату комиссиясының төрағасы таратылатын банктің алдындағы берешегін өтеу үшін, оның ішінде сот шешімін орындау шотына банк дебиторымен мүлікті беру туралы қабылдаған шешімді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"бағалау құны" деген сөздер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бағалаушы анықтаған құны (бұдан әрі – бағалау құны)" деген сөздермен ауыстырылсын;</w:t>
      </w:r>
    </w:p>
    <w:p>
      <w:pPr>
        <w:spacing w:after="0"/>
        <w:ind w:left="0"/>
        <w:jc w:val="both"/>
      </w:pPr>
      <w:r>
        <w:rPr>
          <w:rFonts w:ascii="Times New Roman"/>
          <w:b w:val="false"/>
          <w:i w:val="false"/>
          <w:color w:val="000000"/>
          <w:sz w:val="28"/>
        </w:rPr>
        <w:t>
      "сақтай отырып," деген сөздерден кейін "беру күніне"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"Кредиторлар комитетінің құрамы бекітілгенге дейін тарату комиссиясы осы Ережеде көзделген тәртіппен уәкілетті органмен келісу бойынша мүлікті сатады.";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бөлік "өзге" деген сөзден кейін "жылжымалы" деген сөзбен толықтырылсын;</w:t>
      </w:r>
    </w:p>
    <w:p>
      <w:pPr>
        <w:spacing w:after="0"/>
        <w:ind w:left="0"/>
        <w:jc w:val="both"/>
      </w:pPr>
      <w:r>
        <w:rPr>
          <w:rFonts w:ascii="Times New Roman"/>
          <w:b w:val="false"/>
          <w:i w:val="false"/>
          <w:color w:val="000000"/>
          <w:sz w:val="28"/>
        </w:rPr>
        <w:t>
      үшінші бөліктегі "мүлкі" деген сөз "жылжымалы мүлкі" деген сөздермен ауыстырылсын;</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"Тарату комиссиясы баланстық құны елу айлық есептік көрсеткіштен төмен жылжымалы мүлікті тарату комиссиясы өзі белгілеген баға бойынша, бірақ баланстық құнынан елу пайыздан төмен емес жария сауда-саттық өткізбей сатуға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"127. Сату жоспарында сату объектілері туралы ұсыныстар мен олардың жан-жақты сипаттамасы, бағалау құны, сатудың бастапқы (және сауда-саттықтың голландтық әдісіндегі ең төмен) бағасы, сауда-саттықты өткізу кезеңі мен әдісі туралы мәліметтер бар.</w:t>
      </w:r>
    </w:p>
    <w:p>
      <w:pPr>
        <w:spacing w:after="0"/>
        <w:ind w:left="0"/>
        <w:jc w:val="both"/>
      </w:pPr>
      <w:r>
        <w:rPr>
          <w:rFonts w:ascii="Times New Roman"/>
          <w:b w:val="false"/>
          <w:i w:val="false"/>
          <w:color w:val="000000"/>
          <w:sz w:val="28"/>
        </w:rPr>
        <w:t>
      Сату жоспарына баланстық құны елу айлық есептік көрсеткіштен төмен, сондай-ақ жүз айлық есептік көрсеткіштен кем бағалау құны бар мүлік енгізілмейді. Жүз айлық есептік көрсеткіштен кем бағалау құны бар, бағалау құнынан төмен баға бойынша сатылмаған мүлік сату жоспарына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сатуға қойылатын лоттардың бастапқы және ең төменгі бағасы (лоттың ең төмен бағасы сауда-саттықты голландтық әдісімен өткізген жағдайда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"171. Тарату комиссиясы кепілдік беру жөніндегі ұйымға депозиторлардың тізімін, кепілдік берілетін депозиттерді қайтару бойынша міндеттемелерді, сондай-ақ кепілдік беру жөніндегі ұйым бекіткен нысан бойынша және "Қазақстан Республикасының екінші деңгейдегі банктерде орналастырылған депозиттерге міндетті кепілдік беру туралы" Қазақстан Республикасының 2006 жылғы 7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3-тармағында белгіленген мерзімде банкті мәжбүрлеп тарату туралы сот шешімі заңды күшіне енген күнгі жағдай бойынша депозиттер бойынша өтеу есебін ұсынады.</w:t>
      </w:r>
    </w:p>
    <w:p>
      <w:pPr>
        <w:spacing w:after="0"/>
        <w:ind w:left="0"/>
        <w:jc w:val="both"/>
      </w:pPr>
      <w:r>
        <w:rPr>
          <w:rFonts w:ascii="Times New Roman"/>
          <w:b w:val="false"/>
          <w:i w:val="false"/>
          <w:color w:val="000000"/>
          <w:sz w:val="28"/>
        </w:rPr>
        <w:t>
      Тарату комиссиясы кепілдік беру жөніндегі ұйымға депозиторлардың тізімін, сондай-ақ депозиттер бойынша өтеу есебін беруді қабылдау-өткізу актісін жасап, қағаз және электрондық тасымалдауыштарда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алып тасталсын;</w:t>
      </w:r>
    </w:p>
    <w:bookmarkStart w:name="z39" w:id="8"/>
    <w:p>
      <w:pPr>
        <w:spacing w:after="0"/>
        <w:ind w:left="0"/>
        <w:jc w:val="both"/>
      </w:pPr>
      <w:r>
        <w:rPr>
          <w:rFonts w:ascii="Times New Roman"/>
          <w:b w:val="false"/>
          <w:i w:val="false"/>
          <w:color w:val="000000"/>
          <w:sz w:val="28"/>
        </w:rPr>
        <w:t>
      мынадай мазмұндағы 173-1-тармақпен толықтырылсын:</w:t>
      </w:r>
    </w:p>
    <w:bookmarkEnd w:id="8"/>
    <w:p>
      <w:pPr>
        <w:spacing w:after="0"/>
        <w:ind w:left="0"/>
        <w:jc w:val="both"/>
      </w:pPr>
      <w:r>
        <w:rPr>
          <w:rFonts w:ascii="Times New Roman"/>
          <w:b w:val="false"/>
          <w:i w:val="false"/>
          <w:color w:val="000000"/>
          <w:sz w:val="28"/>
        </w:rPr>
        <w:t>
      "173-1. Тарату комиссиясы және кепілдік беру жөніндегі ұйым әр жылдың төртінші тоқсанында (банктің тарату ісі қозғалған жылды қоспағанда) кепілдік беру жөніндегі ұйым таратылатын банктің салымшыларына төлеген кепілдік өтемақы сомасының салыстырып тексеруін жүргізеді.".</w:t>
      </w:r>
    </w:p>
    <w:bookmarkStart w:name="z40" w:id="9"/>
    <w:p>
      <w:pPr>
        <w:spacing w:after="0"/>
        <w:ind w:left="0"/>
        <w:jc w:val="both"/>
      </w:pPr>
      <w:r>
        <w:rPr>
          <w:rFonts w:ascii="Times New Roman"/>
          <w:b w:val="false"/>
          <w:i w:val="false"/>
          <w:color w:val="000000"/>
          <w:sz w:val="28"/>
        </w:rPr>
        <w:t>
      2. Осы қаулы алғаш ресми жарияланған күнінен бастап он күнтізбелік күн өткеннен кейін қолданысқа енгізіледі.</w:t>
      </w:r>
    </w:p>
    <w:bookmarkEnd w:id="9"/>
    <w:bookmarkStart w:name="z41" w:id="10"/>
    <w:p>
      <w:pPr>
        <w:spacing w:after="0"/>
        <w:ind w:left="0"/>
        <w:jc w:val="both"/>
      </w:pPr>
      <w:r>
        <w:rPr>
          <w:rFonts w:ascii="Times New Roman"/>
          <w:b w:val="false"/>
          <w:i w:val="false"/>
          <w:color w:val="000000"/>
          <w:sz w:val="28"/>
        </w:rPr>
        <w:t>
      3. Қаржы ұйымдарын тарату департаменті (З.С. Жұмабаева):</w:t>
      </w:r>
    </w:p>
    <w:bookmarkEnd w:id="10"/>
    <w:bookmarkStart w:name="z42" w:id="11"/>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p>
    <w:bookmarkEnd w:id="11"/>
    <w:bookmarkStart w:name="z43" w:id="12"/>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және "Атамекен" одағы" Қазақстанның Ұлттық экономикалық палатасы" заңды тұлғалар бірлестіктеріне, "Қазақстан депозиттерге кепілдік беру қоры" акционерлік қоғамына, мәжбүрлеп таратылатын банктердің тарату комиссияларына мәлімет үшін жеткізсін.</w:t>
      </w:r>
    </w:p>
    <w:bookmarkEnd w:id="12"/>
    <w:bookmarkStart w:name="z44" w:id="13"/>
    <w:p>
      <w:pPr>
        <w:spacing w:after="0"/>
        <w:ind w:left="0"/>
        <w:jc w:val="both"/>
      </w:pP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p>
    <w:bookmarkEnd w:id="13"/>
    <w:bookmarkStart w:name="z45" w:id="14"/>
    <w:p>
      <w:pPr>
        <w:spacing w:after="0"/>
        <w:ind w:left="0"/>
        <w:jc w:val="both"/>
      </w:pP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1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Г.Марченко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28 наурыз</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