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55da" w14:textId="5a65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ішкі және халықаралық авиамаршруттарындағы тұрақты рейстердің кестесін бекіту жөніндегі нұсқаулықты бекіту туралы" Қазақстан Республикасы Көлік және коммуникация министрінің міндетін атқарушының 2010 жылғы 13 тамыздағы № 363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2011 жылғы 25 наурыздағы № 167 Бұйрығы. Қазақстан Республикасының Әділет министрлігінде 2011 жылы 26 сәуірде № 6914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әуе кеңістігін пайдалану және авиация қызметі туралы» 2010 жылғы 15 шілдедегі Қазақстан Республикасы Заңының 14-бабының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23)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 «Қазақстан Республикасының ішкі және халықаралық авиамаршруттарындағы тұрақты рейстердің кестесін бекіту жөніндегі нұсқаулықты бекіту туралы» Қазақстан Республикасы Көлік және  коммуникация министрінің міндетін атқарушының 2010 жылғы 13 тамыздағы № 363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6462 болып тiркелген, "Егемен Қазақстан" газетінде 2010  жылғы 1 қазандағы № 398-401 (26244)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ішкі және халықаралық авиамаршруттарындағы тұрақты рейстердің кестесін бекіту жөніндегі </w:t>
      </w:r>
      <w:r>
        <w:rPr>
          <w:rFonts w:ascii="Times New Roman"/>
          <w:b w:val="false"/>
          <w:i w:val="false"/>
          <w:color w:val="000000"/>
          <w:sz w:val="28"/>
        </w:rPr>
        <w:t>нұсқаулықтың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«45» саны «15»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Азаматтық авиация комитеті (Р.Ө. Әдимолда) Қазақстан Республикасының заңнамасымен белгiленген тәртiппен осы бұйрықты мемлекеттiк тiркеу үшiн Қазақстан Республикасы Әдiлет министрлiгiне ұсынуды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Көлiк және коммуникация вице-министрi А.Ғ. Бектұровқа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Ә. Құсайынов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