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00838" w14:textId="95008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2011 жылғы 21 маусымдағы № 230 Бұйрығы. Қазақстан Республикасының Әділет министрлігінде 2011 жылы 24 маусымда № 7033 тіркелді. Күші жойылды - Қазақстан Республикасы Әділет министрінің 2023 жылғы 30 маусымдағы № 440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30.06.2023 </w:t>
      </w:r>
      <w:r>
        <w:rPr>
          <w:rFonts w:ascii="Times New Roman"/>
          <w:b w:val="false"/>
          <w:i w:val="false"/>
          <w:color w:val="ff0000"/>
          <w:sz w:val="28"/>
        </w:rPr>
        <w:t>№ 440</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Қолданыстағы заңнамаға сәйкес келтіру мақсатында,</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1. Осы бұйрықтың қосымшасына сәйкес Қазақстан Республикасының кейбір нормативтік құқықтық актілеріне өзгерістер мен толықтыру енгізілсін.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құқықтық көмек көрсету комитеті заңнамада белгіленген тәртіппен осы бұйрықтың мемлекеттік тіркелуін қамтамасыз етсін.</w:t>
      </w:r>
    </w:p>
    <w:bookmarkEnd w:id="2"/>
    <w:bookmarkStart w:name="z4" w:id="3"/>
    <w:p>
      <w:pPr>
        <w:spacing w:after="0"/>
        <w:ind w:left="0"/>
        <w:jc w:val="both"/>
      </w:pPr>
      <w:r>
        <w:rPr>
          <w:rFonts w:ascii="Times New Roman"/>
          <w:b w:val="false"/>
          <w:i w:val="false"/>
          <w:color w:val="000000"/>
          <w:sz w:val="28"/>
        </w:rPr>
        <w:t>
      3. Осы бұйрық алғаш ресми жарияланған күнінен кейін он күнтізбелік күн өткеннен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Түсіпбеков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министрлігінің</w:t>
            </w:r>
            <w:r>
              <w:br/>
            </w:r>
            <w:r>
              <w:rPr>
                <w:rFonts w:ascii="Times New Roman"/>
                <w:b w:val="false"/>
                <w:i w:val="false"/>
                <w:color w:val="000000"/>
                <w:sz w:val="20"/>
              </w:rPr>
              <w:t>2011 жылғы 21 маусымдағы</w:t>
            </w:r>
            <w:r>
              <w:br/>
            </w:r>
            <w:r>
              <w:rPr>
                <w:rFonts w:ascii="Times New Roman"/>
                <w:b w:val="false"/>
                <w:i w:val="false"/>
                <w:color w:val="000000"/>
                <w:sz w:val="20"/>
              </w:rPr>
              <w:t>№ 230 бұйрығына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Өзгерістер мен толықтыру енгізілетін Қазақстан Республикасының</w:t>
      </w:r>
      <w:r>
        <w:br/>
      </w:r>
      <w:r>
        <w:rPr>
          <w:rFonts w:ascii="Times New Roman"/>
          <w:b/>
          <w:i w:val="false"/>
          <w:color w:val="000000"/>
        </w:rPr>
        <w:t>кейбір нормативтік құқықтық актілерінің тізбесі</w:t>
      </w:r>
    </w:p>
    <w:bookmarkEnd w:id="4"/>
    <w:bookmarkStart w:name="z7" w:id="5"/>
    <w:p>
      <w:pPr>
        <w:spacing w:after="0"/>
        <w:ind w:left="0"/>
        <w:jc w:val="both"/>
      </w:pPr>
      <w:r>
        <w:rPr>
          <w:rFonts w:ascii="Times New Roman"/>
          <w:b w:val="false"/>
          <w:i w:val="false"/>
          <w:color w:val="000000"/>
          <w:sz w:val="28"/>
        </w:rPr>
        <w:t>
      Қазақстан Республикасы Әділет министрінің м.а. кейбір бұйрықтарына келесі өзгерістер мен толықтыру енгізілсін:</w:t>
      </w:r>
    </w:p>
    <w:bookmarkEnd w:id="5"/>
    <w:bookmarkStart w:name="z8" w:id="6"/>
    <w:p>
      <w:pPr>
        <w:spacing w:after="0"/>
        <w:ind w:left="0"/>
        <w:jc w:val="both"/>
      </w:pPr>
      <w:r>
        <w:rPr>
          <w:rFonts w:ascii="Times New Roman"/>
          <w:b w:val="false"/>
          <w:i w:val="false"/>
          <w:color w:val="000000"/>
          <w:sz w:val="28"/>
        </w:rPr>
        <w:t xml:space="preserve">
      1) 2007 жылғы 24 тамыздағы </w:t>
      </w:r>
      <w:r>
        <w:rPr>
          <w:rFonts w:ascii="Times New Roman"/>
          <w:b w:val="false"/>
          <w:i w:val="false"/>
          <w:color w:val="000000"/>
          <w:sz w:val="28"/>
        </w:rPr>
        <w:t>№ 235</w:t>
      </w:r>
      <w:r>
        <w:rPr>
          <w:rFonts w:ascii="Times New Roman"/>
          <w:b w:val="false"/>
          <w:i w:val="false"/>
          <w:color w:val="000000"/>
          <w:sz w:val="28"/>
        </w:rPr>
        <w:t xml:space="preserve"> "Техникалық паспорттардың нысандарын бекіту туралы" (Нормативтiк құқықтық актілердi мемлекеттiк тiркеу тiзiлiмiнде № 4937 тіркелген, Қазақстан Республикасының Орталық атқарушы және өзге де орталық мемлекеттік органдарының актілер жинағында 2007 жылғы қыркүйек-қазанда жарияланған):</w:t>
      </w:r>
    </w:p>
    <w:bookmarkEnd w:id="6"/>
    <w:bookmarkStart w:name="z9" w:id="7"/>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кіріспе</w:t>
      </w:r>
      <w:r>
        <w:rPr>
          <w:rFonts w:ascii="Times New Roman"/>
          <w:b w:val="false"/>
          <w:i w:val="false"/>
          <w:color w:val="000000"/>
          <w:sz w:val="28"/>
        </w:rPr>
        <w:t xml:space="preserve"> сөзбасы мынадай редакцияда жазылсын:</w:t>
      </w:r>
    </w:p>
    <w:bookmarkEnd w:id="7"/>
    <w:p>
      <w:pPr>
        <w:spacing w:after="0"/>
        <w:ind w:left="0"/>
        <w:jc w:val="both"/>
      </w:pPr>
      <w:r>
        <w:rPr>
          <w:rFonts w:ascii="Times New Roman"/>
          <w:b w:val="false"/>
          <w:i w:val="false"/>
          <w:color w:val="000000"/>
          <w:sz w:val="28"/>
        </w:rPr>
        <w:t xml:space="preserve">
      "Жылжымайтын мүлікке құқықтарды мемлекеттік тіркеу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"Әділет органдары туралы" Қазақстан Республикасы Заңының </w:t>
      </w:r>
      <w:r>
        <w:rPr>
          <w:rFonts w:ascii="Times New Roman"/>
          <w:b w:val="false"/>
          <w:i w:val="false"/>
          <w:color w:val="000000"/>
          <w:sz w:val="28"/>
        </w:rPr>
        <w:t>7-бабын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rPr>
          <w:rFonts w:ascii="Times New Roman"/>
          <w:b w:val="false"/>
          <w:i w:val="false"/>
          <w:color w:val="000000"/>
          <w:sz w:val="28"/>
        </w:rPr>
        <w:t>";</w:t>
      </w:r>
    </w:p>
    <w:bookmarkStart w:name="z10" w:id="8"/>
    <w:p>
      <w:pPr>
        <w:spacing w:after="0"/>
        <w:ind w:left="0"/>
        <w:jc w:val="both"/>
      </w:pPr>
      <w:r>
        <w:rPr>
          <w:rFonts w:ascii="Times New Roman"/>
          <w:b w:val="false"/>
          <w:i w:val="false"/>
          <w:color w:val="000000"/>
          <w:sz w:val="28"/>
        </w:rPr>
        <w:t xml:space="preserve">
      аталған бұйрықпен бекітілген Н-2 техникалық паспорттың </w:t>
      </w:r>
      <w:r>
        <w:rPr>
          <w:rFonts w:ascii="Times New Roman"/>
          <w:b w:val="false"/>
          <w:i w:val="false"/>
          <w:color w:val="000000"/>
          <w:sz w:val="28"/>
        </w:rPr>
        <w:t>нысанында</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мынадай мазмұндағы жолмен толықтырылсын:</w:t>
      </w:r>
    </w:p>
    <w:bookmarkEnd w:id="9"/>
    <w:p>
      <w:pPr>
        <w:spacing w:after="0"/>
        <w:ind w:left="0"/>
        <w:jc w:val="both"/>
      </w:pPr>
      <w:r>
        <w:rPr>
          <w:rFonts w:ascii="Times New Roman"/>
          <w:b w:val="false"/>
          <w:i w:val="false"/>
          <w:color w:val="000000"/>
          <w:sz w:val="28"/>
        </w:rPr>
        <w:t>
            "8. Нысаналы мақсаты (жоспары бойынша литер) ________________";</w:t>
      </w:r>
    </w:p>
    <w:bookmarkStart w:name="z12" w:id="10"/>
    <w:p>
      <w:pPr>
        <w:spacing w:after="0"/>
        <w:ind w:left="0"/>
        <w:jc w:val="both"/>
      </w:pPr>
      <w:r>
        <w:rPr>
          <w:rFonts w:ascii="Times New Roman"/>
          <w:b w:val="false"/>
          <w:i w:val="false"/>
          <w:color w:val="000000"/>
          <w:sz w:val="28"/>
        </w:rPr>
        <w:t>
            "Қордың санаты ____________________" жолы мынадай редакцияда мазмұндалсын:</w:t>
      </w:r>
    </w:p>
    <w:bookmarkEnd w:id="10"/>
    <w:p>
      <w:pPr>
        <w:spacing w:after="0"/>
        <w:ind w:left="0"/>
        <w:jc w:val="both"/>
      </w:pPr>
      <w:r>
        <w:rPr>
          <w:rFonts w:ascii="Times New Roman"/>
          <w:b w:val="false"/>
          <w:i w:val="false"/>
          <w:color w:val="000000"/>
          <w:sz w:val="28"/>
        </w:rPr>
        <w:t>
            "9. Қордың санаты ____________________________________________</w:t>
      </w:r>
    </w:p>
    <w:p>
      <w:pPr>
        <w:spacing w:after="0"/>
        <w:ind w:left="0"/>
        <w:jc w:val="both"/>
      </w:pPr>
      <w:r>
        <w:rPr>
          <w:rFonts w:ascii="Times New Roman"/>
          <w:b w:val="false"/>
          <w:i w:val="false"/>
          <w:color w:val="000000"/>
          <w:sz w:val="28"/>
        </w:rPr>
        <w:t>
                                (тұрғын емес/тұрғын, егер кейінгі объект</w:t>
      </w:r>
    </w:p>
    <w:p>
      <w:pPr>
        <w:spacing w:after="0"/>
        <w:ind w:left="0"/>
        <w:jc w:val="both"/>
      </w:pPr>
      <w:r>
        <w:rPr>
          <w:rFonts w:ascii="Times New Roman"/>
          <w:b w:val="false"/>
          <w:i w:val="false"/>
          <w:color w:val="000000"/>
          <w:sz w:val="28"/>
        </w:rPr>
        <w:t>
                                  көп пәтерлі тұрғын үйде орналасса,</w:t>
      </w:r>
    </w:p>
    <w:p>
      <w:pPr>
        <w:spacing w:after="0"/>
        <w:ind w:left="0"/>
        <w:jc w:val="both"/>
      </w:pPr>
      <w:r>
        <w:rPr>
          <w:rFonts w:ascii="Times New Roman"/>
          <w:b w:val="false"/>
          <w:i w:val="false"/>
          <w:color w:val="000000"/>
          <w:sz w:val="28"/>
        </w:rPr>
        <w:t>
                                "КПТҮ құрамындағы КО" деп көрсету қажет)";</w:t>
      </w:r>
    </w:p>
    <w:bookmarkStart w:name="z13" w:id="11"/>
    <w:p>
      <w:pPr>
        <w:spacing w:after="0"/>
        <w:ind w:left="0"/>
        <w:jc w:val="both"/>
      </w:pPr>
      <w:r>
        <w:rPr>
          <w:rFonts w:ascii="Times New Roman"/>
          <w:b w:val="false"/>
          <w:i w:val="false"/>
          <w:color w:val="000000"/>
          <w:sz w:val="28"/>
        </w:rPr>
        <w:t xml:space="preserve">
      аталған бұйрықпен бекітілген </w:t>
      </w:r>
      <w:r>
        <w:rPr>
          <w:rFonts w:ascii="Times New Roman"/>
          <w:b w:val="false"/>
          <w:i w:val="false"/>
          <w:color w:val="000000"/>
          <w:sz w:val="28"/>
        </w:rPr>
        <w:t>Н-5</w:t>
      </w:r>
      <w:r>
        <w:rPr>
          <w:rFonts w:ascii="Times New Roman"/>
          <w:b w:val="false"/>
          <w:i w:val="false"/>
          <w:color w:val="000000"/>
          <w:sz w:val="28"/>
        </w:rPr>
        <w:t xml:space="preserve"> – </w:t>
      </w:r>
      <w:r>
        <w:rPr>
          <w:rFonts w:ascii="Times New Roman"/>
          <w:b w:val="false"/>
          <w:i w:val="false"/>
          <w:color w:val="000000"/>
          <w:sz w:val="28"/>
        </w:rPr>
        <w:t>Н-18</w:t>
      </w:r>
      <w:r>
        <w:rPr>
          <w:rFonts w:ascii="Times New Roman"/>
          <w:b w:val="false"/>
          <w:i w:val="false"/>
          <w:color w:val="000000"/>
          <w:sz w:val="28"/>
        </w:rPr>
        <w:t>-ге дейін техникалық паспорттардың нысандарында:</w:t>
      </w:r>
    </w:p>
    <w:bookmarkEnd w:id="11"/>
    <w:p>
      <w:pPr>
        <w:spacing w:after="0"/>
        <w:ind w:left="0"/>
        <w:jc w:val="both"/>
      </w:pPr>
      <w:r>
        <w:rPr>
          <w:rFonts w:ascii="Times New Roman"/>
          <w:b w:val="false"/>
          <w:i w:val="false"/>
          <w:color w:val="000000"/>
          <w:sz w:val="28"/>
        </w:rPr>
        <w:t>
      "6. Жер учаскесінің кадастрлық нөмірі __________________" жолында "жер учаскесінің" сөзі алынып тасталсын.</w:t>
      </w:r>
    </w:p>
    <w:bookmarkStart w:name="z14" w:id="12"/>
    <w:p>
      <w:pPr>
        <w:spacing w:after="0"/>
        <w:ind w:left="0"/>
        <w:jc w:val="both"/>
      </w:pPr>
      <w:r>
        <w:rPr>
          <w:rFonts w:ascii="Times New Roman"/>
          <w:b w:val="false"/>
          <w:i w:val="false"/>
          <w:color w:val="000000"/>
          <w:sz w:val="28"/>
        </w:rPr>
        <w:t xml:space="preserve">
      2) 2007 жылғы 24 тамыздағы </w:t>
      </w:r>
      <w:r>
        <w:rPr>
          <w:rFonts w:ascii="Times New Roman"/>
          <w:b w:val="false"/>
          <w:i w:val="false"/>
          <w:color w:val="000000"/>
          <w:sz w:val="28"/>
        </w:rPr>
        <w:t>№ 236</w:t>
      </w:r>
      <w:r>
        <w:rPr>
          <w:rFonts w:ascii="Times New Roman"/>
          <w:b w:val="false"/>
          <w:i w:val="false"/>
          <w:color w:val="000000"/>
          <w:sz w:val="28"/>
        </w:rPr>
        <w:t xml:space="preserve"> "Жылжымайтын мүлікке өзге де объектілерге құқықтарды тіркеу туралы өтініштің нысандарын және мазмұнын, тіркеу құжаттарына тиісті жазба енгізілгені туралы хабарламаны бекіту туралы" (Нормативтiк құқықтық кесiмдердi мемлекеттiк тiркеу тiзiлiмiнде № 4923 тіркелген, Қазақстан Республикасының Орталық атқарушы және өзге де орталық мемлекеттік органдарының актілер жинағында 2007 жылғы шілде-қыркүйекте жарияланған):</w:t>
      </w:r>
    </w:p>
    <w:bookmarkEnd w:id="12"/>
    <w:bookmarkStart w:name="z15" w:id="13"/>
    <w:p>
      <w:pPr>
        <w:spacing w:after="0"/>
        <w:ind w:left="0"/>
        <w:jc w:val="both"/>
      </w:pPr>
      <w:r>
        <w:rPr>
          <w:rFonts w:ascii="Times New Roman"/>
          <w:b w:val="false"/>
          <w:i w:val="false"/>
          <w:color w:val="000000"/>
          <w:sz w:val="28"/>
        </w:rPr>
        <w:t xml:space="preserve">
      аталған бұйрықтың </w:t>
      </w:r>
      <w:r>
        <w:rPr>
          <w:rFonts w:ascii="Times New Roman"/>
          <w:b w:val="false"/>
          <w:i w:val="false"/>
          <w:color w:val="000000"/>
          <w:sz w:val="28"/>
        </w:rPr>
        <w:t>кіріспе</w:t>
      </w:r>
      <w:r>
        <w:rPr>
          <w:rFonts w:ascii="Times New Roman"/>
          <w:b w:val="false"/>
          <w:i w:val="false"/>
          <w:color w:val="000000"/>
          <w:sz w:val="28"/>
        </w:rPr>
        <w:t xml:space="preserve"> сөзбасы мынадай редакцияда жазылсын:</w:t>
      </w:r>
    </w:p>
    <w:bookmarkEnd w:id="13"/>
    <w:p>
      <w:pPr>
        <w:spacing w:after="0"/>
        <w:ind w:left="0"/>
        <w:jc w:val="both"/>
      </w:pPr>
      <w:r>
        <w:rPr>
          <w:rFonts w:ascii="Times New Roman"/>
          <w:b w:val="false"/>
          <w:i w:val="false"/>
          <w:color w:val="000000"/>
          <w:sz w:val="28"/>
        </w:rPr>
        <w:t xml:space="preserve">
      "Жылжымайтын мүлікке құқықтарды мемлекеттік тіркеу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"Әділет органдары туралы" Қазақстан Республикасы Заңының </w:t>
      </w:r>
      <w:r>
        <w:rPr>
          <w:rFonts w:ascii="Times New Roman"/>
          <w:b w:val="false"/>
          <w:i w:val="false"/>
          <w:color w:val="000000"/>
          <w:sz w:val="28"/>
        </w:rPr>
        <w:t>7-бабын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rPr>
          <w:rFonts w:ascii="Times New Roman"/>
          <w:b w:val="false"/>
          <w:i w:val="false"/>
          <w:color w:val="000000"/>
          <w:sz w:val="28"/>
        </w:rPr>
        <w:t>";</w:t>
      </w:r>
    </w:p>
    <w:bookmarkStart w:name="z16" w:id="14"/>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1-тармағының</w:t>
      </w:r>
      <w:r>
        <w:rPr>
          <w:rFonts w:ascii="Times New Roman"/>
          <w:b w:val="false"/>
          <w:i w:val="false"/>
          <w:color w:val="000000"/>
          <w:sz w:val="28"/>
        </w:rPr>
        <w:t xml:space="preserve"> бірінші абзацы мынадай редакцияда жазылсын:</w:t>
      </w:r>
    </w:p>
    <w:bookmarkEnd w:id="14"/>
    <w:p>
      <w:pPr>
        <w:spacing w:after="0"/>
        <w:ind w:left="0"/>
        <w:jc w:val="both"/>
      </w:pPr>
      <w:r>
        <w:rPr>
          <w:rFonts w:ascii="Times New Roman"/>
          <w:b w:val="false"/>
          <w:i w:val="false"/>
          <w:color w:val="000000"/>
          <w:sz w:val="28"/>
        </w:rPr>
        <w:t>
      "1. Жылжымайтын мүлікке құқықтарды (ауыртпалықтарды) мемлекеттік тіркеу туралы құжаттардың мынадай нысандары бекітілсін:".</w:t>
      </w:r>
    </w:p>
    <w:bookmarkStart w:name="z17" w:id="15"/>
    <w:p>
      <w:pPr>
        <w:spacing w:after="0"/>
        <w:ind w:left="0"/>
        <w:jc w:val="both"/>
      </w:pPr>
      <w:r>
        <w:rPr>
          <w:rFonts w:ascii="Times New Roman"/>
          <w:b w:val="false"/>
          <w:i w:val="false"/>
          <w:color w:val="000000"/>
          <w:sz w:val="28"/>
        </w:rPr>
        <w:t xml:space="preserve">
      3) 2007 жылғы 24 тамыздағы </w:t>
      </w:r>
      <w:r>
        <w:rPr>
          <w:rFonts w:ascii="Times New Roman"/>
          <w:b w:val="false"/>
          <w:i w:val="false"/>
          <w:color w:val="000000"/>
          <w:sz w:val="28"/>
        </w:rPr>
        <w:t>№ 241</w:t>
      </w:r>
      <w:r>
        <w:rPr>
          <w:rFonts w:ascii="Times New Roman"/>
          <w:b w:val="false"/>
          <w:i w:val="false"/>
          <w:color w:val="000000"/>
          <w:sz w:val="28"/>
        </w:rPr>
        <w:t xml:space="preserve"> "Кондоминиум объектісін мемлекеттік тіркеу ережесін бекіту туралы" (Нормативтiк құқықтық кесiмдердi мемлекеттiк тiркеу тiзiлiмiнде № 4945 тіркелген, Қазақстан Республикасының Орталық атқарушы және өзге де орталық мемлекеттік органдарының актілер жинағында 2007 жылғы қыркүйек-қазанда жарияланған):</w:t>
      </w:r>
    </w:p>
    <w:bookmarkEnd w:id="15"/>
    <w:bookmarkStart w:name="z18" w:id="16"/>
    <w:p>
      <w:pPr>
        <w:spacing w:after="0"/>
        <w:ind w:left="0"/>
        <w:jc w:val="both"/>
      </w:pPr>
      <w:r>
        <w:rPr>
          <w:rFonts w:ascii="Times New Roman"/>
          <w:b w:val="false"/>
          <w:i w:val="false"/>
          <w:color w:val="000000"/>
          <w:sz w:val="28"/>
        </w:rPr>
        <w:t xml:space="preserve">
      аталған бұйрықтың </w:t>
      </w:r>
      <w:r>
        <w:rPr>
          <w:rFonts w:ascii="Times New Roman"/>
          <w:b w:val="false"/>
          <w:i w:val="false"/>
          <w:color w:val="000000"/>
          <w:sz w:val="28"/>
        </w:rPr>
        <w:t>кіріспе</w:t>
      </w:r>
      <w:r>
        <w:rPr>
          <w:rFonts w:ascii="Times New Roman"/>
          <w:b w:val="false"/>
          <w:i w:val="false"/>
          <w:color w:val="000000"/>
          <w:sz w:val="28"/>
        </w:rPr>
        <w:t xml:space="preserve"> сөзбасы мынадай редакцияда жазылсын:</w:t>
      </w:r>
    </w:p>
    <w:bookmarkEnd w:id="16"/>
    <w:p>
      <w:pPr>
        <w:spacing w:after="0"/>
        <w:ind w:left="0"/>
        <w:jc w:val="both"/>
      </w:pPr>
      <w:r>
        <w:rPr>
          <w:rFonts w:ascii="Times New Roman"/>
          <w:b w:val="false"/>
          <w:i w:val="false"/>
          <w:color w:val="000000"/>
          <w:sz w:val="28"/>
        </w:rPr>
        <w:t xml:space="preserve">
      "Жылжымайтын мүлікке құқықтарды мемлекеттік тіркеу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"Әділет органдары туралы" Қазақстан Республикасы Заңының </w:t>
      </w:r>
      <w:r>
        <w:rPr>
          <w:rFonts w:ascii="Times New Roman"/>
          <w:b w:val="false"/>
          <w:i w:val="false"/>
          <w:color w:val="000000"/>
          <w:sz w:val="28"/>
        </w:rPr>
        <w:t>7-бабын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rPr>
          <w:rFonts w:ascii="Times New Roman"/>
          <w:b w:val="false"/>
          <w:i w:val="false"/>
          <w:color w:val="000000"/>
          <w:sz w:val="28"/>
        </w:rPr>
        <w:t>";</w:t>
      </w:r>
    </w:p>
    <w:bookmarkStart w:name="z19" w:id="17"/>
    <w:p>
      <w:pPr>
        <w:spacing w:after="0"/>
        <w:ind w:left="0"/>
        <w:jc w:val="both"/>
      </w:pPr>
      <w:r>
        <w:rPr>
          <w:rFonts w:ascii="Times New Roman"/>
          <w:b w:val="false"/>
          <w:i w:val="false"/>
          <w:color w:val="000000"/>
          <w:sz w:val="28"/>
        </w:rPr>
        <w:t xml:space="preserve">
      аталған бұйрықпен бекітілген кондоминиум объектісін мемлекеттік тіркеу </w:t>
      </w:r>
      <w:r>
        <w:rPr>
          <w:rFonts w:ascii="Times New Roman"/>
          <w:b w:val="false"/>
          <w:i w:val="false"/>
          <w:color w:val="000000"/>
          <w:sz w:val="28"/>
        </w:rPr>
        <w:t>Ережесінде</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Ереже "Жылжымайтын мүлікке құқықтарды мемлекеттік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Жер</w:t>
      </w:r>
      <w:r>
        <w:rPr>
          <w:rFonts w:ascii="Times New Roman"/>
          <w:b w:val="false"/>
          <w:i w:val="false"/>
          <w:color w:val="000000"/>
          <w:sz w:val="28"/>
        </w:rPr>
        <w:t xml:space="preserve"> және </w:t>
      </w:r>
      <w:r>
        <w:rPr>
          <w:rFonts w:ascii="Times New Roman"/>
          <w:b w:val="false"/>
          <w:i w:val="false"/>
          <w:color w:val="000000"/>
          <w:sz w:val="28"/>
        </w:rPr>
        <w:t>Су кодекстеріне</w:t>
      </w:r>
      <w:r>
        <w:rPr>
          <w:rFonts w:ascii="Times New Roman"/>
          <w:b w:val="false"/>
          <w:i w:val="false"/>
          <w:color w:val="000000"/>
          <w:sz w:val="28"/>
        </w:rPr>
        <w:t xml:space="preserve">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Кондоминиум объектісін мемлекеттік тіркеу кезінде кондоминиум қатысушыларының уәкілетті өкілдері болып:</w:t>
      </w:r>
    </w:p>
    <w:bookmarkStart w:name="z22" w:id="18"/>
    <w:p>
      <w:pPr>
        <w:spacing w:after="0"/>
        <w:ind w:left="0"/>
        <w:jc w:val="both"/>
      </w:pPr>
      <w:r>
        <w:rPr>
          <w:rFonts w:ascii="Times New Roman"/>
          <w:b w:val="false"/>
          <w:i w:val="false"/>
          <w:color w:val="000000"/>
          <w:sz w:val="28"/>
        </w:rPr>
        <w:t>
      1) кондоминиум қатысушыларының жалпы жиналысында сайланған адам;</w:t>
      </w:r>
    </w:p>
    <w:bookmarkEnd w:id="18"/>
    <w:bookmarkStart w:name="z23" w:id="19"/>
    <w:p>
      <w:pPr>
        <w:spacing w:after="0"/>
        <w:ind w:left="0"/>
        <w:jc w:val="both"/>
      </w:pPr>
      <w:r>
        <w:rPr>
          <w:rFonts w:ascii="Times New Roman"/>
          <w:b w:val="false"/>
          <w:i w:val="false"/>
          <w:color w:val="000000"/>
          <w:sz w:val="28"/>
        </w:rPr>
        <w:t>
      2) егер ортақ мүліктегі үлестерінің мөлшері тұрғын үй қатынастары туралы заңнамалық актіде көзделген тәртіппен айқындалған болса, кез-келген кондоминиум қатысушысы танылады.</w:t>
      </w:r>
    </w:p>
    <w:bookmarkEnd w:id="19"/>
    <w:p>
      <w:pPr>
        <w:spacing w:after="0"/>
        <w:ind w:left="0"/>
        <w:jc w:val="both"/>
      </w:pPr>
      <w:r>
        <w:rPr>
          <w:rFonts w:ascii="Times New Roman"/>
          <w:b w:val="false"/>
          <w:i w:val="false"/>
          <w:color w:val="000000"/>
          <w:sz w:val="28"/>
        </w:rPr>
        <w:t>
      Кондоминиумның өкілетті қатысушылары кондоминиум объектісін тіркеуге өкілетті тұлғалары заңнамада көзделген тәртіппен айқындалуы тиіс.</w:t>
      </w:r>
    </w:p>
    <w:p>
      <w:pPr>
        <w:spacing w:after="0"/>
        <w:ind w:left="0"/>
        <w:jc w:val="both"/>
      </w:pPr>
      <w:r>
        <w:rPr>
          <w:rFonts w:ascii="Times New Roman"/>
          <w:b w:val="false"/>
          <w:i w:val="false"/>
          <w:color w:val="000000"/>
          <w:sz w:val="28"/>
        </w:rPr>
        <w:t>
      Кондоминиум объектісін тіркеу туралы өтінішті кондоминиум қатысушылары берген жағдайларда оның кондоминиум объектісін тіркеуге өкілеттігі жылжымайтын мүліктің кейінгі объектісіне берілген меншік құқығына (өзге заттық құқық) құқық белгілейтін құжатының нотариаттық куәландырылған көшірмесімен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2) тармақшасы мынадай редакцияда жазылсын:</w:t>
      </w:r>
    </w:p>
    <w:p>
      <w:pPr>
        <w:spacing w:after="0"/>
        <w:ind w:left="0"/>
        <w:jc w:val="both"/>
      </w:pPr>
      <w:r>
        <w:rPr>
          <w:rFonts w:ascii="Times New Roman"/>
          <w:b w:val="false"/>
          <w:i w:val="false"/>
          <w:color w:val="000000"/>
          <w:sz w:val="28"/>
        </w:rPr>
        <w:t>
      "2) егер оларға құқықтары жылжымайтын мүлікке құқықтарды мемлекеттік тіркеу жүйесі енгізілгенге дейін пайда болған болса, кейінгі объектіге құқықтары осындай жүйе енгізілгенге дейін пайда болған болса, келісімнің негізінде ортақ мүліктегі кондоминиум қатысушыларының үлестерін белгілеген кезде кондоминиум қатысушыларының кейінгі объектіге құқықтарын тіркеу;".</w:t>
      </w:r>
    </w:p>
    <w:bookmarkStart w:name="z25" w:id="20"/>
    <w:p>
      <w:pPr>
        <w:spacing w:after="0"/>
        <w:ind w:left="0"/>
        <w:jc w:val="both"/>
      </w:pPr>
      <w:r>
        <w:rPr>
          <w:rFonts w:ascii="Times New Roman"/>
          <w:b w:val="false"/>
          <w:i w:val="false"/>
          <w:color w:val="000000"/>
          <w:sz w:val="28"/>
        </w:rPr>
        <w:t xml:space="preserve">
      4) 2007 жылғы 24 тамыздағы </w:t>
      </w:r>
      <w:r>
        <w:rPr>
          <w:rFonts w:ascii="Times New Roman"/>
          <w:b w:val="false"/>
          <w:i w:val="false"/>
          <w:color w:val="000000"/>
          <w:sz w:val="28"/>
        </w:rPr>
        <w:t>№ 243</w:t>
      </w:r>
      <w:r>
        <w:rPr>
          <w:rFonts w:ascii="Times New Roman"/>
          <w:b w:val="false"/>
          <w:i w:val="false"/>
          <w:color w:val="000000"/>
          <w:sz w:val="28"/>
        </w:rPr>
        <w:t xml:space="preserve"> "Тіркеу құжаттарында жіберілген қателерді түзету мақсатында жазба енгізу ережесін бекіту туралы" (Нормативтiк құқықтық кесiмдердi мемлекеттiк тiркеу тiзiлiмiнде № 4930 тіркелген, Қазақстан Республикасының Орталық атқарушы және өзге де орталық мемлекеттік органдарының актілер жинағында 2007 жылғы шілде-қыркүйекте жарияланған):</w:t>
      </w:r>
    </w:p>
    <w:bookmarkEnd w:id="20"/>
    <w:bookmarkStart w:name="z26" w:id="21"/>
    <w:p>
      <w:pPr>
        <w:spacing w:after="0"/>
        <w:ind w:left="0"/>
        <w:jc w:val="both"/>
      </w:pPr>
      <w:r>
        <w:rPr>
          <w:rFonts w:ascii="Times New Roman"/>
          <w:b w:val="false"/>
          <w:i w:val="false"/>
          <w:color w:val="000000"/>
          <w:sz w:val="28"/>
        </w:rPr>
        <w:t xml:space="preserve">
      аталған бұйрықтың </w:t>
      </w:r>
      <w:r>
        <w:rPr>
          <w:rFonts w:ascii="Times New Roman"/>
          <w:b w:val="false"/>
          <w:i w:val="false"/>
          <w:color w:val="000000"/>
          <w:sz w:val="28"/>
        </w:rPr>
        <w:t>кіріспе</w:t>
      </w:r>
      <w:r>
        <w:rPr>
          <w:rFonts w:ascii="Times New Roman"/>
          <w:b w:val="false"/>
          <w:i w:val="false"/>
          <w:color w:val="000000"/>
          <w:sz w:val="28"/>
        </w:rPr>
        <w:t xml:space="preserve"> сөзбасы мынадай редакцияда жазылсын:</w:t>
      </w:r>
    </w:p>
    <w:bookmarkEnd w:id="21"/>
    <w:p>
      <w:pPr>
        <w:spacing w:after="0"/>
        <w:ind w:left="0"/>
        <w:jc w:val="both"/>
      </w:pPr>
      <w:r>
        <w:rPr>
          <w:rFonts w:ascii="Times New Roman"/>
          <w:b w:val="false"/>
          <w:i w:val="false"/>
          <w:color w:val="000000"/>
          <w:sz w:val="28"/>
        </w:rPr>
        <w:t xml:space="preserve">
      "Жылжымайтын мүлікке құқықтарды мемлекеттік тіркеу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және "Әділет органдары туралы" Қазақстан Республикасы Заңының </w:t>
      </w:r>
      <w:r>
        <w:rPr>
          <w:rFonts w:ascii="Times New Roman"/>
          <w:b w:val="false"/>
          <w:i w:val="false"/>
          <w:color w:val="000000"/>
          <w:sz w:val="28"/>
        </w:rPr>
        <w:t>7-бабын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rPr>
          <w:rFonts w:ascii="Times New Roman"/>
          <w:b w:val="false"/>
          <w:i w:val="false"/>
          <w:color w:val="000000"/>
          <w:sz w:val="28"/>
        </w:rPr>
        <w:t>";</w:t>
      </w:r>
    </w:p>
    <w:bookmarkStart w:name="z27" w:id="22"/>
    <w:p>
      <w:pPr>
        <w:spacing w:after="0"/>
        <w:ind w:left="0"/>
        <w:jc w:val="both"/>
      </w:pPr>
      <w:r>
        <w:rPr>
          <w:rFonts w:ascii="Times New Roman"/>
          <w:b w:val="false"/>
          <w:i w:val="false"/>
          <w:color w:val="000000"/>
          <w:sz w:val="28"/>
        </w:rPr>
        <w:t xml:space="preserve">
      аталған бұйрықпен бекітілген тіркеу құжаттарында жіберілген қателерді түзету мақсатында жазба енгізу </w:t>
      </w:r>
      <w:r>
        <w:rPr>
          <w:rFonts w:ascii="Times New Roman"/>
          <w:b w:val="false"/>
          <w:i w:val="false"/>
          <w:color w:val="000000"/>
          <w:sz w:val="28"/>
        </w:rPr>
        <w:t>Ережесінде</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 Тіркеу кезінде жіберілген қателер "Жылжымайтын мүлікке құқықтарды мемлекеттік тіркеу туралы" Қазақстан Республикасы Заңының </w:t>
      </w:r>
      <w:r>
        <w:rPr>
          <w:rFonts w:ascii="Times New Roman"/>
          <w:b w:val="false"/>
          <w:i w:val="false"/>
          <w:color w:val="000000"/>
          <w:sz w:val="28"/>
        </w:rPr>
        <w:t>32-бабында</w:t>
      </w:r>
      <w:r>
        <w:rPr>
          <w:rFonts w:ascii="Times New Roman"/>
          <w:b w:val="false"/>
          <w:i w:val="false"/>
          <w:color w:val="000000"/>
          <w:sz w:val="28"/>
        </w:rPr>
        <w:t xml:space="preserve"> белгіленген ережелерді ескере отырып, осы Ережеде белгіленген тәртіппен тіркеуші органның бастамасымен немесе мүдделі тұлғалардың өтініші бойынша түзетіледі.".</w:t>
      </w:r>
    </w:p>
    <w:bookmarkStart w:name="z29" w:id="23"/>
    <w:p>
      <w:pPr>
        <w:spacing w:after="0"/>
        <w:ind w:left="0"/>
        <w:jc w:val="both"/>
      </w:pPr>
      <w:r>
        <w:rPr>
          <w:rFonts w:ascii="Times New Roman"/>
          <w:b w:val="false"/>
          <w:i w:val="false"/>
          <w:color w:val="000000"/>
          <w:sz w:val="28"/>
        </w:rPr>
        <w:t xml:space="preserve">
      5) 2007 жылғы 24 тамыздағы </w:t>
      </w:r>
      <w:r>
        <w:rPr>
          <w:rFonts w:ascii="Times New Roman"/>
          <w:b w:val="false"/>
          <w:i w:val="false"/>
          <w:color w:val="000000"/>
          <w:sz w:val="28"/>
        </w:rPr>
        <w:t>№ 244</w:t>
      </w:r>
      <w:r>
        <w:rPr>
          <w:rFonts w:ascii="Times New Roman"/>
          <w:b w:val="false"/>
          <w:i w:val="false"/>
          <w:color w:val="000000"/>
          <w:sz w:val="28"/>
        </w:rPr>
        <w:t xml:space="preserve"> "Жоғалған немесе бүлінген құқық белгілейтін құжаттың телнұсқасын беру және түпнұсқасының (куәландырылған көшірмесінің) күшін жою ережесін бекіту туралы" (Нормативтiк құқықтық кесiмдердi мемлекеттiк тiркеу тiзiлiмiнде № 4939 тіркелген, Қазақстан Республикасының Орталық атқарушы және өзге де орталық мемлекеттік органдарының актілер жинағында 2007 жылғы қыркүйек-қазанда жарияланған):</w:t>
      </w:r>
    </w:p>
    <w:bookmarkEnd w:id="23"/>
    <w:bookmarkStart w:name="z30" w:id="24"/>
    <w:p>
      <w:pPr>
        <w:spacing w:after="0"/>
        <w:ind w:left="0"/>
        <w:jc w:val="both"/>
      </w:pPr>
      <w:r>
        <w:rPr>
          <w:rFonts w:ascii="Times New Roman"/>
          <w:b w:val="false"/>
          <w:i w:val="false"/>
          <w:color w:val="000000"/>
          <w:sz w:val="28"/>
        </w:rPr>
        <w:t xml:space="preserve">
      аталған бұйрықтың </w:t>
      </w:r>
      <w:r>
        <w:rPr>
          <w:rFonts w:ascii="Times New Roman"/>
          <w:b w:val="false"/>
          <w:i w:val="false"/>
          <w:color w:val="000000"/>
          <w:sz w:val="28"/>
        </w:rPr>
        <w:t>кіріспе</w:t>
      </w:r>
      <w:r>
        <w:rPr>
          <w:rFonts w:ascii="Times New Roman"/>
          <w:b w:val="false"/>
          <w:i w:val="false"/>
          <w:color w:val="000000"/>
          <w:sz w:val="28"/>
        </w:rPr>
        <w:t xml:space="preserve"> сөзбасы мынадай редакцияда жазылсын:</w:t>
      </w:r>
    </w:p>
    <w:bookmarkEnd w:id="24"/>
    <w:p>
      <w:pPr>
        <w:spacing w:after="0"/>
        <w:ind w:left="0"/>
        <w:jc w:val="both"/>
      </w:pPr>
      <w:r>
        <w:rPr>
          <w:rFonts w:ascii="Times New Roman"/>
          <w:b w:val="false"/>
          <w:i w:val="false"/>
          <w:color w:val="000000"/>
          <w:sz w:val="28"/>
        </w:rPr>
        <w:t xml:space="preserve">
      "Жылжымайтын мүлікке құқықтарды мемлекеттік тіркеу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"Әділет органдары туралы" Қазақстан Республикасы Заңының </w:t>
      </w:r>
      <w:r>
        <w:rPr>
          <w:rFonts w:ascii="Times New Roman"/>
          <w:b w:val="false"/>
          <w:i w:val="false"/>
          <w:color w:val="000000"/>
          <w:sz w:val="28"/>
        </w:rPr>
        <w:t>7-бабын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rPr>
          <w:rFonts w:ascii="Times New Roman"/>
          <w:b w:val="false"/>
          <w:i w:val="false"/>
          <w:color w:val="000000"/>
          <w:sz w:val="28"/>
        </w:rPr>
        <w:t>";</w:t>
      </w:r>
    </w:p>
    <w:bookmarkStart w:name="z31" w:id="25"/>
    <w:p>
      <w:pPr>
        <w:spacing w:after="0"/>
        <w:ind w:left="0"/>
        <w:jc w:val="both"/>
      </w:pPr>
      <w:r>
        <w:rPr>
          <w:rFonts w:ascii="Times New Roman"/>
          <w:b w:val="false"/>
          <w:i w:val="false"/>
          <w:color w:val="000000"/>
          <w:sz w:val="28"/>
        </w:rPr>
        <w:t xml:space="preserve">
      аталған бұйрықпен бекітілген жоғалған немесе бүлінген құқық белгілейтін құжаттың телнұсқасын беру және түпнұсқасының (куәландырылған көшірмесінің) күшін жою </w:t>
      </w:r>
      <w:r>
        <w:rPr>
          <w:rFonts w:ascii="Times New Roman"/>
          <w:b w:val="false"/>
          <w:i w:val="false"/>
          <w:color w:val="000000"/>
          <w:sz w:val="28"/>
        </w:rPr>
        <w:t>Ережесінде</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3) тармақшасы мынадай редакцияда жазылсын:</w:t>
      </w:r>
    </w:p>
    <w:p>
      <w:pPr>
        <w:spacing w:after="0"/>
        <w:ind w:left="0"/>
        <w:jc w:val="both"/>
      </w:pPr>
      <w:r>
        <w:rPr>
          <w:rFonts w:ascii="Times New Roman"/>
          <w:b w:val="false"/>
          <w:i w:val="false"/>
          <w:color w:val="000000"/>
          <w:sz w:val="28"/>
        </w:rPr>
        <w:t>
      "3) құқық белгілейтін құжаттың немесе Куәліктің телнұсқасын берген үшін алым төлегенін растайтын құжат.";</w:t>
      </w:r>
    </w:p>
    <w:bookmarkStart w:name="z33" w:id="26"/>
    <w:p>
      <w:pPr>
        <w:spacing w:after="0"/>
        <w:ind w:left="0"/>
        <w:jc w:val="both"/>
      </w:pPr>
      <w:r>
        <w:rPr>
          <w:rFonts w:ascii="Times New Roman"/>
          <w:b w:val="false"/>
          <w:i w:val="false"/>
          <w:color w:val="000000"/>
          <w:sz w:val="28"/>
        </w:rPr>
        <w:t xml:space="preserve">
      6) 2007 жылғы 24 тамыздағы </w:t>
      </w:r>
      <w:r>
        <w:rPr>
          <w:rFonts w:ascii="Times New Roman"/>
          <w:b w:val="false"/>
          <w:i w:val="false"/>
          <w:color w:val="000000"/>
          <w:sz w:val="28"/>
        </w:rPr>
        <w:t>№ 246</w:t>
      </w:r>
      <w:r>
        <w:rPr>
          <w:rFonts w:ascii="Times New Roman"/>
          <w:b w:val="false"/>
          <w:i w:val="false"/>
          <w:color w:val="000000"/>
          <w:sz w:val="28"/>
        </w:rPr>
        <w:t xml:space="preserve"> "Жүйелі тіркеуді жүзеге асыру үшін халықты хабарландыру ережесін бекіту туралы" (Нормативтiк құқықтық кесiмдердi мемлекеттiк тiркеу тiзiлiмiнде № 4940 тіркелген, Қазақстан Республикасының Орталық атқарушы және өзге де орталық мемлекеттік органдарының актілер жинағында 2007 жылғы қыркүйек-қазанда жарияланған):</w:t>
      </w:r>
    </w:p>
    <w:bookmarkEnd w:id="26"/>
    <w:bookmarkStart w:name="z34" w:id="27"/>
    <w:p>
      <w:pPr>
        <w:spacing w:after="0"/>
        <w:ind w:left="0"/>
        <w:jc w:val="both"/>
      </w:pPr>
      <w:r>
        <w:rPr>
          <w:rFonts w:ascii="Times New Roman"/>
          <w:b w:val="false"/>
          <w:i w:val="false"/>
          <w:color w:val="000000"/>
          <w:sz w:val="28"/>
        </w:rPr>
        <w:t xml:space="preserve">
      аталған бұйрықтың </w:t>
      </w:r>
      <w:r>
        <w:rPr>
          <w:rFonts w:ascii="Times New Roman"/>
          <w:b w:val="false"/>
          <w:i w:val="false"/>
          <w:color w:val="000000"/>
          <w:sz w:val="28"/>
        </w:rPr>
        <w:t>кіріспе</w:t>
      </w:r>
      <w:r>
        <w:rPr>
          <w:rFonts w:ascii="Times New Roman"/>
          <w:b w:val="false"/>
          <w:i w:val="false"/>
          <w:color w:val="000000"/>
          <w:sz w:val="28"/>
        </w:rPr>
        <w:t xml:space="preserve"> сөзбасы мынадай редакцияда жазылсын:</w:t>
      </w:r>
    </w:p>
    <w:bookmarkEnd w:id="27"/>
    <w:p>
      <w:pPr>
        <w:spacing w:after="0"/>
        <w:ind w:left="0"/>
        <w:jc w:val="both"/>
      </w:pPr>
      <w:r>
        <w:rPr>
          <w:rFonts w:ascii="Times New Roman"/>
          <w:b w:val="false"/>
          <w:i w:val="false"/>
          <w:color w:val="000000"/>
          <w:sz w:val="28"/>
        </w:rPr>
        <w:t xml:space="preserve">
      "Жылжымайтын мүлікке құқықтарды мемлекеттік тіркеу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"Әділет органдары туралы" Қазақстан Республикасы Заңының </w:t>
      </w:r>
      <w:r>
        <w:rPr>
          <w:rFonts w:ascii="Times New Roman"/>
          <w:b w:val="false"/>
          <w:i w:val="false"/>
          <w:color w:val="000000"/>
          <w:sz w:val="28"/>
        </w:rPr>
        <w:t>7-бабын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rPr>
          <w:rFonts w:ascii="Times New Roman"/>
          <w:b w:val="false"/>
          <w:i w:val="false"/>
          <w:color w:val="000000"/>
          <w:sz w:val="28"/>
        </w:rPr>
        <w:t>";</w:t>
      </w:r>
    </w:p>
    <w:bookmarkStart w:name="z35" w:id="28"/>
    <w:p>
      <w:pPr>
        <w:spacing w:after="0"/>
        <w:ind w:left="0"/>
        <w:jc w:val="both"/>
      </w:pPr>
      <w:r>
        <w:rPr>
          <w:rFonts w:ascii="Times New Roman"/>
          <w:b w:val="false"/>
          <w:i w:val="false"/>
          <w:color w:val="000000"/>
          <w:sz w:val="28"/>
        </w:rPr>
        <w:t xml:space="preserve">
      аталған бұйрықпен бекітілген жүйелі тіркеуді жүзеге асыру үшін халықты хабарландыру </w:t>
      </w:r>
      <w:r>
        <w:rPr>
          <w:rFonts w:ascii="Times New Roman"/>
          <w:b w:val="false"/>
          <w:i w:val="false"/>
          <w:color w:val="000000"/>
          <w:sz w:val="28"/>
        </w:rPr>
        <w:t>Ережесінде</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Жүйелі тіркеуді жүзеге асыру үшін халықты хабарландыру ережесі (бұдан әрі - Ереже)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жылжымайтын мүлікке құқықтарды жүйелі тіркеу үшін құжаттарды қабылдауды және беруді жүзеге асыратын органның орналасқан жері;".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