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eb6e" w14:textId="0ace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29 шілдедегі № 387 Бұйрығы. Қазақстан Республикасы Әділет министрлігінде 2011 жылы 15 тамызда № 7131 болып енгізілді. Күші жойылды - Қазақстан Республикасы Қаржы министрінің 2014 жылғы 31 шілдедегі № 324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xml:space="preserve"> қараңыз.</w:t>
      </w:r>
    </w:p>
    <w:bookmarkStart w:name="z1" w:id="0"/>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1. «Мемлекеттік мекемелер мен бюджеттік бағдарламалар әкімшілерінің есептілікті жасау мен ұсынудың ережесін бекіту туралы» Қазақстан Республикасы Қаржы министрінің 2009 жылғы 27 ақпандағы </w:t>
      </w:r>
      <w:r>
        <w:rPr>
          <w:rFonts w:ascii="Times New Roman"/>
          <w:b w:val="false"/>
          <w:i w:val="false"/>
          <w:color w:val="000000"/>
          <w:sz w:val="28"/>
        </w:rPr>
        <w:t>№ 89</w:t>
      </w:r>
      <w:r>
        <w:rPr>
          <w:rFonts w:ascii="Times New Roman"/>
          <w:b w:val="false"/>
          <w:i w:val="false"/>
          <w:color w:val="000000"/>
          <w:sz w:val="28"/>
        </w:rPr>
        <w:t xml:space="preserve"> (Нормативтік құқықтық актілерді мемлекеттік тіркеу тізіліміне № 5612 тіркелген, Қазақстан Республикасы орталық атқарушы және ізге де мемлекеттік органдарының нормативтік құқықтық актілері Бюллетені, № 5, 2009 жыл, 344-бап) бұйрығымен енгізілген өзгерістері және толықтыруларымен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Мемлекеттік мекемелер мен бюджеттік бағдарламалар әкімшілерінің есептілікті жасау мен ұсынудың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абзацы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Жылдық бюджеттік есептілік есептіліктен кейінгі жылғы 1 қаңтардағы жағдай бойынша 1 қаңтардан бастап 31 желтоқсанға дейінгі күнтізбелік кезеңге жасалады.</w:t>
      </w:r>
      <w:r>
        <w:br/>
      </w:r>
      <w:r>
        <w:rPr>
          <w:rFonts w:ascii="Times New Roman"/>
          <w:b w:val="false"/>
          <w:i w:val="false"/>
          <w:color w:val="000000"/>
          <w:sz w:val="28"/>
        </w:rPr>
        <w:t>
</w:t>
      </w:r>
      <w:r>
        <w:rPr>
          <w:rFonts w:ascii="Times New Roman"/>
          <w:b w:val="false"/>
          <w:i w:val="false"/>
          <w:color w:val="000000"/>
          <w:sz w:val="28"/>
        </w:rPr>
        <w:t>
      Тоқсандық есептілік ағымдағы қаржылық жылғы 1 шілдедегі және 1 қазандағы жағдай бойынша жасалады.</w:t>
      </w:r>
      <w:r>
        <w:br/>
      </w:r>
      <w:r>
        <w:rPr>
          <w:rFonts w:ascii="Times New Roman"/>
          <w:b w:val="false"/>
          <w:i w:val="false"/>
          <w:color w:val="000000"/>
          <w:sz w:val="28"/>
        </w:rPr>
        <w:t>
</w:t>
      </w:r>
      <w:r>
        <w:rPr>
          <w:rFonts w:ascii="Times New Roman"/>
          <w:b w:val="false"/>
          <w:i w:val="false"/>
          <w:color w:val="000000"/>
          <w:sz w:val="28"/>
        </w:rPr>
        <w:t>
      Айлық бюджеттік есептілік есептіліктен кейінгі айдың 1-не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есептілікті ұсыну мерзімін бюджеттік бағдарламалар әкімшілері үшін бюджетті атқару жөніндегі орталық уәкілетті орган, жергілікті бюджеттік бағдарламалардың әкімшілері үшін - бюджетті атқару жөніндегі жергілікті уәкілетті органдар белгілейді. Мемлекеттік мекемелер бюджеттік есептілікті бюджеттік бағдарламалар әкімшілері белгілеген және олар бюджеттік есептілікті ұсынған күнге дейін мемлекеттік мекемелердің назарына жеткізген мерзімде ұсынады.</w:t>
      </w:r>
      <w:r>
        <w:br/>
      </w:r>
      <w:r>
        <w:rPr>
          <w:rFonts w:ascii="Times New Roman"/>
          <w:b w:val="false"/>
          <w:i w:val="false"/>
          <w:color w:val="000000"/>
          <w:sz w:val="28"/>
        </w:rPr>
        <w:t>
</w:t>
      </w:r>
      <w:r>
        <w:rPr>
          <w:rFonts w:ascii="Times New Roman"/>
          <w:b w:val="false"/>
          <w:i w:val="false"/>
          <w:color w:val="000000"/>
          <w:sz w:val="28"/>
        </w:rPr>
        <w:t>
      Бюджеттік есептілік электронды түрде және қағаз тасығышта атауы бар және беттері нөмірленген тігілген кітап түрінде ұсынылады.»;</w:t>
      </w:r>
      <w:r>
        <w:br/>
      </w:r>
      <w:r>
        <w:rPr>
          <w:rFonts w:ascii="Times New Roman"/>
          <w:b w:val="false"/>
          <w:i w:val="false"/>
          <w:color w:val="000000"/>
          <w:sz w:val="28"/>
        </w:rPr>
        <w:t>
</w:t>
      </w:r>
      <w:r>
        <w:rPr>
          <w:rFonts w:ascii="Times New Roman"/>
          <w:b w:val="false"/>
          <w:i w:val="false"/>
          <w:color w:val="000000"/>
          <w:sz w:val="28"/>
        </w:rPr>
        <w:t>
      бесінші және алтыншы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есептілікті ұсыну күні почта кәсіпорнының мөртабанында белгіленген күн болып табылатын, басқа елді мекендерде тұрған мемлекеттік мекемелерді қоспағанда мемлекеттік мекеме үшін есептілікті ұсыну күні оны тиістілігі бойынша нақты берген күн есептеледі, бірақ бюджеттік есептілікті ұсыну күнінен дейін бес күнтізбелік күннен кешіктірілмеуі керек.</w:t>
      </w:r>
      <w:r>
        <w:br/>
      </w:r>
      <w:r>
        <w:rPr>
          <w:rFonts w:ascii="Times New Roman"/>
          <w:b w:val="false"/>
          <w:i w:val="false"/>
          <w:color w:val="000000"/>
          <w:sz w:val="28"/>
        </w:rPr>
        <w:t>
</w:t>
      </w:r>
      <w:r>
        <w:rPr>
          <w:rFonts w:ascii="Times New Roman"/>
          <w:b w:val="false"/>
          <w:i w:val="false"/>
          <w:color w:val="000000"/>
          <w:sz w:val="28"/>
        </w:rPr>
        <w:t>
      Есептілікті ұсыну үшін белгіленген мерзім демалыс (жұмыс істемейтін) күнімен сәйкес келген жағдайда бюджеттік есептілік одан кейінгі бірінші жұмыс күні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Бюджеттік есептілікті жасаған кезде Қазақстан Республикасының Бюджеттік кодексін және осы Ережеде жазылған бюджеттік есептілік нысандарын толтыру тәртібін басшылыққа алу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2-бөлімнің атауы</w:t>
      </w:r>
      <w:r>
        <w:rPr>
          <w:rFonts w:ascii="Times New Roman"/>
          <w:b w:val="false"/>
          <w:i w:val="false"/>
          <w:color w:val="000000"/>
          <w:sz w:val="28"/>
        </w:rPr>
        <w:t xml:space="preserve"> мынадай редакцияда жазылсын: «2. Жылдық, тоқсандық және айлық бюджеттік есептіліктің көлемі»;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мекемелер мен бюджеттік бағдарламалардың әкімшілері ұсынатын жылдық, тоқсандық және айлық бюджеттік есептіліктің көлеміне (осы Ережеге </w:t>
      </w:r>
      <w:r>
        <w:rPr>
          <w:rFonts w:ascii="Times New Roman"/>
          <w:b w:val="false"/>
          <w:i w:val="false"/>
          <w:color w:val="000000"/>
          <w:sz w:val="28"/>
        </w:rPr>
        <w:t>1-қосымша</w:t>
      </w:r>
      <w:r>
        <w:rPr>
          <w:rFonts w:ascii="Times New Roman"/>
          <w:b w:val="false"/>
          <w:i w:val="false"/>
          <w:color w:val="000000"/>
          <w:sz w:val="28"/>
        </w:rPr>
        <w:t>) мынандай нысандар енгізіледі:»;</w:t>
      </w:r>
      <w:r>
        <w:br/>
      </w:r>
      <w:r>
        <w:rPr>
          <w:rFonts w:ascii="Times New Roman"/>
          <w:b w:val="false"/>
          <w:i w:val="false"/>
          <w:color w:val="000000"/>
          <w:sz w:val="28"/>
        </w:rPr>
        <w:t>
</w:t>
      </w:r>
      <w:r>
        <w:rPr>
          <w:rFonts w:ascii="Times New Roman"/>
          <w:b w:val="false"/>
          <w:i w:val="false"/>
          <w:color w:val="000000"/>
          <w:sz w:val="28"/>
        </w:rPr>
        <w:t>
      екінші абзац алып тасталсын;</w:t>
      </w:r>
      <w:r>
        <w:br/>
      </w:r>
      <w:r>
        <w:rPr>
          <w:rFonts w:ascii="Times New Roman"/>
          <w:b w:val="false"/>
          <w:i w:val="false"/>
          <w:color w:val="000000"/>
          <w:sz w:val="28"/>
        </w:rPr>
        <w:t>
</w:t>
      </w:r>
      <w:r>
        <w:rPr>
          <w:rFonts w:ascii="Times New Roman"/>
          <w:b w:val="false"/>
          <w:i w:val="false"/>
          <w:color w:val="000000"/>
          <w:sz w:val="28"/>
        </w:rPr>
        <w:t>
      үшінші және төртінші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«қаржыландыру жоспарын орындау туралы есеп - № 2-б-нысан (осы Ережеге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тауарларды (жұмыстарды, қызметтерді) сатудан түскен түсімдер мен ақшаны жұмсау жоспарын орындау туралы есеп - № 4-б-нысан (осы Ережеге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тоғызыншы және оныншы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«ұзақ мерзімді активтердің қозғалысы туралы есеп - № 5-б-нысан (осы Ережеге </w:t>
      </w:r>
      <w:r>
        <w:rPr>
          <w:rFonts w:ascii="Times New Roman"/>
          <w:b w:val="false"/>
          <w:i w:val="false"/>
          <w:color w:val="000000"/>
          <w:sz w:val="28"/>
        </w:rPr>
        <w:t>10-қосымша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қорлардың қозғалысы туралы есеп - № 6-нысан (осы Ережеге 11-қосымша);»;</w:t>
      </w:r>
      <w:r>
        <w:br/>
      </w:r>
      <w:r>
        <w:rPr>
          <w:rFonts w:ascii="Times New Roman"/>
          <w:b w:val="false"/>
          <w:i w:val="false"/>
          <w:color w:val="000000"/>
          <w:sz w:val="28"/>
        </w:rPr>
        <w:t>
</w:t>
      </w:r>
      <w:r>
        <w:rPr>
          <w:rFonts w:ascii="Times New Roman"/>
          <w:b w:val="false"/>
          <w:i w:val="false"/>
          <w:color w:val="000000"/>
          <w:sz w:val="28"/>
        </w:rPr>
        <w:t>
      он бесінші абзац алып тасталсын;</w:t>
      </w:r>
      <w:r>
        <w:br/>
      </w:r>
      <w:r>
        <w:rPr>
          <w:rFonts w:ascii="Times New Roman"/>
          <w:b w:val="false"/>
          <w:i w:val="false"/>
          <w:color w:val="000000"/>
          <w:sz w:val="28"/>
        </w:rPr>
        <w:t>
</w:t>
      </w:r>
      <w:r>
        <w:rPr>
          <w:rFonts w:ascii="Times New Roman"/>
          <w:b w:val="false"/>
          <w:i w:val="false"/>
          <w:color w:val="000000"/>
          <w:sz w:val="28"/>
        </w:rPr>
        <w:t>
      он сегізінші, он тоғызыншы, жиырмасыншы және жиырма бірінші абзацтар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Жылдық және тоқсандық есептерге міндетті түрде есепті кезеңде міндеттемелер мен төлемдер бойынша жеке қаржыландыру жоспарының, бюджеттік бағдарламаларды қаржыландыру жоспарының, тауарларды (жұмыстарды, қызметтерді) сатудан түскен түсімдер және ақшаны жұмсау жоспарының, сонымен қатар демеушілік және қайырымдылық көмектен түскен түсімдер мен қаражатты жұмсау жөніндегі міндеттемелерін орындауға әсер ететін негізгі факторлар, төленген міндеттемелердің нақтылардан ауытқу себептерін және бағдарламалар (кіші бағдарламалар) және шығыстардың экономикалық сыныптамасының ерекшеліктері бөлігінде жеке қаржыландыру жоспары міндеттемелерінің орындалмау себептері айтыла отырып, міндетті түрде қоса 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және жергілікті атқарушы органдар резервінің қаражатын алған, бөлінетін бағдарламалардың мемлекеттік мекемелері алынған және пайдаланылған қаражат бойынша деректерді, ал пайдаланылмаған қаражат қалдығы болған жағдайда – оларды пайдаланбаудың немесе ішінара пайдалану себептерін көрсетулері тиіс.</w:t>
      </w:r>
      <w:r>
        <w:br/>
      </w:r>
      <w:r>
        <w:rPr>
          <w:rFonts w:ascii="Times New Roman"/>
          <w:b w:val="false"/>
          <w:i w:val="false"/>
          <w:color w:val="000000"/>
          <w:sz w:val="28"/>
        </w:rPr>
        <w:t>
</w:t>
      </w:r>
      <w:r>
        <w:rPr>
          <w:rFonts w:ascii="Times New Roman"/>
          <w:b w:val="false"/>
          <w:i w:val="false"/>
          <w:color w:val="000000"/>
          <w:sz w:val="28"/>
        </w:rPr>
        <w:t>
      Жылдық және тоқсандық есептер туралы ақпарат қысқаша жазылуы және мына: жалпы ережелер, қаржыландыру жоспары бойынша қабылданған міндеттемелерді орындау және кассалық және нақты орындауға әсер еткен себептер бөлімдер бойынша түсіндірмелерді; бюджеттік есептіліктің құрамына енгізілген бюджеттік есептіліктің басқа нысандары бойынша түсіндірмелерді; бағдарламаларға (кіші бағдарламаларға) бөлгендегі есепті кезеңде қабылданған деректерді қамтуы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Жылдық және тоқсандық есептерге оларға ақпараттарымен бірге мемлекеттік мекеменің басшысы, бас бухгалтер немесе бөлімшені басқаратын, мемлекеттік мекемеде бухгалтерлік есепке алуды жүргізуді қамтамасыз ететін адам қол қояды.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әкімшісінің жиынтық бюджеттік есептілігіне бірінші қол қою құқығына осы органның басшысы немесе оны ауыстыратын адам, екінші қол қоюға – бас бухгалтер ие.</w:t>
      </w:r>
      <w:r>
        <w:br/>
      </w:r>
      <w:r>
        <w:rPr>
          <w:rFonts w:ascii="Times New Roman"/>
          <w:b w:val="false"/>
          <w:i w:val="false"/>
          <w:color w:val="000000"/>
          <w:sz w:val="28"/>
        </w:rPr>
        <w:t>
</w:t>
      </w:r>
      <w:r>
        <w:rPr>
          <w:rFonts w:ascii="Times New Roman"/>
          <w:b w:val="false"/>
          <w:i w:val="false"/>
          <w:color w:val="000000"/>
          <w:sz w:val="28"/>
        </w:rPr>
        <w:t>
      Ұсынылатын бюджеттік есептіліктің барлық нысандарында басшы мен бас бухгалтердің қолдарының жанында міндетті түрде қолдардың ашып жазылуы (тегі мен аты-жөні) болуы тиіс.</w:t>
      </w:r>
      <w:r>
        <w:br/>
      </w:r>
      <w:r>
        <w:rPr>
          <w:rFonts w:ascii="Times New Roman"/>
          <w:b w:val="false"/>
          <w:i w:val="false"/>
          <w:color w:val="000000"/>
          <w:sz w:val="28"/>
        </w:rPr>
        <w:t>
</w:t>
      </w:r>
      <w:r>
        <w:rPr>
          <w:rFonts w:ascii="Times New Roman"/>
          <w:b w:val="false"/>
          <w:i w:val="false"/>
          <w:color w:val="000000"/>
          <w:sz w:val="28"/>
        </w:rPr>
        <w:t>
      Бұдан басқа, бюджеттік есептілікке бірінші және екінші қол қою құқығы туралы бұйрықтың көшірмесі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Нысаналы трансферттер алатын облыстардың, Астана және Алматы қалаларының жергілікті атқарушы органдары № 2-б «Қаржыландыру жоспарын орындау туралы есеп» нысаны бойынша алынған қаражат туралы бюджеттік есептілікті және оған ақпаратты жасайды және нысаналы трансферттер алынған республикалық бюджеттік бағдарламалар әкімшілеріне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Республикалық бюджет есебінен ұсталатын, бірақ тиісті мақсаттарға арналған жергілікті бюджеттерден міндеттемелерді қабылдауға арналған жоспарлы жұмсалымдардың сомасын алатын мемлекеттік мекеме (ішкі істер органдары) № 2-б-нысаны бойынша Қаржыландыру жоспарын орындау туралы есепті бюджетті атқару жөніндегі тиісті жергілікті уәкілетті органға, ал бюджеттік есептілікті нысандардың толық көлемінде жоғары тұрған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20-1-тармақпен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«20-1. Республикалық бюджет есебінен ұсталатын мемлекеттік мекемелер бюджеттік бағдарламалардың әкімшілері белгілеген мерзімде бухгалтерлік есептілікті толық көлеміндегі нысандарда үш данада тиісті аумақтық қазынашылық органдарына ұсынады. Аумақтық қазынашылық органның жауапты орындаушысы ұсынылған есептіліктің 4-20 «Шығыстар бойынша жиынтық есеп» нысандарының көрсеткіштеріне және ақылы қызметтердің, демеушілік және қайырымдылық көмек және ақшаны уақытша орналастыру ҚБШ-дағы қалдықтармен сәйкестігін және есептілік нысандарының арасындағы келісілгендігін тексереді. Бұрыштама және мөртабан қойылған есептіліктің екі данасы мемлекеттік мекемелерге қайтарылады, оның біреуі республикалық бюджеттік бағдарламалардың әкімшісіне жолданады. Алшақтық анықталған кезде есеп мемлекеттік мекемеге аумақтық қазынашылық бөлімшесі басшысының не ол уәкілеттік берген адамның қолы қойылған жазбаша негіздемемен бірге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 атауы</w:t>
      </w:r>
      <w:r>
        <w:rPr>
          <w:rFonts w:ascii="Times New Roman"/>
          <w:b w:val="false"/>
          <w:i w:val="false"/>
          <w:color w:val="000000"/>
          <w:sz w:val="28"/>
        </w:rPr>
        <w:t xml:space="preserve"> «3. Ағымдағы бухгалтерлік есеп шоттарын жабу тәртібі»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Мемлекеттiк мекеменiң тауарларды (жұмыстарды, көрсетiлетiн қызметтi) өткiзуiнен түсетiн өз билiгiнде қалатын ақша түсiмдерi мен шығыстарының бекiтiлген жоспарының қолданысы ағымдағы қаржы жылының 31 желтоқсанында тоқтатылады.»;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-тармақтар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4-бөлімнің</w:t>
      </w:r>
      <w:r>
        <w:rPr>
          <w:rFonts w:ascii="Times New Roman"/>
          <w:b w:val="false"/>
          <w:i w:val="false"/>
          <w:color w:val="000000"/>
          <w:sz w:val="28"/>
        </w:rPr>
        <w:t xml:space="preserve"> «4. Жылдық, тоқсандық бюджеттік есептіліктің нысандарын толтыру тәртібі»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Жылдық, тоқсандық және айлық бюджеттік есептіліктің нысандарын толтыру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-тармақтар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 2-б-нысан бойынша Қаржыландыру жоспарының орындалуы туралы есеп ашық түрде шығыстардың экономикалық сыныптамасының ерекшелiктерi бойынша мемлекеттiк мекеменiң және бюджеттiк бағдарламалар әкiмшiсiнiң шығыстарын көруге мүмкiндiк бередi. Бюджеттік есептiлiк Қазақстан Республикасының Бiрыңғай бюджеттiк сыныптамасының әрбiр функционалдық тобы, мемлекеттік мекемесi, бағдарламасы, кiшi бағдарламасы бойынша жасалады.»;</w:t>
      </w:r>
      <w:r>
        <w:br/>
      </w:r>
      <w:r>
        <w:rPr>
          <w:rFonts w:ascii="Times New Roman"/>
          <w:b w:val="false"/>
          <w:i w:val="false"/>
          <w:color w:val="000000"/>
          <w:sz w:val="28"/>
        </w:rPr>
        <w:t>
</w:t>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 2-б-нысаны тоқсандық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w:t>
      </w:r>
      <w:r>
        <w:rPr>
          <w:rFonts w:ascii="Times New Roman"/>
          <w:b w:val="false"/>
          <w:i w:val="false"/>
          <w:color w:val="000000"/>
          <w:sz w:val="28"/>
        </w:rPr>
        <w:t xml:space="preserve">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 4-б-нысан бойынша Тауарларды (жұмыстарды, көрсетiлетiн қызметтi) өткiзуден түскен ақша түсiмдерi мен шығыстары жоспарларының орындалуы туралы есепті олардың билiгiнде қалатын тауарларды (жұмыстарды, көрсетiлетiн қызметтi) өткiзуден түсетiн ақша түсiмдерi бар мемлекеттiк мекемелер жасайды және ұсынады.</w:t>
      </w:r>
      <w:r>
        <w:br/>
      </w:r>
      <w:r>
        <w:rPr>
          <w:rFonts w:ascii="Times New Roman"/>
          <w:b w:val="false"/>
          <w:i w:val="false"/>
          <w:color w:val="000000"/>
          <w:sz w:val="28"/>
        </w:rPr>
        <w:t>
</w:t>
      </w:r>
      <w:r>
        <w:rPr>
          <w:rFonts w:ascii="Times New Roman"/>
          <w:b w:val="false"/>
          <w:i w:val="false"/>
          <w:color w:val="000000"/>
          <w:sz w:val="28"/>
        </w:rPr>
        <w:t>
      4-б-нысанда тауарларды (жұмыстарды, көрсетiлетiн қызметтi) өткiзуден түскен ақша түсiмдерiнiң бiр түрi болған кезде оның билiгiнде қалатын тауарларды (жұмыстарды, көрсетiлетiн қызметтi) өткiзуден түскен ақшаның түсiмдерi, нақты және кассалық шығыстары көрсетiледi.»;</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«Кассалық шығыстар» 7-бағаны бойынша 010 және 170-жолдары бойынша есепті кезеңнің басында және соңында тауарларды (жұмыстарды, көрсетілетін қызметті) өткізуден алынатын қаражаттар қалдықтарының сомасы көрсетіледі. Есепті кезеңнің 010-жолы өткен жылға арналған № 4-б-нысан есебінің 170-жолына сәйкес келуі тиіс.»;</w:t>
      </w:r>
      <w:r>
        <w:br/>
      </w:r>
      <w:r>
        <w:rPr>
          <w:rFonts w:ascii="Times New Roman"/>
          <w:b w:val="false"/>
          <w:i w:val="false"/>
          <w:color w:val="000000"/>
          <w:sz w:val="28"/>
        </w:rPr>
        <w:t>
</w:t>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 4-б-нысаны тоқсандық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58-тармақтын</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 4-жиынтық-нысан бойынша тауарларды (жұмыстарды, көрсетiлетiн қызметтi) өткiзуден түсетiн ақша түсiмдерi мен шығыстары жоспарларының орындалуы туралы есептi жиынтық түрде № 4-б-нысан бойынша Тауарларды (жұмыстарды, көрсетiлетiн қызметтi) өткiзуден түсетiн ақша түсiмдерi мен шығыстары жоспарларының орындалуы туралы есепте көрсетiлген деректердiң негiзiнде бюджеттiк бағдарламалардың әкiмшiлерi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«3-бағанда 010-жол бойынша өткен жылғы № 4-д есебінің 170-жолына сәйкес келуі тиіс жыл басындағы қаражат қалдығы көрсетіледі.»;</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«040-жол бойынша 010 және 020-жолдардың қосындысы көрсетіледі.»;</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«3-бағанда 170-жол бойынша барлығы есепті кезеңнің аяғындағы қаражат қалдығы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«010, 170-жолдар бойынша (1050 «Шетелдік валютадағы шот» қосалқы шотындағы қалдықтар) жылдың басындағы және есепті кезеңнің аяғындағы шетел валютасындағы қаражаттың қалдықтары көрсетіледі. Есепті жылдың басындағы қалдықтар (010-жол) өткен жыл үшін жылдың аяғындағы есептің қалдықтарына (170-жол) теңдес болады.»;</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«040-жол бойынша - 010, 020, 021, 030.»;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 5-б-нысан бойынша Ұзақ мерзімді активтердің қозғалысы туралы есепте, «Ұзақ мерзімді активтердің болуы» бірінші бөлімінде бастапқы құны бойынша 2300, 2400, 2600, 2700, 2800-кіші бөлімдері бойынша шоттар/қосалқы шоттары бойынша активтердің бар болуы көрсетіледі.»;</w:t>
      </w:r>
      <w:r>
        <w:br/>
      </w:r>
      <w:r>
        <w:rPr>
          <w:rFonts w:ascii="Times New Roman"/>
          <w:b w:val="false"/>
          <w:i w:val="false"/>
          <w:color w:val="000000"/>
          <w:sz w:val="28"/>
        </w:rPr>
        <w:t>
</w:t>
      </w:r>
      <w:r>
        <w:rPr>
          <w:rFonts w:ascii="Times New Roman"/>
          <w:b w:val="false"/>
          <w:i w:val="false"/>
          <w:color w:val="000000"/>
          <w:sz w:val="28"/>
        </w:rPr>
        <w:t>
      үшінші, төртінші, бесінші, алтыншы, жетінші, сегізінші, тоғызыншы, оныншы, он бірінші, он екінші, он үшінші, он төртінші және он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«4-бағанында «Түскенi» есепті кезеңде түскен ұзақ мерзімді активтердің сомасы көрсетіледі.</w:t>
      </w:r>
      <w:r>
        <w:br/>
      </w:r>
      <w:r>
        <w:rPr>
          <w:rFonts w:ascii="Times New Roman"/>
          <w:b w:val="false"/>
          <w:i w:val="false"/>
          <w:color w:val="000000"/>
          <w:sz w:val="28"/>
        </w:rPr>
        <w:t>
</w:t>
      </w:r>
      <w:r>
        <w:rPr>
          <w:rFonts w:ascii="Times New Roman"/>
          <w:b w:val="false"/>
          <w:i w:val="false"/>
          <w:color w:val="000000"/>
          <w:sz w:val="28"/>
        </w:rPr>
        <w:t>
      5-бағанда «Шыққаны» есепті кезеңде шыққан ұзақ мерзімді активтердің сомасы көрсетіледі.</w:t>
      </w:r>
      <w:r>
        <w:br/>
      </w:r>
      <w:r>
        <w:rPr>
          <w:rFonts w:ascii="Times New Roman"/>
          <w:b w:val="false"/>
          <w:i w:val="false"/>
          <w:color w:val="000000"/>
          <w:sz w:val="28"/>
        </w:rPr>
        <w:t>
</w:t>
      </w:r>
      <w:r>
        <w:rPr>
          <w:rFonts w:ascii="Times New Roman"/>
          <w:b w:val="false"/>
          <w:i w:val="false"/>
          <w:color w:val="000000"/>
          <w:sz w:val="28"/>
        </w:rPr>
        <w:t>
      6-бағанда есепті кезеңнің аяғындағы ұзақ мерзімді активтер сомасының қалдығы көрсетіледі.</w:t>
      </w:r>
      <w:r>
        <w:br/>
      </w:r>
      <w:r>
        <w:rPr>
          <w:rFonts w:ascii="Times New Roman"/>
          <w:b w:val="false"/>
          <w:i w:val="false"/>
          <w:color w:val="000000"/>
          <w:sz w:val="28"/>
        </w:rPr>
        <w:t>
</w:t>
      </w:r>
      <w:r>
        <w:rPr>
          <w:rFonts w:ascii="Times New Roman"/>
          <w:b w:val="false"/>
          <w:i w:val="false"/>
          <w:color w:val="000000"/>
          <w:sz w:val="28"/>
        </w:rPr>
        <w:t>
      № 5-б-нысанының екінші бөлімінде ұзақ мерзімді активтердің қозғалысы көрсетіледі.</w:t>
      </w:r>
      <w:r>
        <w:br/>
      </w:r>
      <w:r>
        <w:rPr>
          <w:rFonts w:ascii="Times New Roman"/>
          <w:b w:val="false"/>
          <w:i w:val="false"/>
          <w:color w:val="000000"/>
          <w:sz w:val="28"/>
        </w:rPr>
        <w:t>
</w:t>
      </w:r>
      <w:r>
        <w:rPr>
          <w:rFonts w:ascii="Times New Roman"/>
          <w:b w:val="false"/>
          <w:i w:val="false"/>
          <w:color w:val="000000"/>
          <w:sz w:val="28"/>
        </w:rPr>
        <w:t>
      160-жол бойынша 161, 162, 163, 164, 165, 166, 167, 168-жолдар бойынша ұзақ мерзімді активтерді ұлғайту көздерін бөле отырып ұзақ мерзімді активтердің барлығы көрсетіледі.</w:t>
      </w:r>
      <w:r>
        <w:br/>
      </w:r>
      <w:r>
        <w:rPr>
          <w:rFonts w:ascii="Times New Roman"/>
          <w:b w:val="false"/>
          <w:i w:val="false"/>
          <w:color w:val="000000"/>
          <w:sz w:val="28"/>
        </w:rPr>
        <w:t>
</w:t>
      </w:r>
      <w:r>
        <w:rPr>
          <w:rFonts w:ascii="Times New Roman"/>
          <w:b w:val="false"/>
          <w:i w:val="false"/>
          <w:color w:val="000000"/>
          <w:sz w:val="28"/>
        </w:rPr>
        <w:t>
      168-жол бойынша 161, 162, 163, 164, 165, 166, 167-жолдарында санамалан баған өзге ұзақ мерзімді активтердің түсімдері қорынан ұзақ мерзімді активтерге аудару көрсетіледі.</w:t>
      </w:r>
      <w:r>
        <w:br/>
      </w:r>
      <w:r>
        <w:rPr>
          <w:rFonts w:ascii="Times New Roman"/>
          <w:b w:val="false"/>
          <w:i w:val="false"/>
          <w:color w:val="000000"/>
          <w:sz w:val="28"/>
        </w:rPr>
        <w:t>
</w:t>
      </w:r>
      <w:r>
        <w:rPr>
          <w:rFonts w:ascii="Times New Roman"/>
          <w:b w:val="false"/>
          <w:i w:val="false"/>
          <w:color w:val="000000"/>
          <w:sz w:val="28"/>
        </w:rPr>
        <w:t>
      170-жол бойынша 171, 172, 173, 174, 175, 176, 177-жолдар бойынша бөле отырып ұзақ мерзімді активтердің кетуі көрсетіледі, осыған байланысты ұзақ мерзімді активтердің кеткені.</w:t>
      </w:r>
      <w:r>
        <w:br/>
      </w:r>
      <w:r>
        <w:rPr>
          <w:rFonts w:ascii="Times New Roman"/>
          <w:b w:val="false"/>
          <w:i w:val="false"/>
          <w:color w:val="000000"/>
          <w:sz w:val="28"/>
        </w:rPr>
        <w:t>
</w:t>
      </w:r>
      <w:r>
        <w:rPr>
          <w:rFonts w:ascii="Times New Roman"/>
          <w:b w:val="false"/>
          <w:i w:val="false"/>
          <w:color w:val="000000"/>
          <w:sz w:val="28"/>
        </w:rPr>
        <w:t>
      171-жол бойынша мемлекеттік мекеме есебінен есептен шығарылған ұзақ мерзімді активтердің жетіспеушілік сомасы көрсетіледі.</w:t>
      </w:r>
      <w:r>
        <w:br/>
      </w:r>
      <w:r>
        <w:rPr>
          <w:rFonts w:ascii="Times New Roman"/>
          <w:b w:val="false"/>
          <w:i w:val="false"/>
          <w:color w:val="000000"/>
          <w:sz w:val="28"/>
        </w:rPr>
        <w:t>
</w:t>
      </w:r>
      <w:r>
        <w:rPr>
          <w:rFonts w:ascii="Times New Roman"/>
          <w:b w:val="false"/>
          <w:i w:val="false"/>
          <w:color w:val="000000"/>
          <w:sz w:val="28"/>
        </w:rPr>
        <w:t>
      172-жол бойынша айыпты адамдардың есебінен есептен шығарылған ұзақ мерзімді активтердің жетіспеушілік сомасы көрсетіледі.</w:t>
      </w:r>
      <w:r>
        <w:br/>
      </w:r>
      <w:r>
        <w:rPr>
          <w:rFonts w:ascii="Times New Roman"/>
          <w:b w:val="false"/>
          <w:i w:val="false"/>
          <w:color w:val="000000"/>
          <w:sz w:val="28"/>
        </w:rPr>
        <w:t>
</w:t>
      </w:r>
      <w:r>
        <w:rPr>
          <w:rFonts w:ascii="Times New Roman"/>
          <w:b w:val="false"/>
          <w:i w:val="false"/>
          <w:color w:val="000000"/>
          <w:sz w:val="28"/>
        </w:rPr>
        <w:t>
      173-жол бойынша өз жүйесінің мемлекеттік мекемелеріне өтеусіз берілген активтердің сомасы көрсетіледі.</w:t>
      </w:r>
      <w:r>
        <w:br/>
      </w:r>
      <w:r>
        <w:rPr>
          <w:rFonts w:ascii="Times New Roman"/>
          <w:b w:val="false"/>
          <w:i w:val="false"/>
          <w:color w:val="000000"/>
          <w:sz w:val="28"/>
        </w:rPr>
        <w:t>
</w:t>
      </w:r>
      <w:r>
        <w:rPr>
          <w:rFonts w:ascii="Times New Roman"/>
          <w:b w:val="false"/>
          <w:i w:val="false"/>
          <w:color w:val="000000"/>
          <w:sz w:val="28"/>
        </w:rPr>
        <w:t>
      174-жол бойынша басқа ұйымдарға өтеусіз берілген активтердің сомасы көрсетіледі.</w:t>
      </w:r>
      <w:r>
        <w:br/>
      </w:r>
      <w:r>
        <w:rPr>
          <w:rFonts w:ascii="Times New Roman"/>
          <w:b w:val="false"/>
          <w:i w:val="false"/>
          <w:color w:val="000000"/>
          <w:sz w:val="28"/>
        </w:rPr>
        <w:t>
</w:t>
      </w:r>
      <w:r>
        <w:rPr>
          <w:rFonts w:ascii="Times New Roman"/>
          <w:b w:val="false"/>
          <w:i w:val="false"/>
          <w:color w:val="000000"/>
          <w:sz w:val="28"/>
        </w:rPr>
        <w:t>
      175-жол бойынша ескiруi және тозуы бойынша есептен шыққан, сондай-ақ артық және керек емес мүлiктi сату тiзiмiнен шыққан активтер сомасы көрсетiледi.</w:t>
      </w:r>
      <w:r>
        <w:br/>
      </w:r>
      <w:r>
        <w:rPr>
          <w:rFonts w:ascii="Times New Roman"/>
          <w:b w:val="false"/>
          <w:i w:val="false"/>
          <w:color w:val="000000"/>
          <w:sz w:val="28"/>
        </w:rPr>
        <w:t>
</w:t>
      </w:r>
      <w:r>
        <w:rPr>
          <w:rFonts w:ascii="Times New Roman"/>
          <w:b w:val="false"/>
          <w:i w:val="false"/>
          <w:color w:val="000000"/>
          <w:sz w:val="28"/>
        </w:rPr>
        <w:t>
      3, 5, 6, 7, 8-бағанда 176-жол бойынша - қорға аудару есебінен есепті кезеңде ұзақ мерзімді активтердің кетуі.»;</w:t>
      </w:r>
      <w:r>
        <w:br/>
      </w:r>
      <w:r>
        <w:rPr>
          <w:rFonts w:ascii="Times New Roman"/>
          <w:b w:val="false"/>
          <w:i w:val="false"/>
          <w:color w:val="000000"/>
          <w:sz w:val="28"/>
        </w:rPr>
        <w:t>
</w:t>
      </w:r>
      <w:r>
        <w:rPr>
          <w:rFonts w:ascii="Times New Roman"/>
          <w:b w:val="false"/>
          <w:i w:val="false"/>
          <w:color w:val="000000"/>
          <w:sz w:val="28"/>
        </w:rPr>
        <w:t>
      он алтыншы абзац алып тасталсын;</w:t>
      </w:r>
      <w:r>
        <w:br/>
      </w:r>
      <w:r>
        <w:rPr>
          <w:rFonts w:ascii="Times New Roman"/>
          <w:b w:val="false"/>
          <w:i w:val="false"/>
          <w:color w:val="000000"/>
          <w:sz w:val="28"/>
        </w:rPr>
        <w:t>
</w:t>
      </w:r>
      <w:r>
        <w:rPr>
          <w:rFonts w:ascii="Times New Roman"/>
          <w:b w:val="false"/>
          <w:i w:val="false"/>
          <w:color w:val="000000"/>
          <w:sz w:val="28"/>
        </w:rPr>
        <w:t>
      он жетінші және он сегізінші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«177-жол бойынша 171, 172, 173, 174, 175, 176-жолдарда санамалан баған есептен шығарылған ұзақ мерзімді активтер сомасы көрсетіледі.</w:t>
      </w:r>
      <w:r>
        <w:br/>
      </w:r>
      <w:r>
        <w:rPr>
          <w:rFonts w:ascii="Times New Roman"/>
          <w:b w:val="false"/>
          <w:i w:val="false"/>
          <w:color w:val="000000"/>
          <w:sz w:val="28"/>
        </w:rPr>
        <w:t>
</w:t>
      </w:r>
      <w:r>
        <w:rPr>
          <w:rFonts w:ascii="Times New Roman"/>
          <w:b w:val="false"/>
          <w:i w:val="false"/>
          <w:color w:val="000000"/>
          <w:sz w:val="28"/>
        </w:rPr>
        <w:t>
      № 5-б-нысаны тоқсандық және жылдық бюджеттік есептілік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 6-нысан бойынша қорлардың қозғалысы туралы есепте мемлекеттік мекемелерге тиесілі қорлардың бар болуы және қорлардың қозғалысы бастапқы құны бойынша көрсетіледі.</w:t>
      </w:r>
      <w:r>
        <w:br/>
      </w:r>
      <w:r>
        <w:rPr>
          <w:rFonts w:ascii="Times New Roman"/>
          <w:b w:val="false"/>
          <w:i w:val="false"/>
          <w:color w:val="000000"/>
          <w:sz w:val="28"/>
        </w:rPr>
        <w:t>
</w:t>
      </w:r>
      <w:r>
        <w:rPr>
          <w:rFonts w:ascii="Times New Roman"/>
          <w:b w:val="false"/>
          <w:i w:val="false"/>
          <w:color w:val="000000"/>
          <w:sz w:val="28"/>
        </w:rPr>
        <w:t>
      «Қорлардың бар болуы» бірінші бөлімінде жылдың басындағы және соңындағы қорлар қалдықтарының құны, сондай-ақ есепті жылда мемлекеттік мекеменің мұқтаждықтарына және күрделі жөндеуге жұмсалған қорлар құны көрсетіледі.»;</w:t>
      </w:r>
      <w:r>
        <w:br/>
      </w:r>
      <w:r>
        <w:rPr>
          <w:rFonts w:ascii="Times New Roman"/>
          <w:b w:val="false"/>
          <w:i w:val="false"/>
          <w:color w:val="000000"/>
          <w:sz w:val="28"/>
        </w:rPr>
        <w:t>
</w:t>
      </w:r>
      <w:r>
        <w:rPr>
          <w:rFonts w:ascii="Times New Roman"/>
          <w:b w:val="false"/>
          <w:i w:val="false"/>
          <w:color w:val="000000"/>
          <w:sz w:val="28"/>
        </w:rPr>
        <w:t>
      төртінші, бесінші, алтыншы, жетінші және сегізінші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«4-бағанда - жылдың соңындағы қорлар қалдығы.</w:t>
      </w:r>
      <w:r>
        <w:br/>
      </w:r>
      <w:r>
        <w:rPr>
          <w:rFonts w:ascii="Times New Roman"/>
          <w:b w:val="false"/>
          <w:i w:val="false"/>
          <w:color w:val="000000"/>
          <w:sz w:val="28"/>
        </w:rPr>
        <w:t>
</w:t>
      </w:r>
      <w:r>
        <w:rPr>
          <w:rFonts w:ascii="Times New Roman"/>
          <w:b w:val="false"/>
          <w:i w:val="false"/>
          <w:color w:val="000000"/>
          <w:sz w:val="28"/>
        </w:rPr>
        <w:t>
      5-бағанда - есепті жылғы қорларды жұмсау.</w:t>
      </w:r>
      <w:r>
        <w:br/>
      </w:r>
      <w:r>
        <w:rPr>
          <w:rFonts w:ascii="Times New Roman"/>
          <w:b w:val="false"/>
          <w:i w:val="false"/>
          <w:color w:val="000000"/>
          <w:sz w:val="28"/>
        </w:rPr>
        <w:t>
</w:t>
      </w:r>
      <w:r>
        <w:rPr>
          <w:rFonts w:ascii="Times New Roman"/>
          <w:b w:val="false"/>
          <w:i w:val="false"/>
          <w:color w:val="000000"/>
          <w:sz w:val="28"/>
        </w:rPr>
        <w:t>
      «Қорлардың қозғалысы» екінші бөлімде қорлардың қозғалысы көрсетіледі.</w:t>
      </w:r>
      <w:r>
        <w:br/>
      </w:r>
      <w:r>
        <w:rPr>
          <w:rFonts w:ascii="Times New Roman"/>
          <w:b w:val="false"/>
          <w:i w:val="false"/>
          <w:color w:val="000000"/>
          <w:sz w:val="28"/>
        </w:rPr>
        <w:t>
</w:t>
      </w:r>
      <w:r>
        <w:rPr>
          <w:rFonts w:ascii="Times New Roman"/>
          <w:b w:val="false"/>
          <w:i w:val="false"/>
          <w:color w:val="000000"/>
          <w:sz w:val="28"/>
        </w:rPr>
        <w:t>
      150-жол бойынша 151, 152, 153, 154, 155, 156, 157, 158, 159, 160, 161, 162, 170-жолдары бойынша қолардың түсу көздерін көрсете отырып есепті жылдағы қорлар түсімдерінің жалпы сомасы көрсетіледі.</w:t>
      </w:r>
      <w:r>
        <w:br/>
      </w:r>
      <w:r>
        <w:rPr>
          <w:rFonts w:ascii="Times New Roman"/>
          <w:b w:val="false"/>
          <w:i w:val="false"/>
          <w:color w:val="000000"/>
          <w:sz w:val="28"/>
        </w:rPr>
        <w:t>
</w:t>
      </w:r>
      <w:r>
        <w:rPr>
          <w:rFonts w:ascii="Times New Roman"/>
          <w:b w:val="false"/>
          <w:i w:val="false"/>
          <w:color w:val="000000"/>
          <w:sz w:val="28"/>
        </w:rPr>
        <w:t>
      Есепті жылы кеткен қорлардың жалпы сомасы олардың есебінен қорлардың кетуі болған 181, 191, 192, 200, 210, 220, 230, 240-жолдар бойынша бөле отырып есепті кезеңдегі қорлар түсімінің жалпы сомасы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64-тармақтың екінші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Сыртқы істер министрлігі жасаған іс-шараларға сәйкес өкілдік шығындарға қаражат алған республикалық бюджеттік бағдарламалар әкімшілері жиынтық түрде № 7-нысан бойынша Өкілдік шығындарға бөлінген қаражатты пайдалану туралы есепті Қазақстан Республикасының Сыртқы істер министрлігіне ұсынады, ол Қазақстан Республикасының Сыртқы істер министрлігіне өкілдік шығындарға бөлінген қаражатты пайдалану туралы есепті № 7-жиынтық-нысан бойынша жылдық бюджеттік есептілік құрамында бюджетті атқару жөніндегі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 11-нысанындағы есептің деректерінің негізінде № 2-б-нысаны мемлекеттік мекемелердің қаржыландыру жоспарын орындау туралы есебінің 6-бағаны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«010, 170-жолдар бойынша жылдың басындағы және есепті кезеңнің аяғындағы қалдықтар көрсетіледі.»;</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«040-жол бойынша 010, 020-жолдарының қосындысы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-тармақтар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төртінші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әкімшілері» деректемесі - Қазақстан Республикасының Бірыңғай бюджеттік сыныптамасы шығыстарының сыныптамасына сәйкес бюджеттік бағдарламалар әкімшісінің атауы және коды көрсетіледі;</w:t>
      </w:r>
      <w:r>
        <w:br/>
      </w:r>
      <w:r>
        <w:rPr>
          <w:rFonts w:ascii="Times New Roman"/>
          <w:b w:val="false"/>
          <w:i w:val="false"/>
          <w:color w:val="000000"/>
          <w:sz w:val="28"/>
        </w:rPr>
        <w:t>
</w:t>
      </w:r>
      <w:r>
        <w:rPr>
          <w:rFonts w:ascii="Times New Roman"/>
          <w:b w:val="false"/>
          <w:i w:val="false"/>
          <w:color w:val="000000"/>
          <w:sz w:val="28"/>
        </w:rPr>
        <w:t>
      «Мемлекеттік мекеме» деректемесі - Республикалық және жергілікті бюджеттерден қаржыландырылатын мемлекеттік мекемелер анықтамалығына сәйкес мемлекеттік мекеменің атауы мен оның коды көрсетіледі.</w:t>
      </w:r>
      <w:r>
        <w:br/>
      </w:r>
      <w:r>
        <w:rPr>
          <w:rFonts w:ascii="Times New Roman"/>
          <w:b w:val="false"/>
          <w:i w:val="false"/>
          <w:color w:val="000000"/>
          <w:sz w:val="28"/>
        </w:rPr>
        <w:t>
</w:t>
      </w:r>
      <w:r>
        <w:rPr>
          <w:rFonts w:ascii="Times New Roman"/>
          <w:b w:val="false"/>
          <w:i w:val="false"/>
          <w:color w:val="000000"/>
          <w:sz w:val="28"/>
        </w:rPr>
        <w:t>
      «Мерзімділік» деректемес - бюджеттік есептілікті тапсыру кезеңі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«Өлшем бiрлiгi» деректемесі - мемлекеттiк мекемелердің есептерiнде теңге, бюджеттік бағдарламалар әкімшілерінің жиынтық есептерінде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79-тармақтың</w:t>
      </w:r>
      <w:r>
        <w:rPr>
          <w:rFonts w:ascii="Times New Roman"/>
          <w:b w:val="false"/>
          <w:i w:val="false"/>
          <w:color w:val="000000"/>
          <w:sz w:val="28"/>
        </w:rPr>
        <w:t xml:space="preserve">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«12-бағанда талап қою мерзімі аяқталған кредиторлық берешек сомасы көрсетіледі. Аталған берешек ұзақ мерзімді активтерді, қорларды, бағалы қағаздар мен ақша қаражаты, дебиторлық және кредиторлық берешектерді, мемлекеттік мекеме теңгерімінің басқа баптарын түгендеуді жүзеге асыруды және бюджеттік атқару жөніндегі орталық уәкілетті орган белгілеген тәртіпте түгендей актісін жасағаннан кейін кредиторлық берешек туралы есепке енгізіледі. 11 және 12-бағандарда көрсетілген кредиторлық берешек сомасы 7, 8, 9, 10-бағандар бойынша көрсетілетін кредиторлық берешектің сомасына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82-тармақтың</w:t>
      </w:r>
      <w:r>
        <w:rPr>
          <w:rFonts w:ascii="Times New Roman"/>
          <w:b w:val="false"/>
          <w:i w:val="false"/>
          <w:color w:val="000000"/>
          <w:sz w:val="28"/>
        </w:rPr>
        <w:t xml:space="preserve"> он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«14-бағанда талап мерзімі аяқталған дебиторлық берешек сомасы көрсетіледі. Аталған берешек ұзақ мерзімді активтерді, қорларды, бағалы қағаздар мен ақша қаражаты, дебиторлық және кредиторлық берешектерді, мемлекеттік мекеме теңгерімінің басқа баптарын түгендеуді жүзеге асыруды және бюджеттік атқару жөніндегі орталық уәкілетті орган белгілеген тәртіпте түгендей актісін жасағаннан кейін дебиторлық берешек туралы есепке енгізіледі. 14-бағанда көрсетілген дебиторлық берешек сомасы 7, 10, 11, 12, 13-бағандар бойынша көрсетілетін дебиторлық берешектің сомасына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85-тармақтың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әкімшілері бухгалтерлік теңгерімдердің деректерімен нақтыланған кредиторлық/дебиторлық берешек туралы есеп 1 шілдедегі, 1 қазандағы жағдай бойынша бюджетті атқару жөніндегі уәкілетті органға есепті кезеңнен кейінгі айдың 10 күнінен кешіктірмей, кезекті қаржылық жылғы 1 қаңтардағы жағдай бойынша (есепті қаржылық жылда) – есепті қаржылық жылдан кейінгі екінші айдың 12 күніне дейін бюджеттік есептілікті ұсыну кестесіне сәйкес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«Бюджеттi жоспарлау жөнiндегi орталық уәкiлеттi орган бекiткен Қазақстан Республикасының Бiрыңғай бюджеттiк сыныптамасы шығыстарының функционалдық немесе экономикалық сыныптамасының кодтары өзгерген жағдайда, есепте кредиторлық және дебиторлық берешек Қазақстан Республикасы Бiрыңғай бюджеттiк сыныптамасының шығыстары кодтарының өту кестесiне сәйкес шығыстардың жаңа кодтары бойынша көрсетiледi.»;</w:t>
      </w:r>
      <w:r>
        <w:br/>
      </w:r>
      <w:r>
        <w:rPr>
          <w:rFonts w:ascii="Times New Roman"/>
          <w:b w:val="false"/>
          <w:i w:val="false"/>
          <w:color w:val="000000"/>
          <w:sz w:val="28"/>
        </w:rPr>
        <w:t>
</w:t>
      </w:r>
      <w:r>
        <w:rPr>
          <w:rFonts w:ascii="Times New Roman"/>
          <w:b w:val="false"/>
          <w:i w:val="false"/>
          <w:color w:val="000000"/>
          <w:sz w:val="28"/>
        </w:rPr>
        <w:t>
      аталған Ережеге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16</w:t>
      </w:r>
      <w:r>
        <w:rPr>
          <w:rFonts w:ascii="Times New Roman"/>
          <w:b w:val="false"/>
          <w:i w:val="false"/>
          <w:color w:val="000000"/>
          <w:sz w:val="28"/>
        </w:rPr>
        <w:t>-қосымшалар алып тасталсын;</w:t>
      </w:r>
      <w:r>
        <w:br/>
      </w:r>
      <w:r>
        <w:rPr>
          <w:rFonts w:ascii="Times New Roman"/>
          <w:b w:val="false"/>
          <w:i w:val="false"/>
          <w:color w:val="000000"/>
          <w:sz w:val="28"/>
        </w:rPr>
        <w:t>
</w:t>
      </w:r>
      <w:r>
        <w:rPr>
          <w:rFonts w:ascii="Times New Roman"/>
          <w:b w:val="false"/>
          <w:i w:val="false"/>
          <w:color w:val="000000"/>
          <w:sz w:val="28"/>
        </w:rPr>
        <w:t>
      аталған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-қосымшалар жаңа редакцияда,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10-қосымшаларына сәйкес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Бухгалтерлік есеп және қаржылық есептілік, аудиторлық қызмет әдіснамасы департаменті (А.О.Төлеуов) осы бұйрықтың Қазақстан Республикасының Әділет министрлігінде мемлекеттік тіркелуін және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жарияланған күннен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қырық бесінші абзацын қоспағанда, 2013 жылғы 1 қаңтардан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14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Мемлекеттiк мекемелердiң және </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1-қосымша     </w:t>
      </w:r>
    </w:p>
    <w:bookmarkStart w:name="z143" w:id="2"/>
    <w:p>
      <w:pPr>
        <w:spacing w:after="0"/>
        <w:ind w:left="0"/>
        <w:jc w:val="left"/>
      </w:pPr>
      <w:r>
        <w:rPr>
          <w:rFonts w:ascii="Times New Roman"/>
          <w:b/>
          <w:i w:val="false"/>
          <w:color w:val="000000"/>
        </w:rPr>
        <w:t xml:space="preserve"> 
Мемлекеттiк мекемелердiң және бюджеттiк бағдарламалар  әкiмшiлерiнiң жылдық, тоқсандық және айлық бюджеттiк есептiлiк нысандарының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2238"/>
        <w:gridCol w:w="1864"/>
        <w:gridCol w:w="74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мірлері</w:t>
            </w:r>
          </w:p>
        </w:tc>
        <w:tc>
          <w:tcPr>
            <w:tcW w:w="7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атаулары</w:t>
            </w:r>
          </w:p>
        </w:tc>
      </w:tr>
      <w:tr>
        <w:trPr>
          <w:trHeight w:val="6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w:t>
            </w:r>
            <w:r>
              <w:rPr>
                <w:rFonts w:ascii="Times New Roman"/>
                <w:b w:val="false"/>
                <w:i w:val="false"/>
                <w:color w:val="000000"/>
                <w:sz w:val="20"/>
              </w:rPr>
              <w:t>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санды</w:t>
            </w:r>
            <w:r>
              <w:rPr>
                <w:rFonts w:ascii="Times New Roman"/>
                <w:b w:val="false"/>
                <w:i w:val="false"/>
                <w:color w:val="000000"/>
                <w:sz w:val="20"/>
              </w:rPr>
              <w:t>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қ</w:t>
            </w:r>
          </w:p>
        </w:tc>
        <w:tc>
          <w:tcPr>
            <w:tcW w:w="0" w:type="auto"/>
            <w:vMerge/>
            <w:tcBorders>
              <w:top w:val="nil"/>
              <w:left w:val="single" w:color="cfcfcf" w:sz="5"/>
              <w:bottom w:val="single" w:color="cfcfcf" w:sz="5"/>
              <w:right w:val="single" w:color="cfcfcf" w:sz="5"/>
            </w:tcBorders>
          </w:tcP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аржыландыру жоспарын ат</w:t>
            </w:r>
            <w:r>
              <w:rPr>
                <w:rFonts w:ascii="Times New Roman"/>
                <w:b w:val="false"/>
                <w:i w:val="false"/>
                <w:color w:val="000000"/>
                <w:sz w:val="20"/>
              </w:rPr>
              <w:t>қ</w:t>
            </w:r>
            <w:r>
              <w:rPr>
                <w:rFonts w:ascii="Times New Roman"/>
                <w:b w:val="false"/>
                <w:i w:val="false"/>
                <w:color w:val="000000"/>
                <w:sz w:val="20"/>
              </w:rPr>
              <w:t>ару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w:t>
            </w:r>
            <w:r>
              <w:rPr>
                <w:rFonts w:ascii="Times New Roman"/>
                <w:b w:val="false"/>
                <w:i w:val="false"/>
                <w:color w:val="000000"/>
                <w:sz w:val="20"/>
              </w:rPr>
              <w:t>ұ</w:t>
            </w:r>
            <w:r>
              <w:rPr>
                <w:rFonts w:ascii="Times New Roman"/>
                <w:b w:val="false"/>
                <w:i w:val="false"/>
                <w:color w:val="000000"/>
                <w:sz w:val="20"/>
              </w:rPr>
              <w:t>мыстарды, к</w:t>
            </w:r>
            <w:r>
              <w:rPr>
                <w:rFonts w:ascii="Times New Roman"/>
                <w:b w:val="false"/>
                <w:i w:val="false"/>
                <w:color w:val="000000"/>
                <w:sz w:val="20"/>
              </w:rPr>
              <w:t>ө</w:t>
            </w:r>
            <w:r>
              <w:rPr>
                <w:rFonts w:ascii="Times New Roman"/>
                <w:b w:val="false"/>
                <w:i w:val="false"/>
                <w:color w:val="000000"/>
                <w:sz w:val="20"/>
              </w:rPr>
              <w:t xml:space="preserve">рсетiлетiн қызметтi) </w:t>
            </w:r>
            <w:r>
              <w:rPr>
                <w:rFonts w:ascii="Times New Roman"/>
                <w:b w:val="false"/>
                <w:i w:val="false"/>
                <w:color w:val="000000"/>
                <w:sz w:val="20"/>
              </w:rPr>
              <w:t>ө</w:t>
            </w:r>
            <w:r>
              <w:rPr>
                <w:rFonts w:ascii="Times New Roman"/>
                <w:b w:val="false"/>
                <w:i w:val="false"/>
                <w:color w:val="000000"/>
                <w:sz w:val="20"/>
              </w:rPr>
              <w:t>ткiзуiнен т</w:t>
            </w:r>
            <w:r>
              <w:rPr>
                <w:rFonts w:ascii="Times New Roman"/>
                <w:b w:val="false"/>
                <w:i w:val="false"/>
                <w:color w:val="000000"/>
                <w:sz w:val="20"/>
              </w:rPr>
              <w:t>ү</w:t>
            </w:r>
            <w:r>
              <w:rPr>
                <w:rFonts w:ascii="Times New Roman"/>
                <w:b w:val="false"/>
                <w:i w:val="false"/>
                <w:color w:val="000000"/>
                <w:sz w:val="20"/>
              </w:rPr>
              <w:t>скен а</w:t>
            </w:r>
            <w:r>
              <w:rPr>
                <w:rFonts w:ascii="Times New Roman"/>
                <w:b w:val="false"/>
                <w:i w:val="false"/>
                <w:color w:val="000000"/>
                <w:sz w:val="20"/>
              </w:rPr>
              <w:t>қ</w:t>
            </w:r>
            <w:r>
              <w:rPr>
                <w:rFonts w:ascii="Times New Roman"/>
                <w:b w:val="false"/>
                <w:i w:val="false"/>
                <w:color w:val="000000"/>
                <w:sz w:val="20"/>
              </w:rPr>
              <w:t>ша т</w:t>
            </w:r>
            <w:r>
              <w:rPr>
                <w:rFonts w:ascii="Times New Roman"/>
                <w:b w:val="false"/>
                <w:i w:val="false"/>
                <w:color w:val="000000"/>
                <w:sz w:val="20"/>
              </w:rPr>
              <w:t>ү</w:t>
            </w:r>
            <w:r>
              <w:rPr>
                <w:rFonts w:ascii="Times New Roman"/>
                <w:b w:val="false"/>
                <w:i w:val="false"/>
                <w:color w:val="000000"/>
                <w:sz w:val="20"/>
              </w:rPr>
              <w:t>сiмдерi мен шы</w:t>
            </w:r>
            <w:r>
              <w:rPr>
                <w:rFonts w:ascii="Times New Roman"/>
                <w:b w:val="false"/>
                <w:i w:val="false"/>
                <w:color w:val="000000"/>
                <w:sz w:val="20"/>
              </w:rPr>
              <w:t>ғ</w:t>
            </w:r>
            <w:r>
              <w:rPr>
                <w:rFonts w:ascii="Times New Roman"/>
                <w:b w:val="false"/>
                <w:i w:val="false"/>
                <w:color w:val="000000"/>
                <w:sz w:val="20"/>
              </w:rPr>
              <w:t>ыстары жоспарларыны</w:t>
            </w:r>
            <w:r>
              <w:rPr>
                <w:rFonts w:ascii="Times New Roman"/>
                <w:b w:val="false"/>
                <w:i w:val="false"/>
                <w:color w:val="000000"/>
                <w:sz w:val="20"/>
              </w:rPr>
              <w:t>ң</w:t>
            </w:r>
            <w:r>
              <w:rPr>
                <w:rFonts w:ascii="Times New Roman"/>
                <w:b w:val="false"/>
                <w:i w:val="false"/>
                <w:color w:val="000000"/>
                <w:sz w:val="20"/>
              </w:rPr>
              <w:t xml:space="preserve"> орындалуы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4-жиынты</w:t>
            </w:r>
            <w:r>
              <w:rPr>
                <w:rFonts w:ascii="Times New Roman"/>
                <w:b w:val="false"/>
                <w:i w:val="false"/>
                <w:color w:val="000000"/>
                <w:sz w:val="20"/>
              </w:rPr>
              <w:t>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4-жиынты</w:t>
            </w:r>
            <w:r>
              <w:rPr>
                <w:rFonts w:ascii="Times New Roman"/>
                <w:b w:val="false"/>
                <w:i w:val="false"/>
                <w:color w:val="000000"/>
                <w:sz w:val="20"/>
              </w:rPr>
              <w:t>қ</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w:t>
            </w:r>
            <w:r>
              <w:rPr>
                <w:rFonts w:ascii="Times New Roman"/>
                <w:b w:val="false"/>
                <w:i w:val="false"/>
                <w:color w:val="000000"/>
                <w:sz w:val="20"/>
              </w:rPr>
              <w:t>ұ</w:t>
            </w:r>
            <w:r>
              <w:rPr>
                <w:rFonts w:ascii="Times New Roman"/>
                <w:b w:val="false"/>
                <w:i w:val="false"/>
                <w:color w:val="000000"/>
                <w:sz w:val="20"/>
              </w:rPr>
              <w:t>мыстарды, к</w:t>
            </w:r>
            <w:r>
              <w:rPr>
                <w:rFonts w:ascii="Times New Roman"/>
                <w:b w:val="false"/>
                <w:i w:val="false"/>
                <w:color w:val="000000"/>
                <w:sz w:val="20"/>
              </w:rPr>
              <w:t>ө</w:t>
            </w:r>
            <w:r>
              <w:rPr>
                <w:rFonts w:ascii="Times New Roman"/>
                <w:b w:val="false"/>
                <w:i w:val="false"/>
                <w:color w:val="000000"/>
                <w:sz w:val="20"/>
              </w:rPr>
              <w:t xml:space="preserve">рсетiлетiн қызметтi) </w:t>
            </w:r>
            <w:r>
              <w:rPr>
                <w:rFonts w:ascii="Times New Roman"/>
                <w:b w:val="false"/>
                <w:i w:val="false"/>
                <w:color w:val="000000"/>
                <w:sz w:val="20"/>
              </w:rPr>
              <w:t>ө</w:t>
            </w:r>
            <w:r>
              <w:rPr>
                <w:rFonts w:ascii="Times New Roman"/>
                <w:b w:val="false"/>
                <w:i w:val="false"/>
                <w:color w:val="000000"/>
                <w:sz w:val="20"/>
              </w:rPr>
              <w:t>ткiзуiнен т</w:t>
            </w:r>
            <w:r>
              <w:rPr>
                <w:rFonts w:ascii="Times New Roman"/>
                <w:b w:val="false"/>
                <w:i w:val="false"/>
                <w:color w:val="000000"/>
                <w:sz w:val="20"/>
              </w:rPr>
              <w:t>ү</w:t>
            </w:r>
            <w:r>
              <w:rPr>
                <w:rFonts w:ascii="Times New Roman"/>
                <w:b w:val="false"/>
                <w:i w:val="false"/>
                <w:color w:val="000000"/>
                <w:sz w:val="20"/>
              </w:rPr>
              <w:t>скен а</w:t>
            </w:r>
            <w:r>
              <w:rPr>
                <w:rFonts w:ascii="Times New Roman"/>
                <w:b w:val="false"/>
                <w:i w:val="false"/>
                <w:color w:val="000000"/>
                <w:sz w:val="20"/>
              </w:rPr>
              <w:t>қ</w:t>
            </w:r>
            <w:r>
              <w:rPr>
                <w:rFonts w:ascii="Times New Roman"/>
                <w:b w:val="false"/>
                <w:i w:val="false"/>
                <w:color w:val="000000"/>
                <w:sz w:val="20"/>
              </w:rPr>
              <w:t>ша т</w:t>
            </w:r>
            <w:r>
              <w:rPr>
                <w:rFonts w:ascii="Times New Roman"/>
                <w:b w:val="false"/>
                <w:i w:val="false"/>
                <w:color w:val="000000"/>
                <w:sz w:val="20"/>
              </w:rPr>
              <w:t>ү</w:t>
            </w:r>
            <w:r>
              <w:rPr>
                <w:rFonts w:ascii="Times New Roman"/>
                <w:b w:val="false"/>
                <w:i w:val="false"/>
                <w:color w:val="000000"/>
                <w:sz w:val="20"/>
              </w:rPr>
              <w:t>сiмдерi мен шы</w:t>
            </w:r>
            <w:r>
              <w:rPr>
                <w:rFonts w:ascii="Times New Roman"/>
                <w:b w:val="false"/>
                <w:i w:val="false"/>
                <w:color w:val="000000"/>
                <w:sz w:val="20"/>
              </w:rPr>
              <w:t>ғ</w:t>
            </w:r>
            <w:r>
              <w:rPr>
                <w:rFonts w:ascii="Times New Roman"/>
                <w:b w:val="false"/>
                <w:i w:val="false"/>
                <w:color w:val="000000"/>
                <w:sz w:val="20"/>
              </w:rPr>
              <w:t>ыстары жоспарларыны</w:t>
            </w:r>
            <w:r>
              <w:rPr>
                <w:rFonts w:ascii="Times New Roman"/>
                <w:b w:val="false"/>
                <w:i w:val="false"/>
                <w:color w:val="000000"/>
                <w:sz w:val="20"/>
              </w:rPr>
              <w:t>ң</w:t>
            </w:r>
            <w:r>
              <w:rPr>
                <w:rFonts w:ascii="Times New Roman"/>
                <w:b w:val="false"/>
                <w:i w:val="false"/>
                <w:color w:val="000000"/>
                <w:sz w:val="20"/>
              </w:rPr>
              <w:t xml:space="preserve"> орындалуы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мекемеге </w:t>
            </w:r>
            <w:r>
              <w:rPr>
                <w:rFonts w:ascii="Times New Roman"/>
                <w:b w:val="false"/>
                <w:i w:val="false"/>
                <w:color w:val="000000"/>
                <w:sz w:val="20"/>
              </w:rPr>
              <w:t>қ</w:t>
            </w:r>
            <w:r>
              <w:rPr>
                <w:rFonts w:ascii="Times New Roman"/>
                <w:b w:val="false"/>
                <w:i w:val="false"/>
                <w:color w:val="000000"/>
                <w:sz w:val="20"/>
              </w:rPr>
              <w:t>айтарымдылы</w:t>
            </w:r>
            <w:r>
              <w:rPr>
                <w:rFonts w:ascii="Times New Roman"/>
                <w:b w:val="false"/>
                <w:i w:val="false"/>
                <w:color w:val="000000"/>
                <w:sz w:val="20"/>
              </w:rPr>
              <w:t>қ</w:t>
            </w:r>
            <w:r>
              <w:rPr>
                <w:rFonts w:ascii="Times New Roman"/>
                <w:b w:val="false"/>
                <w:i w:val="false"/>
                <w:color w:val="000000"/>
                <w:sz w:val="20"/>
              </w:rPr>
              <w:t xml:space="preserve"> шарттарында беретiн а</w:t>
            </w:r>
            <w:r>
              <w:rPr>
                <w:rFonts w:ascii="Times New Roman"/>
                <w:b w:val="false"/>
                <w:i w:val="false"/>
                <w:color w:val="000000"/>
                <w:sz w:val="20"/>
              </w:rPr>
              <w:t>қ</w:t>
            </w:r>
            <w:r>
              <w:rPr>
                <w:rFonts w:ascii="Times New Roman"/>
                <w:b w:val="false"/>
                <w:i w:val="false"/>
                <w:color w:val="000000"/>
                <w:sz w:val="20"/>
              </w:rPr>
              <w:t>ша бойынша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Демеушiлiк пен </w:t>
            </w:r>
            <w:r>
              <w:rPr>
                <w:rFonts w:ascii="Times New Roman"/>
                <w:b w:val="false"/>
                <w:i w:val="false"/>
                <w:color w:val="000000"/>
                <w:sz w:val="20"/>
              </w:rPr>
              <w:t>қ</w:t>
            </w:r>
            <w:r>
              <w:rPr>
                <w:rFonts w:ascii="Times New Roman"/>
                <w:b w:val="false"/>
                <w:i w:val="false"/>
                <w:color w:val="000000"/>
                <w:sz w:val="20"/>
              </w:rPr>
              <w:t>айырымдылы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мектен а</w:t>
            </w:r>
            <w:r>
              <w:rPr>
                <w:rFonts w:ascii="Times New Roman"/>
                <w:b w:val="false"/>
                <w:i w:val="false"/>
                <w:color w:val="000000"/>
                <w:sz w:val="20"/>
              </w:rPr>
              <w:t>қ</w:t>
            </w:r>
            <w:r>
              <w:rPr>
                <w:rFonts w:ascii="Times New Roman"/>
                <w:b w:val="false"/>
                <w:i w:val="false"/>
                <w:color w:val="000000"/>
                <w:sz w:val="20"/>
              </w:rPr>
              <w:t>шаны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сiмi мен ж</w:t>
            </w:r>
            <w:r>
              <w:rPr>
                <w:rFonts w:ascii="Times New Roman"/>
                <w:b w:val="false"/>
                <w:i w:val="false"/>
                <w:color w:val="000000"/>
                <w:sz w:val="20"/>
              </w:rPr>
              <w:t>ұ</w:t>
            </w:r>
            <w:r>
              <w:rPr>
                <w:rFonts w:ascii="Times New Roman"/>
                <w:b w:val="false"/>
                <w:i w:val="false"/>
                <w:color w:val="000000"/>
                <w:sz w:val="20"/>
              </w:rPr>
              <w:t>мсалуы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аражат </w:t>
            </w:r>
            <w:r>
              <w:rPr>
                <w:rFonts w:ascii="Times New Roman"/>
                <w:b w:val="false"/>
                <w:i w:val="false"/>
                <w:color w:val="000000"/>
                <w:sz w:val="20"/>
              </w:rPr>
              <w:t>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66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активтерді</w:t>
            </w:r>
            <w:r>
              <w:rPr>
                <w:rFonts w:ascii="Times New Roman"/>
                <w:b w:val="false"/>
                <w:i w:val="false"/>
                <w:color w:val="000000"/>
                <w:sz w:val="20"/>
              </w:rPr>
              <w:t>ң 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орларды</w:t>
            </w:r>
            <w:r>
              <w:rPr>
                <w:rFonts w:ascii="Times New Roman"/>
                <w:b w:val="false"/>
                <w:i w:val="false"/>
                <w:color w:val="000000"/>
                <w:sz w:val="20"/>
              </w:rPr>
              <w:t>ң 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27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кiлдiк шы</w:t>
            </w:r>
            <w:r>
              <w:rPr>
                <w:rFonts w:ascii="Times New Roman"/>
                <w:b w:val="false"/>
                <w:i w:val="false"/>
                <w:color w:val="000000"/>
                <w:sz w:val="20"/>
              </w:rPr>
              <w:t>ғ</w:t>
            </w:r>
            <w:r>
              <w:rPr>
                <w:rFonts w:ascii="Times New Roman"/>
                <w:b w:val="false"/>
                <w:i w:val="false"/>
                <w:color w:val="000000"/>
                <w:sz w:val="20"/>
              </w:rPr>
              <w:t>ындар</w:t>
            </w:r>
            <w:r>
              <w:rPr>
                <w:rFonts w:ascii="Times New Roman"/>
                <w:b w:val="false"/>
                <w:i w:val="false"/>
                <w:color w:val="000000"/>
                <w:sz w:val="20"/>
              </w:rPr>
              <w:t>ғ</w:t>
            </w:r>
            <w:r>
              <w:rPr>
                <w:rFonts w:ascii="Times New Roman"/>
                <w:b w:val="false"/>
                <w:i w:val="false"/>
                <w:color w:val="000000"/>
                <w:sz w:val="20"/>
              </w:rPr>
              <w:t>а б</w:t>
            </w:r>
            <w:r>
              <w:rPr>
                <w:rFonts w:ascii="Times New Roman"/>
                <w:b w:val="false"/>
                <w:i w:val="false"/>
                <w:color w:val="000000"/>
                <w:sz w:val="20"/>
              </w:rPr>
              <w:t>ө</w:t>
            </w:r>
            <w:r>
              <w:rPr>
                <w:rFonts w:ascii="Times New Roman"/>
                <w:b w:val="false"/>
                <w:i w:val="false"/>
                <w:color w:val="000000"/>
                <w:sz w:val="20"/>
              </w:rPr>
              <w:t xml:space="preserve">лiнген </w:t>
            </w:r>
            <w:r>
              <w:rPr>
                <w:rFonts w:ascii="Times New Roman"/>
                <w:b w:val="false"/>
                <w:i w:val="false"/>
                <w:color w:val="000000"/>
                <w:sz w:val="20"/>
              </w:rPr>
              <w:t>қ</w:t>
            </w:r>
            <w:r>
              <w:rPr>
                <w:rFonts w:ascii="Times New Roman"/>
                <w:b w:val="false"/>
                <w:i w:val="false"/>
                <w:color w:val="000000"/>
                <w:sz w:val="20"/>
              </w:rPr>
              <w:t>аражаттарды</w:t>
            </w:r>
            <w:r>
              <w:rPr>
                <w:rFonts w:ascii="Times New Roman"/>
                <w:b w:val="false"/>
                <w:i w:val="false"/>
                <w:color w:val="000000"/>
                <w:sz w:val="20"/>
              </w:rPr>
              <w:t>ң</w:t>
            </w:r>
            <w:r>
              <w:rPr>
                <w:rFonts w:ascii="Times New Roman"/>
                <w:b w:val="false"/>
                <w:i w:val="false"/>
                <w:color w:val="000000"/>
                <w:sz w:val="20"/>
              </w:rPr>
              <w:t xml:space="preserve"> пайдаланылуы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7-жиынты</w:t>
            </w:r>
            <w:r>
              <w:rPr>
                <w:rFonts w:ascii="Times New Roman"/>
                <w:b w:val="false"/>
                <w:i w:val="false"/>
                <w:color w:val="000000"/>
                <w:sz w:val="20"/>
              </w:rPr>
              <w:t>қ</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Сырт</w:t>
            </w:r>
            <w:r>
              <w:rPr>
                <w:rFonts w:ascii="Times New Roman"/>
                <w:b w:val="false"/>
                <w:i w:val="false"/>
                <w:color w:val="000000"/>
                <w:sz w:val="20"/>
              </w:rPr>
              <w:t>қ</w:t>
            </w:r>
            <w:r>
              <w:rPr>
                <w:rFonts w:ascii="Times New Roman"/>
                <w:b w:val="false"/>
                <w:i w:val="false"/>
                <w:color w:val="000000"/>
                <w:sz w:val="20"/>
              </w:rPr>
              <w:t>ы iстер министрлiгiне б</w:t>
            </w:r>
            <w:r>
              <w:rPr>
                <w:rFonts w:ascii="Times New Roman"/>
                <w:b w:val="false"/>
                <w:i w:val="false"/>
                <w:color w:val="000000"/>
                <w:sz w:val="20"/>
              </w:rPr>
              <w:t>ө</w:t>
            </w:r>
            <w:r>
              <w:rPr>
                <w:rFonts w:ascii="Times New Roman"/>
                <w:b w:val="false"/>
                <w:i w:val="false"/>
                <w:color w:val="000000"/>
                <w:sz w:val="20"/>
              </w:rPr>
              <w:t xml:space="preserve">лiнген </w:t>
            </w:r>
            <w:r>
              <w:rPr>
                <w:rFonts w:ascii="Times New Roman"/>
                <w:b w:val="false"/>
                <w:i w:val="false"/>
                <w:color w:val="000000"/>
                <w:sz w:val="20"/>
              </w:rPr>
              <w:t>ө</w:t>
            </w:r>
            <w:r>
              <w:rPr>
                <w:rFonts w:ascii="Times New Roman"/>
                <w:b w:val="false"/>
                <w:i w:val="false"/>
                <w:color w:val="000000"/>
                <w:sz w:val="20"/>
              </w:rPr>
              <w:t>кiлдiк шы</w:t>
            </w:r>
            <w:r>
              <w:rPr>
                <w:rFonts w:ascii="Times New Roman"/>
                <w:b w:val="false"/>
                <w:i w:val="false"/>
                <w:color w:val="000000"/>
                <w:sz w:val="20"/>
              </w:rPr>
              <w:t>ғ</w:t>
            </w:r>
            <w:r>
              <w:rPr>
                <w:rFonts w:ascii="Times New Roman"/>
                <w:b w:val="false"/>
                <w:i w:val="false"/>
                <w:color w:val="000000"/>
                <w:sz w:val="20"/>
              </w:rPr>
              <w:t>ындар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аражаттарды</w:t>
            </w:r>
            <w:r>
              <w:rPr>
                <w:rFonts w:ascii="Times New Roman"/>
                <w:b w:val="false"/>
                <w:i w:val="false"/>
                <w:color w:val="000000"/>
                <w:sz w:val="20"/>
              </w:rPr>
              <w:t>ң</w:t>
            </w:r>
            <w:r>
              <w:rPr>
                <w:rFonts w:ascii="Times New Roman"/>
                <w:b w:val="false"/>
                <w:i w:val="false"/>
                <w:color w:val="000000"/>
                <w:sz w:val="20"/>
              </w:rPr>
              <w:t xml:space="preserve"> пайдалануы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 ақыларды, мемлекеттiк әлеуметтiк жәрдемақыларды, арнайы мемлекеттiк жәрдемақыларды, жерлеуге және басқа жәрдемақыларды төлеу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 Ү</w:t>
            </w:r>
            <w:r>
              <w:rPr>
                <w:rFonts w:ascii="Times New Roman"/>
                <w:b w:val="false"/>
                <w:i w:val="false"/>
                <w:color w:val="000000"/>
                <w:sz w:val="20"/>
              </w:rPr>
              <w:t>кiметi ж</w:t>
            </w:r>
            <w:r>
              <w:rPr>
                <w:rFonts w:ascii="Times New Roman"/>
                <w:b w:val="false"/>
                <w:i w:val="false"/>
                <w:color w:val="000000"/>
                <w:sz w:val="20"/>
              </w:rPr>
              <w:t>ә</w:t>
            </w:r>
            <w:r>
              <w:rPr>
                <w:rFonts w:ascii="Times New Roman"/>
                <w:b w:val="false"/>
                <w:i w:val="false"/>
                <w:color w:val="000000"/>
                <w:sz w:val="20"/>
              </w:rPr>
              <w:t>не жергiлiктi ат</w:t>
            </w:r>
            <w:r>
              <w:rPr>
                <w:rFonts w:ascii="Times New Roman"/>
                <w:b w:val="false"/>
                <w:i w:val="false"/>
                <w:color w:val="000000"/>
                <w:sz w:val="20"/>
              </w:rPr>
              <w:t>қ</w:t>
            </w:r>
            <w:r>
              <w:rPr>
                <w:rFonts w:ascii="Times New Roman"/>
                <w:b w:val="false"/>
                <w:i w:val="false"/>
                <w:color w:val="000000"/>
                <w:sz w:val="20"/>
              </w:rPr>
              <w:t xml:space="preserve">ару органдар резервiнен бөлiнген </w:t>
            </w:r>
            <w:r>
              <w:rPr>
                <w:rFonts w:ascii="Times New Roman"/>
                <w:b w:val="false"/>
                <w:i w:val="false"/>
                <w:color w:val="000000"/>
                <w:sz w:val="20"/>
              </w:rPr>
              <w:t>қ</w:t>
            </w:r>
            <w:r>
              <w:rPr>
                <w:rFonts w:ascii="Times New Roman"/>
                <w:b w:val="false"/>
                <w:i w:val="false"/>
                <w:color w:val="000000"/>
                <w:sz w:val="20"/>
              </w:rPr>
              <w:t>аражатты</w:t>
            </w:r>
            <w:r>
              <w:rPr>
                <w:rFonts w:ascii="Times New Roman"/>
                <w:b w:val="false"/>
                <w:i w:val="false"/>
                <w:color w:val="000000"/>
                <w:sz w:val="20"/>
              </w:rPr>
              <w:t>ң</w:t>
            </w:r>
            <w:r>
              <w:rPr>
                <w:rFonts w:ascii="Times New Roman"/>
                <w:b w:val="false"/>
                <w:i w:val="false"/>
                <w:color w:val="000000"/>
                <w:sz w:val="20"/>
              </w:rPr>
              <w:t xml:space="preserve"> пайдаланылуы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арыздар бойынша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арыздар бойынша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бойынша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 бойынша жиынты</w:t>
            </w:r>
            <w:r>
              <w:rPr>
                <w:rFonts w:ascii="Times New Roman"/>
                <w:b w:val="false"/>
                <w:i w:val="false"/>
                <w:color w:val="000000"/>
                <w:sz w:val="20"/>
              </w:rPr>
              <w:t>қ</w:t>
            </w:r>
            <w:r>
              <w:rPr>
                <w:rFonts w:ascii="Times New Roman"/>
                <w:b w:val="false"/>
                <w:i w:val="false"/>
                <w:color w:val="000000"/>
                <w:sz w:val="20"/>
              </w:rPr>
              <w:t xml:space="preserve">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КЗ-Б</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КЗ-Б</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КЗ-Б</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w:t>
            </w:r>
            <w:r>
              <w:rPr>
                <w:rFonts w:ascii="Times New Roman"/>
                <w:b w:val="false"/>
                <w:i w:val="false"/>
                <w:color w:val="000000"/>
                <w:sz w:val="20"/>
              </w:rPr>
              <w:t>қ</w:t>
            </w:r>
            <w:r>
              <w:rPr>
                <w:rFonts w:ascii="Times New Roman"/>
                <w:b w:val="false"/>
                <w:i w:val="false"/>
                <w:color w:val="000000"/>
                <w:sz w:val="20"/>
              </w:rPr>
              <w:t xml:space="preserve"> берешек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КЗ-П</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КЗ-П</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w:t>
            </w:r>
            <w:r>
              <w:rPr>
                <w:rFonts w:ascii="Times New Roman"/>
                <w:b w:val="false"/>
                <w:i w:val="false"/>
                <w:color w:val="000000"/>
                <w:sz w:val="20"/>
              </w:rPr>
              <w:t>қ</w:t>
            </w:r>
            <w:r>
              <w:rPr>
                <w:rFonts w:ascii="Times New Roman"/>
                <w:b w:val="false"/>
                <w:i w:val="false"/>
                <w:color w:val="000000"/>
                <w:sz w:val="20"/>
              </w:rPr>
              <w:t xml:space="preserve"> берешек туралы есеп</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ДЗ-Б</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ДЗ-Б</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ДЗ-Б</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w:t>
            </w:r>
            <w:r>
              <w:rPr>
                <w:rFonts w:ascii="Times New Roman"/>
                <w:b w:val="false"/>
                <w:i w:val="false"/>
                <w:color w:val="000000"/>
                <w:sz w:val="20"/>
              </w:rPr>
              <w:t>қ</w:t>
            </w:r>
            <w:r>
              <w:rPr>
                <w:rFonts w:ascii="Times New Roman"/>
                <w:b w:val="false"/>
                <w:i w:val="false"/>
                <w:color w:val="000000"/>
                <w:sz w:val="20"/>
              </w:rPr>
              <w:t xml:space="preserve"> берешек туралы есеп</w:t>
            </w:r>
          </w:p>
        </w:tc>
      </w:tr>
      <w:tr>
        <w:trPr>
          <w:trHeight w:val="18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ДЗ-П</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ДЗ-П</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w:t>
            </w:r>
            <w:r>
              <w:rPr>
                <w:rFonts w:ascii="Times New Roman"/>
                <w:b w:val="false"/>
                <w:i w:val="false"/>
                <w:color w:val="000000"/>
                <w:sz w:val="20"/>
              </w:rPr>
              <w:t>қ</w:t>
            </w:r>
            <w:r>
              <w:rPr>
                <w:rFonts w:ascii="Times New Roman"/>
                <w:b w:val="false"/>
                <w:i w:val="false"/>
                <w:color w:val="000000"/>
                <w:sz w:val="20"/>
              </w:rPr>
              <w:t xml:space="preserve"> берешек туралы есеп</w:t>
            </w:r>
          </w:p>
        </w:tc>
      </w:tr>
    </w:tbl>
    <w:bookmarkStart w:name="z14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Мемлекеттiк мекемелердiң және</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2-қосымша     </w:t>
      </w:r>
    </w:p>
    <w:bookmarkStart w:name="z145" w:id="4"/>
    <w:p>
      <w:pPr>
        <w:spacing w:after="0"/>
        <w:ind w:left="0"/>
        <w:jc w:val="left"/>
      </w:pPr>
      <w:r>
        <w:rPr>
          <w:rFonts w:ascii="Times New Roman"/>
          <w:b/>
          <w:i w:val="false"/>
          <w:color w:val="000000"/>
        </w:rPr>
        <w:t xml:space="preserve"> 
Мемлекеттiк мекемелердiң және бюджеттiк бағдарламалар  әкiмшiлерiнiң жылдық және тоқсандық есептерінің нысандары бойынша негізгі көрсеткіштерді келісу сызбасы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7"/>
        <w:gridCol w:w="6366"/>
      </w:tblGrid>
      <w:tr>
        <w:trPr>
          <w:trHeight w:val="27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w:t>
            </w:r>
            <w:r>
              <w:rPr>
                <w:rFonts w:ascii="Times New Roman"/>
                <w:b w:val="false"/>
                <w:i w:val="false"/>
                <w:color w:val="000000"/>
                <w:sz w:val="20"/>
              </w:rPr>
              <w:t>ө</w:t>
            </w:r>
            <w:r>
              <w:rPr>
                <w:rFonts w:ascii="Times New Roman"/>
                <w:b w:val="false"/>
                <w:i w:val="false"/>
                <w:color w:val="000000"/>
                <w:sz w:val="20"/>
              </w:rPr>
              <w:t>рсеткіш</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Онымен келісілетін к</w:t>
            </w:r>
            <w:r>
              <w:rPr>
                <w:rFonts w:ascii="Times New Roman"/>
                <w:b w:val="false"/>
                <w:i w:val="false"/>
                <w:color w:val="000000"/>
                <w:sz w:val="20"/>
              </w:rPr>
              <w:t>ө</w:t>
            </w:r>
            <w:r>
              <w:rPr>
                <w:rFonts w:ascii="Times New Roman"/>
                <w:b w:val="false"/>
                <w:i w:val="false"/>
                <w:color w:val="000000"/>
                <w:sz w:val="20"/>
              </w:rPr>
              <w:t>рсеткіш</w:t>
            </w:r>
          </w:p>
        </w:tc>
      </w:tr>
      <w:tr>
        <w:trPr>
          <w:trHeight w:val="7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бюджеттік есептілік к</w:t>
            </w:r>
            <w:r>
              <w:rPr>
                <w:rFonts w:ascii="Times New Roman"/>
                <w:b w:val="false"/>
                <w:i w:val="false"/>
                <w:color w:val="000000"/>
                <w:sz w:val="20"/>
              </w:rPr>
              <w:t>ө</w:t>
            </w:r>
            <w:r>
              <w:rPr>
                <w:rFonts w:ascii="Times New Roman"/>
                <w:b w:val="false"/>
                <w:i w:val="false"/>
                <w:color w:val="000000"/>
                <w:sz w:val="20"/>
              </w:rPr>
              <w:t>рсеткіштері</w:t>
            </w:r>
          </w:p>
        </w:tc>
      </w:tr>
      <w:tr>
        <w:trPr>
          <w:trHeight w:val="78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12-нысан Гранттар бойынша есеп</w:t>
            </w:r>
          </w:p>
        </w:tc>
      </w:tr>
      <w:tr>
        <w:trPr>
          <w:trHeight w:val="25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015-жолы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020-жолы</w:t>
            </w:r>
          </w:p>
        </w:tc>
      </w:tr>
      <w:tr>
        <w:trPr>
          <w:trHeight w:val="39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4-сп-нысаны Демеушiлiк пен қайырымдылық көмектен ақшаның түсiмi мен жұмсалуы туралы есеп</w:t>
            </w:r>
          </w:p>
        </w:tc>
      </w:tr>
      <w:tr>
        <w:trPr>
          <w:trHeight w:val="1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020-жолы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аннан 4-ба</w:t>
            </w:r>
            <w:r>
              <w:rPr>
                <w:rFonts w:ascii="Times New Roman"/>
                <w:b w:val="false"/>
                <w:i w:val="false"/>
                <w:color w:val="000000"/>
                <w:sz w:val="20"/>
              </w:rPr>
              <w:t>ғ</w:t>
            </w:r>
            <w:r>
              <w:rPr>
                <w:rFonts w:ascii="Times New Roman"/>
                <w:b w:val="false"/>
                <w:i w:val="false"/>
                <w:color w:val="000000"/>
                <w:sz w:val="20"/>
              </w:rPr>
              <w:t>анды алу</w:t>
            </w:r>
          </w:p>
        </w:tc>
      </w:tr>
      <w:tr>
        <w:trPr>
          <w:trHeight w:val="39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4-б-нысаны Тауарларды (жұмыстарды, көрсетiлетiн қызметтi) өткiзуiнен түскен ақша түсiмдерi мен шығыстары жоспарларының орындалуы туралы есеп</w:t>
            </w:r>
          </w:p>
        </w:tc>
      </w:tr>
      <w:tr>
        <w:trPr>
          <w:trHeight w:val="1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030-жолы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020-жолы</w:t>
            </w:r>
          </w:p>
        </w:tc>
      </w:tr>
      <w:tr>
        <w:trPr>
          <w:trHeight w:val="39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4-нысан Т</w:t>
            </w:r>
            <w:r>
              <w:rPr>
                <w:rFonts w:ascii="Times New Roman"/>
                <w:b w:val="false"/>
                <w:i w:val="false"/>
                <w:color w:val="000000"/>
                <w:sz w:val="20"/>
              </w:rPr>
              <w:t>ү</w:t>
            </w:r>
            <w:r>
              <w:rPr>
                <w:rFonts w:ascii="Times New Roman"/>
                <w:b w:val="false"/>
                <w:i w:val="false"/>
                <w:color w:val="000000"/>
                <w:sz w:val="20"/>
              </w:rPr>
              <w:t>сіндірме жазба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5-б-нысаны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активтерді</w:t>
            </w:r>
            <w:r>
              <w:rPr>
                <w:rFonts w:ascii="Times New Roman"/>
                <w:b w:val="false"/>
                <w:i w:val="false"/>
                <w:color w:val="000000"/>
                <w:sz w:val="20"/>
              </w:rPr>
              <w:t>ң 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52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11-бағанының 010 және 013 жолдары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w:t>
            </w:r>
            <w:r>
              <w:rPr>
                <w:rFonts w:ascii="Times New Roman"/>
                <w:b w:val="false"/>
                <w:i w:val="false"/>
                <w:color w:val="000000"/>
                <w:sz w:val="20"/>
              </w:rPr>
              <w:t>ә</w:t>
            </w:r>
            <w:r>
              <w:rPr>
                <w:rFonts w:ascii="Times New Roman"/>
                <w:b w:val="false"/>
                <w:i w:val="false"/>
                <w:color w:val="000000"/>
                <w:sz w:val="20"/>
              </w:rPr>
              <w:t>не 6-ба</w:t>
            </w:r>
            <w:r>
              <w:rPr>
                <w:rFonts w:ascii="Times New Roman"/>
                <w:b w:val="false"/>
                <w:i w:val="false"/>
                <w:color w:val="000000"/>
                <w:sz w:val="20"/>
              </w:rPr>
              <w:t>ғ</w:t>
            </w:r>
            <w:r>
              <w:rPr>
                <w:rFonts w:ascii="Times New Roman"/>
                <w:b w:val="false"/>
                <w:i w:val="false"/>
                <w:color w:val="000000"/>
                <w:sz w:val="20"/>
              </w:rPr>
              <w:t>андарды</w:t>
            </w:r>
            <w:r>
              <w:rPr>
                <w:rFonts w:ascii="Times New Roman"/>
                <w:b w:val="false"/>
                <w:i w:val="false"/>
                <w:color w:val="000000"/>
                <w:sz w:val="20"/>
              </w:rPr>
              <w:t>ң</w:t>
            </w:r>
            <w:r>
              <w:rPr>
                <w:rFonts w:ascii="Times New Roman"/>
                <w:b w:val="false"/>
                <w:i w:val="false"/>
                <w:color w:val="000000"/>
                <w:sz w:val="20"/>
              </w:rPr>
              <w:t xml:space="preserve"> 090-жолы</w:t>
            </w:r>
          </w:p>
        </w:tc>
      </w:tr>
      <w:tr>
        <w:trPr>
          <w:trHeight w:val="1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w:t>
            </w:r>
            <w:r>
              <w:rPr>
                <w:rFonts w:ascii="Times New Roman"/>
                <w:b w:val="false"/>
                <w:i w:val="false"/>
                <w:color w:val="000000"/>
                <w:sz w:val="20"/>
              </w:rPr>
              <w:t>ң</w:t>
            </w:r>
            <w:r>
              <w:rPr>
                <w:rFonts w:ascii="Times New Roman"/>
                <w:b w:val="false"/>
                <w:i w:val="false"/>
                <w:color w:val="000000"/>
                <w:sz w:val="20"/>
              </w:rPr>
              <w:t xml:space="preserve"> 11-ба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011-жолы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090-жолы</w:t>
            </w:r>
          </w:p>
        </w:tc>
      </w:tr>
      <w:tr>
        <w:trPr>
          <w:trHeight w:val="24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w:t>
            </w:r>
            <w:r>
              <w:rPr>
                <w:rFonts w:ascii="Times New Roman"/>
                <w:b w:val="false"/>
                <w:i w:val="false"/>
                <w:color w:val="000000"/>
                <w:sz w:val="20"/>
              </w:rPr>
              <w:t>ң</w:t>
            </w:r>
            <w:r>
              <w:rPr>
                <w:rFonts w:ascii="Times New Roman"/>
                <w:b w:val="false"/>
                <w:i w:val="false"/>
                <w:color w:val="000000"/>
                <w:sz w:val="20"/>
              </w:rPr>
              <w:t xml:space="preserve"> 11-ба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012-жолы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090-жолы</w:t>
            </w:r>
          </w:p>
        </w:tc>
      </w:tr>
      <w:tr>
        <w:trPr>
          <w:trHeight w:val="48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6-кестені</w:t>
            </w:r>
            <w:r>
              <w:rPr>
                <w:rFonts w:ascii="Times New Roman"/>
                <w:b w:val="false"/>
                <w:i w:val="false"/>
                <w:color w:val="000000"/>
                <w:sz w:val="20"/>
              </w:rPr>
              <w:t>ң</w:t>
            </w:r>
            <w:r>
              <w:rPr>
                <w:rFonts w:ascii="Times New Roman"/>
                <w:b w:val="false"/>
                <w:i w:val="false"/>
                <w:color w:val="000000"/>
                <w:sz w:val="20"/>
              </w:rPr>
              <w:t xml:space="preserve"> 5-ба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010 ж</w:t>
            </w:r>
            <w:r>
              <w:rPr>
                <w:rFonts w:ascii="Times New Roman"/>
                <w:b w:val="false"/>
                <w:i w:val="false"/>
                <w:color w:val="000000"/>
                <w:sz w:val="20"/>
              </w:rPr>
              <w:t>ә</w:t>
            </w:r>
            <w:r>
              <w:rPr>
                <w:rFonts w:ascii="Times New Roman"/>
                <w:b w:val="false"/>
                <w:i w:val="false"/>
                <w:color w:val="000000"/>
                <w:sz w:val="20"/>
              </w:rPr>
              <w:t xml:space="preserve">не 013-жолдары тиісінше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w:t>
            </w:r>
            <w:r>
              <w:rPr>
                <w:rFonts w:ascii="Times New Roman"/>
                <w:b w:val="false"/>
                <w:i w:val="false"/>
                <w:color w:val="000000"/>
                <w:sz w:val="20"/>
              </w:rPr>
              <w:t>ә</w:t>
            </w:r>
            <w:r>
              <w:rPr>
                <w:rFonts w:ascii="Times New Roman"/>
                <w:b w:val="false"/>
                <w:i w:val="false"/>
                <w:color w:val="000000"/>
                <w:sz w:val="20"/>
              </w:rPr>
              <w:t>не 6-ба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110-жолы тиісінше</w:t>
            </w:r>
          </w:p>
        </w:tc>
      </w:tr>
      <w:tr>
        <w:trPr>
          <w:trHeight w:val="10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6-кестені</w:t>
            </w:r>
            <w:r>
              <w:rPr>
                <w:rFonts w:ascii="Times New Roman"/>
                <w:b w:val="false"/>
                <w:i w:val="false"/>
                <w:color w:val="000000"/>
                <w:sz w:val="20"/>
              </w:rPr>
              <w:t>ң</w:t>
            </w:r>
            <w:r>
              <w:rPr>
                <w:rFonts w:ascii="Times New Roman"/>
                <w:b w:val="false"/>
                <w:i w:val="false"/>
                <w:color w:val="000000"/>
                <w:sz w:val="20"/>
              </w:rPr>
              <w:t xml:space="preserve"> 5-ба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011-жолы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100-жолы</w:t>
            </w:r>
          </w:p>
        </w:tc>
      </w:tr>
      <w:tr>
        <w:trPr>
          <w:trHeight w:val="19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6-кестені</w:t>
            </w:r>
            <w:r>
              <w:rPr>
                <w:rFonts w:ascii="Times New Roman"/>
                <w:b w:val="false"/>
                <w:i w:val="false"/>
                <w:color w:val="000000"/>
                <w:sz w:val="20"/>
              </w:rPr>
              <w:t>ң</w:t>
            </w:r>
            <w:r>
              <w:rPr>
                <w:rFonts w:ascii="Times New Roman"/>
                <w:b w:val="false"/>
                <w:i w:val="false"/>
                <w:color w:val="000000"/>
                <w:sz w:val="20"/>
              </w:rPr>
              <w:t xml:space="preserve"> 5-ба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012-жолы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110-жолы</w:t>
            </w:r>
          </w:p>
        </w:tc>
      </w:tr>
      <w:tr>
        <w:trPr>
          <w:trHeight w:val="43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w:t>
            </w:r>
            <w:r>
              <w:rPr>
                <w:rFonts w:ascii="Times New Roman"/>
                <w:b w:val="false"/>
                <w:i w:val="false"/>
                <w:color w:val="000000"/>
                <w:sz w:val="20"/>
              </w:rPr>
              <w:t>ң</w:t>
            </w:r>
            <w:r>
              <w:rPr>
                <w:rFonts w:ascii="Times New Roman"/>
                <w:b w:val="false"/>
                <w:i w:val="false"/>
                <w:color w:val="000000"/>
                <w:sz w:val="20"/>
              </w:rPr>
              <w:t xml:space="preserve"> 5-ба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010 ж</w:t>
            </w:r>
            <w:r>
              <w:rPr>
                <w:rFonts w:ascii="Times New Roman"/>
                <w:b w:val="false"/>
                <w:i w:val="false"/>
                <w:color w:val="000000"/>
                <w:sz w:val="20"/>
              </w:rPr>
              <w:t>ә</w:t>
            </w:r>
            <w:r>
              <w:rPr>
                <w:rFonts w:ascii="Times New Roman"/>
                <w:b w:val="false"/>
                <w:i w:val="false"/>
                <w:color w:val="000000"/>
                <w:sz w:val="20"/>
              </w:rPr>
              <w:t>не 013-жолдары тиісінше</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w:t>
            </w:r>
            <w:r>
              <w:rPr>
                <w:rFonts w:ascii="Times New Roman"/>
                <w:b w:val="false"/>
                <w:i w:val="false"/>
                <w:color w:val="000000"/>
                <w:sz w:val="20"/>
              </w:rPr>
              <w:t>ә</w:t>
            </w:r>
            <w:r>
              <w:rPr>
                <w:rFonts w:ascii="Times New Roman"/>
                <w:b w:val="false"/>
                <w:i w:val="false"/>
                <w:color w:val="000000"/>
                <w:sz w:val="20"/>
              </w:rPr>
              <w:t>не 6 ба</w:t>
            </w:r>
            <w:r>
              <w:rPr>
                <w:rFonts w:ascii="Times New Roman"/>
                <w:b w:val="false"/>
                <w:i w:val="false"/>
                <w:color w:val="000000"/>
                <w:sz w:val="20"/>
              </w:rPr>
              <w:t>ғ</w:t>
            </w:r>
            <w:r>
              <w:rPr>
                <w:rFonts w:ascii="Times New Roman"/>
                <w:b w:val="false"/>
                <w:i w:val="false"/>
                <w:color w:val="000000"/>
                <w:sz w:val="20"/>
              </w:rPr>
              <w:t>андарды</w:t>
            </w:r>
            <w:r>
              <w:rPr>
                <w:rFonts w:ascii="Times New Roman"/>
                <w:b w:val="false"/>
                <w:i w:val="false"/>
                <w:color w:val="000000"/>
                <w:sz w:val="20"/>
              </w:rPr>
              <w:t>ң</w:t>
            </w:r>
            <w:r>
              <w:rPr>
                <w:rFonts w:ascii="Times New Roman"/>
                <w:b w:val="false"/>
                <w:i w:val="false"/>
                <w:color w:val="000000"/>
                <w:sz w:val="20"/>
              </w:rPr>
              <w:t xml:space="preserve"> 120–жолы тиісінше</w:t>
            </w:r>
          </w:p>
        </w:tc>
      </w:tr>
      <w:tr>
        <w:trPr>
          <w:trHeight w:val="19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w:t>
            </w:r>
            <w:r>
              <w:rPr>
                <w:rFonts w:ascii="Times New Roman"/>
                <w:b w:val="false"/>
                <w:i w:val="false"/>
                <w:color w:val="000000"/>
                <w:sz w:val="20"/>
              </w:rPr>
              <w:t>ң</w:t>
            </w:r>
            <w:r>
              <w:rPr>
                <w:rFonts w:ascii="Times New Roman"/>
                <w:b w:val="false"/>
                <w:i w:val="false"/>
                <w:color w:val="000000"/>
                <w:sz w:val="20"/>
              </w:rPr>
              <w:t xml:space="preserve"> 5-ба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011-жолы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120-жолы тиісінше</w:t>
            </w:r>
          </w:p>
        </w:tc>
      </w:tr>
      <w:tr>
        <w:trPr>
          <w:trHeight w:val="25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w:t>
            </w:r>
            <w:r>
              <w:rPr>
                <w:rFonts w:ascii="Times New Roman"/>
                <w:b w:val="false"/>
                <w:i w:val="false"/>
                <w:color w:val="000000"/>
                <w:sz w:val="20"/>
              </w:rPr>
              <w:t>ң</w:t>
            </w:r>
            <w:r>
              <w:rPr>
                <w:rFonts w:ascii="Times New Roman"/>
                <w:b w:val="false"/>
                <w:i w:val="false"/>
                <w:color w:val="000000"/>
                <w:sz w:val="20"/>
              </w:rPr>
              <w:t xml:space="preserve"> 5-ба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012-жолы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ынны</w:t>
            </w:r>
            <w:r>
              <w:rPr>
                <w:rFonts w:ascii="Times New Roman"/>
                <w:b w:val="false"/>
                <w:i w:val="false"/>
                <w:color w:val="000000"/>
                <w:sz w:val="20"/>
              </w:rPr>
              <w:t>ң</w:t>
            </w:r>
            <w:r>
              <w:rPr>
                <w:rFonts w:ascii="Times New Roman"/>
                <w:b w:val="false"/>
                <w:i w:val="false"/>
                <w:color w:val="000000"/>
                <w:sz w:val="20"/>
              </w:rPr>
              <w:t xml:space="preserve"> 120-жол тісінше</w:t>
            </w:r>
          </w:p>
        </w:tc>
      </w:tr>
      <w:tr>
        <w:trPr>
          <w:trHeight w:val="46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8-кестені</w:t>
            </w:r>
            <w:r>
              <w:rPr>
                <w:rFonts w:ascii="Times New Roman"/>
                <w:b w:val="false"/>
                <w:i w:val="false"/>
                <w:color w:val="000000"/>
                <w:sz w:val="20"/>
              </w:rPr>
              <w:t>ң</w:t>
            </w:r>
            <w:r>
              <w:rPr>
                <w:rFonts w:ascii="Times New Roman"/>
                <w:b w:val="false"/>
                <w:i w:val="false"/>
                <w:color w:val="000000"/>
                <w:sz w:val="20"/>
              </w:rPr>
              <w:t xml:space="preserve"> 9-ба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010 ж</w:t>
            </w:r>
            <w:r>
              <w:rPr>
                <w:rFonts w:ascii="Times New Roman"/>
                <w:b w:val="false"/>
                <w:i w:val="false"/>
                <w:color w:val="000000"/>
                <w:sz w:val="20"/>
              </w:rPr>
              <w:t>ә</w:t>
            </w:r>
            <w:r>
              <w:rPr>
                <w:rFonts w:ascii="Times New Roman"/>
                <w:b w:val="false"/>
                <w:i w:val="false"/>
                <w:color w:val="000000"/>
                <w:sz w:val="20"/>
              </w:rPr>
              <w:t>не 013-жолдары тиісінше</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w:t>
            </w:r>
            <w:r>
              <w:rPr>
                <w:rFonts w:ascii="Times New Roman"/>
                <w:b w:val="false"/>
                <w:i w:val="false"/>
                <w:color w:val="000000"/>
                <w:sz w:val="20"/>
              </w:rPr>
              <w:t>ә</w:t>
            </w:r>
            <w:r>
              <w:rPr>
                <w:rFonts w:ascii="Times New Roman"/>
                <w:b w:val="false"/>
                <w:i w:val="false"/>
                <w:color w:val="000000"/>
                <w:sz w:val="20"/>
              </w:rPr>
              <w:t>не 6 ба</w:t>
            </w:r>
            <w:r>
              <w:rPr>
                <w:rFonts w:ascii="Times New Roman"/>
                <w:b w:val="false"/>
                <w:i w:val="false"/>
                <w:color w:val="000000"/>
                <w:sz w:val="20"/>
              </w:rPr>
              <w:t>ғ</w:t>
            </w:r>
            <w:r>
              <w:rPr>
                <w:rFonts w:ascii="Times New Roman"/>
                <w:b w:val="false"/>
                <w:i w:val="false"/>
                <w:color w:val="000000"/>
                <w:sz w:val="20"/>
              </w:rPr>
              <w:t>андарды</w:t>
            </w:r>
            <w:r>
              <w:rPr>
                <w:rFonts w:ascii="Times New Roman"/>
                <w:b w:val="false"/>
                <w:i w:val="false"/>
                <w:color w:val="000000"/>
                <w:sz w:val="20"/>
              </w:rPr>
              <w:t>ң</w:t>
            </w:r>
            <w:r>
              <w:rPr>
                <w:rFonts w:ascii="Times New Roman"/>
                <w:b w:val="false"/>
                <w:i w:val="false"/>
                <w:color w:val="000000"/>
                <w:sz w:val="20"/>
              </w:rPr>
              <w:t xml:space="preserve"> 130-жолы тиісінше</w:t>
            </w:r>
          </w:p>
        </w:tc>
      </w:tr>
      <w:tr>
        <w:trPr>
          <w:trHeight w:val="37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8-кестені</w:t>
            </w:r>
            <w:r>
              <w:rPr>
                <w:rFonts w:ascii="Times New Roman"/>
                <w:b w:val="false"/>
                <w:i w:val="false"/>
                <w:color w:val="000000"/>
                <w:sz w:val="20"/>
              </w:rPr>
              <w:t>ң</w:t>
            </w:r>
            <w:r>
              <w:rPr>
                <w:rFonts w:ascii="Times New Roman"/>
                <w:b w:val="false"/>
                <w:i w:val="false"/>
                <w:color w:val="000000"/>
                <w:sz w:val="20"/>
              </w:rPr>
              <w:t xml:space="preserve"> 9-ба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011-жолы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130-жолы тиісінше</w:t>
            </w:r>
          </w:p>
        </w:tc>
      </w:tr>
      <w:tr>
        <w:trPr>
          <w:trHeight w:val="4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8-кестені</w:t>
            </w:r>
            <w:r>
              <w:rPr>
                <w:rFonts w:ascii="Times New Roman"/>
                <w:b w:val="false"/>
                <w:i w:val="false"/>
                <w:color w:val="000000"/>
                <w:sz w:val="20"/>
              </w:rPr>
              <w:t>ң</w:t>
            </w:r>
            <w:r>
              <w:rPr>
                <w:rFonts w:ascii="Times New Roman"/>
                <w:b w:val="false"/>
                <w:i w:val="false"/>
                <w:color w:val="000000"/>
                <w:sz w:val="20"/>
              </w:rPr>
              <w:t xml:space="preserve"> 5-ба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012-жолы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130-жолы тиісінше</w:t>
            </w:r>
          </w:p>
        </w:tc>
      </w:tr>
      <w:tr>
        <w:trPr>
          <w:trHeight w:val="36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4-нысан Т</w:t>
            </w:r>
            <w:r>
              <w:rPr>
                <w:rFonts w:ascii="Times New Roman"/>
                <w:b w:val="false"/>
                <w:i w:val="false"/>
                <w:color w:val="000000"/>
                <w:sz w:val="20"/>
              </w:rPr>
              <w:t>ү</w:t>
            </w:r>
            <w:r>
              <w:rPr>
                <w:rFonts w:ascii="Times New Roman"/>
                <w:b w:val="false"/>
                <w:i w:val="false"/>
                <w:color w:val="000000"/>
                <w:sz w:val="20"/>
              </w:rPr>
              <w:t>сіндірме жазба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6-нысан </w:t>
            </w:r>
            <w:r>
              <w:rPr>
                <w:rFonts w:ascii="Times New Roman"/>
                <w:b w:val="false"/>
                <w:i w:val="false"/>
                <w:color w:val="000000"/>
                <w:sz w:val="20"/>
              </w:rPr>
              <w:t>Қ</w:t>
            </w:r>
            <w:r>
              <w:rPr>
                <w:rFonts w:ascii="Times New Roman"/>
                <w:b w:val="false"/>
                <w:i w:val="false"/>
                <w:color w:val="000000"/>
                <w:sz w:val="20"/>
              </w:rPr>
              <w:t>орларды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52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w:t>
            </w:r>
            <w:r>
              <w:rPr>
                <w:rFonts w:ascii="Times New Roman"/>
                <w:b w:val="false"/>
                <w:i w:val="false"/>
                <w:color w:val="000000"/>
                <w:sz w:val="20"/>
              </w:rPr>
              <w:t>ң</w:t>
            </w:r>
            <w:r>
              <w:rPr>
                <w:rFonts w:ascii="Times New Roman"/>
                <w:b w:val="false"/>
                <w:i w:val="false"/>
                <w:color w:val="000000"/>
                <w:sz w:val="20"/>
              </w:rPr>
              <w:t xml:space="preserve"> 8-ба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010 ж</w:t>
            </w:r>
            <w:r>
              <w:rPr>
                <w:rFonts w:ascii="Times New Roman"/>
                <w:b w:val="false"/>
                <w:i w:val="false"/>
                <w:color w:val="000000"/>
                <w:sz w:val="20"/>
              </w:rPr>
              <w:t>ә</w:t>
            </w:r>
            <w:r>
              <w:rPr>
                <w:rFonts w:ascii="Times New Roman"/>
                <w:b w:val="false"/>
                <w:i w:val="false"/>
                <w:color w:val="000000"/>
                <w:sz w:val="20"/>
              </w:rPr>
              <w:t>не 013-жолдары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w:t>
            </w:r>
            <w:r>
              <w:rPr>
                <w:rFonts w:ascii="Times New Roman"/>
                <w:b w:val="false"/>
                <w:i w:val="false"/>
                <w:color w:val="000000"/>
                <w:sz w:val="20"/>
              </w:rPr>
              <w:t>ә</w:t>
            </w:r>
            <w:r>
              <w:rPr>
                <w:rFonts w:ascii="Times New Roman"/>
                <w:b w:val="false"/>
                <w:i w:val="false"/>
                <w:color w:val="000000"/>
                <w:sz w:val="20"/>
              </w:rPr>
              <w:t>не 4 ба</w:t>
            </w:r>
            <w:r>
              <w:rPr>
                <w:rFonts w:ascii="Times New Roman"/>
                <w:b w:val="false"/>
                <w:i w:val="false"/>
                <w:color w:val="000000"/>
                <w:sz w:val="20"/>
              </w:rPr>
              <w:t>ғ</w:t>
            </w:r>
            <w:r>
              <w:rPr>
                <w:rFonts w:ascii="Times New Roman"/>
                <w:b w:val="false"/>
                <w:i w:val="false"/>
                <w:color w:val="000000"/>
                <w:sz w:val="20"/>
              </w:rPr>
              <w:t>андарды</w:t>
            </w:r>
            <w:r>
              <w:rPr>
                <w:rFonts w:ascii="Times New Roman"/>
                <w:b w:val="false"/>
                <w:i w:val="false"/>
                <w:color w:val="000000"/>
                <w:sz w:val="20"/>
              </w:rPr>
              <w:t>ң</w:t>
            </w:r>
            <w:r>
              <w:rPr>
                <w:rFonts w:ascii="Times New Roman"/>
                <w:b w:val="false"/>
                <w:i w:val="false"/>
                <w:color w:val="000000"/>
                <w:sz w:val="20"/>
              </w:rPr>
              <w:t xml:space="preserve"> 140-жолы тиісінше</w:t>
            </w:r>
          </w:p>
        </w:tc>
      </w:tr>
      <w:tr>
        <w:trPr>
          <w:trHeight w:val="1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w:t>
            </w:r>
            <w:r>
              <w:rPr>
                <w:rFonts w:ascii="Times New Roman"/>
                <w:b w:val="false"/>
                <w:i w:val="false"/>
                <w:color w:val="000000"/>
                <w:sz w:val="20"/>
              </w:rPr>
              <w:t>ң</w:t>
            </w:r>
            <w:r>
              <w:rPr>
                <w:rFonts w:ascii="Times New Roman"/>
                <w:b w:val="false"/>
                <w:i w:val="false"/>
                <w:color w:val="000000"/>
                <w:sz w:val="20"/>
              </w:rPr>
              <w:t xml:space="preserve"> 8-ба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011-жолы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ынны</w:t>
            </w:r>
            <w:r>
              <w:rPr>
                <w:rFonts w:ascii="Times New Roman"/>
                <w:b w:val="false"/>
                <w:i w:val="false"/>
                <w:color w:val="000000"/>
                <w:sz w:val="20"/>
              </w:rPr>
              <w:t>ң</w:t>
            </w:r>
            <w:r>
              <w:rPr>
                <w:rFonts w:ascii="Times New Roman"/>
                <w:b w:val="false"/>
                <w:i w:val="false"/>
                <w:color w:val="000000"/>
                <w:sz w:val="20"/>
              </w:rPr>
              <w:t xml:space="preserve"> 150-жолы</w:t>
            </w:r>
          </w:p>
        </w:tc>
      </w:tr>
      <w:tr>
        <w:trPr>
          <w:trHeight w:val="28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w:t>
            </w:r>
            <w:r>
              <w:rPr>
                <w:rFonts w:ascii="Times New Roman"/>
                <w:b w:val="false"/>
                <w:i w:val="false"/>
                <w:color w:val="000000"/>
                <w:sz w:val="20"/>
              </w:rPr>
              <w:t>ң</w:t>
            </w:r>
            <w:r>
              <w:rPr>
                <w:rFonts w:ascii="Times New Roman"/>
                <w:b w:val="false"/>
                <w:i w:val="false"/>
                <w:color w:val="000000"/>
                <w:sz w:val="20"/>
              </w:rPr>
              <w:t xml:space="preserve"> 8-ба</w:t>
            </w:r>
            <w:r>
              <w:rPr>
                <w:rFonts w:ascii="Times New Roman"/>
                <w:b w:val="false"/>
                <w:i w:val="false"/>
                <w:color w:val="000000"/>
                <w:sz w:val="20"/>
              </w:rPr>
              <w:t>ғ</w:t>
            </w:r>
            <w:r>
              <w:rPr>
                <w:rFonts w:ascii="Times New Roman"/>
                <w:b w:val="false"/>
                <w:i w:val="false"/>
                <w:color w:val="000000"/>
                <w:sz w:val="20"/>
              </w:rPr>
              <w:t>аныны</w:t>
            </w:r>
            <w:r>
              <w:rPr>
                <w:rFonts w:ascii="Times New Roman"/>
                <w:b w:val="false"/>
                <w:i w:val="false"/>
                <w:color w:val="000000"/>
                <w:sz w:val="20"/>
              </w:rPr>
              <w:t>ң</w:t>
            </w:r>
            <w:r>
              <w:rPr>
                <w:rFonts w:ascii="Times New Roman"/>
                <w:b w:val="false"/>
                <w:i w:val="false"/>
                <w:color w:val="000000"/>
                <w:sz w:val="20"/>
              </w:rPr>
              <w:t xml:space="preserve"> 012-жолы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ынны</w:t>
            </w:r>
            <w:r>
              <w:rPr>
                <w:rFonts w:ascii="Times New Roman"/>
                <w:b w:val="false"/>
                <w:i w:val="false"/>
                <w:color w:val="000000"/>
                <w:sz w:val="20"/>
              </w:rPr>
              <w:t>ң</w:t>
            </w:r>
            <w:r>
              <w:rPr>
                <w:rFonts w:ascii="Times New Roman"/>
                <w:b w:val="false"/>
                <w:i w:val="false"/>
                <w:color w:val="000000"/>
                <w:sz w:val="20"/>
              </w:rPr>
              <w:t xml:space="preserve"> 180-жолы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есептілік к</w:t>
            </w:r>
            <w:r>
              <w:rPr>
                <w:rFonts w:ascii="Times New Roman"/>
                <w:b w:val="false"/>
                <w:i w:val="false"/>
                <w:color w:val="000000"/>
                <w:sz w:val="20"/>
              </w:rPr>
              <w:t>ө</w:t>
            </w:r>
            <w:r>
              <w:rPr>
                <w:rFonts w:ascii="Times New Roman"/>
                <w:b w:val="false"/>
                <w:i w:val="false"/>
                <w:color w:val="000000"/>
                <w:sz w:val="20"/>
              </w:rPr>
              <w:t>рсеткіштері</w:t>
            </w:r>
          </w:p>
        </w:tc>
      </w:tr>
      <w:tr>
        <w:trPr>
          <w:trHeight w:val="4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4-б-нысаны Тауарларды (жұмыстарды, көрсетiлетiн қызметтi) өткiзуiнен түскен ақша түсiмдерi мен шығыстары жоспарларының орындалуы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4-б-нысаны Тауарларды (жұмыстарды, көрсетiлетiн қызметтi) өткiзуiнен түскен ақша түсiмдерi мен шығыстары жоспарларының орындалуы туралы есеп</w:t>
            </w:r>
          </w:p>
        </w:tc>
      </w:tr>
      <w:tr>
        <w:trPr>
          <w:trHeight w:val="4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w:t>
            </w:r>
            <w:r>
              <w:rPr>
                <w:rFonts w:ascii="Times New Roman"/>
                <w:b w:val="false"/>
                <w:i w:val="false"/>
                <w:color w:val="000000"/>
                <w:sz w:val="20"/>
              </w:rPr>
              <w:t>ғ</w:t>
            </w:r>
            <w:r>
              <w:rPr>
                <w:rFonts w:ascii="Times New Roman"/>
                <w:b w:val="false"/>
                <w:i w:val="false"/>
                <w:color w:val="000000"/>
                <w:sz w:val="20"/>
              </w:rPr>
              <w:t>ынны</w:t>
            </w:r>
            <w:r>
              <w:rPr>
                <w:rFonts w:ascii="Times New Roman"/>
                <w:b w:val="false"/>
                <w:i w:val="false"/>
                <w:color w:val="000000"/>
                <w:sz w:val="20"/>
              </w:rPr>
              <w:t>ң</w:t>
            </w:r>
            <w:r>
              <w:rPr>
                <w:rFonts w:ascii="Times New Roman"/>
                <w:b w:val="false"/>
                <w:i w:val="false"/>
                <w:color w:val="000000"/>
                <w:sz w:val="20"/>
              </w:rPr>
              <w:t xml:space="preserve"> 170-жолы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010-жолы </w:t>
            </w:r>
            <w:r>
              <w:rPr>
                <w:rFonts w:ascii="Times New Roman"/>
                <w:b w:val="false"/>
                <w:i w:val="false"/>
                <w:color w:val="000000"/>
                <w:sz w:val="20"/>
              </w:rPr>
              <w:t>қ</w:t>
            </w:r>
            <w:r>
              <w:rPr>
                <w:rFonts w:ascii="Times New Roman"/>
                <w:b w:val="false"/>
                <w:i w:val="false"/>
                <w:color w:val="000000"/>
                <w:sz w:val="20"/>
              </w:rPr>
              <w:t>осу 020-жолы алу 050-жолы</w:t>
            </w:r>
          </w:p>
        </w:tc>
      </w:tr>
      <w:tr>
        <w:trPr>
          <w:trHeight w:val="4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4-жиынтық нысан Тауарларды (жұмыстарды, көрсетiлетiн қызметтi) өткiзуiнен түскен ақша түсiмдерi мен шығыстары жоспарларының орындалуы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4-жиынтық нысан Тауарларды (жұмыстарды, көрсетiлетiн қызметтi) өткiзуiнен түскен ақша түсiмдерi мен шығыстары жоспарларының орындалуы туралы есеп</w:t>
            </w:r>
          </w:p>
        </w:tc>
      </w:tr>
      <w:tr>
        <w:trPr>
          <w:trHeight w:val="4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11-ба</w:t>
            </w:r>
            <w:r>
              <w:rPr>
                <w:rFonts w:ascii="Times New Roman"/>
                <w:b w:val="false"/>
                <w:i w:val="false"/>
                <w:color w:val="000000"/>
                <w:sz w:val="20"/>
              </w:rPr>
              <w:t>ғ</w:t>
            </w:r>
            <w:r>
              <w:rPr>
                <w:rFonts w:ascii="Times New Roman"/>
                <w:b w:val="false"/>
                <w:i w:val="false"/>
                <w:color w:val="000000"/>
                <w:sz w:val="20"/>
              </w:rPr>
              <w:t>ынны</w:t>
            </w:r>
            <w:r>
              <w:rPr>
                <w:rFonts w:ascii="Times New Roman"/>
                <w:b w:val="false"/>
                <w:i w:val="false"/>
                <w:color w:val="000000"/>
                <w:sz w:val="20"/>
              </w:rPr>
              <w:t>ң</w:t>
            </w:r>
            <w:r>
              <w:rPr>
                <w:rFonts w:ascii="Times New Roman"/>
                <w:b w:val="false"/>
                <w:i w:val="false"/>
                <w:color w:val="000000"/>
                <w:sz w:val="20"/>
              </w:rPr>
              <w:t xml:space="preserve"> 030-жолы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010-жолы алу 11-ба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020-жолы</w:t>
            </w:r>
          </w:p>
        </w:tc>
      </w:tr>
      <w:tr>
        <w:trPr>
          <w:trHeight w:val="4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4-д-нысан Мемлекеттiк мекемеге қайтарымдылы</w:t>
            </w:r>
            <w:r>
              <w:rPr>
                <w:rFonts w:ascii="Times New Roman"/>
                <w:b w:val="false"/>
                <w:i w:val="false"/>
                <w:color w:val="000000"/>
                <w:sz w:val="20"/>
              </w:rPr>
              <w:t>қ</w:t>
            </w:r>
            <w:r>
              <w:rPr>
                <w:rFonts w:ascii="Times New Roman"/>
                <w:b w:val="false"/>
                <w:i w:val="false"/>
                <w:color w:val="000000"/>
                <w:sz w:val="20"/>
              </w:rPr>
              <w:t xml:space="preserve"> шарттарында беретiн а</w:t>
            </w:r>
            <w:r>
              <w:rPr>
                <w:rFonts w:ascii="Times New Roman"/>
                <w:b w:val="false"/>
                <w:i w:val="false"/>
                <w:color w:val="000000"/>
                <w:sz w:val="20"/>
              </w:rPr>
              <w:t>қ</w:t>
            </w:r>
            <w:r>
              <w:rPr>
                <w:rFonts w:ascii="Times New Roman"/>
                <w:b w:val="false"/>
                <w:i w:val="false"/>
                <w:color w:val="000000"/>
                <w:sz w:val="20"/>
              </w:rPr>
              <w:t>ша бойынша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4-д-нысан Мемлекеттiк мекемеге қайтарымдылы</w:t>
            </w:r>
            <w:r>
              <w:rPr>
                <w:rFonts w:ascii="Times New Roman"/>
                <w:b w:val="false"/>
                <w:i w:val="false"/>
                <w:color w:val="000000"/>
                <w:sz w:val="20"/>
              </w:rPr>
              <w:t>қ</w:t>
            </w:r>
            <w:r>
              <w:rPr>
                <w:rFonts w:ascii="Times New Roman"/>
                <w:b w:val="false"/>
                <w:i w:val="false"/>
                <w:color w:val="000000"/>
                <w:sz w:val="20"/>
              </w:rPr>
              <w:t xml:space="preserve"> шарттарында беретiн а</w:t>
            </w:r>
            <w:r>
              <w:rPr>
                <w:rFonts w:ascii="Times New Roman"/>
                <w:b w:val="false"/>
                <w:i w:val="false"/>
                <w:color w:val="000000"/>
                <w:sz w:val="20"/>
              </w:rPr>
              <w:t>қ</w:t>
            </w:r>
            <w:r>
              <w:rPr>
                <w:rFonts w:ascii="Times New Roman"/>
                <w:b w:val="false"/>
                <w:i w:val="false"/>
                <w:color w:val="000000"/>
                <w:sz w:val="20"/>
              </w:rPr>
              <w:t>ша бойынша есеп</w:t>
            </w:r>
          </w:p>
        </w:tc>
      </w:tr>
      <w:tr>
        <w:trPr>
          <w:trHeight w:val="7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ынны</w:t>
            </w:r>
            <w:r>
              <w:rPr>
                <w:rFonts w:ascii="Times New Roman"/>
                <w:b w:val="false"/>
                <w:i w:val="false"/>
                <w:color w:val="000000"/>
                <w:sz w:val="20"/>
              </w:rPr>
              <w:t>ң</w:t>
            </w:r>
            <w:r>
              <w:rPr>
                <w:rFonts w:ascii="Times New Roman"/>
                <w:b w:val="false"/>
                <w:i w:val="false"/>
                <w:color w:val="000000"/>
                <w:sz w:val="20"/>
              </w:rPr>
              <w:t xml:space="preserve"> 170-жолы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010-жолы </w:t>
            </w:r>
            <w:r>
              <w:rPr>
                <w:rFonts w:ascii="Times New Roman"/>
                <w:b w:val="false"/>
                <w:i w:val="false"/>
                <w:color w:val="000000"/>
                <w:sz w:val="20"/>
              </w:rPr>
              <w:t>қ</w:t>
            </w:r>
            <w:r>
              <w:rPr>
                <w:rFonts w:ascii="Times New Roman"/>
                <w:b w:val="false"/>
                <w:i w:val="false"/>
                <w:color w:val="000000"/>
                <w:sz w:val="20"/>
              </w:rPr>
              <w:t>осу 020-жолы алу 050-жолы алу 140-жолы алу 141-жолы</w:t>
            </w:r>
          </w:p>
        </w:tc>
      </w:tr>
      <w:tr>
        <w:trPr>
          <w:trHeight w:val="100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4-сп-нысаны Демеушiлiк пен қайырымдылық көмектен ақшаның түсiмi мен жұмсалуы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4-сп-нысаны Демеушiлiк пен қайырымдылық көмектен ақшаның түсiмi мен жұмсалуы туралы есеп</w:t>
            </w:r>
          </w:p>
        </w:tc>
      </w:tr>
      <w:tr>
        <w:trPr>
          <w:trHeight w:val="30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9-ба</w:t>
            </w:r>
            <w:r>
              <w:rPr>
                <w:rFonts w:ascii="Times New Roman"/>
                <w:b w:val="false"/>
                <w:i w:val="false"/>
                <w:color w:val="000000"/>
                <w:sz w:val="20"/>
              </w:rPr>
              <w:t>ғ</w:t>
            </w:r>
            <w:r>
              <w:rPr>
                <w:rFonts w:ascii="Times New Roman"/>
                <w:b w:val="false"/>
                <w:i w:val="false"/>
                <w:color w:val="000000"/>
                <w:sz w:val="20"/>
              </w:rPr>
              <w:t>ан</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 алу 7-ба</w:t>
            </w:r>
            <w:r>
              <w:rPr>
                <w:rFonts w:ascii="Times New Roman"/>
                <w:b w:val="false"/>
                <w:i w:val="false"/>
                <w:color w:val="000000"/>
                <w:sz w:val="20"/>
              </w:rPr>
              <w:t>ғ</w:t>
            </w:r>
            <w:r>
              <w:rPr>
                <w:rFonts w:ascii="Times New Roman"/>
                <w:b w:val="false"/>
                <w:i w:val="false"/>
                <w:color w:val="000000"/>
                <w:sz w:val="20"/>
              </w:rPr>
              <w:t>ан</w:t>
            </w:r>
          </w:p>
        </w:tc>
      </w:tr>
      <w:tr>
        <w:trPr>
          <w:trHeight w:val="82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4-в-нысаны Шетел валютасында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аражат </w:t>
            </w:r>
            <w:r>
              <w:rPr>
                <w:rFonts w:ascii="Times New Roman"/>
                <w:b w:val="false"/>
                <w:i w:val="false"/>
                <w:color w:val="000000"/>
                <w:sz w:val="20"/>
              </w:rPr>
              <w:t>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4-в-нысаны Шетел валютасында</w:t>
            </w:r>
            <w:r>
              <w:rPr>
                <w:rFonts w:ascii="Times New Roman"/>
                <w:b w:val="false"/>
                <w:i w:val="false"/>
                <w:color w:val="000000"/>
                <w:sz w:val="20"/>
              </w:rPr>
              <w:t>ғ</w:t>
            </w:r>
            <w:r>
              <w:rPr>
                <w:rFonts w:ascii="Times New Roman"/>
                <w:b w:val="false"/>
                <w:i w:val="false"/>
                <w:color w:val="000000"/>
                <w:sz w:val="20"/>
              </w:rPr>
              <w:t xml:space="preserve">ы қаражат </w:t>
            </w:r>
            <w:r>
              <w:rPr>
                <w:rFonts w:ascii="Times New Roman"/>
                <w:b w:val="false"/>
                <w:i w:val="false"/>
                <w:color w:val="000000"/>
                <w:sz w:val="20"/>
              </w:rPr>
              <w:t>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45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101-жолы </w:t>
            </w:r>
            <w:r>
              <w:rPr>
                <w:rFonts w:ascii="Times New Roman"/>
                <w:b w:val="false"/>
                <w:i w:val="false"/>
                <w:color w:val="000000"/>
                <w:sz w:val="20"/>
              </w:rPr>
              <w:t>қ</w:t>
            </w:r>
            <w:r>
              <w:rPr>
                <w:rFonts w:ascii="Times New Roman"/>
                <w:b w:val="false"/>
                <w:i w:val="false"/>
                <w:color w:val="000000"/>
                <w:sz w:val="20"/>
              </w:rPr>
              <w:t>осу 020, 021, 030-жолдары алу 050, 140, 141-жолдары</w:t>
            </w:r>
          </w:p>
        </w:tc>
      </w:tr>
      <w:tr>
        <w:trPr>
          <w:trHeight w:val="43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5-б-нысаны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активтерді</w:t>
            </w:r>
            <w:r>
              <w:rPr>
                <w:rFonts w:ascii="Times New Roman"/>
                <w:b w:val="false"/>
                <w:i w:val="false"/>
                <w:color w:val="000000"/>
                <w:sz w:val="20"/>
              </w:rPr>
              <w:t>ң</w:t>
            </w:r>
            <w:r>
              <w:rPr>
                <w:rFonts w:ascii="Times New Roman"/>
                <w:b w:val="false"/>
                <w:i w:val="false"/>
                <w:color w:val="000000"/>
                <w:sz w:val="20"/>
              </w:rPr>
              <w:t xml:space="preserve"> қоз</w:t>
            </w:r>
            <w:r>
              <w:rPr>
                <w:rFonts w:ascii="Times New Roman"/>
                <w:b w:val="false"/>
                <w:i w:val="false"/>
                <w:color w:val="000000"/>
                <w:sz w:val="20"/>
              </w:rPr>
              <w:t>ғ</w:t>
            </w:r>
            <w:r>
              <w:rPr>
                <w:rFonts w:ascii="Times New Roman"/>
                <w:b w:val="false"/>
                <w:i w:val="false"/>
                <w:color w:val="000000"/>
                <w:sz w:val="20"/>
              </w:rPr>
              <w:t>алысы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5-б-нысаны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активтерді</w:t>
            </w:r>
            <w:r>
              <w:rPr>
                <w:rFonts w:ascii="Times New Roman"/>
                <w:b w:val="false"/>
                <w:i w:val="false"/>
                <w:color w:val="000000"/>
                <w:sz w:val="20"/>
              </w:rPr>
              <w:t>ң 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63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6-ба</w:t>
            </w:r>
            <w:r>
              <w:rPr>
                <w:rFonts w:ascii="Times New Roman"/>
                <w:b w:val="false"/>
                <w:i w:val="false"/>
                <w:color w:val="000000"/>
                <w:sz w:val="20"/>
              </w:rPr>
              <w:t>ғ</w:t>
            </w:r>
            <w:r>
              <w:rPr>
                <w:rFonts w:ascii="Times New Roman"/>
                <w:b w:val="false"/>
                <w:i w:val="false"/>
                <w:color w:val="000000"/>
                <w:sz w:val="20"/>
              </w:rPr>
              <w:t>андарды</w:t>
            </w:r>
            <w:r>
              <w:rPr>
                <w:rFonts w:ascii="Times New Roman"/>
                <w:b w:val="false"/>
                <w:i w:val="false"/>
                <w:color w:val="000000"/>
                <w:sz w:val="20"/>
              </w:rPr>
              <w:t>ң</w:t>
            </w:r>
            <w:r>
              <w:rPr>
                <w:rFonts w:ascii="Times New Roman"/>
                <w:b w:val="false"/>
                <w:i w:val="false"/>
                <w:color w:val="000000"/>
                <w:sz w:val="20"/>
              </w:rPr>
              <w:t xml:space="preserve"> 090-жолы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6-ба</w:t>
            </w:r>
            <w:r>
              <w:rPr>
                <w:rFonts w:ascii="Times New Roman"/>
                <w:b w:val="false"/>
                <w:i w:val="false"/>
                <w:color w:val="000000"/>
                <w:sz w:val="20"/>
              </w:rPr>
              <w:t>ғ</w:t>
            </w:r>
            <w:r>
              <w:rPr>
                <w:rFonts w:ascii="Times New Roman"/>
                <w:b w:val="false"/>
                <w:i w:val="false"/>
                <w:color w:val="000000"/>
                <w:sz w:val="20"/>
              </w:rPr>
              <w:t>андарыны</w:t>
            </w:r>
            <w:r>
              <w:rPr>
                <w:rFonts w:ascii="Times New Roman"/>
                <w:b w:val="false"/>
                <w:i w:val="false"/>
                <w:color w:val="000000"/>
                <w:sz w:val="20"/>
              </w:rPr>
              <w:t>ң</w:t>
            </w:r>
            <w:r>
              <w:rPr>
                <w:rFonts w:ascii="Times New Roman"/>
                <w:b w:val="false"/>
                <w:i w:val="false"/>
                <w:color w:val="000000"/>
                <w:sz w:val="20"/>
              </w:rPr>
              <w:t xml:space="preserve"> 010, 020, 030, 040, 050, 060, 070, 080-жолдарыны</w:t>
            </w:r>
            <w:r>
              <w:rPr>
                <w:rFonts w:ascii="Times New Roman"/>
                <w:b w:val="false"/>
                <w:i w:val="false"/>
                <w:color w:val="000000"/>
                <w:sz w:val="20"/>
              </w:rPr>
              <w:t>ң</w:t>
            </w:r>
            <w:r>
              <w:rPr>
                <w:rFonts w:ascii="Times New Roman"/>
                <w:b w:val="false"/>
                <w:i w:val="false"/>
                <w:color w:val="000000"/>
                <w:sz w:val="20"/>
              </w:rPr>
              <w:t xml:space="preserve"> қосындысы тиісінше</w:t>
            </w:r>
          </w:p>
        </w:tc>
      </w:tr>
      <w:tr>
        <w:trPr>
          <w:trHeight w:val="36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090-жолы </w:t>
            </w:r>
            <w:r>
              <w:rPr>
                <w:rFonts w:ascii="Times New Roman"/>
                <w:b w:val="false"/>
                <w:i w:val="false"/>
                <w:color w:val="000000"/>
                <w:sz w:val="20"/>
              </w:rPr>
              <w:t>қ</w:t>
            </w:r>
            <w:r>
              <w:rPr>
                <w:rFonts w:ascii="Times New Roman"/>
                <w:b w:val="false"/>
                <w:i w:val="false"/>
                <w:color w:val="000000"/>
                <w:sz w:val="20"/>
              </w:rPr>
              <w:t>осу 4-ба</w:t>
            </w:r>
            <w:r>
              <w:rPr>
                <w:rFonts w:ascii="Times New Roman"/>
                <w:b w:val="false"/>
                <w:i w:val="false"/>
                <w:color w:val="000000"/>
                <w:sz w:val="20"/>
              </w:rPr>
              <w:t>ғ</w:t>
            </w:r>
            <w:r>
              <w:rPr>
                <w:rFonts w:ascii="Times New Roman"/>
                <w:b w:val="false"/>
                <w:i w:val="false"/>
                <w:color w:val="000000"/>
                <w:sz w:val="20"/>
              </w:rPr>
              <w:t>ан алу</w:t>
            </w:r>
            <w:r>
              <w:br/>
            </w:r>
            <w:r>
              <w:rPr>
                <w:rFonts w:ascii="Times New Roman"/>
                <w:b w:val="false"/>
                <w:i w:val="false"/>
                <w:color w:val="000000"/>
                <w:sz w:val="20"/>
              </w:rPr>
              <w:t>
</w:t>
            </w: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090-жолы </w:t>
            </w:r>
            <w:r>
              <w:rPr>
                <w:rFonts w:ascii="Times New Roman"/>
                <w:b w:val="false"/>
                <w:i w:val="false"/>
                <w:color w:val="000000"/>
                <w:sz w:val="20"/>
              </w:rPr>
              <w:t>қ</w:t>
            </w:r>
            <w:r>
              <w:rPr>
                <w:rFonts w:ascii="Times New Roman"/>
                <w:b w:val="false"/>
                <w:i w:val="false"/>
                <w:color w:val="000000"/>
                <w:sz w:val="20"/>
              </w:rPr>
              <w:t>осу 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160-жолы алу 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r>
      <w:tr>
        <w:trPr>
          <w:trHeight w:val="51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100-жолы </w:t>
            </w:r>
            <w:r>
              <w:rPr>
                <w:rFonts w:ascii="Times New Roman"/>
                <w:b w:val="false"/>
                <w:i w:val="false"/>
                <w:color w:val="000000"/>
                <w:sz w:val="20"/>
              </w:rPr>
              <w:t>қ</w:t>
            </w:r>
            <w:r>
              <w:rPr>
                <w:rFonts w:ascii="Times New Roman"/>
                <w:b w:val="false"/>
                <w:i w:val="false"/>
                <w:color w:val="000000"/>
                <w:sz w:val="20"/>
              </w:rPr>
              <w:t>осу 4-ба</w:t>
            </w:r>
            <w:r>
              <w:rPr>
                <w:rFonts w:ascii="Times New Roman"/>
                <w:b w:val="false"/>
                <w:i w:val="false"/>
                <w:color w:val="000000"/>
                <w:sz w:val="20"/>
              </w:rPr>
              <w:t>ғ</w:t>
            </w:r>
            <w:r>
              <w:rPr>
                <w:rFonts w:ascii="Times New Roman"/>
                <w:b w:val="false"/>
                <w:i w:val="false"/>
                <w:color w:val="000000"/>
                <w:sz w:val="20"/>
              </w:rPr>
              <w:t>ан алу</w:t>
            </w:r>
            <w:r>
              <w:br/>
            </w:r>
            <w:r>
              <w:rPr>
                <w:rFonts w:ascii="Times New Roman"/>
                <w:b w:val="false"/>
                <w:i w:val="false"/>
                <w:color w:val="000000"/>
                <w:sz w:val="20"/>
              </w:rPr>
              <w:t>
</w:t>
            </w: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100-жолы </w:t>
            </w:r>
            <w:r>
              <w:rPr>
                <w:rFonts w:ascii="Times New Roman"/>
                <w:b w:val="false"/>
                <w:i w:val="false"/>
                <w:color w:val="000000"/>
                <w:sz w:val="20"/>
              </w:rPr>
              <w:t>қ</w:t>
            </w:r>
            <w:r>
              <w:rPr>
                <w:rFonts w:ascii="Times New Roman"/>
                <w:b w:val="false"/>
                <w:i w:val="false"/>
                <w:color w:val="000000"/>
                <w:sz w:val="20"/>
              </w:rPr>
              <w:t>осу 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160-жолы алу 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r>
      <w:tr>
        <w:trPr>
          <w:trHeight w:val="51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110-жолы </w:t>
            </w:r>
            <w:r>
              <w:rPr>
                <w:rFonts w:ascii="Times New Roman"/>
                <w:b w:val="false"/>
                <w:i w:val="false"/>
                <w:color w:val="000000"/>
                <w:sz w:val="20"/>
              </w:rPr>
              <w:t>қ</w:t>
            </w:r>
            <w:r>
              <w:rPr>
                <w:rFonts w:ascii="Times New Roman"/>
                <w:b w:val="false"/>
                <w:i w:val="false"/>
                <w:color w:val="000000"/>
                <w:sz w:val="20"/>
              </w:rPr>
              <w:t>осу 4-ба</w:t>
            </w:r>
            <w:r>
              <w:rPr>
                <w:rFonts w:ascii="Times New Roman"/>
                <w:b w:val="false"/>
                <w:i w:val="false"/>
                <w:color w:val="000000"/>
                <w:sz w:val="20"/>
              </w:rPr>
              <w:t>ғ</w:t>
            </w:r>
            <w:r>
              <w:rPr>
                <w:rFonts w:ascii="Times New Roman"/>
                <w:b w:val="false"/>
                <w:i w:val="false"/>
                <w:color w:val="000000"/>
                <w:sz w:val="20"/>
              </w:rPr>
              <w:t>ан алу</w:t>
            </w:r>
            <w:r>
              <w:br/>
            </w:r>
            <w:r>
              <w:rPr>
                <w:rFonts w:ascii="Times New Roman"/>
                <w:b w:val="false"/>
                <w:i w:val="false"/>
                <w:color w:val="000000"/>
                <w:sz w:val="20"/>
              </w:rPr>
              <w:t>
</w:t>
            </w: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110-жолы </w:t>
            </w:r>
            <w:r>
              <w:rPr>
                <w:rFonts w:ascii="Times New Roman"/>
                <w:b w:val="false"/>
                <w:i w:val="false"/>
                <w:color w:val="000000"/>
                <w:sz w:val="20"/>
              </w:rPr>
              <w:t>қ</w:t>
            </w:r>
            <w:r>
              <w:rPr>
                <w:rFonts w:ascii="Times New Roman"/>
                <w:b w:val="false"/>
                <w:i w:val="false"/>
                <w:color w:val="000000"/>
                <w:sz w:val="20"/>
              </w:rPr>
              <w:t>осу 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160-жолы алу 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r>
      <w:tr>
        <w:trPr>
          <w:trHeight w:val="27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120-жолы </w:t>
            </w:r>
            <w:r>
              <w:rPr>
                <w:rFonts w:ascii="Times New Roman"/>
                <w:b w:val="false"/>
                <w:i w:val="false"/>
                <w:color w:val="000000"/>
                <w:sz w:val="20"/>
              </w:rPr>
              <w:t>қ</w:t>
            </w:r>
            <w:r>
              <w:rPr>
                <w:rFonts w:ascii="Times New Roman"/>
                <w:b w:val="false"/>
                <w:i w:val="false"/>
                <w:color w:val="000000"/>
                <w:sz w:val="20"/>
              </w:rPr>
              <w:t>осу 4-ба</w:t>
            </w:r>
            <w:r>
              <w:rPr>
                <w:rFonts w:ascii="Times New Roman"/>
                <w:b w:val="false"/>
                <w:i w:val="false"/>
                <w:color w:val="000000"/>
                <w:sz w:val="20"/>
              </w:rPr>
              <w:t>ғ</w:t>
            </w:r>
            <w:r>
              <w:rPr>
                <w:rFonts w:ascii="Times New Roman"/>
                <w:b w:val="false"/>
                <w:i w:val="false"/>
                <w:color w:val="000000"/>
                <w:sz w:val="20"/>
              </w:rPr>
              <w:t>ан алу</w:t>
            </w:r>
            <w:r>
              <w:br/>
            </w:r>
            <w:r>
              <w:rPr>
                <w:rFonts w:ascii="Times New Roman"/>
                <w:b w:val="false"/>
                <w:i w:val="false"/>
                <w:color w:val="000000"/>
                <w:sz w:val="20"/>
              </w:rPr>
              <w:t>
</w:t>
            </w: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120-жолы </w:t>
            </w:r>
            <w:r>
              <w:rPr>
                <w:rFonts w:ascii="Times New Roman"/>
                <w:b w:val="false"/>
                <w:i w:val="false"/>
                <w:color w:val="000000"/>
                <w:sz w:val="20"/>
              </w:rPr>
              <w:t>қ</w:t>
            </w:r>
            <w:r>
              <w:rPr>
                <w:rFonts w:ascii="Times New Roman"/>
                <w:b w:val="false"/>
                <w:i w:val="false"/>
                <w:color w:val="000000"/>
                <w:sz w:val="20"/>
              </w:rPr>
              <w:t>осу 6-ба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160-жолы алу 6-ба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r>
      <w:tr>
        <w:trPr>
          <w:trHeight w:val="49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130-жолы </w:t>
            </w:r>
            <w:r>
              <w:rPr>
                <w:rFonts w:ascii="Times New Roman"/>
                <w:b w:val="false"/>
                <w:i w:val="false"/>
                <w:color w:val="000000"/>
                <w:sz w:val="20"/>
              </w:rPr>
              <w:t>қ</w:t>
            </w:r>
            <w:r>
              <w:rPr>
                <w:rFonts w:ascii="Times New Roman"/>
                <w:b w:val="false"/>
                <w:i w:val="false"/>
                <w:color w:val="000000"/>
                <w:sz w:val="20"/>
              </w:rPr>
              <w:t>осу 4-ба</w:t>
            </w:r>
            <w:r>
              <w:rPr>
                <w:rFonts w:ascii="Times New Roman"/>
                <w:b w:val="false"/>
                <w:i w:val="false"/>
                <w:color w:val="000000"/>
                <w:sz w:val="20"/>
              </w:rPr>
              <w:t>ғ</w:t>
            </w:r>
            <w:r>
              <w:rPr>
                <w:rFonts w:ascii="Times New Roman"/>
                <w:b w:val="false"/>
                <w:i w:val="false"/>
                <w:color w:val="000000"/>
                <w:sz w:val="20"/>
              </w:rPr>
              <w:t>ан алу</w:t>
            </w:r>
            <w:r>
              <w:br/>
            </w:r>
            <w:r>
              <w:rPr>
                <w:rFonts w:ascii="Times New Roman"/>
                <w:b w:val="false"/>
                <w:i w:val="false"/>
                <w:color w:val="000000"/>
                <w:sz w:val="20"/>
              </w:rPr>
              <w:t>
</w:t>
            </w: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130-жолы </w:t>
            </w:r>
            <w:r>
              <w:rPr>
                <w:rFonts w:ascii="Times New Roman"/>
                <w:b w:val="false"/>
                <w:i w:val="false"/>
                <w:color w:val="000000"/>
                <w:sz w:val="20"/>
              </w:rPr>
              <w:t>қ</w:t>
            </w:r>
            <w:r>
              <w:rPr>
                <w:rFonts w:ascii="Times New Roman"/>
                <w:b w:val="false"/>
                <w:i w:val="false"/>
                <w:color w:val="000000"/>
                <w:sz w:val="20"/>
              </w:rPr>
              <w:t>осу 7-ба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160-жолы алу 7-ба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r>
      <w:tr>
        <w:trPr>
          <w:trHeight w:val="28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140-жолы </w:t>
            </w:r>
            <w:r>
              <w:rPr>
                <w:rFonts w:ascii="Times New Roman"/>
                <w:b w:val="false"/>
                <w:i w:val="false"/>
                <w:color w:val="000000"/>
                <w:sz w:val="20"/>
              </w:rPr>
              <w:t>қ</w:t>
            </w:r>
            <w:r>
              <w:rPr>
                <w:rFonts w:ascii="Times New Roman"/>
                <w:b w:val="false"/>
                <w:i w:val="false"/>
                <w:color w:val="000000"/>
                <w:sz w:val="20"/>
              </w:rPr>
              <w:t>осу 4-ба</w:t>
            </w:r>
            <w:r>
              <w:rPr>
                <w:rFonts w:ascii="Times New Roman"/>
                <w:b w:val="false"/>
                <w:i w:val="false"/>
                <w:color w:val="000000"/>
                <w:sz w:val="20"/>
              </w:rPr>
              <w:t>ғ</w:t>
            </w:r>
            <w:r>
              <w:rPr>
                <w:rFonts w:ascii="Times New Roman"/>
                <w:b w:val="false"/>
                <w:i w:val="false"/>
                <w:color w:val="000000"/>
                <w:sz w:val="20"/>
              </w:rPr>
              <w:t>ан алу</w:t>
            </w:r>
            <w:r>
              <w:br/>
            </w:r>
            <w:r>
              <w:rPr>
                <w:rFonts w:ascii="Times New Roman"/>
                <w:b w:val="false"/>
                <w:i w:val="false"/>
                <w:color w:val="000000"/>
                <w:sz w:val="20"/>
              </w:rPr>
              <w:t>
</w:t>
            </w: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140-жолы </w:t>
            </w:r>
            <w:r>
              <w:rPr>
                <w:rFonts w:ascii="Times New Roman"/>
                <w:b w:val="false"/>
                <w:i w:val="false"/>
                <w:color w:val="000000"/>
                <w:sz w:val="20"/>
              </w:rPr>
              <w:t>қ</w:t>
            </w:r>
            <w:r>
              <w:rPr>
                <w:rFonts w:ascii="Times New Roman"/>
                <w:b w:val="false"/>
                <w:i w:val="false"/>
                <w:color w:val="000000"/>
                <w:sz w:val="20"/>
              </w:rPr>
              <w:t>осу 8-ба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160-жолы алу 8-ба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r>
      <w:tr>
        <w:trPr>
          <w:trHeight w:val="51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6-нысан </w:t>
            </w:r>
            <w:r>
              <w:rPr>
                <w:rFonts w:ascii="Times New Roman"/>
                <w:b w:val="false"/>
                <w:i w:val="false"/>
                <w:color w:val="000000"/>
                <w:sz w:val="20"/>
              </w:rPr>
              <w:t>Қ</w:t>
            </w:r>
            <w:r>
              <w:rPr>
                <w:rFonts w:ascii="Times New Roman"/>
                <w:b w:val="false"/>
                <w:i w:val="false"/>
                <w:color w:val="000000"/>
                <w:sz w:val="20"/>
              </w:rPr>
              <w:t>орларды</w:t>
            </w:r>
            <w:r>
              <w:rPr>
                <w:rFonts w:ascii="Times New Roman"/>
                <w:b w:val="false"/>
                <w:i w:val="false"/>
                <w:color w:val="000000"/>
                <w:sz w:val="20"/>
              </w:rPr>
              <w:t>ң 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6-нысан </w:t>
            </w:r>
            <w:r>
              <w:rPr>
                <w:rFonts w:ascii="Times New Roman"/>
                <w:b w:val="false"/>
                <w:i w:val="false"/>
                <w:color w:val="000000"/>
                <w:sz w:val="20"/>
              </w:rPr>
              <w:t>Қ</w:t>
            </w:r>
            <w:r>
              <w:rPr>
                <w:rFonts w:ascii="Times New Roman"/>
                <w:b w:val="false"/>
                <w:i w:val="false"/>
                <w:color w:val="000000"/>
                <w:sz w:val="20"/>
              </w:rPr>
              <w:t>орларды</w:t>
            </w:r>
            <w:r>
              <w:rPr>
                <w:rFonts w:ascii="Times New Roman"/>
                <w:b w:val="false"/>
                <w:i w:val="false"/>
                <w:color w:val="000000"/>
                <w:sz w:val="20"/>
              </w:rPr>
              <w:t>ң 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 туралы есеп</w:t>
            </w:r>
          </w:p>
        </w:tc>
      </w:tr>
      <w:tr>
        <w:trPr>
          <w:trHeight w:val="52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5-ба</w:t>
            </w:r>
            <w:r>
              <w:rPr>
                <w:rFonts w:ascii="Times New Roman"/>
                <w:b w:val="false"/>
                <w:i w:val="false"/>
                <w:color w:val="000000"/>
                <w:sz w:val="20"/>
              </w:rPr>
              <w:t>ғ</w:t>
            </w:r>
            <w:r>
              <w:rPr>
                <w:rFonts w:ascii="Times New Roman"/>
                <w:b w:val="false"/>
                <w:i w:val="false"/>
                <w:color w:val="000000"/>
                <w:sz w:val="20"/>
              </w:rPr>
              <w:t>андарыны</w:t>
            </w:r>
            <w:r>
              <w:rPr>
                <w:rFonts w:ascii="Times New Roman"/>
                <w:b w:val="false"/>
                <w:i w:val="false"/>
                <w:color w:val="000000"/>
                <w:sz w:val="20"/>
              </w:rPr>
              <w:t>ң</w:t>
            </w:r>
            <w:r>
              <w:rPr>
                <w:rFonts w:ascii="Times New Roman"/>
                <w:b w:val="false"/>
                <w:i w:val="false"/>
                <w:color w:val="000000"/>
                <w:sz w:val="20"/>
              </w:rPr>
              <w:t xml:space="preserve"> 140-жолы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5-ба</w:t>
            </w:r>
            <w:r>
              <w:rPr>
                <w:rFonts w:ascii="Times New Roman"/>
                <w:b w:val="false"/>
                <w:i w:val="false"/>
                <w:color w:val="000000"/>
                <w:sz w:val="20"/>
              </w:rPr>
              <w:t>ғ</w:t>
            </w:r>
            <w:r>
              <w:rPr>
                <w:rFonts w:ascii="Times New Roman"/>
                <w:b w:val="false"/>
                <w:i w:val="false"/>
                <w:color w:val="000000"/>
                <w:sz w:val="20"/>
              </w:rPr>
              <w:t>андарды</w:t>
            </w:r>
            <w:r>
              <w:rPr>
                <w:rFonts w:ascii="Times New Roman"/>
                <w:b w:val="false"/>
                <w:i w:val="false"/>
                <w:color w:val="000000"/>
                <w:sz w:val="20"/>
              </w:rPr>
              <w:t>ң</w:t>
            </w:r>
            <w:r>
              <w:rPr>
                <w:rFonts w:ascii="Times New Roman"/>
                <w:b w:val="false"/>
                <w:i w:val="false"/>
                <w:color w:val="000000"/>
                <w:sz w:val="20"/>
              </w:rPr>
              <w:t xml:space="preserve"> 010-130-жолдарыны</w:t>
            </w:r>
            <w:r>
              <w:rPr>
                <w:rFonts w:ascii="Times New Roman"/>
                <w:b w:val="false"/>
                <w:i w:val="false"/>
                <w:color w:val="000000"/>
                <w:sz w:val="20"/>
              </w:rPr>
              <w:t>ң қ</w:t>
            </w:r>
            <w:r>
              <w:rPr>
                <w:rFonts w:ascii="Times New Roman"/>
                <w:b w:val="false"/>
                <w:i w:val="false"/>
                <w:color w:val="000000"/>
                <w:sz w:val="20"/>
              </w:rPr>
              <w:t>осындысы тиісінше (021-023-жолдардан бас</w:t>
            </w:r>
            <w:r>
              <w:rPr>
                <w:rFonts w:ascii="Times New Roman"/>
                <w:b w:val="false"/>
                <w:i w:val="false"/>
                <w:color w:val="000000"/>
                <w:sz w:val="20"/>
              </w:rPr>
              <w:t>қ</w:t>
            </w:r>
            <w:r>
              <w:rPr>
                <w:rFonts w:ascii="Times New Roman"/>
                <w:b w:val="false"/>
                <w:i w:val="false"/>
                <w:color w:val="000000"/>
                <w:sz w:val="20"/>
              </w:rPr>
              <w:t>а)</w:t>
            </w:r>
          </w:p>
        </w:tc>
      </w:tr>
      <w:tr>
        <w:trPr>
          <w:trHeight w:val="7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140-жолы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181-жолы </w:t>
            </w:r>
            <w:r>
              <w:rPr>
                <w:rFonts w:ascii="Times New Roman"/>
                <w:b w:val="false"/>
                <w:i w:val="false"/>
                <w:color w:val="000000"/>
                <w:sz w:val="20"/>
              </w:rPr>
              <w:t>қ</w:t>
            </w:r>
            <w:r>
              <w:rPr>
                <w:rFonts w:ascii="Times New Roman"/>
                <w:b w:val="false"/>
                <w:i w:val="false"/>
                <w:color w:val="000000"/>
                <w:sz w:val="20"/>
              </w:rPr>
              <w:t>осу 200-жолы</w:t>
            </w:r>
          </w:p>
        </w:tc>
      </w:tr>
      <w:tr>
        <w:trPr>
          <w:trHeight w:val="27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140-жолы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140-жолы </w:t>
            </w:r>
            <w:r>
              <w:rPr>
                <w:rFonts w:ascii="Times New Roman"/>
                <w:b w:val="false"/>
                <w:i w:val="false"/>
                <w:color w:val="000000"/>
                <w:sz w:val="20"/>
              </w:rPr>
              <w:t>қ</w:t>
            </w:r>
            <w:r>
              <w:rPr>
                <w:rFonts w:ascii="Times New Roman"/>
                <w:b w:val="false"/>
                <w:i w:val="false"/>
                <w:color w:val="000000"/>
                <w:sz w:val="20"/>
              </w:rPr>
              <w:t>осу 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150-жолы алу 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180-жолы</w:t>
            </w:r>
          </w:p>
        </w:tc>
      </w:tr>
      <w:tr>
        <w:trPr>
          <w:trHeight w:val="465"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150-жолы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151-170-жолдарыны</w:t>
            </w:r>
            <w:r>
              <w:rPr>
                <w:rFonts w:ascii="Times New Roman"/>
                <w:b w:val="false"/>
                <w:i w:val="false"/>
                <w:color w:val="000000"/>
                <w:sz w:val="20"/>
              </w:rPr>
              <w:t>ң қ</w:t>
            </w:r>
            <w:r>
              <w:rPr>
                <w:rFonts w:ascii="Times New Roman"/>
                <w:b w:val="false"/>
                <w:i w:val="false"/>
                <w:color w:val="000000"/>
                <w:sz w:val="20"/>
              </w:rPr>
              <w:t>осындысы (161-162-жолдарынан бас</w:t>
            </w:r>
            <w:r>
              <w:rPr>
                <w:rFonts w:ascii="Times New Roman"/>
                <w:b w:val="false"/>
                <w:i w:val="false"/>
                <w:color w:val="000000"/>
                <w:sz w:val="20"/>
              </w:rPr>
              <w:t>қ</w:t>
            </w:r>
            <w:r>
              <w:rPr>
                <w:rFonts w:ascii="Times New Roman"/>
                <w:b w:val="false"/>
                <w:i w:val="false"/>
                <w:color w:val="000000"/>
                <w:sz w:val="20"/>
              </w:rPr>
              <w:t>а)</w:t>
            </w:r>
          </w:p>
        </w:tc>
      </w:tr>
      <w:tr>
        <w:trPr>
          <w:trHeight w:val="12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180-жолы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181-230 жолдарыны</w:t>
            </w:r>
            <w:r>
              <w:rPr>
                <w:rFonts w:ascii="Times New Roman"/>
                <w:b w:val="false"/>
                <w:i w:val="false"/>
                <w:color w:val="000000"/>
                <w:sz w:val="20"/>
              </w:rPr>
              <w:t>ң қ</w:t>
            </w:r>
            <w:r>
              <w:rPr>
                <w:rFonts w:ascii="Times New Roman"/>
                <w:b w:val="false"/>
                <w:i w:val="false"/>
                <w:color w:val="000000"/>
                <w:sz w:val="20"/>
              </w:rPr>
              <w:t xml:space="preserve">осындысы </w:t>
            </w:r>
            <w:r>
              <w:rPr>
                <w:rFonts w:ascii="Times New Roman"/>
                <w:b w:val="false"/>
                <w:i w:val="false"/>
                <w:color w:val="000000"/>
                <w:sz w:val="20"/>
              </w:rPr>
              <w:t>қ</w:t>
            </w:r>
            <w:r>
              <w:rPr>
                <w:rFonts w:ascii="Times New Roman"/>
                <w:b w:val="false"/>
                <w:i w:val="false"/>
                <w:color w:val="000000"/>
                <w:sz w:val="20"/>
              </w:rPr>
              <w:t>осу 240-жолы</w:t>
            </w:r>
          </w:p>
        </w:tc>
      </w:tr>
      <w:tr>
        <w:trPr>
          <w:trHeight w:val="51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 Сырт</w:t>
            </w:r>
            <w:r>
              <w:rPr>
                <w:rFonts w:ascii="Times New Roman"/>
                <w:b w:val="false"/>
                <w:i w:val="false"/>
                <w:color w:val="000000"/>
                <w:sz w:val="20"/>
              </w:rPr>
              <w:t>қ</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арыздар бойынша есеп</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 Сырт</w:t>
            </w:r>
            <w:r>
              <w:rPr>
                <w:rFonts w:ascii="Times New Roman"/>
                <w:b w:val="false"/>
                <w:i w:val="false"/>
                <w:color w:val="000000"/>
                <w:sz w:val="20"/>
              </w:rPr>
              <w:t>қ</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арыздар бойынша есеп</w:t>
            </w:r>
          </w:p>
        </w:tc>
      </w:tr>
      <w:tr>
        <w:trPr>
          <w:trHeight w:val="510" w:hRule="atLeast"/>
        </w:trPr>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170-жолы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101-жолы </w:t>
            </w:r>
            <w:r>
              <w:rPr>
                <w:rFonts w:ascii="Times New Roman"/>
                <w:b w:val="false"/>
                <w:i w:val="false"/>
                <w:color w:val="000000"/>
                <w:sz w:val="20"/>
              </w:rPr>
              <w:t>қ</w:t>
            </w:r>
            <w:r>
              <w:rPr>
                <w:rFonts w:ascii="Times New Roman"/>
                <w:b w:val="false"/>
                <w:i w:val="false"/>
                <w:color w:val="000000"/>
                <w:sz w:val="20"/>
              </w:rPr>
              <w:t>осу 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040-жолы алу 5-ба</w:t>
            </w:r>
            <w:r>
              <w:rPr>
                <w:rFonts w:ascii="Times New Roman"/>
                <w:b w:val="false"/>
                <w:i w:val="false"/>
                <w:color w:val="000000"/>
                <w:sz w:val="20"/>
              </w:rPr>
              <w:t>ғ</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101-жолы</w:t>
            </w:r>
          </w:p>
        </w:tc>
      </w:tr>
    </w:tbl>
    <w:bookmarkStart w:name="z14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Мемлекеттiк мекемелердiң және</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4-қосымша    </w:t>
      </w:r>
    </w:p>
    <w:bookmarkStart w:name="z147" w:id="6"/>
    <w:p>
      <w:pPr>
        <w:spacing w:after="0"/>
        <w:ind w:left="0"/>
        <w:jc w:val="left"/>
      </w:pPr>
      <w:r>
        <w:rPr>
          <w:rFonts w:ascii="Times New Roman"/>
          <w:b/>
          <w:i w:val="false"/>
          <w:color w:val="000000"/>
        </w:rPr>
        <w:t xml:space="preserve"> 
Қаржыландыру жоспарын орындау туралы есеп</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4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2-б нысаны</w:t>
      </w:r>
    </w:p>
    <w:p>
      <w:pPr>
        <w:spacing w:after="0"/>
        <w:ind w:left="0"/>
        <w:jc w:val="both"/>
      </w:pPr>
      <w:r>
        <w:rPr>
          <w:rFonts w:ascii="Times New Roman"/>
          <w:b w:val="false"/>
          <w:i w:val="false"/>
          <w:color w:val="000000"/>
          <w:sz w:val="28"/>
        </w:rPr>
        <w:t>Функционалдық топ _________________________</w:t>
      </w:r>
      <w:r>
        <w:br/>
      </w:r>
      <w:r>
        <w:rPr>
          <w:rFonts w:ascii="Times New Roman"/>
          <w:b w:val="false"/>
          <w:i w:val="false"/>
          <w:color w:val="000000"/>
          <w:sz w:val="28"/>
        </w:rPr>
        <w:t>
Бюджеттік бағдарламалар әкімшісі __________ҚҰБС бойынша</w:t>
      </w:r>
      <w:r>
        <w:br/>
      </w:r>
      <w:r>
        <w:rPr>
          <w:rFonts w:ascii="Times New Roman"/>
          <w:b w:val="false"/>
          <w:i w:val="false"/>
          <w:color w:val="000000"/>
          <w:sz w:val="28"/>
        </w:rPr>
        <w:t>
Бюджеттік бағдарлама __________________________________</w:t>
      </w:r>
      <w:r>
        <w:br/>
      </w:r>
      <w:r>
        <w:rPr>
          <w:rFonts w:ascii="Times New Roman"/>
          <w:b w:val="false"/>
          <w:i w:val="false"/>
          <w:color w:val="000000"/>
          <w:sz w:val="28"/>
        </w:rPr>
        <w:t>
Кіші бағдарлама _______________________________________</w:t>
      </w:r>
      <w:r>
        <w:br/>
      </w:r>
      <w:r>
        <w:rPr>
          <w:rFonts w:ascii="Times New Roman"/>
          <w:b w:val="false"/>
          <w:i w:val="false"/>
          <w:color w:val="000000"/>
          <w:sz w:val="28"/>
        </w:rPr>
        <w:t>
Мемлекеттік мекеме ________________________ҚҰБС бойынша</w:t>
      </w:r>
      <w:r>
        <w:br/>
      </w:r>
      <w:r>
        <w:rPr>
          <w:rFonts w:ascii="Times New Roman"/>
          <w:b w:val="false"/>
          <w:i w:val="false"/>
          <w:color w:val="000000"/>
          <w:sz w:val="28"/>
        </w:rPr>
        <w:t>
                __________________________ға</w:t>
      </w:r>
      <w:r>
        <w:br/>
      </w:r>
      <w:r>
        <w:rPr>
          <w:rFonts w:ascii="Times New Roman"/>
          <w:b w:val="false"/>
          <w:i w:val="false"/>
          <w:color w:val="000000"/>
          <w:sz w:val="28"/>
        </w:rPr>
        <w:t>
кезеңділігі: жылдық, тоқсандық ________________________</w:t>
      </w:r>
      <w:r>
        <w:br/>
      </w:r>
      <w:r>
        <w:rPr>
          <w:rFonts w:ascii="Times New Roman"/>
          <w:b w:val="false"/>
          <w:i w:val="false"/>
          <w:color w:val="000000"/>
          <w:sz w:val="28"/>
        </w:rPr>
        <w:t>
Өлшем бірлігі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773"/>
        <w:gridCol w:w="1973"/>
        <w:gridCol w:w="1913"/>
        <w:gridCol w:w="1253"/>
        <w:gridCol w:w="1913"/>
        <w:gridCol w:w="1353"/>
      </w:tblGrid>
      <w:tr>
        <w:trPr>
          <w:trHeight w:val="30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ерекшеліктерінің атауы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коды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нақтыланған қаржыландыру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арналған нақтыланған қаржыландыру жоспары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шығыстар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 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Бас бухгалтер_____________ 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p>
    <w:p>
      <w:pPr>
        <w:spacing w:after="0"/>
        <w:ind w:left="0"/>
        <w:jc w:val="both"/>
      </w:pPr>
      <w:r>
        <w:rPr>
          <w:rFonts w:ascii="Times New Roman"/>
          <w:b w:val="false"/>
          <w:i w:val="false"/>
          <w:color w:val="000000"/>
          <w:sz w:val="28"/>
        </w:rPr>
        <w:t>____ж. «____»___________</w:t>
      </w:r>
    </w:p>
    <w:bookmarkStart w:name="z14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000000"/>
          <w:sz w:val="28"/>
        </w:rPr>
        <w:t xml:space="preserve">Мемлекеттiк мекемелердiң  </w:t>
      </w:r>
      <w:r>
        <w:br/>
      </w:r>
      <w:r>
        <w:rPr>
          <w:rFonts w:ascii="Times New Roman"/>
          <w:b w:val="false"/>
          <w:i w:val="false"/>
          <w:color w:val="000000"/>
          <w:sz w:val="28"/>
        </w:rPr>
        <w:t>
және бюджеттiк бағдарламалар</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5-қосымша    </w:t>
      </w:r>
    </w:p>
    <w:bookmarkStart w:name="z149" w:id="8"/>
    <w:p>
      <w:pPr>
        <w:spacing w:after="0"/>
        <w:ind w:left="0"/>
        <w:jc w:val="left"/>
      </w:pPr>
      <w:r>
        <w:rPr>
          <w:rFonts w:ascii="Times New Roman"/>
          <w:b/>
          <w:i w:val="false"/>
          <w:color w:val="000000"/>
        </w:rPr>
        <w:t xml:space="preserve"> 
Тауарларды (жұмыстарды, көрсетiлетiн қызметтi) өткiзуiнен түскен ақша түсiмдерi мен шығыстары жоспарларының орындалуы туралы есеп</w:t>
      </w:r>
    </w:p>
    <w:bookmarkEnd w:id="8"/>
    <w:p>
      <w:pPr>
        <w:spacing w:after="0"/>
        <w:ind w:left="0"/>
        <w:jc w:val="both"/>
      </w:pPr>
      <w:r>
        <w:rPr>
          <w:rFonts w:ascii="Times New Roman"/>
          <w:b w:val="false"/>
          <w:i w:val="false"/>
          <w:color w:val="000000"/>
          <w:sz w:val="28"/>
        </w:rPr>
        <w:t>                                                     № 4-б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4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Функционалдық топ _____________________________________</w:t>
      </w:r>
      <w:r>
        <w:br/>
      </w:r>
      <w:r>
        <w:rPr>
          <w:rFonts w:ascii="Times New Roman"/>
          <w:b w:val="false"/>
          <w:i w:val="false"/>
          <w:color w:val="000000"/>
          <w:sz w:val="28"/>
        </w:rPr>
        <w:t>
Бюджеттік бағдарламалар әкімшісі__________ ҚҰБС бойынша</w:t>
      </w:r>
      <w:r>
        <w:br/>
      </w:r>
      <w:r>
        <w:rPr>
          <w:rFonts w:ascii="Times New Roman"/>
          <w:b w:val="false"/>
          <w:i w:val="false"/>
          <w:color w:val="000000"/>
          <w:sz w:val="28"/>
        </w:rPr>
        <w:t>
Бюджеттік бағдарлама ___________________________________</w:t>
      </w:r>
      <w:r>
        <w:br/>
      </w:r>
      <w:r>
        <w:rPr>
          <w:rFonts w:ascii="Times New Roman"/>
          <w:b w:val="false"/>
          <w:i w:val="false"/>
          <w:color w:val="000000"/>
          <w:sz w:val="28"/>
        </w:rPr>
        <w:t>
Кіші бағдарлама ________________________________________</w:t>
      </w:r>
      <w:r>
        <w:br/>
      </w:r>
      <w:r>
        <w:rPr>
          <w:rFonts w:ascii="Times New Roman"/>
          <w:b w:val="false"/>
          <w:i w:val="false"/>
          <w:color w:val="000000"/>
          <w:sz w:val="28"/>
        </w:rPr>
        <w:t>
Мемлекеттік мекеме_________________________ ҚҰБС бойынша</w:t>
      </w:r>
    </w:p>
    <w:p>
      <w:pPr>
        <w:spacing w:after="0"/>
        <w:ind w:left="0"/>
        <w:jc w:val="both"/>
      </w:pPr>
      <w:r>
        <w:rPr>
          <w:rFonts w:ascii="Times New Roman"/>
          <w:b w:val="false"/>
          <w:i w:val="false"/>
          <w:color w:val="000000"/>
          <w:sz w:val="28"/>
        </w:rPr>
        <w:t>              ______________________________ ға</w:t>
      </w:r>
      <w:r>
        <w:br/>
      </w:r>
      <w:r>
        <w:rPr>
          <w:rFonts w:ascii="Times New Roman"/>
          <w:b w:val="false"/>
          <w:i w:val="false"/>
          <w:color w:val="000000"/>
          <w:sz w:val="28"/>
        </w:rPr>
        <w:t>
Кезеңділігі: жылдық, тоқсандық _________________________</w:t>
      </w:r>
      <w:r>
        <w:br/>
      </w:r>
      <w:r>
        <w:rPr>
          <w:rFonts w:ascii="Times New Roman"/>
          <w:b w:val="false"/>
          <w:i w:val="false"/>
          <w:color w:val="000000"/>
          <w:sz w:val="28"/>
        </w:rPr>
        <w:t>
Өлшем бірлігі __________________________________________</w:t>
      </w:r>
      <w:r>
        <w:br/>
      </w:r>
      <w:r>
        <w:rPr>
          <w:rFonts w:ascii="Times New Roman"/>
          <w:b w:val="false"/>
          <w:i w:val="false"/>
          <w:color w:val="000000"/>
          <w:sz w:val="28"/>
        </w:rPr>
        <w:t>
Ақылы қызмет түрі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1293"/>
        <w:gridCol w:w="1193"/>
        <w:gridCol w:w="1393"/>
        <w:gridCol w:w="1853"/>
        <w:gridCol w:w="1253"/>
        <w:gridCol w:w="1513"/>
      </w:tblGrid>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мен шығыстардың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коды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w:t>
            </w:r>
            <w:r>
              <w:rPr>
                <w:rFonts w:ascii="Times New Roman"/>
                <w:b w:val="false"/>
                <w:i w:val="false"/>
                <w:color w:val="000000"/>
                <w:sz w:val="20"/>
              </w:rPr>
              <w:t>ғ</w:t>
            </w:r>
            <w:r>
              <w:rPr>
                <w:rFonts w:ascii="Times New Roman"/>
                <w:b w:val="false"/>
                <w:i w:val="false"/>
                <w:color w:val="000000"/>
                <w:sz w:val="20"/>
              </w:rPr>
              <w:t>а жоспар бойынша бекітілді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басынан жоспар бойынша бекітілді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шығыстар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шығыстар</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 қаражат қалдығы - барлығы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w:t>
            </w:r>
            <w:r>
              <w:rPr>
                <w:rFonts w:ascii="Times New Roman"/>
                <w:b w:val="false"/>
                <w:i w:val="false"/>
                <w:color w:val="000000"/>
                <w:sz w:val="20"/>
              </w:rPr>
              <w:t>ғ</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сімдер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кірістер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 - барлы</w:t>
            </w:r>
            <w:r>
              <w:rPr>
                <w:rFonts w:ascii="Times New Roman"/>
                <w:b w:val="false"/>
                <w:i w:val="false"/>
                <w:color w:val="000000"/>
                <w:sz w:val="20"/>
              </w:rPr>
              <w:t>ғ</w:t>
            </w:r>
            <w:r>
              <w:rPr>
                <w:rFonts w:ascii="Times New Roman"/>
                <w:b w:val="false"/>
                <w:i w:val="false"/>
                <w:color w:val="000000"/>
                <w:sz w:val="20"/>
              </w:rPr>
              <w:t>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ерекшеліктер бойынша: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бюджет кірісіне енгізілді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 есебiнен қабылданған нақты емес дебиторлық берешектi және материалдардың жетiспеушiлiгiн өндiрiп алу үшiн есептен шығарылды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со</w:t>
            </w:r>
            <w:r>
              <w:rPr>
                <w:rFonts w:ascii="Times New Roman"/>
                <w:b w:val="false"/>
                <w:i w:val="false"/>
                <w:color w:val="000000"/>
                <w:sz w:val="20"/>
              </w:rPr>
              <w:t>ң</w:t>
            </w:r>
            <w:r>
              <w:rPr>
                <w:rFonts w:ascii="Times New Roman"/>
                <w:b w:val="false"/>
                <w:i w:val="false"/>
                <w:color w:val="000000"/>
                <w:sz w:val="20"/>
              </w:rPr>
              <w:t>ынад</w:t>
            </w:r>
            <w:r>
              <w:rPr>
                <w:rFonts w:ascii="Times New Roman"/>
                <w:b w:val="false"/>
                <w:i w:val="false"/>
                <w:color w:val="000000"/>
                <w:sz w:val="20"/>
              </w:rPr>
              <w:t>ғ</w:t>
            </w:r>
            <w:r>
              <w:rPr>
                <w:rFonts w:ascii="Times New Roman"/>
                <w:b w:val="false"/>
                <w:i w:val="false"/>
                <w:color w:val="000000"/>
                <w:sz w:val="20"/>
              </w:rPr>
              <w:t xml:space="preserve">ы қаражат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w:t>
            </w:r>
            <w:r>
              <w:rPr>
                <w:rFonts w:ascii="Times New Roman"/>
                <w:b w:val="false"/>
                <w:i w:val="false"/>
                <w:color w:val="000000"/>
                <w:sz w:val="20"/>
              </w:rPr>
              <w:t xml:space="preserve"> - барлы</w:t>
            </w:r>
            <w:r>
              <w:rPr>
                <w:rFonts w:ascii="Times New Roman"/>
                <w:b w:val="false"/>
                <w:i w:val="false"/>
                <w:color w:val="000000"/>
                <w:sz w:val="20"/>
              </w:rPr>
              <w:t>ғ</w:t>
            </w:r>
            <w:r>
              <w:rPr>
                <w:rFonts w:ascii="Times New Roman"/>
                <w:b w:val="false"/>
                <w:i w:val="false"/>
                <w:color w:val="000000"/>
                <w:sz w:val="20"/>
              </w:rPr>
              <w:t>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 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Бас бухгалтер__________ 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p>
    <w:p>
      <w:pPr>
        <w:spacing w:after="0"/>
        <w:ind w:left="0"/>
        <w:jc w:val="both"/>
      </w:pPr>
      <w:r>
        <w:rPr>
          <w:rFonts w:ascii="Times New Roman"/>
          <w:b w:val="false"/>
          <w:i w:val="false"/>
          <w:color w:val="000000"/>
          <w:sz w:val="28"/>
        </w:rPr>
        <w:t>____ж. «____»___________</w:t>
      </w:r>
    </w:p>
    <w:bookmarkStart w:name="z15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5-қосымша         </w:t>
      </w:r>
    </w:p>
    <w:bookmarkEnd w:id="9"/>
    <w:p>
      <w:pPr>
        <w:spacing w:after="0"/>
        <w:ind w:left="0"/>
        <w:jc w:val="both"/>
      </w:pPr>
      <w:r>
        <w:rPr>
          <w:rFonts w:ascii="Times New Roman"/>
          <w:b w:val="false"/>
          <w:i w:val="false"/>
          <w:color w:val="000000"/>
          <w:sz w:val="28"/>
        </w:rPr>
        <w:t>Мемлекеттiк мекемелердiң және</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7-қосымша     </w:t>
      </w:r>
    </w:p>
    <w:bookmarkStart w:name="z151" w:id="10"/>
    <w:p>
      <w:pPr>
        <w:spacing w:after="0"/>
        <w:ind w:left="0"/>
        <w:jc w:val="left"/>
      </w:pPr>
      <w:r>
        <w:rPr>
          <w:rFonts w:ascii="Times New Roman"/>
          <w:b/>
          <w:i w:val="false"/>
          <w:color w:val="000000"/>
        </w:rPr>
        <w:t xml:space="preserve"> 
Мемлекеттік органдарға оларды қайтару шартында берілетін ақшалар жөніндегі есеп</w:t>
      </w:r>
    </w:p>
    <w:bookmarkEnd w:id="10"/>
    <w:p>
      <w:pPr>
        <w:spacing w:after="0"/>
        <w:ind w:left="0"/>
        <w:jc w:val="both"/>
      </w:pPr>
      <w:r>
        <w:rPr>
          <w:rFonts w:ascii="Times New Roman"/>
          <w:b w:val="false"/>
          <w:i w:val="false"/>
          <w:color w:val="000000"/>
          <w:sz w:val="28"/>
        </w:rPr>
        <w:t>№ 4-д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4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бағдарламалар әкімшісі __________ҚҰБС бойынша</w:t>
      </w:r>
      <w:r>
        <w:br/>
      </w:r>
      <w:r>
        <w:rPr>
          <w:rFonts w:ascii="Times New Roman"/>
          <w:b w:val="false"/>
          <w:i w:val="false"/>
          <w:color w:val="000000"/>
          <w:sz w:val="28"/>
        </w:rPr>
        <w:t>
Мемлекеттік мекеме _______________________ ҚҰБС бойынша</w:t>
      </w:r>
      <w:r>
        <w:br/>
      </w:r>
      <w:r>
        <w:rPr>
          <w:rFonts w:ascii="Times New Roman"/>
          <w:b w:val="false"/>
          <w:i w:val="false"/>
          <w:color w:val="000000"/>
          <w:sz w:val="28"/>
        </w:rPr>
        <w:t xml:space="preserve">
                 ___________________________ға </w:t>
      </w:r>
      <w:r>
        <w:br/>
      </w:r>
      <w:r>
        <w:rPr>
          <w:rFonts w:ascii="Times New Roman"/>
          <w:b w:val="false"/>
          <w:i w:val="false"/>
          <w:color w:val="000000"/>
          <w:sz w:val="28"/>
        </w:rPr>
        <w:t>
Кезеңділігі: жылдық, тоқсандық ________________________</w:t>
      </w:r>
      <w:r>
        <w:br/>
      </w:r>
      <w:r>
        <w:rPr>
          <w:rFonts w:ascii="Times New Roman"/>
          <w:b w:val="false"/>
          <w:i w:val="false"/>
          <w:color w:val="000000"/>
          <w:sz w:val="28"/>
        </w:rPr>
        <w:t>
Өлшем бірлігі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6"/>
        <w:gridCol w:w="2467"/>
        <w:gridCol w:w="2167"/>
      </w:tblGrid>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Жол/ерекшелік коды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r>
      <w:tr>
        <w:trPr>
          <w:trHeight w:val="39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 xml:space="preserve">ытша орналастыру </w:t>
            </w:r>
            <w:r>
              <w:rPr>
                <w:rFonts w:ascii="Times New Roman"/>
                <w:b w:val="false"/>
                <w:i w:val="false"/>
                <w:color w:val="000000"/>
                <w:sz w:val="20"/>
              </w:rPr>
              <w:t>қ</w:t>
            </w:r>
            <w:r>
              <w:rPr>
                <w:rFonts w:ascii="Times New Roman"/>
                <w:b w:val="false"/>
                <w:i w:val="false"/>
                <w:color w:val="000000"/>
                <w:sz w:val="20"/>
              </w:rPr>
              <w:t>аражатыны</w:t>
            </w:r>
            <w:r>
              <w:rPr>
                <w:rFonts w:ascii="Times New Roman"/>
                <w:b w:val="false"/>
                <w:i w:val="false"/>
                <w:color w:val="000000"/>
                <w:sz w:val="20"/>
              </w:rPr>
              <w:t>ң 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басында</w:t>
            </w:r>
            <w:r>
              <w:rPr>
                <w:rFonts w:ascii="Times New Roman"/>
                <w:b w:val="false"/>
                <w:i w:val="false"/>
                <w:color w:val="000000"/>
                <w:sz w:val="20"/>
              </w:rPr>
              <w:t>ғ</w:t>
            </w:r>
            <w:r>
              <w:rPr>
                <w:rFonts w:ascii="Times New Roman"/>
                <w:b w:val="false"/>
                <w:i w:val="false"/>
                <w:color w:val="000000"/>
                <w:sz w:val="20"/>
              </w:rPr>
              <w:t>ы - барлы</w:t>
            </w:r>
            <w:r>
              <w:rPr>
                <w:rFonts w:ascii="Times New Roman"/>
                <w:b w:val="false"/>
                <w:i w:val="false"/>
                <w:color w:val="000000"/>
                <w:sz w:val="20"/>
              </w:rPr>
              <w:t>ғ</w:t>
            </w:r>
            <w:r>
              <w:rPr>
                <w:rFonts w:ascii="Times New Roman"/>
                <w:b w:val="false"/>
                <w:i w:val="false"/>
                <w:color w:val="000000"/>
                <w:sz w:val="20"/>
              </w:rPr>
              <w:t>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w:t>
            </w:r>
            <w:r>
              <w:rPr>
                <w:rFonts w:ascii="Times New Roman"/>
                <w:b w:val="false"/>
                <w:i w:val="false"/>
                <w:color w:val="000000"/>
                <w:sz w:val="20"/>
              </w:rPr>
              <w:t>ғ</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сімдер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ыстар-барлы</w:t>
            </w:r>
            <w:r>
              <w:rPr>
                <w:rFonts w:ascii="Times New Roman"/>
                <w:b w:val="false"/>
                <w:i w:val="false"/>
                <w:color w:val="000000"/>
                <w:sz w:val="20"/>
              </w:rPr>
              <w:t>ғ</w:t>
            </w:r>
            <w:r>
              <w:rPr>
                <w:rFonts w:ascii="Times New Roman"/>
                <w:b w:val="false"/>
                <w:i w:val="false"/>
                <w:color w:val="000000"/>
                <w:sz w:val="20"/>
              </w:rPr>
              <w:t>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ерекшеліктер бойынша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аударылды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ытша орналастыру а</w:t>
            </w:r>
            <w:r>
              <w:rPr>
                <w:rFonts w:ascii="Times New Roman"/>
                <w:b w:val="false"/>
                <w:i w:val="false"/>
                <w:color w:val="000000"/>
                <w:sz w:val="20"/>
              </w:rPr>
              <w:t>қ</w:t>
            </w:r>
            <w:r>
              <w:rPr>
                <w:rFonts w:ascii="Times New Roman"/>
                <w:b w:val="false"/>
                <w:i w:val="false"/>
                <w:color w:val="000000"/>
                <w:sz w:val="20"/>
              </w:rPr>
              <w:t xml:space="preserve">шасын </w:t>
            </w:r>
            <w:r>
              <w:rPr>
                <w:rFonts w:ascii="Times New Roman"/>
                <w:b w:val="false"/>
                <w:i w:val="false"/>
                <w:color w:val="000000"/>
                <w:sz w:val="20"/>
              </w:rPr>
              <w:t>қ</w:t>
            </w:r>
            <w:r>
              <w:rPr>
                <w:rFonts w:ascii="Times New Roman"/>
                <w:b w:val="false"/>
                <w:i w:val="false"/>
                <w:color w:val="000000"/>
                <w:sz w:val="20"/>
              </w:rPr>
              <w:t>айтару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ая</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 уа</w:t>
            </w:r>
            <w:r>
              <w:rPr>
                <w:rFonts w:ascii="Times New Roman"/>
                <w:b w:val="false"/>
                <w:i w:val="false"/>
                <w:color w:val="000000"/>
                <w:sz w:val="20"/>
              </w:rPr>
              <w:t>қ</w:t>
            </w:r>
            <w:r>
              <w:rPr>
                <w:rFonts w:ascii="Times New Roman"/>
                <w:b w:val="false"/>
                <w:i w:val="false"/>
                <w:color w:val="000000"/>
                <w:sz w:val="20"/>
              </w:rPr>
              <w:t>ытша орналастыру қаражатыны</w:t>
            </w:r>
            <w:r>
              <w:rPr>
                <w:rFonts w:ascii="Times New Roman"/>
                <w:b w:val="false"/>
                <w:i w:val="false"/>
                <w:color w:val="000000"/>
                <w:sz w:val="20"/>
              </w:rPr>
              <w:t>ң 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 - барлы</w:t>
            </w:r>
            <w:r>
              <w:rPr>
                <w:rFonts w:ascii="Times New Roman"/>
                <w:b w:val="false"/>
                <w:i w:val="false"/>
                <w:color w:val="000000"/>
                <w:sz w:val="20"/>
              </w:rPr>
              <w:t>ғ</w:t>
            </w:r>
            <w:r>
              <w:rPr>
                <w:rFonts w:ascii="Times New Roman"/>
                <w:b w:val="false"/>
                <w:i w:val="false"/>
                <w:color w:val="000000"/>
                <w:sz w:val="20"/>
              </w:rPr>
              <w:t>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 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Бас бухгалтер________ _________________</w:t>
      </w:r>
    </w:p>
    <w:p>
      <w:pPr>
        <w:spacing w:after="0"/>
        <w:ind w:left="0"/>
        <w:jc w:val="both"/>
      </w:pP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____ж. «____»___________</w:t>
      </w:r>
    </w:p>
    <w:bookmarkStart w:name="z15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6-қосымша        </w:t>
      </w:r>
    </w:p>
    <w:bookmarkEnd w:id="11"/>
    <w:p>
      <w:pPr>
        <w:spacing w:after="0"/>
        <w:ind w:left="0"/>
        <w:jc w:val="both"/>
      </w:pPr>
      <w:r>
        <w:rPr>
          <w:rFonts w:ascii="Times New Roman"/>
          <w:b w:val="false"/>
          <w:i w:val="false"/>
          <w:color w:val="000000"/>
          <w:sz w:val="28"/>
        </w:rPr>
        <w:t xml:space="preserve">Мемлекеттiк мекемелер және  </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9-қосымша     </w:t>
      </w:r>
    </w:p>
    <w:bookmarkStart w:name="z153" w:id="12"/>
    <w:p>
      <w:pPr>
        <w:spacing w:after="0"/>
        <w:ind w:left="0"/>
        <w:jc w:val="left"/>
      </w:pPr>
      <w:r>
        <w:rPr>
          <w:rFonts w:ascii="Times New Roman"/>
          <w:b/>
          <w:i w:val="false"/>
          <w:color w:val="000000"/>
        </w:rPr>
        <w:t xml:space="preserve"> 
Шетел валютасындағы қаражат қозғалысы туралы есеп</w:t>
      </w:r>
    </w:p>
    <w:bookmarkEnd w:id="12"/>
    <w:p>
      <w:pPr>
        <w:spacing w:after="0"/>
        <w:ind w:left="0"/>
        <w:jc w:val="both"/>
      </w:pPr>
      <w:r>
        <w:rPr>
          <w:rFonts w:ascii="Times New Roman"/>
          <w:b w:val="false"/>
          <w:i w:val="false"/>
          <w:color w:val="000000"/>
          <w:sz w:val="28"/>
        </w:rPr>
        <w:t>4-в-нысаны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4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Бюджеттiк бағдарламалар әкiмшiсi _________ ҚҰБС бойынша</w:t>
      </w:r>
      <w:r>
        <w:br/>
      </w:r>
      <w:r>
        <w:rPr>
          <w:rFonts w:ascii="Times New Roman"/>
          <w:b w:val="false"/>
          <w:i w:val="false"/>
          <w:color w:val="000000"/>
          <w:sz w:val="28"/>
        </w:rPr>
        <w:t>
Мемлекеттiк мекеме _______________________ ҚҰБС бойынша</w:t>
      </w:r>
      <w:r>
        <w:br/>
      </w:r>
      <w:r>
        <w:rPr>
          <w:rFonts w:ascii="Times New Roman"/>
          <w:b w:val="false"/>
          <w:i w:val="false"/>
          <w:color w:val="000000"/>
          <w:sz w:val="28"/>
        </w:rPr>
        <w:t>
              ______________________________ ға</w:t>
      </w:r>
      <w:r>
        <w:br/>
      </w:r>
      <w:r>
        <w:rPr>
          <w:rFonts w:ascii="Times New Roman"/>
          <w:b w:val="false"/>
          <w:i w:val="false"/>
          <w:color w:val="000000"/>
          <w:sz w:val="28"/>
        </w:rPr>
        <w:t>
Мерзiмдiлiгi: жылдық, тоқсандық _______________________</w:t>
      </w:r>
      <w:r>
        <w:br/>
      </w:r>
      <w:r>
        <w:rPr>
          <w:rFonts w:ascii="Times New Roman"/>
          <w:b w:val="false"/>
          <w:i w:val="false"/>
          <w:color w:val="000000"/>
          <w:sz w:val="28"/>
        </w:rPr>
        <w:t>
Өлшем бiрлiгi:_________________________________________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8"/>
        <w:gridCol w:w="1181"/>
        <w:gridCol w:w="1628"/>
        <w:gridCol w:w="1863"/>
      </w:tblGrid>
      <w:tr>
        <w:trPr>
          <w:trHeight w:val="300" w:hRule="atLeast"/>
        </w:trPr>
        <w:tc>
          <w:tcPr>
            <w:tcW w:w="7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рсеткіштер</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Ерекешелік коды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w:t>
            </w:r>
            <w:r>
              <w:rPr>
                <w:rFonts w:ascii="Times New Roman"/>
                <w:b w:val="false"/>
                <w:i w:val="false"/>
                <w:color w:val="000000"/>
                <w:sz w:val="20"/>
              </w:rPr>
              <w:t xml:space="preserve">қ </w:t>
            </w:r>
            <w:r>
              <w:rPr>
                <w:rFonts w:ascii="Times New Roman"/>
                <w:b w:val="false"/>
                <w:i w:val="false"/>
                <w:color w:val="000000"/>
                <w:sz w:val="20"/>
              </w:rPr>
              <w:t>қаражат</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w:t>
            </w:r>
            <w:r>
              <w:rPr>
                <w:rFonts w:ascii="Times New Roman"/>
                <w:b w:val="false"/>
                <w:i w:val="false"/>
                <w:color w:val="000000"/>
                <w:sz w:val="20"/>
              </w:rPr>
              <w:t>ғ</w:t>
            </w:r>
            <w:r>
              <w:rPr>
                <w:rFonts w:ascii="Times New Roman"/>
                <w:b w:val="false"/>
                <w:i w:val="false"/>
                <w:color w:val="000000"/>
                <w:sz w:val="20"/>
              </w:rPr>
              <w:t>ы шетел валютасында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аражат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сті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айырмашылы</w:t>
            </w:r>
            <w:r>
              <w:rPr>
                <w:rFonts w:ascii="Times New Roman"/>
                <w:b w:val="false"/>
                <w:i w:val="false"/>
                <w:color w:val="000000"/>
                <w:sz w:val="20"/>
              </w:rPr>
              <w:t>қ</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w:t>
            </w:r>
            <w:r>
              <w:rPr>
                <w:rFonts w:ascii="Times New Roman"/>
                <w:b w:val="false"/>
                <w:i w:val="false"/>
                <w:color w:val="000000"/>
                <w:sz w:val="20"/>
              </w:rPr>
              <w:t>ү</w:t>
            </w:r>
            <w:r>
              <w:rPr>
                <w:rFonts w:ascii="Times New Roman"/>
                <w:b w:val="false"/>
                <w:i w:val="false"/>
                <w:color w:val="000000"/>
                <w:sz w:val="20"/>
              </w:rPr>
              <w:t xml:space="preserve">шін бюджет </w:t>
            </w:r>
            <w:r>
              <w:rPr>
                <w:rFonts w:ascii="Times New Roman"/>
                <w:b w:val="false"/>
                <w:i w:val="false"/>
                <w:color w:val="000000"/>
                <w:sz w:val="20"/>
              </w:rPr>
              <w:t>қ</w:t>
            </w:r>
            <w:r>
              <w:rPr>
                <w:rFonts w:ascii="Times New Roman"/>
                <w:b w:val="false"/>
                <w:i w:val="false"/>
                <w:color w:val="000000"/>
                <w:sz w:val="20"/>
              </w:rPr>
              <w:t>аражатыны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сімі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ындалды - барлы</w:t>
            </w:r>
            <w:r>
              <w:rPr>
                <w:rFonts w:ascii="Times New Roman"/>
                <w:b w:val="false"/>
                <w:i w:val="false"/>
                <w:color w:val="000000"/>
                <w:sz w:val="20"/>
              </w:rPr>
              <w:t>ғ</w:t>
            </w:r>
            <w:r>
              <w:rPr>
                <w:rFonts w:ascii="Times New Roman"/>
                <w:b w:val="false"/>
                <w:i w:val="false"/>
                <w:color w:val="000000"/>
                <w:sz w:val="20"/>
              </w:rPr>
              <w:t>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ерекшеліктер бойынша: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кірсіне енгізілді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аударымдар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со</w:t>
            </w:r>
            <w:r>
              <w:rPr>
                <w:rFonts w:ascii="Times New Roman"/>
                <w:b w:val="false"/>
                <w:i w:val="false"/>
                <w:color w:val="000000"/>
                <w:sz w:val="20"/>
              </w:rPr>
              <w:t>ң</w:t>
            </w:r>
            <w:r>
              <w:rPr>
                <w:rFonts w:ascii="Times New Roman"/>
                <w:b w:val="false"/>
                <w:i w:val="false"/>
                <w:color w:val="000000"/>
                <w:sz w:val="20"/>
              </w:rPr>
              <w:t>ындағ</w:t>
            </w:r>
            <w:r>
              <w:rPr>
                <w:rFonts w:ascii="Times New Roman"/>
                <w:b w:val="false"/>
                <w:i w:val="false"/>
                <w:color w:val="000000"/>
                <w:sz w:val="20"/>
              </w:rPr>
              <w:t>ы шетел валютасында</w:t>
            </w:r>
            <w:r>
              <w:rPr>
                <w:rFonts w:ascii="Times New Roman"/>
                <w:b w:val="false"/>
                <w:i w:val="false"/>
                <w:color w:val="000000"/>
                <w:sz w:val="20"/>
              </w:rPr>
              <w:t>ғ</w:t>
            </w:r>
            <w:r>
              <w:rPr>
                <w:rFonts w:ascii="Times New Roman"/>
                <w:b w:val="false"/>
                <w:i w:val="false"/>
                <w:color w:val="000000"/>
                <w:sz w:val="20"/>
              </w:rPr>
              <w:t xml:space="preserve">ы қаражат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 xml:space="preserve">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 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Бас бухгалтер________ 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____ж. «____»___________</w:t>
      </w:r>
    </w:p>
    <w:bookmarkStart w:name="z15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2011 жылғы 29 шілдедегі</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7-қосымша         </w:t>
      </w:r>
    </w:p>
    <w:bookmarkEnd w:id="13"/>
    <w:p>
      <w:pPr>
        <w:spacing w:after="0"/>
        <w:ind w:left="0"/>
        <w:jc w:val="both"/>
      </w:pPr>
      <w:r>
        <w:rPr>
          <w:rFonts w:ascii="Times New Roman"/>
          <w:b w:val="false"/>
          <w:i w:val="false"/>
          <w:color w:val="000000"/>
          <w:sz w:val="28"/>
        </w:rPr>
        <w:t xml:space="preserve">Мемлекеттiк мекемелердi    </w:t>
      </w:r>
      <w:r>
        <w:br/>
      </w:r>
      <w:r>
        <w:rPr>
          <w:rFonts w:ascii="Times New Roman"/>
          <w:b w:val="false"/>
          <w:i w:val="false"/>
          <w:color w:val="000000"/>
          <w:sz w:val="28"/>
        </w:rPr>
        <w:t xml:space="preserve">
және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10-қосымша     </w:t>
      </w:r>
    </w:p>
    <w:bookmarkStart w:name="z155" w:id="14"/>
    <w:p>
      <w:pPr>
        <w:spacing w:after="0"/>
        <w:ind w:left="0"/>
        <w:jc w:val="left"/>
      </w:pPr>
      <w:r>
        <w:rPr>
          <w:rFonts w:ascii="Times New Roman"/>
          <w:b/>
          <w:i w:val="false"/>
          <w:color w:val="000000"/>
        </w:rPr>
        <w:t xml:space="preserve"> 
Ұзақ мерзімді активтердiң қозғалысы туралы есеп</w:t>
      </w:r>
    </w:p>
    <w:bookmarkEnd w:id="14"/>
    <w:p>
      <w:pPr>
        <w:spacing w:after="0"/>
        <w:ind w:left="0"/>
        <w:jc w:val="both"/>
      </w:pPr>
      <w:r>
        <w:rPr>
          <w:rFonts w:ascii="Times New Roman"/>
          <w:b w:val="false"/>
          <w:i w:val="false"/>
          <w:color w:val="000000"/>
          <w:sz w:val="28"/>
        </w:rPr>
        <w:t>5-б-нысаны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24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1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Бюджеттiк бағдарламалар әкiмшiсi__________________ ___ ҚҰБС бойынша</w:t>
      </w:r>
      <w:r>
        <w:br/>
      </w:r>
      <w:r>
        <w:rPr>
          <w:rFonts w:ascii="Times New Roman"/>
          <w:b w:val="false"/>
          <w:i w:val="false"/>
          <w:color w:val="000000"/>
          <w:sz w:val="28"/>
        </w:rPr>
        <w:t>
Мемлекеттiк мекеме____________________________________ ҚҰБС бойынша</w:t>
      </w:r>
      <w:r>
        <w:br/>
      </w:r>
      <w:r>
        <w:rPr>
          <w:rFonts w:ascii="Times New Roman"/>
          <w:b w:val="false"/>
          <w:i w:val="false"/>
          <w:color w:val="000000"/>
          <w:sz w:val="28"/>
        </w:rPr>
        <w:t>
      _____________________________________________ ______ ға</w:t>
      </w:r>
      <w:r>
        <w:br/>
      </w:r>
      <w:r>
        <w:rPr>
          <w:rFonts w:ascii="Times New Roman"/>
          <w:b w:val="false"/>
          <w:i w:val="false"/>
          <w:color w:val="000000"/>
          <w:sz w:val="28"/>
        </w:rPr>
        <w:t>
Мерзiмдiлiгi: жылдық, тоқсандық_____________________________________</w:t>
      </w:r>
      <w:r>
        <w:br/>
      </w:r>
      <w:r>
        <w:rPr>
          <w:rFonts w:ascii="Times New Roman"/>
          <w:b w:val="false"/>
          <w:i w:val="false"/>
          <w:color w:val="000000"/>
          <w:sz w:val="28"/>
        </w:rPr>
        <w:t>
Өлшем бiрлiгi______________________________________________________</w:t>
      </w:r>
    </w:p>
    <w:bookmarkStart w:name="z156" w:id="15"/>
    <w:p>
      <w:pPr>
        <w:spacing w:after="0"/>
        <w:ind w:left="0"/>
        <w:jc w:val="both"/>
      </w:pPr>
      <w:r>
        <w:rPr>
          <w:rFonts w:ascii="Times New Roman"/>
          <w:b w:val="false"/>
          <w:i w:val="false"/>
          <w:color w:val="000000"/>
          <w:sz w:val="28"/>
        </w:rPr>
        <w:t>
I. Ұзақ мерзімді активтердiң болуы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4"/>
        <w:gridCol w:w="1369"/>
        <w:gridCol w:w="1472"/>
        <w:gridCol w:w="1513"/>
        <w:gridCol w:w="1678"/>
        <w:gridCol w:w="3344"/>
      </w:tblGrid>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Түскенi</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кезең аяғына (3б.+4б.-5б.)</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(2310)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(2320)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емес ғимараттар (2321)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 (2322)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Берiлiс құрылғылары (2340)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(2350)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(2360)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аспап (керек-жарақтарды қоса алғанда) және шаруашылық құрал-сайман (2370)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құралдар (2380)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 (2381)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Кiтапхана қоры (2382)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құралдар (2383)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негізгі құралдар (101, 020, 030, 040, 050, 060, 070, 080 жолдарының қосындысы)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және күрделі қаржы (2410)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(2411)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қаржы (2412)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жылжымайтын мүлік (2510)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 (2610)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(2611)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өсімдіктер (2612)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(2710)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(2711)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құқықтар (2712)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 (2714)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 (2715)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 (2716)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мерзімді активтер (2800)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активтер (090, 100, 110, 120, 130, 140 жолдардың қосындысы)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6"/>
    <w:p>
      <w:pPr>
        <w:spacing w:after="0"/>
        <w:ind w:left="0"/>
        <w:jc w:val="both"/>
      </w:pPr>
      <w:r>
        <w:rPr>
          <w:rFonts w:ascii="Times New Roman"/>
          <w:b w:val="false"/>
          <w:i w:val="false"/>
          <w:color w:val="000000"/>
          <w:sz w:val="28"/>
        </w:rPr>
        <w:t>
II Ұзақ мерзімді активтердiң қозғалысы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113"/>
        <w:gridCol w:w="1613"/>
        <w:gridCol w:w="1833"/>
        <w:gridCol w:w="1753"/>
        <w:gridCol w:w="1433"/>
        <w:gridCol w:w="1573"/>
        <w:gridCol w:w="137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рсеткiштер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активтердi</w:t>
            </w:r>
            <w:r>
              <w:rPr>
                <w:rFonts w:ascii="Times New Roman"/>
                <w:b w:val="false"/>
                <w:i w:val="false"/>
                <w:color w:val="000000"/>
                <w:sz w:val="20"/>
              </w:rPr>
              <w:t>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құ</w:t>
            </w:r>
            <w:r>
              <w:rPr>
                <w:rFonts w:ascii="Times New Roman"/>
                <w:b w:val="false"/>
                <w:i w:val="false"/>
                <w:color w:val="000000"/>
                <w:sz w:val="20"/>
              </w:rPr>
              <w:t>ралдар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талма</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рылысты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күрделі қаржыларды</w:t>
            </w:r>
            <w:r>
              <w:rPr>
                <w:rFonts w:ascii="Times New Roman"/>
                <w:b w:val="false"/>
                <w:i w:val="false"/>
                <w:color w:val="000000"/>
                <w:sz w:val="20"/>
              </w:rPr>
              <w:t>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жылжымайтын мүлік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емес активтер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мерзімді активтер</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Түскенi-барлығы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бойынша қаржыландыру есебiнен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(жұмыстарды, көрсетiлетiн қызметтi) өткiзуiнен түсетiн ақша есебiнен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Демеушiлiк, қайырымдылық көмектен түскен ақша есебiнен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қайтарымсыз алынған: өз жүйесiндегi мемлекеттiк мекемелер есебiнен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ұйымдардан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қарыздардың есебiнен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гранттардың есебiнен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түсiмдер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ққ</w:t>
            </w:r>
            <w:r>
              <w:rPr>
                <w:rFonts w:ascii="Times New Roman"/>
                <w:b w:val="false"/>
                <w:i w:val="false"/>
                <w:color w:val="000000"/>
                <w:sz w:val="20"/>
              </w:rPr>
              <w:t>аны - барлы</w:t>
            </w:r>
            <w:r>
              <w:rPr>
                <w:rFonts w:ascii="Times New Roman"/>
                <w:b w:val="false"/>
                <w:i w:val="false"/>
                <w:color w:val="000000"/>
                <w:sz w:val="20"/>
              </w:rPr>
              <w:t>ғ</w:t>
            </w:r>
            <w:r>
              <w:rPr>
                <w:rFonts w:ascii="Times New Roman"/>
                <w:b w:val="false"/>
                <w:i w:val="false"/>
                <w:color w:val="000000"/>
                <w:sz w:val="20"/>
              </w:rPr>
              <w:t xml:space="preserve">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iшiнде: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мекеменiң есебiнен жетiспеушiлiк есептен шығындар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Айыпты тұлға шотынан жетiспеушiлiк есептен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айтарымсыз беруден: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жүйесiндегi мемлекеттiк мекемелер есебiнен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ұйымдар</w:t>
            </w:r>
            <w:r>
              <w:rPr>
                <w:rFonts w:ascii="Times New Roman"/>
                <w:b w:val="false"/>
                <w:i w:val="false"/>
                <w:color w:val="000000"/>
                <w:sz w:val="20"/>
              </w:rPr>
              <w:t>ғ</w:t>
            </w:r>
            <w:r>
              <w:rPr>
                <w:rFonts w:ascii="Times New Roman"/>
                <w:b w:val="false"/>
                <w:i w:val="false"/>
                <w:color w:val="000000"/>
                <w:sz w:val="20"/>
              </w:rPr>
              <w:t>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көнергендiгiнен, тозуынан сондай-ақ артық және жарамсыз мүлiктi сатудан.....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активтерден қорға ауыстыру.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 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Бас бухгалтер________ 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____ж. «____»___________</w:t>
      </w:r>
    </w:p>
    <w:bookmarkStart w:name="z15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8-қосымша         </w:t>
      </w:r>
    </w:p>
    <w:bookmarkEnd w:id="17"/>
    <w:p>
      <w:pPr>
        <w:spacing w:after="0"/>
        <w:ind w:left="0"/>
        <w:jc w:val="both"/>
      </w:pPr>
      <w:r>
        <w:rPr>
          <w:rFonts w:ascii="Times New Roman"/>
          <w:b w:val="false"/>
          <w:i w:val="false"/>
          <w:color w:val="000000"/>
          <w:sz w:val="28"/>
        </w:rPr>
        <w:t xml:space="preserve">Мемлекеттік мекемелердің және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әкімшілерінің бюджеттік есептілікті</w:t>
      </w:r>
      <w:r>
        <w:br/>
      </w:r>
      <w:r>
        <w:rPr>
          <w:rFonts w:ascii="Times New Roman"/>
          <w:b w:val="false"/>
          <w:i w:val="false"/>
          <w:color w:val="000000"/>
          <w:sz w:val="28"/>
        </w:rPr>
        <w:t xml:space="preserve">
жасау мен ұсынудың ережесіне   </w:t>
      </w:r>
      <w:r>
        <w:br/>
      </w:r>
      <w:r>
        <w:rPr>
          <w:rFonts w:ascii="Times New Roman"/>
          <w:b w:val="false"/>
          <w:i w:val="false"/>
          <w:color w:val="000000"/>
          <w:sz w:val="28"/>
        </w:rPr>
        <w:t xml:space="preserve">
11-қосымша           </w:t>
      </w:r>
    </w:p>
    <w:bookmarkStart w:name="z159" w:id="18"/>
    <w:p>
      <w:pPr>
        <w:spacing w:after="0"/>
        <w:ind w:left="0"/>
        <w:jc w:val="left"/>
      </w:pPr>
      <w:r>
        <w:rPr>
          <w:rFonts w:ascii="Times New Roman"/>
          <w:b/>
          <w:i w:val="false"/>
          <w:color w:val="000000"/>
        </w:rPr>
        <w:t xml:space="preserve"> 
Қорлардың қозғалысы туралы есеп</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4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7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нысан</w:t>
      </w:r>
    </w:p>
    <w:p>
      <w:pPr>
        <w:spacing w:after="0"/>
        <w:ind w:left="0"/>
        <w:jc w:val="both"/>
      </w:pPr>
      <w:r>
        <w:rPr>
          <w:rFonts w:ascii="Times New Roman"/>
          <w:b w:val="false"/>
          <w:i w:val="false"/>
          <w:color w:val="000000"/>
          <w:sz w:val="28"/>
        </w:rPr>
        <w:t>Бюджеттік бағдарламалар әкімшісі__________________ҚҰБС бойынша</w:t>
      </w:r>
      <w:r>
        <w:br/>
      </w:r>
      <w:r>
        <w:rPr>
          <w:rFonts w:ascii="Times New Roman"/>
          <w:b w:val="false"/>
          <w:i w:val="false"/>
          <w:color w:val="000000"/>
          <w:sz w:val="28"/>
        </w:rPr>
        <w:t>
Мемлекеттік мекеме________________________________ҚҰБС бойынша</w:t>
      </w:r>
      <w:r>
        <w:br/>
      </w:r>
      <w:r>
        <w:rPr>
          <w:rFonts w:ascii="Times New Roman"/>
          <w:b w:val="false"/>
          <w:i w:val="false"/>
          <w:color w:val="000000"/>
          <w:sz w:val="28"/>
        </w:rPr>
        <w:t>
      ___________________________________________________ ға</w:t>
      </w:r>
      <w:r>
        <w:br/>
      </w:r>
      <w:r>
        <w:rPr>
          <w:rFonts w:ascii="Times New Roman"/>
          <w:b w:val="false"/>
          <w:i w:val="false"/>
          <w:color w:val="000000"/>
          <w:sz w:val="28"/>
        </w:rPr>
        <w:t>
Кезеңділігі: жылдық___________________________________________</w:t>
      </w:r>
      <w:r>
        <w:br/>
      </w:r>
      <w:r>
        <w:rPr>
          <w:rFonts w:ascii="Times New Roman"/>
          <w:b w:val="false"/>
          <w:i w:val="false"/>
          <w:color w:val="000000"/>
          <w:sz w:val="28"/>
        </w:rPr>
        <w:t>
Өлшем бірлігі_________________________________________________</w:t>
      </w:r>
    </w:p>
    <w:bookmarkStart w:name="z160" w:id="19"/>
    <w:p>
      <w:pPr>
        <w:spacing w:after="0"/>
        <w:ind w:left="0"/>
        <w:jc w:val="both"/>
      </w:pPr>
      <w:r>
        <w:rPr>
          <w:rFonts w:ascii="Times New Roman"/>
          <w:b w:val="false"/>
          <w:i w:val="false"/>
          <w:color w:val="000000"/>
          <w:sz w:val="28"/>
        </w:rPr>
        <w:t>
I. Қордың бар болуы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2073"/>
        <w:gridCol w:w="2306"/>
        <w:gridCol w:w="2073"/>
        <w:gridCol w:w="2117"/>
      </w:tblGrid>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басындағы қалдық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соңындағы қалдық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мемлекеттік мекеменің мұқтаждықтарына және күрделі жөндеуге жұмсалды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(1311)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ғылыми зерттеулерге және басқа мақсаттарға арналған материалдар (1312)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қара металдардың сынықтары мен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металдардың сынықтары мен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 материалы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және тану құралдары (1313)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тағамдары (1314)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ЖЖМ (1315)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тауарлары және кеңсе заттары (1316)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және басқа жеке пайдалану заттары (1317)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 (1318)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материалдар (1319)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өндіріс (1320)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(1330)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(1340)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қорлар (1350)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қорлар (021, 022, 023 жолдардан басқа 010-дан 130 дейінгі жолдар)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20"/>
    <w:p>
      <w:pPr>
        <w:spacing w:after="0"/>
        <w:ind w:left="0"/>
        <w:jc w:val="both"/>
      </w:pPr>
      <w:r>
        <w:rPr>
          <w:rFonts w:ascii="Times New Roman"/>
          <w:b w:val="false"/>
          <w:i w:val="false"/>
          <w:color w:val="000000"/>
          <w:sz w:val="28"/>
        </w:rPr>
        <w:t>
II. Қорлардың қозғалысы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1674"/>
        <w:gridCol w:w="1525"/>
        <w:gridCol w:w="2525"/>
        <w:gridCol w:w="1482"/>
        <w:gridCol w:w="1590"/>
      </w:tblGrid>
      <w:tr>
        <w:trPr>
          <w:trHeight w:val="36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рсеткіштер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коды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рсеткіштер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коды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орлар</w:t>
            </w:r>
          </w:p>
        </w:tc>
      </w:tr>
      <w:tr>
        <w:trPr>
          <w:trHeight w:val="15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түсті-барлы</w:t>
            </w:r>
            <w:r>
              <w:rPr>
                <w:rFonts w:ascii="Times New Roman"/>
                <w:b w:val="false"/>
                <w:i w:val="false"/>
                <w:color w:val="000000"/>
                <w:sz w:val="20"/>
              </w:rPr>
              <w:t>ғ</w:t>
            </w:r>
            <w:r>
              <w:rPr>
                <w:rFonts w:ascii="Times New Roman"/>
                <w:b w:val="false"/>
                <w:i w:val="false"/>
                <w:color w:val="000000"/>
                <w:sz w:val="20"/>
              </w:rPr>
              <w:t>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 шықты-барлығы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бойынша қаржыландыру есебнен сатып алынды: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мұқтаждықтарына жұмсалды: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мысты (тауарларды, қызметтерді) сатудан түскен а</w:t>
            </w:r>
            <w:r>
              <w:rPr>
                <w:rFonts w:ascii="Times New Roman"/>
                <w:b w:val="false"/>
                <w:i w:val="false"/>
                <w:color w:val="000000"/>
                <w:sz w:val="20"/>
              </w:rPr>
              <w:t>қ</w:t>
            </w:r>
            <w:r>
              <w:rPr>
                <w:rFonts w:ascii="Times New Roman"/>
                <w:b w:val="false"/>
                <w:i w:val="false"/>
                <w:color w:val="000000"/>
                <w:sz w:val="20"/>
              </w:rPr>
              <w:t>ша есебінен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теусіз берілді: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Демеушіліктен және қайырымдылықтан түскен ақша есебінен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xml:space="preserve"> мемлекеттік мекемелеріне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арыз алу есебінен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есебінен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талма</w:t>
            </w:r>
            <w:r>
              <w:rPr>
                <w:rFonts w:ascii="Times New Roman"/>
                <w:b w:val="false"/>
                <w:i w:val="false"/>
                <w:color w:val="000000"/>
                <w:sz w:val="20"/>
              </w:rPr>
              <w:t>ғ</w:t>
            </w:r>
            <w:r>
              <w:rPr>
                <w:rFonts w:ascii="Times New Roman"/>
                <w:b w:val="false"/>
                <w:i w:val="false"/>
                <w:color w:val="000000"/>
                <w:sz w:val="20"/>
              </w:rPr>
              <w:t>ан құрылыс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капиталды</w:t>
            </w:r>
            <w:r>
              <w:rPr>
                <w:rFonts w:ascii="Times New Roman"/>
                <w:b w:val="false"/>
                <w:i w:val="false"/>
                <w:color w:val="000000"/>
                <w:sz w:val="20"/>
              </w:rPr>
              <w:t>қ</w:t>
            </w:r>
            <w:r>
              <w:rPr>
                <w:rFonts w:ascii="Times New Roman"/>
                <w:b w:val="false"/>
                <w:i w:val="false"/>
                <w:color w:val="000000"/>
                <w:sz w:val="20"/>
              </w:rPr>
              <w:t xml:space="preserve"> салымдар</w:t>
            </w:r>
            <w:r>
              <w:rPr>
                <w:rFonts w:ascii="Times New Roman"/>
                <w:b w:val="false"/>
                <w:i w:val="false"/>
                <w:color w:val="000000"/>
                <w:sz w:val="20"/>
              </w:rPr>
              <w:t>ғ</w:t>
            </w:r>
            <w:r>
              <w:rPr>
                <w:rFonts w:ascii="Times New Roman"/>
                <w:b w:val="false"/>
                <w:i w:val="false"/>
                <w:color w:val="000000"/>
                <w:sz w:val="20"/>
              </w:rPr>
              <w:t>а берілді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к</w:t>
            </w:r>
            <w:r>
              <w:rPr>
                <w:rFonts w:ascii="Times New Roman"/>
                <w:b w:val="false"/>
                <w:i w:val="false"/>
                <w:color w:val="000000"/>
                <w:sz w:val="20"/>
              </w:rPr>
              <w:t>ө</w:t>
            </w:r>
            <w:r>
              <w:rPr>
                <w:rFonts w:ascii="Times New Roman"/>
                <w:b w:val="false"/>
                <w:i w:val="false"/>
                <w:color w:val="000000"/>
                <w:sz w:val="20"/>
              </w:rPr>
              <w:t>здерден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ү</w:t>
            </w:r>
            <w:r>
              <w:rPr>
                <w:rFonts w:ascii="Times New Roman"/>
                <w:b w:val="false"/>
                <w:i w:val="false"/>
                <w:color w:val="000000"/>
                <w:sz w:val="20"/>
              </w:rPr>
              <w:t>лiнген ж</w:t>
            </w:r>
            <w:r>
              <w:rPr>
                <w:rFonts w:ascii="Times New Roman"/>
                <w:b w:val="false"/>
                <w:i w:val="false"/>
                <w:color w:val="000000"/>
                <w:sz w:val="20"/>
              </w:rPr>
              <w:t>ә</w:t>
            </w:r>
            <w:r>
              <w:rPr>
                <w:rFonts w:ascii="Times New Roman"/>
                <w:b w:val="false"/>
                <w:i w:val="false"/>
                <w:color w:val="000000"/>
                <w:sz w:val="20"/>
              </w:rPr>
              <w:t>не таби</w:t>
            </w:r>
            <w:r>
              <w:rPr>
                <w:rFonts w:ascii="Times New Roman"/>
                <w:b w:val="false"/>
                <w:i w:val="false"/>
                <w:color w:val="000000"/>
                <w:sz w:val="20"/>
              </w:rPr>
              <w:t>ғ</w:t>
            </w:r>
            <w:r>
              <w:rPr>
                <w:rFonts w:ascii="Times New Roman"/>
                <w:b w:val="false"/>
                <w:i w:val="false"/>
                <w:color w:val="000000"/>
                <w:sz w:val="20"/>
              </w:rPr>
              <w:t>и апаттардан есептен 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Жетiспеуден және </w:t>
            </w:r>
            <w:r>
              <w:rPr>
                <w:rFonts w:ascii="Times New Roman"/>
                <w:b w:val="false"/>
                <w:i w:val="false"/>
                <w:color w:val="000000"/>
                <w:sz w:val="20"/>
              </w:rPr>
              <w:t>ұ</w:t>
            </w:r>
            <w:r>
              <w:rPr>
                <w:rFonts w:ascii="Times New Roman"/>
                <w:b w:val="false"/>
                <w:i w:val="false"/>
                <w:color w:val="000000"/>
                <w:sz w:val="20"/>
              </w:rPr>
              <w:t>рланудан есептен шығарыл</w:t>
            </w:r>
            <w:r>
              <w:rPr>
                <w:rFonts w:ascii="Times New Roman"/>
                <w:b w:val="false"/>
                <w:i w:val="false"/>
                <w:color w:val="000000"/>
                <w:sz w:val="20"/>
              </w:rPr>
              <w:t>ғ</w:t>
            </w:r>
            <w:r>
              <w:rPr>
                <w:rFonts w:ascii="Times New Roman"/>
                <w:b w:val="false"/>
                <w:i w:val="false"/>
                <w:color w:val="000000"/>
                <w:sz w:val="20"/>
              </w:rPr>
              <w:t>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активтерден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 аударым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w:t>
            </w:r>
            <w:r>
              <w:rPr>
                <w:rFonts w:ascii="Times New Roman"/>
                <w:b w:val="false"/>
                <w:i w:val="false"/>
                <w:color w:val="000000"/>
                <w:sz w:val="20"/>
              </w:rPr>
              <w:t>ң</w:t>
            </w:r>
            <w:r>
              <w:rPr>
                <w:rFonts w:ascii="Times New Roman"/>
                <w:b w:val="false"/>
                <w:i w:val="false"/>
                <w:color w:val="000000"/>
                <w:sz w:val="20"/>
              </w:rPr>
              <w:t xml:space="preserve"> есебінен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Айыпты адамдар есебінен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теусіз </w:t>
            </w:r>
            <w:r>
              <w:rPr>
                <w:rFonts w:ascii="Times New Roman"/>
                <w:b w:val="false"/>
                <w:i w:val="false"/>
                <w:color w:val="000000"/>
                <w:sz w:val="20"/>
              </w:rPr>
              <w:t>қ</w:t>
            </w:r>
            <w:r>
              <w:rPr>
                <w:rFonts w:ascii="Times New Roman"/>
                <w:b w:val="false"/>
                <w:i w:val="false"/>
                <w:color w:val="000000"/>
                <w:sz w:val="20"/>
              </w:rPr>
              <w:t>абылданды:</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xml:space="preserve"> мемлекеттік мекемесінен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ұ</w:t>
            </w:r>
            <w:r>
              <w:rPr>
                <w:rFonts w:ascii="Times New Roman"/>
                <w:b w:val="false"/>
                <w:i w:val="false"/>
                <w:color w:val="000000"/>
                <w:sz w:val="20"/>
              </w:rPr>
              <w:t>йымдардан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ішінде сыны</w:t>
            </w:r>
            <w:r>
              <w:rPr>
                <w:rFonts w:ascii="Times New Roman"/>
                <w:b w:val="false"/>
                <w:i w:val="false"/>
                <w:color w:val="000000"/>
                <w:sz w:val="20"/>
              </w:rPr>
              <w:t>қ</w:t>
            </w:r>
            <w:r>
              <w:rPr>
                <w:rFonts w:ascii="Times New Roman"/>
                <w:b w:val="false"/>
                <w:i w:val="false"/>
                <w:color w:val="000000"/>
                <w:sz w:val="20"/>
              </w:rPr>
              <w:t>тар мен қалды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 металлдарды</w:t>
            </w:r>
            <w:r>
              <w:rPr>
                <w:rFonts w:ascii="Times New Roman"/>
                <w:b w:val="false"/>
                <w:i w:val="false"/>
                <w:color w:val="000000"/>
                <w:sz w:val="20"/>
              </w:rPr>
              <w:t>ң</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активтерді жоюдан түсті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сті металлдарды</w:t>
            </w:r>
            <w:r>
              <w:rPr>
                <w:rFonts w:ascii="Times New Roman"/>
                <w:b w:val="false"/>
                <w:i w:val="false"/>
                <w:color w:val="000000"/>
                <w:sz w:val="20"/>
              </w:rPr>
              <w:t>ң</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ішінде сыны</w:t>
            </w:r>
            <w:r>
              <w:rPr>
                <w:rFonts w:ascii="Times New Roman"/>
                <w:b w:val="false"/>
                <w:i w:val="false"/>
                <w:color w:val="000000"/>
                <w:sz w:val="20"/>
              </w:rPr>
              <w:t>қ</w:t>
            </w:r>
            <w:r>
              <w:rPr>
                <w:rFonts w:ascii="Times New Roman"/>
                <w:b w:val="false"/>
                <w:i w:val="false"/>
                <w:color w:val="000000"/>
                <w:sz w:val="20"/>
              </w:rPr>
              <w:t xml:space="preserve">тар мен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ара металлдарды</w:t>
            </w:r>
            <w:r>
              <w:rPr>
                <w:rFonts w:ascii="Times New Roman"/>
                <w:b w:val="false"/>
                <w:i w:val="false"/>
                <w:color w:val="000000"/>
                <w:sz w:val="20"/>
              </w:rPr>
              <w:t>ң</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сті металлдарды</w:t>
            </w:r>
            <w:r>
              <w:rPr>
                <w:rFonts w:ascii="Times New Roman"/>
                <w:b w:val="false"/>
                <w:i w:val="false"/>
                <w:color w:val="000000"/>
                <w:sz w:val="20"/>
              </w:rPr>
              <w:t>ң</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w:t>
            </w:r>
            <w:r>
              <w:rPr>
                <w:rFonts w:ascii="Times New Roman"/>
                <w:b w:val="false"/>
                <w:i w:val="false"/>
                <w:color w:val="000000"/>
                <w:sz w:val="20"/>
              </w:rPr>
              <w:t>ғ</w:t>
            </w:r>
            <w:r>
              <w:rPr>
                <w:rFonts w:ascii="Times New Roman"/>
                <w:b w:val="false"/>
                <w:i w:val="false"/>
                <w:color w:val="000000"/>
                <w:sz w:val="20"/>
              </w:rPr>
              <w:t>ын есепке алу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згелер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 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p>
    <w:p>
      <w:pPr>
        <w:spacing w:after="0"/>
        <w:ind w:left="0"/>
        <w:jc w:val="both"/>
      </w:pPr>
      <w:r>
        <w:rPr>
          <w:rFonts w:ascii="Times New Roman"/>
          <w:b w:val="false"/>
          <w:i w:val="false"/>
          <w:color w:val="000000"/>
          <w:sz w:val="28"/>
        </w:rPr>
        <w:t>Бас бухгалтер________ 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____ж. «____»___________</w:t>
      </w:r>
    </w:p>
    <w:bookmarkStart w:name="z16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387 бұйрығына       </w:t>
      </w:r>
      <w:r>
        <w:br/>
      </w:r>
      <w:r>
        <w:rPr>
          <w:rFonts w:ascii="Times New Roman"/>
          <w:b w:val="false"/>
          <w:i w:val="false"/>
          <w:color w:val="000000"/>
          <w:sz w:val="28"/>
        </w:rPr>
        <w:t xml:space="preserve">
9-қосымша           </w:t>
      </w:r>
    </w:p>
    <w:bookmarkEnd w:id="21"/>
    <w:p>
      <w:pPr>
        <w:spacing w:after="0"/>
        <w:ind w:left="0"/>
        <w:jc w:val="both"/>
      </w:pPr>
      <w:r>
        <w:rPr>
          <w:rFonts w:ascii="Times New Roman"/>
          <w:b w:val="false"/>
          <w:i w:val="false"/>
          <w:color w:val="000000"/>
          <w:sz w:val="28"/>
        </w:rPr>
        <w:t xml:space="preserve">Мемлекеттiк мекемелер және     </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әкiмшiлерiнiң бюджеттiк есептiлiктi</w:t>
      </w:r>
      <w:r>
        <w:br/>
      </w:r>
      <w:r>
        <w:rPr>
          <w:rFonts w:ascii="Times New Roman"/>
          <w:b w:val="false"/>
          <w:i w:val="false"/>
          <w:color w:val="000000"/>
          <w:sz w:val="28"/>
        </w:rPr>
        <w:t xml:space="preserve">
жасау мен ұсынудың        </w:t>
      </w:r>
      <w:r>
        <w:br/>
      </w:r>
      <w:r>
        <w:rPr>
          <w:rFonts w:ascii="Times New Roman"/>
          <w:b w:val="false"/>
          <w:i w:val="false"/>
          <w:color w:val="000000"/>
          <w:sz w:val="28"/>
        </w:rPr>
        <w:t xml:space="preserve">
ережесiне 18-қосымша       </w:t>
      </w:r>
    </w:p>
    <w:bookmarkStart w:name="z163" w:id="22"/>
    <w:p>
      <w:pPr>
        <w:spacing w:after="0"/>
        <w:ind w:left="0"/>
        <w:jc w:val="left"/>
      </w:pPr>
      <w:r>
        <w:rPr>
          <w:rFonts w:ascii="Times New Roman"/>
          <w:b/>
          <w:i w:val="false"/>
          <w:color w:val="000000"/>
        </w:rPr>
        <w:t xml:space="preserve"> 
Гранттар бойынша есеп</w:t>
      </w:r>
    </w:p>
    <w:bookmarkEnd w:id="22"/>
    <w:p>
      <w:pPr>
        <w:spacing w:after="0"/>
        <w:ind w:left="0"/>
        <w:jc w:val="both"/>
      </w:pPr>
      <w:r>
        <w:rPr>
          <w:rFonts w:ascii="Times New Roman"/>
          <w:b w:val="false"/>
          <w:i w:val="false"/>
          <w:color w:val="000000"/>
          <w:sz w:val="28"/>
        </w:rPr>
        <w:t>№ 12-нысан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Бюджеттiк бағдарламалар әкiмшiсi ___________ ҚҰБС бойынша</w:t>
      </w:r>
      <w:r>
        <w:br/>
      </w:r>
      <w:r>
        <w:rPr>
          <w:rFonts w:ascii="Times New Roman"/>
          <w:b w:val="false"/>
          <w:i w:val="false"/>
          <w:color w:val="000000"/>
          <w:sz w:val="28"/>
        </w:rPr>
        <w:t>
                ____________________________ ға</w:t>
      </w:r>
      <w:r>
        <w:br/>
      </w:r>
      <w:r>
        <w:rPr>
          <w:rFonts w:ascii="Times New Roman"/>
          <w:b w:val="false"/>
          <w:i w:val="false"/>
          <w:color w:val="000000"/>
          <w:sz w:val="28"/>
        </w:rPr>
        <w:t>
Мерзiмдiлiгi: жылдық, тоқсандық _________________________</w:t>
      </w:r>
      <w:r>
        <w:br/>
      </w:r>
      <w:r>
        <w:rPr>
          <w:rFonts w:ascii="Times New Roman"/>
          <w:b w:val="false"/>
          <w:i w:val="false"/>
          <w:color w:val="000000"/>
          <w:sz w:val="28"/>
        </w:rPr>
        <w:t>
Өлшем бiрлiгi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3"/>
        <w:gridCol w:w="2293"/>
        <w:gridCol w:w="1973"/>
      </w:tblGrid>
      <w:tr>
        <w:trPr>
          <w:trHeight w:val="34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Жол/ерекшелік коды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w:t>
            </w:r>
            <w:r>
              <w:rPr>
                <w:rFonts w:ascii="Times New Roman"/>
                <w:b w:val="false"/>
                <w:i w:val="false"/>
                <w:color w:val="000000"/>
                <w:sz w:val="20"/>
              </w:rPr>
              <w:t>гранттар</w:t>
            </w:r>
          </w:p>
        </w:tc>
      </w:tr>
      <w:tr>
        <w:trPr>
          <w:trHeight w:val="3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аражат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 – барлы</w:t>
            </w:r>
            <w:r>
              <w:rPr>
                <w:rFonts w:ascii="Times New Roman"/>
                <w:b w:val="false"/>
                <w:i w:val="false"/>
                <w:color w:val="000000"/>
                <w:sz w:val="20"/>
              </w:rPr>
              <w:t>ғ</w:t>
            </w:r>
            <w:r>
              <w:rPr>
                <w:rFonts w:ascii="Times New Roman"/>
                <w:b w:val="false"/>
                <w:i w:val="false"/>
                <w:color w:val="000000"/>
                <w:sz w:val="20"/>
              </w:rPr>
              <w:t>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w:t>
            </w:r>
            <w:r>
              <w:rPr>
                <w:rFonts w:ascii="Times New Roman"/>
                <w:b w:val="false"/>
                <w:i w:val="false"/>
                <w:color w:val="000000"/>
                <w:sz w:val="20"/>
              </w:rPr>
              <w:t>ғ</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 - барлы</w:t>
            </w:r>
            <w:r>
              <w:rPr>
                <w:rFonts w:ascii="Times New Roman"/>
                <w:b w:val="false"/>
                <w:i w:val="false"/>
                <w:color w:val="000000"/>
                <w:sz w:val="20"/>
              </w:rPr>
              <w:t>ғ</w:t>
            </w:r>
            <w:r>
              <w:rPr>
                <w:rFonts w:ascii="Times New Roman"/>
                <w:b w:val="false"/>
                <w:i w:val="false"/>
                <w:color w:val="000000"/>
                <w:sz w:val="20"/>
              </w:rPr>
              <w:t>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ерекшеліктер бойынша: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ая</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 xml:space="preserve">аражат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ғ</w:t>
            </w:r>
            <w:r>
              <w:rPr>
                <w:rFonts w:ascii="Times New Roman"/>
                <w:b w:val="false"/>
                <w:i w:val="false"/>
                <w:color w:val="000000"/>
                <w:sz w:val="20"/>
              </w:rPr>
              <w:t>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 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Бас бухгалтер________ 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br/>
      </w:r>
      <w:r>
        <w:rPr>
          <w:rFonts w:ascii="Times New Roman"/>
          <w:b w:val="false"/>
          <w:i w:val="false"/>
          <w:color w:val="000000"/>
          <w:sz w:val="28"/>
        </w:rPr>
        <w:t>
____ж. «____»___________</w:t>
      </w:r>
    </w:p>
    <w:bookmarkStart w:name="z16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шілдедегі  </w:t>
      </w:r>
      <w:r>
        <w:br/>
      </w:r>
      <w:r>
        <w:rPr>
          <w:rFonts w:ascii="Times New Roman"/>
          <w:b w:val="false"/>
          <w:i w:val="false"/>
          <w:color w:val="000000"/>
          <w:sz w:val="28"/>
        </w:rPr>
        <w:t xml:space="preserve">
№ 287 бұйрығына     </w:t>
      </w:r>
      <w:r>
        <w:br/>
      </w:r>
      <w:r>
        <w:rPr>
          <w:rFonts w:ascii="Times New Roman"/>
          <w:b w:val="false"/>
          <w:i w:val="false"/>
          <w:color w:val="000000"/>
          <w:sz w:val="28"/>
        </w:rPr>
        <w:t xml:space="preserve">
10-қосымша         </w:t>
      </w:r>
    </w:p>
    <w:bookmarkEnd w:id="23"/>
    <w:p>
      <w:pPr>
        <w:spacing w:after="0"/>
        <w:ind w:left="0"/>
        <w:jc w:val="both"/>
      </w:pPr>
      <w:r>
        <w:rPr>
          <w:rFonts w:ascii="Times New Roman"/>
          <w:b w:val="false"/>
          <w:i w:val="false"/>
          <w:color w:val="000000"/>
          <w:sz w:val="28"/>
        </w:rPr>
        <w:t xml:space="preserve">Мемлекеттiк мекемелердiң және </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23-қосымша     </w:t>
      </w:r>
    </w:p>
    <w:bookmarkStart w:name="z165" w:id="24"/>
    <w:p>
      <w:pPr>
        <w:spacing w:after="0"/>
        <w:ind w:left="0"/>
        <w:jc w:val="left"/>
      </w:pPr>
      <w:r>
        <w:rPr>
          <w:rFonts w:ascii="Times New Roman"/>
          <w:b/>
          <w:i w:val="false"/>
          <w:color w:val="000000"/>
        </w:rPr>
        <w:t xml:space="preserve"> 
Бюджеттiк бағдарлама жөнiндегi</w:t>
      </w:r>
      <w:r>
        <w:br/>
      </w:r>
      <w:r>
        <w:rPr>
          <w:rFonts w:ascii="Times New Roman"/>
          <w:b/>
          <w:i w:val="false"/>
          <w:color w:val="000000"/>
        </w:rPr>
        <w:t>
__ж._________________ арналған шығыстар бойынша жиынтық есеп</w:t>
      </w:r>
    </w:p>
    <w:bookmarkEnd w:id="24"/>
    <w:p>
      <w:pPr>
        <w:spacing w:after="0"/>
        <w:ind w:left="0"/>
        <w:jc w:val="both"/>
      </w:pPr>
      <w:r>
        <w:rPr>
          <w:rFonts w:ascii="Times New Roman"/>
          <w:b w:val="false"/>
          <w:i w:val="false"/>
          <w:color w:val="000000"/>
          <w:sz w:val="28"/>
        </w:rPr>
        <w:t>Бюджеттiң түрi:___________________________________________________</w:t>
      </w:r>
      <w:r>
        <w:br/>
      </w:r>
      <w:r>
        <w:rPr>
          <w:rFonts w:ascii="Times New Roman"/>
          <w:b w:val="false"/>
          <w:i w:val="false"/>
          <w:color w:val="000000"/>
          <w:sz w:val="28"/>
        </w:rPr>
        <w:t>
Орны:_____________________________________________________________</w:t>
      </w:r>
      <w:r>
        <w:br/>
      </w:r>
      <w:r>
        <w:rPr>
          <w:rFonts w:ascii="Times New Roman"/>
          <w:b w:val="false"/>
          <w:i w:val="false"/>
          <w:color w:val="000000"/>
          <w:sz w:val="28"/>
        </w:rPr>
        <w:t>
Қаржыландыру көзi_________________________________________________</w:t>
      </w:r>
      <w:r>
        <w:br/>
      </w:r>
      <w:r>
        <w:rPr>
          <w:rFonts w:ascii="Times New Roman"/>
          <w:b w:val="false"/>
          <w:i w:val="false"/>
          <w:color w:val="000000"/>
          <w:sz w:val="28"/>
        </w:rPr>
        <w:t>
Бюджеттiк бағдарламалар әкiмшiсi:_________________________________</w:t>
      </w:r>
      <w:r>
        <w:br/>
      </w:r>
      <w:r>
        <w:rPr>
          <w:rFonts w:ascii="Times New Roman"/>
          <w:b w:val="false"/>
          <w:i w:val="false"/>
          <w:color w:val="000000"/>
          <w:sz w:val="28"/>
        </w:rPr>
        <w:t>
Өлшем бiрлiгi:____________________________________________________</w:t>
      </w:r>
      <w:r>
        <w:br/>
      </w:r>
      <w:r>
        <w:rPr>
          <w:rFonts w:ascii="Times New Roman"/>
          <w:b w:val="false"/>
          <w:i w:val="false"/>
          <w:color w:val="000000"/>
          <w:sz w:val="28"/>
        </w:rPr>
        <w:t>
Мемлекеттiк мекеменiң атауы:______________________________________</w:t>
      </w:r>
      <w:r>
        <w:br/>
      </w:r>
      <w:r>
        <w:rPr>
          <w:rFonts w:ascii="Times New Roman"/>
          <w:b w:val="false"/>
          <w:i w:val="false"/>
          <w:color w:val="000000"/>
          <w:sz w:val="28"/>
        </w:rPr>
        <w:t>
1-бет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993"/>
        <w:gridCol w:w="1813"/>
        <w:gridCol w:w="2153"/>
        <w:gridCol w:w="2033"/>
        <w:gridCol w:w="309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кiмшi Бағдарлама</w:t>
            </w:r>
            <w:r>
              <w:br/>
            </w:r>
            <w:r>
              <w:rPr>
                <w:rFonts w:ascii="Times New Roman"/>
                <w:b w:val="false"/>
                <w:i w:val="false"/>
                <w:color w:val="000000"/>
                <w:sz w:val="20"/>
              </w:rPr>
              <w:t>
</w:t>
            </w:r>
            <w:r>
              <w:rPr>
                <w:rFonts w:ascii="Times New Roman"/>
                <w:b w:val="false"/>
                <w:i w:val="false"/>
                <w:color w:val="000000"/>
                <w:sz w:val="20"/>
              </w:rPr>
              <w:t>Кiшi бағдарлама Ерекшелiк</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мiндеттемелер мен төлемдер бойынша қаржыландыру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қаржыландыру жоспары</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r>
              <w:rPr>
                <w:rFonts w:ascii="Times New Roman"/>
                <w:b w:val="false"/>
                <w:i w:val="false"/>
                <w:color w:val="000000"/>
                <w:sz w:val="20"/>
              </w:rPr>
              <w:t>қ</w:t>
            </w:r>
            <w:r>
              <w:rPr>
                <w:rFonts w:ascii="Times New Roman"/>
                <w:b w:val="false"/>
                <w:i w:val="false"/>
                <w:color w:val="000000"/>
                <w:sz w:val="20"/>
              </w:rPr>
              <w:t>абылдан</w:t>
            </w:r>
            <w:r>
              <w:rPr>
                <w:rFonts w:ascii="Times New Roman"/>
                <w:b w:val="false"/>
                <w:i w:val="false"/>
                <w:color w:val="000000"/>
                <w:sz w:val="20"/>
              </w:rPr>
              <w:t>ғ</w:t>
            </w:r>
            <w:r>
              <w:rPr>
                <w:rFonts w:ascii="Times New Roman"/>
                <w:b w:val="false"/>
                <w:i w:val="false"/>
                <w:color w:val="000000"/>
                <w:sz w:val="20"/>
              </w:rPr>
              <w:t>ан мiндеттемелердi</w:t>
            </w:r>
            <w:r>
              <w:rPr>
                <w:rFonts w:ascii="Times New Roman"/>
                <w:b w:val="false"/>
                <w:i w:val="false"/>
                <w:color w:val="000000"/>
                <w:sz w:val="20"/>
              </w:rPr>
              <w:t>ң</w:t>
            </w:r>
            <w:r>
              <w:rPr>
                <w:rFonts w:ascii="Times New Roman"/>
                <w:b w:val="false"/>
                <w:i w:val="false"/>
                <w:color w:val="000000"/>
                <w:sz w:val="20"/>
              </w:rPr>
              <w:t xml:space="preserve">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2-бет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753"/>
        <w:gridCol w:w="1453"/>
        <w:gridCol w:w="1453"/>
        <w:gridCol w:w="2093"/>
        <w:gridCol w:w="1713"/>
        <w:gridCol w:w="1313"/>
        <w:gridCol w:w="1414"/>
      </w:tblGrid>
      <w:tr>
        <w:trPr>
          <w:trHeight w:val="705"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кiмшi Бағдарлама Кiшi бағдарлама Ерекшелiк</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ленген мiндеттемелер</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ленбеген мiндеттемелер</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гел төленбеген мiндеттемелер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қаражаттарды</w:t>
            </w:r>
            <w:r>
              <w:rPr>
                <w:rFonts w:ascii="Times New Roman"/>
                <w:b w:val="false"/>
                <w:i w:val="false"/>
                <w:color w:val="000000"/>
                <w:sz w:val="20"/>
              </w:rPr>
              <w:t>ң</w:t>
            </w:r>
            <w:r>
              <w:rPr>
                <w:rFonts w:ascii="Times New Roman"/>
                <w:b w:val="false"/>
                <w:i w:val="false"/>
                <w:color w:val="000000"/>
                <w:sz w:val="20"/>
              </w:rPr>
              <w:t xml:space="preserve"> қалды</w:t>
            </w:r>
            <w:r>
              <w:rPr>
                <w:rFonts w:ascii="Times New Roman"/>
                <w:b w:val="false"/>
                <w:i w:val="false"/>
                <w:color w:val="000000"/>
                <w:sz w:val="20"/>
              </w:rPr>
              <w:t>ғ</w:t>
            </w:r>
            <w:r>
              <w:rPr>
                <w:rFonts w:ascii="Times New Roman"/>
                <w:b w:val="false"/>
                <w:i w:val="false"/>
                <w:color w:val="000000"/>
                <w:sz w:val="20"/>
              </w:rPr>
              <w:t>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 бойынша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лемдер бойынша</w:t>
            </w:r>
          </w:p>
        </w:tc>
      </w:tr>
      <w:tr>
        <w:trPr>
          <w:trHeight w:val="6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w:t>
      </w:r>
      <w:r>
        <w:br/>
      </w:r>
      <w:r>
        <w:rPr>
          <w:rFonts w:ascii="Times New Roman"/>
          <w:b w:val="false"/>
          <w:i w:val="false"/>
          <w:color w:val="000000"/>
          <w:sz w:val="28"/>
        </w:rPr>
        <w:t>
Аумақтық қазынашылық</w:t>
      </w:r>
      <w:r>
        <w:br/>
      </w:r>
      <w:r>
        <w:rPr>
          <w:rFonts w:ascii="Times New Roman"/>
          <w:b w:val="false"/>
          <w:i w:val="false"/>
          <w:color w:val="000000"/>
          <w:sz w:val="28"/>
        </w:rPr>
        <w:t>
бөлiмшесiнiң басшысы ________ ________ ММ Басшысы ______ 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r>
        <w:rPr>
          <w:rFonts w:ascii="Times New Roman"/>
          <w:b w:val="false"/>
          <w:i w:val="false"/>
          <w:color w:val="000000"/>
          <w:sz w:val="28"/>
        </w:rPr>
        <w:t>М.О.</w:t>
      </w:r>
      <w:r>
        <w:br/>
      </w:r>
      <w:r>
        <w:rPr>
          <w:rFonts w:ascii="Times New Roman"/>
          <w:b w:val="false"/>
          <w:i w:val="false"/>
          <w:color w:val="000000"/>
          <w:sz w:val="28"/>
        </w:rPr>
        <w:t>
Жауапты орындаушы ______ _______ ММ Бас бухгалтерi______ 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олы)(Аты-ж</w:t>
      </w:r>
      <w:r>
        <w:rPr>
          <w:rFonts w:ascii="Times New Roman"/>
          <w:b w:val="false"/>
          <w:i/>
          <w:color w:val="000000"/>
          <w:sz w:val="28"/>
        </w:rPr>
        <w:t>ө</w:t>
      </w:r>
      <w:r>
        <w:rPr>
          <w:rFonts w:ascii="Times New Roman"/>
          <w:b w:val="false"/>
          <w:i/>
          <w:color w:val="000000"/>
          <w:sz w:val="28"/>
        </w:rPr>
        <w:t>нi)</w:t>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