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576a" w14:textId="a665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27 маусымдағы № 239 Бұйрығы. Қазақстан Республикасының Әділет министрлігінде 2011 жылы 15 тамызда № 7133 тіркелді. Күші жойылды - Қазақстан Республикасы Әділет министрінің 2014 жылғы 27 ақпандағы № 85 бұйрығымен</w:t>
      </w:r>
    </w:p>
    <w:p>
      <w:pPr>
        <w:spacing w:after="0"/>
        <w:ind w:left="0"/>
        <w:jc w:val="both"/>
      </w:pPr>
      <w:r>
        <w:rPr>
          <w:rFonts w:ascii="Times New Roman"/>
          <w:b w:val="false"/>
          <w:i w:val="false"/>
          <w:color w:val="ff0000"/>
          <w:sz w:val="28"/>
        </w:rPr>
        <w:t>      Ескерту. Күші жойылды - ҚР Әділет министрінің 27.02.2014 </w:t>
      </w:r>
      <w:r>
        <w:rPr>
          <w:rFonts w:ascii="Times New Roman"/>
          <w:b w:val="false"/>
          <w:i w:val="false"/>
          <w:color w:val="ff0000"/>
          <w:sz w:val="28"/>
        </w:rPr>
        <w:t>№ 85</w:t>
      </w:r>
      <w:r>
        <w:rPr>
          <w:rFonts w:ascii="Times New Roman"/>
          <w:b w:val="false"/>
          <w:i w:val="false"/>
          <w:color w:val="ff0000"/>
          <w:sz w:val="28"/>
        </w:rPr>
        <w:t> бұйрығымен (алғаш рет ресми жарияланған күнінен бастап он күнтізбелік күн өткеннен кейін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«Өнеркәсіптік меншік объектілерін пайдалануға байланысты басқаға беру шарттарын мемлекеттік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құқықпен қорғалатын туындыларға құқықтарды мемлекеттік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Әділет министрінің 2012.09.28 </w:t>
      </w:r>
      <w:r>
        <w:rPr>
          <w:rFonts w:ascii="Times New Roman"/>
          <w:b w:val="false"/>
          <w:i w:val="false"/>
          <w:color w:val="000000"/>
          <w:sz w:val="28"/>
        </w:rPr>
        <w:t>№ 327</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«Өнеркәсіптік меншік объектілерін пайдалануға байланысты лицензиялық, сублицензиялық шарттарды мемлекеттік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«Патенттік сенім білдірілген өкілдерді мемлекеттік тіркеу және аттестаттау»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«Жарияланбаған туындылардың қолжазбаларын сақтау, қолжазбаларды сақтауға тапсыру туралы анықтамалар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«Мүліктік құқықтарды ұжымдық негізде басқаратын ұйымдарды аккредиттеу» мемлекеттік қызмет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Әділет министрінің 2012.09.28 </w:t>
      </w:r>
      <w:r>
        <w:rPr>
          <w:rFonts w:ascii="Times New Roman"/>
          <w:b w:val="false"/>
          <w:i w:val="false"/>
          <w:color w:val="000000"/>
          <w:sz w:val="28"/>
        </w:rPr>
        <w:t>№ 327</w:t>
      </w:r>
      <w:r>
        <w:rPr>
          <w:rFonts w:ascii="Times New Roman"/>
          <w:b w:val="false"/>
          <w:i w:val="false"/>
          <w:color w:val="ff0000"/>
          <w:sz w:val="28"/>
        </w:rPr>
        <w:t xml:space="preserve"> (aлғаш pecми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Зияткерлік меншік құқығы комитеті (Л.С.Стамбекова):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Әділет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орынбасары Ә.Т. Аманбаевқа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Р. Түсіпбеков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1-қосымша       </w:t>
      </w:r>
    </w:p>
    <w:bookmarkEnd w:id="1"/>
    <w:bookmarkStart w:name="z17" w:id="2"/>
    <w:p>
      <w:pPr>
        <w:spacing w:after="0"/>
        <w:ind w:left="0"/>
        <w:jc w:val="left"/>
      </w:pPr>
      <w:r>
        <w:rPr>
          <w:rFonts w:ascii="Times New Roman"/>
          <w:b/>
          <w:i w:val="false"/>
          <w:color w:val="000000"/>
        </w:rPr>
        <w:t xml:space="preserve"> 
«Өнеркәсіптік меншік объектілеріне ерекше құқықты беру туралы</w:t>
      </w:r>
      <w:r>
        <w:br/>
      </w:r>
      <w:r>
        <w:rPr>
          <w:rFonts w:ascii="Times New Roman"/>
          <w:b/>
          <w:i w:val="false"/>
          <w:color w:val="000000"/>
        </w:rPr>
        <w:t>
шарттарды мемлекеттік тіркеу» мемлекеттік қызметінің регламенті</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1. Осы «Өнеркәсіптік меншік объектілеріне ерекше құқықты беру туралы шарттарды мемлекеттік тіркеу» мемлекеттік қызметінің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тіркеуші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өнеркәсіптік меншік объектісіне ерекше құқығы бар жеке және заңды тұлғалар;</w:t>
      </w:r>
      <w:r>
        <w:br/>
      </w:r>
      <w:r>
        <w:rPr>
          <w:rFonts w:ascii="Times New Roman"/>
          <w:b w:val="false"/>
          <w:i w:val="false"/>
          <w:color w:val="000000"/>
          <w:sz w:val="28"/>
        </w:rPr>
        <w:t>
</w:t>
      </w:r>
      <w:r>
        <w:rPr>
          <w:rFonts w:ascii="Times New Roman"/>
          <w:b w:val="false"/>
          <w:i w:val="false"/>
          <w:color w:val="000000"/>
          <w:sz w:val="28"/>
        </w:rPr>
        <w:t>
      3) сараптама жасау ұйымы – мемлекеттiк монополияға жатқызылған салаларда (өнеркәсіптік меншік объектілерін қорғау саласында қызметтер көрсету) қызметтi жүзеге асыратын тіркеуші органға ведомстволық бағынысты ұйым.</w:t>
      </w:r>
      <w:r>
        <w:br/>
      </w:r>
      <w:r>
        <w:rPr>
          <w:rFonts w:ascii="Times New Roman"/>
          <w:b w:val="false"/>
          <w:i w:val="false"/>
          <w:color w:val="000000"/>
          <w:sz w:val="28"/>
        </w:rPr>
        <w:t>
</w:t>
      </w:r>
      <w:r>
        <w:rPr>
          <w:rFonts w:ascii="Times New Roman"/>
          <w:b w:val="false"/>
          <w:i w:val="false"/>
          <w:color w:val="000000"/>
          <w:sz w:val="28"/>
        </w:rPr>
        <w:t>
      3. Мемлекеттік қызметті тіркеуші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1999 жылғы 1 шілдедегі Азаматтық кодексінің (Ерекше бөлім) </w:t>
      </w:r>
      <w:r>
        <w:rPr>
          <w:rFonts w:ascii="Times New Roman"/>
          <w:b w:val="false"/>
          <w:i w:val="false"/>
          <w:color w:val="000000"/>
          <w:sz w:val="28"/>
        </w:rPr>
        <w:t>1000</w:t>
      </w:r>
      <w:r>
        <w:rPr>
          <w:rFonts w:ascii="Times New Roman"/>
          <w:b w:val="false"/>
          <w:i w:val="false"/>
          <w:color w:val="000000"/>
          <w:sz w:val="28"/>
        </w:rPr>
        <w:t>, </w:t>
      </w:r>
      <w:r>
        <w:rPr>
          <w:rFonts w:ascii="Times New Roman"/>
          <w:b w:val="false"/>
          <w:i w:val="false"/>
          <w:color w:val="000000"/>
          <w:sz w:val="28"/>
        </w:rPr>
        <w:t>1029-баптары</w:t>
      </w:r>
      <w:r>
        <w:rPr>
          <w:rFonts w:ascii="Times New Roman"/>
          <w:b w:val="false"/>
          <w:i w:val="false"/>
          <w:color w:val="000000"/>
          <w:sz w:val="28"/>
        </w:rPr>
        <w:t>, «Патент заңы» Қазақстан Республикасының 1999 жылғы 16 шілдедегі Заңының </w:t>
      </w:r>
      <w:r>
        <w:rPr>
          <w:rFonts w:ascii="Times New Roman"/>
          <w:b w:val="false"/>
          <w:i w:val="false"/>
          <w:color w:val="000000"/>
          <w:sz w:val="28"/>
        </w:rPr>
        <w:t>11-бабының</w:t>
      </w:r>
      <w:r>
        <w:rPr>
          <w:rFonts w:ascii="Times New Roman"/>
          <w:b w:val="false"/>
          <w:i w:val="false"/>
          <w:color w:val="000000"/>
          <w:sz w:val="28"/>
        </w:rPr>
        <w:t xml:space="preserve"> 6-тармағы, «Тауар таңбалары, қызмет көрсету таңбалары және тауар шығарылған жерлердің атаулары туралы» Қазақстан Республикасының 1999 жылғы 26 шілдедегі Заңының </w:t>
      </w:r>
      <w:r>
        <w:rPr>
          <w:rFonts w:ascii="Times New Roman"/>
          <w:b w:val="false"/>
          <w:i w:val="false"/>
          <w:color w:val="000000"/>
          <w:sz w:val="28"/>
        </w:rPr>
        <w:t>21-бабының</w:t>
      </w:r>
      <w:r>
        <w:rPr>
          <w:rFonts w:ascii="Times New Roman"/>
          <w:b w:val="false"/>
          <w:i w:val="false"/>
          <w:color w:val="000000"/>
          <w:sz w:val="28"/>
        </w:rPr>
        <w:t xml:space="preserve"> 1, 2, 3-тармақтары,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8-бабы</w:t>
      </w:r>
      <w:r>
        <w:rPr>
          <w:rFonts w:ascii="Times New Roman"/>
          <w:b w:val="false"/>
          <w:i w:val="false"/>
          <w:color w:val="000000"/>
          <w:sz w:val="28"/>
        </w:rPr>
        <w:t>, «Селекциялық жетістіктерді қорғау туралы» Қазақстан Республикасының 1999 жылғы 13 шілдедегі Заңының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20-баптары</w:t>
      </w:r>
      <w:r>
        <w:rPr>
          <w:rFonts w:ascii="Times New Roman"/>
          <w:b w:val="false"/>
          <w:i w:val="false"/>
          <w:color w:val="000000"/>
          <w:sz w:val="28"/>
        </w:rPr>
        <w:t>, Қазақстан Республикасы Үкіметінің 2011 жылғы 26 мамырдағы № 579 </w:t>
      </w:r>
      <w:r>
        <w:rPr>
          <w:rFonts w:ascii="Times New Roman"/>
          <w:b w:val="false"/>
          <w:i w:val="false"/>
          <w:color w:val="000000"/>
          <w:sz w:val="28"/>
        </w:rPr>
        <w:t>қаулысымен</w:t>
      </w:r>
      <w:r>
        <w:rPr>
          <w:rFonts w:ascii="Times New Roman"/>
          <w:b w:val="false"/>
          <w:i w:val="false"/>
          <w:color w:val="000000"/>
          <w:sz w:val="28"/>
        </w:rPr>
        <w:t xml:space="preserve"> бекітілген «Өнеркәсіптік меншік объектілеріне ерекше құқықты беру туралы шарттарды мемлекеттік тіркеу»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қағаз тасымалдағышта берілетін шарттың тіркелген күні мен ағымдағы нөмірі бар мөртаңба басылған тіркелген шартты беру не бас тарту себептері туралы жазбаша түрде дәлелді жауап беру болып табылады.</w:t>
      </w:r>
    </w:p>
    <w:bookmarkEnd w:id="4"/>
    <w:bookmarkStart w:name="z28" w:id="5"/>
    <w:p>
      <w:pPr>
        <w:spacing w:after="0"/>
        <w:ind w:left="0"/>
        <w:jc w:val="left"/>
      </w:pPr>
      <w:r>
        <w:rPr>
          <w:rFonts w:ascii="Times New Roman"/>
          <w:b/>
          <w:i w:val="false"/>
          <w:color w:val="000000"/>
        </w:rPr>
        <w:t xml:space="preserve"> 
2. Мемлекеттік қызметті көрсету тәртібі бойынша талаптар</w:t>
      </w:r>
    </w:p>
    <w:bookmarkEnd w:id="5"/>
    <w:bookmarkStart w:name="z29" w:id="6"/>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мекенжайы бойынша тіркеуші органмен көрсетіледі.</w:t>
      </w:r>
      <w:r>
        <w:br/>
      </w:r>
      <w:r>
        <w:rPr>
          <w:rFonts w:ascii="Times New Roman"/>
          <w:b w:val="false"/>
          <w:i w:val="false"/>
          <w:color w:val="000000"/>
          <w:sz w:val="28"/>
        </w:rPr>
        <w:t>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8. Құжаттарды толтыру орны қажетті құжаттар тізбесі мен оларды толтыру үлгілері бар тағанмен жабдықталған.</w:t>
      </w:r>
      <w:r>
        <w:br/>
      </w:r>
      <w:r>
        <w:rPr>
          <w:rFonts w:ascii="Times New Roman"/>
          <w:b w:val="false"/>
          <w:i w:val="false"/>
          <w:color w:val="000000"/>
          <w:sz w:val="28"/>
        </w:rPr>
        <w:t>
      Физикалық мүмкіндіктері шектеулі адамдар үшін пандустар мен лифтілер көзделген.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туралы толық ақпарат тіркеуші органның интернет-ресурсінде орналасқан: www.intellkaz.kz, сонымен қатар ресми ақпарат көздерінде. Анықтама телефоны: (87172) 74-07-54.</w:t>
      </w:r>
      <w:r>
        <w:br/>
      </w:r>
      <w:r>
        <w:rPr>
          <w:rFonts w:ascii="Times New Roman"/>
          <w:b w:val="false"/>
          <w:i w:val="false"/>
          <w:color w:val="000000"/>
          <w:sz w:val="28"/>
        </w:rPr>
        <w:t>
</w:t>
      </w:r>
      <w:r>
        <w:rPr>
          <w:rFonts w:ascii="Times New Roman"/>
          <w:b w:val="false"/>
          <w:i w:val="false"/>
          <w:color w:val="000000"/>
          <w:sz w:val="28"/>
        </w:rPr>
        <w:t>
      10. Өнеркәсіптік меншік объектілеріне ерекше құқықты беру туралы шарттарды мемлекеттік тіркеу:</w:t>
      </w:r>
      <w:r>
        <w:br/>
      </w:r>
      <w:r>
        <w:rPr>
          <w:rFonts w:ascii="Times New Roman"/>
          <w:b w:val="false"/>
          <w:i w:val="false"/>
          <w:color w:val="000000"/>
          <w:sz w:val="28"/>
        </w:rPr>
        <w:t>
</w:t>
      </w:r>
      <w:r>
        <w:rPr>
          <w:rFonts w:ascii="Times New Roman"/>
          <w:b w:val="false"/>
          <w:i w:val="false"/>
          <w:color w:val="000000"/>
          <w:sz w:val="28"/>
        </w:rPr>
        <w:t>
      1) тіркеуге өтініш пен құжаттарды қабылдауды;</w:t>
      </w:r>
      <w:r>
        <w:br/>
      </w:r>
      <w:r>
        <w:rPr>
          <w:rFonts w:ascii="Times New Roman"/>
          <w:b w:val="false"/>
          <w:i w:val="false"/>
          <w:color w:val="000000"/>
          <w:sz w:val="28"/>
        </w:rPr>
        <w:t>
</w:t>
      </w:r>
      <w:r>
        <w:rPr>
          <w:rFonts w:ascii="Times New Roman"/>
          <w:b w:val="false"/>
          <w:i w:val="false"/>
          <w:color w:val="000000"/>
          <w:sz w:val="28"/>
        </w:rPr>
        <w:t>
      2) тіркеуші органда келіп түскен құжаттарды бөлуді;</w:t>
      </w:r>
      <w:r>
        <w:br/>
      </w:r>
      <w:r>
        <w:rPr>
          <w:rFonts w:ascii="Times New Roman"/>
          <w:b w:val="false"/>
          <w:i w:val="false"/>
          <w:color w:val="000000"/>
          <w:sz w:val="28"/>
        </w:rPr>
        <w:t>
</w:t>
      </w:r>
      <w:r>
        <w:rPr>
          <w:rFonts w:ascii="Times New Roman"/>
          <w:b w:val="false"/>
          <w:i w:val="false"/>
          <w:color w:val="000000"/>
          <w:sz w:val="28"/>
        </w:rPr>
        <w:t>
      3) өтінішті қарауды және ұсынылған материалдардың Стандартқа сәйкестігін тексеруді;</w:t>
      </w:r>
      <w:r>
        <w:br/>
      </w:r>
      <w:r>
        <w:rPr>
          <w:rFonts w:ascii="Times New Roman"/>
          <w:b w:val="false"/>
          <w:i w:val="false"/>
          <w:color w:val="000000"/>
          <w:sz w:val="28"/>
        </w:rPr>
        <w:t>
</w:t>
      </w:r>
      <w:r>
        <w:rPr>
          <w:rFonts w:ascii="Times New Roman"/>
          <w:b w:val="false"/>
          <w:i w:val="false"/>
          <w:color w:val="000000"/>
          <w:sz w:val="28"/>
        </w:rPr>
        <w:t>
      4) сараптама жасау ұйымына шарт жасалатынға қатысты ерекше құқықтарды беруге бөгет жасайтын міндеттемелердің алдында жасалған шарттарда болуы туралы ақпарат ұсыну туралы өтінім жіберуді;</w:t>
      </w:r>
      <w:r>
        <w:br/>
      </w:r>
      <w:r>
        <w:rPr>
          <w:rFonts w:ascii="Times New Roman"/>
          <w:b w:val="false"/>
          <w:i w:val="false"/>
          <w:color w:val="000000"/>
          <w:sz w:val="28"/>
        </w:rPr>
        <w:t>
</w:t>
      </w:r>
      <w:r>
        <w:rPr>
          <w:rFonts w:ascii="Times New Roman"/>
          <w:b w:val="false"/>
          <w:i w:val="false"/>
          <w:color w:val="000000"/>
          <w:sz w:val="28"/>
        </w:rPr>
        <w:t>
      5) сараптама жасау ұйымының жауабын алғаннан кейін тіркеу әрекеттерін жүзеге асыруды немесе бас тарту себептері туралы жазбаша түрде дәлелді жауап әзірлеуді;</w:t>
      </w:r>
      <w:r>
        <w:br/>
      </w:r>
      <w:r>
        <w:rPr>
          <w:rFonts w:ascii="Times New Roman"/>
          <w:b w:val="false"/>
          <w:i w:val="false"/>
          <w:color w:val="000000"/>
          <w:sz w:val="28"/>
        </w:rPr>
        <w:t>
</w:t>
      </w:r>
      <w:r>
        <w:rPr>
          <w:rFonts w:ascii="Times New Roman"/>
          <w:b w:val="false"/>
          <w:i w:val="false"/>
          <w:color w:val="000000"/>
          <w:sz w:val="28"/>
        </w:rPr>
        <w:t>
      6) басшылықтың құжаттарды қарауды және оларды өтініш берушіге беруді әзірлеуді;</w:t>
      </w:r>
      <w:r>
        <w:br/>
      </w:r>
      <w:r>
        <w:rPr>
          <w:rFonts w:ascii="Times New Roman"/>
          <w:b w:val="false"/>
          <w:i w:val="false"/>
          <w:color w:val="000000"/>
          <w:sz w:val="28"/>
        </w:rPr>
        <w:t>
</w:t>
      </w:r>
      <w:r>
        <w:rPr>
          <w:rFonts w:ascii="Times New Roman"/>
          <w:b w:val="false"/>
          <w:i w:val="false"/>
          <w:color w:val="000000"/>
          <w:sz w:val="28"/>
        </w:rPr>
        <w:t>
      7) құжаттарды немесе дәлелді жауапты беруді қамтиды.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беруші Стандарттың 11-тармағында белгіленген қажетті құжаттарды тапсырған сәттен бастап 35 (отыз бес)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12. Осы мемлекеттік қызметті көрсетуде іс жүргізуді тоқтату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13. Осы мемлекеттік қызметті көрсетуден бас тарту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14. Тіркеуші органның кеңсесінде өтінішті және құжаттарды қабылдау демалыс және мереке күндерін қоспағанда аптасына бес күн сағат 13.00-ден 14.30-ға дейін түскі үзіліспен сағат 9.00-ден 17.00-ге дейін жүзеге асырылады.</w:t>
      </w:r>
    </w:p>
    <w:bookmarkEnd w:id="6"/>
    <w:bookmarkStart w:name="z47" w:id="7"/>
    <w:p>
      <w:pPr>
        <w:spacing w:after="0"/>
        <w:ind w:left="0"/>
        <w:jc w:val="left"/>
      </w:pPr>
      <w:r>
        <w:rPr>
          <w:rFonts w:ascii="Times New Roman"/>
          <w:b/>
          <w:i w:val="false"/>
          <w:color w:val="000000"/>
        </w:rPr>
        <w:t xml:space="preserve"> 
3. Мемлекеттік қызмет көрсету барысында іс әрекет тәртібінің сипаттамасы (өзара іс-қимыл)</w:t>
      </w:r>
    </w:p>
    <w:bookmarkEnd w:id="7"/>
    <w:bookmarkStart w:name="z48" w:id="8"/>
    <w:p>
      <w:pPr>
        <w:spacing w:after="0"/>
        <w:ind w:left="0"/>
        <w:jc w:val="both"/>
      </w:pPr>
      <w:r>
        <w:rPr>
          <w:rFonts w:ascii="Times New Roman"/>
          <w:b w:val="false"/>
          <w:i w:val="false"/>
          <w:color w:val="000000"/>
          <w:sz w:val="28"/>
        </w:rPr>
        <w:t>
      15. Мемлекеттік қызметті алу үшін тіркеуші органға Стандарттың 11-тармағында көзделген құжаттар ұсынылады.</w:t>
      </w:r>
      <w:r>
        <w:br/>
      </w:r>
      <w:r>
        <w:rPr>
          <w:rFonts w:ascii="Times New Roman"/>
          <w:b w:val="false"/>
          <w:i w:val="false"/>
          <w:color w:val="000000"/>
          <w:sz w:val="28"/>
        </w:rPr>
        <w:t>
</w:t>
      </w:r>
      <w:r>
        <w:rPr>
          <w:rFonts w:ascii="Times New Roman"/>
          <w:b w:val="false"/>
          <w:i w:val="false"/>
          <w:color w:val="000000"/>
          <w:sz w:val="28"/>
        </w:rPr>
        <w:t>
      16. Өтініштердің бланкілерін тіркеуші органның кеңсесінен мына мекенжай бойынша: Астана қаласы, Есіл ауданы, Орынбор көшесі, 8-үй, № 13 кіреберіс, № 1019 кабинетінен (бұдан әрі – Комитеттің кеңсесі) немесе Интернет-ресурсынан: www.intellkaz.kz алуға болады.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Стандарттың 11-тармағында көзделген құжаттар тіркеуші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18. Осы Регламенттің 15-тармағында көрсетілген құжаттардың тапсырылғанына оның Комитет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w:t>
      </w:r>
      <w:r>
        <w:rPr>
          <w:rFonts w:ascii="Times New Roman"/>
          <w:b w:val="false"/>
          <w:i w:val="false"/>
          <w:color w:val="000000"/>
          <w:sz w:val="28"/>
        </w:rPr>
        <w:t>
      19. Құжаттарды алу Комитет кеңсесінде немесе пошта қызметі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 қолма-қол және (немесе) қолма-қол емес есеп айырысу бойынша ақылы түрде көрсетіледі.</w:t>
      </w:r>
      <w:r>
        <w:br/>
      </w:r>
      <w:r>
        <w:rPr>
          <w:rFonts w:ascii="Times New Roman"/>
          <w:b w:val="false"/>
          <w:i w:val="false"/>
          <w:color w:val="000000"/>
          <w:sz w:val="28"/>
        </w:rPr>
        <w:t>
</w:t>
      </w:r>
      <w:r>
        <w:rPr>
          <w:rFonts w:ascii="Times New Roman"/>
          <w:b w:val="false"/>
          <w:i w:val="false"/>
          <w:color w:val="000000"/>
          <w:sz w:val="28"/>
        </w:rPr>
        <w:t>
      21.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w:t>
      </w:r>
      <w:r>
        <w:rPr>
          <w:rFonts w:ascii="Times New Roman"/>
          <w:b w:val="false"/>
          <w:i w:val="false"/>
          <w:color w:val="000000"/>
          <w:sz w:val="28"/>
        </w:rPr>
        <w:t>
      1) тіркеуші орган кеңсесінің қызметкері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сараптама жасау ұйымы – шарт жасалатынға қатысты ерекше құқықтарды беруге бөгет жасайтын міндеттемелердің алдында жасалған шарттарда болуы туралы ақпаратты ұсыну;</w:t>
      </w:r>
      <w:r>
        <w:br/>
      </w:r>
      <w:r>
        <w:rPr>
          <w:rFonts w:ascii="Times New Roman"/>
          <w:b w:val="false"/>
          <w:i w:val="false"/>
          <w:color w:val="000000"/>
          <w:sz w:val="28"/>
        </w:rPr>
        <w:t>
</w:t>
      </w:r>
      <w:r>
        <w:rPr>
          <w:rFonts w:ascii="Times New Roman"/>
          <w:b w:val="false"/>
          <w:i w:val="false"/>
          <w:color w:val="000000"/>
          <w:sz w:val="28"/>
        </w:rPr>
        <w:t>
      3) тіркеуші органның қызметкері – өтінішті қарау және орындау.</w:t>
      </w:r>
      <w:r>
        <w:br/>
      </w:r>
      <w:r>
        <w:rPr>
          <w:rFonts w:ascii="Times New Roman"/>
          <w:b w:val="false"/>
          <w:i w:val="false"/>
          <w:color w:val="000000"/>
          <w:sz w:val="28"/>
        </w:rPr>
        <w:t>
</w:t>
      </w:r>
      <w:r>
        <w:rPr>
          <w:rFonts w:ascii="Times New Roman"/>
          <w:b w:val="false"/>
          <w:i w:val="false"/>
          <w:color w:val="000000"/>
          <w:sz w:val="28"/>
        </w:rPr>
        <w:t>
      23.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24.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8"/>
    <w:bookmarkStart w:name="z63" w:id="9"/>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xml:space="preserve">
ерекше құқықты беру туралы    </w:t>
      </w:r>
      <w:r>
        <w:br/>
      </w:r>
      <w:r>
        <w:rPr>
          <w:rFonts w:ascii="Times New Roman"/>
          <w:b w:val="false"/>
          <w:i w:val="false"/>
          <w:color w:val="000000"/>
          <w:sz w:val="28"/>
        </w:rPr>
        <w:t xml:space="preserve">
шарттарды мемлекеттік тіркеу»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1-кесте. ҚФБ іс-қимылдарының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715"/>
        <w:gridCol w:w="1513"/>
        <w:gridCol w:w="1357"/>
        <w:gridCol w:w="1648"/>
        <w:gridCol w:w="1849"/>
        <w:gridCol w:w="1782"/>
        <w:gridCol w:w="1849"/>
        <w:gridCol w:w="1515"/>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жасау ұйымы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r>
      <w:tr>
        <w:trPr>
          <w:trHeight w:val="5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органның басшысына беру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бөлу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 органның өтінімін қабылдау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 тексеру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әрекеттерін жүзеге асыру (ресми тізілімге жазба енгізу)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өтініш берушіге беру үшін қабылдау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 күні мен уақыты;</w:t>
            </w:r>
            <w:r>
              <w:br/>
            </w:r>
            <w:r>
              <w:rPr>
                <w:rFonts w:ascii="Times New Roman"/>
                <w:b w:val="false"/>
                <w:i w:val="false"/>
                <w:color w:val="000000"/>
                <w:sz w:val="20"/>
              </w:rPr>
              <w:t>
</w:t>
            </w:r>
            <w:r>
              <w:rPr>
                <w:rFonts w:ascii="Times New Roman"/>
                <w:b w:val="false"/>
                <w:i w:val="false"/>
                <w:color w:val="000000"/>
                <w:sz w:val="20"/>
              </w:rPr>
              <w:t>құжаттарды рәсімдеуге өтінішті қабылдаған тіркеуші орган кеңсесі қызметкерінің тегі, аты, әкесінің аты көрсетілген өтініш көшірмесін беру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 органға өтінімге сәйкес ақпарат беру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құқықты беру туралы шартты тіркеуге немесе дәлелді бас тартудың жобасын басшылыққа беру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бұрыштамасы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тіркеу орган кеңсесінің қызметкеріне беру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өтініш берушіге қолма-қол немесе пошта қызметі арқылы беру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іс-қимылдың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2-кесте. Пайдалану түрлері.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8"/>
        <w:gridCol w:w="6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Сараптама жасау ұйымына өтінім жіберу және өтінімге жауап алу</w:t>
            </w:r>
          </w:p>
        </w:tc>
      </w:tr>
      <w:tr>
        <w:trPr>
          <w:trHeight w:val="3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 қарау және ерекше құқық шартың әзірлеу</w:t>
            </w:r>
          </w:p>
        </w:tc>
      </w:tr>
      <w:tr>
        <w:trPr>
          <w:trHeight w:val="3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Тіркеу органның кеңсесіне орындалған құжаттарды беру</w:t>
            </w:r>
          </w:p>
        </w:tc>
      </w:tr>
      <w:tr>
        <w:trPr>
          <w:trHeight w:val="30" w:hRule="atLeast"/>
        </w:trPr>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Орындаған құжаттарды өтініш берушіге қолма-қол немесе пошта қызметі арқылы беру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3-кесте. Пайдалану түрлері. Баламалы процесс.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6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Сараптама жасау ұйымына өтінім жіберу және өтінімге жауап алу</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 қарау және бас тарту себептері көрсетілген жазбаша түрдегі дәлелді жауаптың жобасын әзірлеу</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Тіркеу органның кеңсесіне бас тарту себептері көрсетілген жазбаша түрдегі дәлелді жауапты беру</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 тарту себептері көрсетілген жазбаша түрдегі дәлелді жауапты өтініш берушіге қолма-қол немесе пошта қызметі арқылы беру</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0"/>
    <w:p>
      <w:pPr>
        <w:spacing w:after="0"/>
        <w:ind w:left="0"/>
        <w:jc w:val="both"/>
      </w:pPr>
      <w:r>
        <w:rPr>
          <w:rFonts w:ascii="Times New Roman"/>
          <w:b w:val="false"/>
          <w:i w:val="false"/>
          <w:color w:val="000000"/>
          <w:sz w:val="28"/>
        </w:rPr>
        <w:t>
«Өнеркәсіптік меншік объектілеріне</w:t>
      </w:r>
      <w:r>
        <w:br/>
      </w:r>
      <w:r>
        <w:rPr>
          <w:rFonts w:ascii="Times New Roman"/>
          <w:b w:val="false"/>
          <w:i w:val="false"/>
          <w:color w:val="000000"/>
          <w:sz w:val="28"/>
        </w:rPr>
        <w:t>
ерекше құқықты беру туралы шарттарды</w:t>
      </w:r>
      <w:r>
        <w:br/>
      </w:r>
      <w:r>
        <w:rPr>
          <w:rFonts w:ascii="Times New Roman"/>
          <w:b w:val="false"/>
          <w:i w:val="false"/>
          <w:color w:val="000000"/>
          <w:sz w:val="28"/>
        </w:rPr>
        <w:t>
мемлекеттік тіркеу»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0"/>
    <w:p>
      <w:pPr>
        <w:spacing w:after="0"/>
        <w:ind w:left="0"/>
        <w:jc w:val="both"/>
      </w:pPr>
      <w:r>
        <w:drawing>
          <wp:inline distT="0" distB="0" distL="0" distR="0">
            <wp:extent cx="69342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34200" cy="8788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Әдiлет министрінің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2-қосымша      </w:t>
      </w:r>
    </w:p>
    <w:bookmarkEnd w:id="11"/>
    <w:bookmarkStart w:name="z66" w:id="12"/>
    <w:p>
      <w:pPr>
        <w:spacing w:after="0"/>
        <w:ind w:left="0"/>
        <w:jc w:val="left"/>
      </w:pPr>
      <w:r>
        <w:rPr>
          <w:rFonts w:ascii="Times New Roman"/>
          <w:b/>
          <w:i w:val="false"/>
          <w:color w:val="000000"/>
        </w:rPr>
        <w:t xml:space="preserve"> 
«Авторлық құқықпен қорғалатын туындыларға құқықтарды мемлекеттік тіркеу» мемлекеттік қызмет регламент 1. Жалпы ережелер</w:t>
      </w:r>
    </w:p>
    <w:bookmarkEnd w:id="12"/>
    <w:bookmarkStart w:name="z67" w:id="13"/>
    <w:p>
      <w:pPr>
        <w:spacing w:after="0"/>
        <w:ind w:left="0"/>
        <w:jc w:val="both"/>
      </w:pPr>
      <w:r>
        <w:rPr>
          <w:rFonts w:ascii="Times New Roman"/>
          <w:b w:val="false"/>
          <w:i w:val="false"/>
          <w:color w:val="000000"/>
          <w:sz w:val="28"/>
        </w:rPr>
        <w:t>
      1. Осы «Авторлық құқықпен қорғалатын туындыларға құқықтарды мемлекеттік тіркеу» мемлекеттік қызмет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тіркеуші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мемлекеттік тіркеу солардың мүдделеріне жүргізілетін автор, құқық иеленуші және өзге тұлғалар.</w:t>
      </w:r>
      <w:r>
        <w:br/>
      </w:r>
      <w:r>
        <w:rPr>
          <w:rFonts w:ascii="Times New Roman"/>
          <w:b w:val="false"/>
          <w:i w:val="false"/>
          <w:color w:val="000000"/>
          <w:sz w:val="28"/>
        </w:rPr>
        <w:t>
</w:t>
      </w:r>
      <w:r>
        <w:rPr>
          <w:rFonts w:ascii="Times New Roman"/>
          <w:b w:val="false"/>
          <w:i w:val="false"/>
          <w:color w:val="000000"/>
          <w:sz w:val="28"/>
        </w:rPr>
        <w:t>
      3. Мемлекеттік қызметті тіркеуші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«Авторлық құқық және сабақтас құқықтар туралы» Қазақстан  Республикасының 1996 жылғы 10 маусымдағы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1-тармағы, Қазақстан Республикасы Үкіметінің 2011 жылғы 26 мамырдағы № 579 </w:t>
      </w:r>
      <w:r>
        <w:rPr>
          <w:rFonts w:ascii="Times New Roman"/>
          <w:b w:val="false"/>
          <w:i w:val="false"/>
          <w:color w:val="000000"/>
          <w:sz w:val="28"/>
        </w:rPr>
        <w:t>қаулысымен</w:t>
      </w:r>
      <w:r>
        <w:rPr>
          <w:rFonts w:ascii="Times New Roman"/>
          <w:b w:val="false"/>
          <w:i w:val="false"/>
          <w:color w:val="000000"/>
          <w:sz w:val="28"/>
        </w:rPr>
        <w:t xml:space="preserve"> бекітілген «Авторлық құқықпен қорғалатын туындыларға құқықтарды мемлекеттік тіркеу» мемлекеттік қызмет стандарты (бұдан әрі – Стандарт), Қазақстан Республикасы Әділет министрінің міндетін атқарушысының 2010 жылғы 22 сәуірдегі № 131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Авторлық құқықпен қорғалатын туындыларға құқықтарды мемлекеттік тіркеу нұсқаулық (бұдан әрі – Нұсқаулық)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аяқтау нысаны қағаз тасымалдағышта берілетін авторлық құқық объектісіне құқықтарды мемлекеттік тіркеу </w:t>
      </w:r>
      <w:r>
        <w:rPr>
          <w:rFonts w:ascii="Times New Roman"/>
          <w:b w:val="false"/>
          <w:i w:val="false"/>
          <w:color w:val="000000"/>
          <w:sz w:val="28"/>
        </w:rPr>
        <w:t>куәлігін</w:t>
      </w:r>
      <w:r>
        <w:rPr>
          <w:rFonts w:ascii="Times New Roman"/>
          <w:b w:val="false"/>
          <w:i w:val="false"/>
          <w:color w:val="000000"/>
          <w:sz w:val="28"/>
        </w:rPr>
        <w:t xml:space="preserve"> (бұдан әрі – Куәлік) немесе бас тарту себептері туралы жазбаша түрде дәлелді жауап беру болып табылады.</w:t>
      </w:r>
    </w:p>
    <w:bookmarkEnd w:id="13"/>
    <w:bookmarkStart w:name="z75" w:id="1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4"/>
    <w:bookmarkStart w:name="z76" w:id="15"/>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 1019 кабинет мекенжайы бойынша тіркеуші органмен көрсетіледі.</w:t>
      </w:r>
      <w:r>
        <w:br/>
      </w:r>
      <w:r>
        <w:rPr>
          <w:rFonts w:ascii="Times New Roman"/>
          <w:b w:val="false"/>
          <w:i w:val="false"/>
          <w:color w:val="000000"/>
          <w:sz w:val="28"/>
        </w:rPr>
        <w:t>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туралы толық ақпарат тіркеуші органның интернет-ресурсында: www.intellkaz.kz, сондай-ақ ресми ақпарат көздері мен тіркеуші орган орналасқан жерінде қойылған стендте орналасқан.</w:t>
      </w:r>
      <w:r>
        <w:br/>
      </w:r>
      <w:r>
        <w:rPr>
          <w:rFonts w:ascii="Times New Roman"/>
          <w:b w:val="false"/>
          <w:i w:val="false"/>
          <w:color w:val="000000"/>
          <w:sz w:val="28"/>
        </w:rPr>
        <w:t>
</w:t>
      </w:r>
      <w:r>
        <w:rPr>
          <w:rFonts w:ascii="Times New Roman"/>
          <w:b w:val="false"/>
          <w:i w:val="false"/>
          <w:color w:val="000000"/>
          <w:sz w:val="28"/>
        </w:rPr>
        <w:t>
      9. Авторлық құқықпен қорғалатын туындыларды мемлекеттік тіркеу:</w:t>
      </w:r>
      <w:r>
        <w:br/>
      </w:r>
      <w:r>
        <w:rPr>
          <w:rFonts w:ascii="Times New Roman"/>
          <w:b w:val="false"/>
          <w:i w:val="false"/>
          <w:color w:val="000000"/>
          <w:sz w:val="28"/>
        </w:rPr>
        <w:t>
</w:t>
      </w:r>
      <w:r>
        <w:rPr>
          <w:rFonts w:ascii="Times New Roman"/>
          <w:b w:val="false"/>
          <w:i w:val="false"/>
          <w:color w:val="000000"/>
          <w:sz w:val="28"/>
        </w:rPr>
        <w:t>
      1) тіркеуге өтініш пен құжаттарды қабылдауды;</w:t>
      </w:r>
      <w:r>
        <w:br/>
      </w:r>
      <w:r>
        <w:rPr>
          <w:rFonts w:ascii="Times New Roman"/>
          <w:b w:val="false"/>
          <w:i w:val="false"/>
          <w:color w:val="000000"/>
          <w:sz w:val="28"/>
        </w:rPr>
        <w:t>
</w:t>
      </w:r>
      <w:r>
        <w:rPr>
          <w:rFonts w:ascii="Times New Roman"/>
          <w:b w:val="false"/>
          <w:i w:val="false"/>
          <w:color w:val="000000"/>
          <w:sz w:val="28"/>
        </w:rPr>
        <w:t>
      2) тіркеуші органда келіп түскен құжаттарды бөлуді;</w:t>
      </w:r>
      <w:r>
        <w:br/>
      </w:r>
      <w:r>
        <w:rPr>
          <w:rFonts w:ascii="Times New Roman"/>
          <w:b w:val="false"/>
          <w:i w:val="false"/>
          <w:color w:val="000000"/>
          <w:sz w:val="28"/>
        </w:rPr>
        <w:t>
</w:t>
      </w:r>
      <w:r>
        <w:rPr>
          <w:rFonts w:ascii="Times New Roman"/>
          <w:b w:val="false"/>
          <w:i w:val="false"/>
          <w:color w:val="000000"/>
          <w:sz w:val="28"/>
        </w:rPr>
        <w:t>
      3) өтінішті қарауды және ұсынылған материалдардың Нұсқаулыққа сәйкестігін тексеруді;</w:t>
      </w:r>
      <w:r>
        <w:br/>
      </w:r>
      <w:r>
        <w:rPr>
          <w:rFonts w:ascii="Times New Roman"/>
          <w:b w:val="false"/>
          <w:i w:val="false"/>
          <w:color w:val="000000"/>
          <w:sz w:val="28"/>
        </w:rPr>
        <w:t>
</w:t>
      </w:r>
      <w:r>
        <w:rPr>
          <w:rFonts w:ascii="Times New Roman"/>
          <w:b w:val="false"/>
          <w:i w:val="false"/>
          <w:color w:val="000000"/>
          <w:sz w:val="28"/>
        </w:rPr>
        <w:t>
      4) тіркеу әрекеттерін жүзеге асыруды немесе бас тарту себептері туралы жазбаша түрде дәлелді жауап әзірлеуді;</w:t>
      </w:r>
      <w:r>
        <w:br/>
      </w:r>
      <w:r>
        <w:rPr>
          <w:rFonts w:ascii="Times New Roman"/>
          <w:b w:val="false"/>
          <w:i w:val="false"/>
          <w:color w:val="000000"/>
          <w:sz w:val="28"/>
        </w:rPr>
        <w:t>
</w:t>
      </w:r>
      <w:r>
        <w:rPr>
          <w:rFonts w:ascii="Times New Roman"/>
          <w:b w:val="false"/>
          <w:i w:val="false"/>
          <w:color w:val="000000"/>
          <w:sz w:val="28"/>
        </w:rPr>
        <w:t>
      5) басшылықтың құжаттарды қарауды және оларды өтініш берушіге беруді әзірлеуді;</w:t>
      </w:r>
      <w:r>
        <w:br/>
      </w:r>
      <w:r>
        <w:rPr>
          <w:rFonts w:ascii="Times New Roman"/>
          <w:b w:val="false"/>
          <w:i w:val="false"/>
          <w:color w:val="000000"/>
          <w:sz w:val="28"/>
        </w:rPr>
        <w:t>
</w:t>
      </w:r>
      <w:r>
        <w:rPr>
          <w:rFonts w:ascii="Times New Roman"/>
          <w:b w:val="false"/>
          <w:i w:val="false"/>
          <w:color w:val="000000"/>
          <w:sz w:val="28"/>
        </w:rPr>
        <w:t>
      6) Куәлікті немесе дәлелді жауапты беруді қамтиды.</w:t>
      </w:r>
      <w:r>
        <w:br/>
      </w:r>
      <w:r>
        <w:rPr>
          <w:rFonts w:ascii="Times New Roman"/>
          <w:b w:val="false"/>
          <w:i w:val="false"/>
          <w:color w:val="000000"/>
          <w:sz w:val="28"/>
        </w:rPr>
        <w:t>
</w:t>
      </w:r>
      <w:r>
        <w:rPr>
          <w:rFonts w:ascii="Times New Roman"/>
          <w:b w:val="false"/>
          <w:i w:val="false"/>
          <w:color w:val="000000"/>
          <w:sz w:val="28"/>
        </w:rPr>
        <w:t>
      10. Мемлекеттік тіркеуге түсетін құжаттарды қабылдаудан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беруші Стандарттың 16-тармағында белгіленген қажетті құжаттарды тапсырған сәттен бастап 20 (жиырма)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күтудің ең көп рұқсат берілген уақыты 10 минуттан аспайды.</w:t>
      </w:r>
      <w:r>
        <w:br/>
      </w:r>
      <w:r>
        <w:rPr>
          <w:rFonts w:ascii="Times New Roman"/>
          <w:b w:val="false"/>
          <w:i w:val="false"/>
          <w:color w:val="000000"/>
          <w:sz w:val="28"/>
        </w:rPr>
        <w:t>
      Мемлекеттік қызмет көрсетуден бас тарту кезінде тіркеуші орган өтініш берушіге бас тарту себептері көрсетілген хат жолдайды.</w:t>
      </w:r>
      <w:r>
        <w:br/>
      </w:r>
      <w:r>
        <w:rPr>
          <w:rFonts w:ascii="Times New Roman"/>
          <w:b w:val="false"/>
          <w:i w:val="false"/>
          <w:color w:val="000000"/>
          <w:sz w:val="28"/>
        </w:rPr>
        <w:t>
      Тіркеуші органға ұсынылған материалдар, құқықтарды тіркеуге берген өтініш берушінің оларды қайтару туралы жазбаша өтініші болған жағдайды есептемегенде, қайтарылмайды. Материалдарды қайтару мерзімі он жұмыс күні.</w:t>
      </w:r>
      <w:r>
        <w:br/>
      </w:r>
      <w:r>
        <w:rPr>
          <w:rFonts w:ascii="Times New Roman"/>
          <w:b w:val="false"/>
          <w:i w:val="false"/>
          <w:color w:val="000000"/>
          <w:sz w:val="28"/>
        </w:rPr>
        <w:t>
</w:t>
      </w:r>
      <w:r>
        <w:rPr>
          <w:rFonts w:ascii="Times New Roman"/>
          <w:b w:val="false"/>
          <w:i w:val="false"/>
          <w:color w:val="000000"/>
          <w:sz w:val="28"/>
        </w:rPr>
        <w:t>
      13. Тіркеуші органның кеңсесінде өтінішті және құжаттарды қабылдау демалыс және мереке күндерін қоспағанда аптасына бес күн сағат 13.00-ден 14.30-ға дейін түскі үзіліспен сағат 9.00-ден 17.00-ге дейін жүзеге асырылады.</w:t>
      </w:r>
    </w:p>
    <w:bookmarkEnd w:id="15"/>
    <w:bookmarkStart w:name="z91" w:id="16"/>
    <w:p>
      <w:pPr>
        <w:spacing w:after="0"/>
        <w:ind w:left="0"/>
        <w:jc w:val="left"/>
      </w:pPr>
      <w:r>
        <w:rPr>
          <w:rFonts w:ascii="Times New Roman"/>
          <w:b/>
          <w:i w:val="false"/>
          <w:color w:val="000000"/>
        </w:rPr>
        <w:t xml:space="preserve"> 
3. Мемлекеттік қызметті көрсету процесінде іс-әрекеттер</w:t>
      </w:r>
      <w:r>
        <w:br/>
      </w:r>
      <w:r>
        <w:rPr>
          <w:rFonts w:ascii="Times New Roman"/>
          <w:b/>
          <w:i w:val="false"/>
          <w:color w:val="000000"/>
        </w:rPr>
        <w:t>
(өзара іс-әрекеттер) тәртібінің сипаттамасы</w:t>
      </w:r>
    </w:p>
    <w:bookmarkEnd w:id="16"/>
    <w:bookmarkStart w:name="z92" w:id="17"/>
    <w:p>
      <w:pPr>
        <w:spacing w:after="0"/>
        <w:ind w:left="0"/>
        <w:jc w:val="both"/>
      </w:pPr>
      <w:r>
        <w:rPr>
          <w:rFonts w:ascii="Times New Roman"/>
          <w:b w:val="false"/>
          <w:i w:val="false"/>
          <w:color w:val="000000"/>
          <w:sz w:val="28"/>
        </w:rPr>
        <w:t>
      14. Мемлекеттік қызметті алу үшін тіркеуші органға Стандарттың 11-тармағында көзделген құжаттар ұсынылады.</w:t>
      </w:r>
      <w:r>
        <w:br/>
      </w:r>
      <w:r>
        <w:rPr>
          <w:rFonts w:ascii="Times New Roman"/>
          <w:b w:val="false"/>
          <w:i w:val="false"/>
          <w:color w:val="000000"/>
          <w:sz w:val="28"/>
        </w:rPr>
        <w:t>
      Қызмет міндеттерді немесе жұмыс берушінің қызметтік тапсырмасын орындау тәртібімен жасалған қызметтік туындыларға құқықтарды тіркеу кезінде тіркеу үшін ұсынылатын құжаттардан басқа, еңбек шартының көшірмесін ұсыну қажет. Қызметтік туындыны пайдалануға мүліктік құқықтардың тиесілігі туралы автор мен жұмыс берушінің арасында шарт жасалған жағдайда осындай шарттың көшірмесін, заңды тұлғаны мемлекеттік тіркеу туралы куәліктің көшірмесін ұсыну қажет.</w:t>
      </w:r>
      <w:r>
        <w:br/>
      </w:r>
      <w:r>
        <w:rPr>
          <w:rFonts w:ascii="Times New Roman"/>
          <w:b w:val="false"/>
          <w:i w:val="false"/>
          <w:color w:val="000000"/>
          <w:sz w:val="28"/>
        </w:rPr>
        <w:t>
      Құқық иеленуші заңды тұлға болған жағдайда тіркеу үшін ұсынылатын құжаттардан басқа, заңды тұлғаны мемлекеттік тіркеу туралы куәліктің көшірмесін ұсыну қажет.</w:t>
      </w:r>
      <w:r>
        <w:br/>
      </w:r>
      <w:r>
        <w:rPr>
          <w:rFonts w:ascii="Times New Roman"/>
          <w:b w:val="false"/>
          <w:i w:val="false"/>
          <w:color w:val="000000"/>
          <w:sz w:val="28"/>
        </w:rPr>
        <w:t>
      Құрамдас немесе туынды шығармаларға құқықтарды тіркеу кезінде түпнұсқа туындының авторымен (авторларымен) немесе құқық иеленушімен (құқық иеленушілермен) жасалған авторлық шарттың көшірмесі ұсынылады.</w:t>
      </w:r>
      <w:r>
        <w:br/>
      </w:r>
      <w:r>
        <w:rPr>
          <w:rFonts w:ascii="Times New Roman"/>
          <w:b w:val="false"/>
          <w:i w:val="false"/>
          <w:color w:val="000000"/>
          <w:sz w:val="28"/>
        </w:rPr>
        <w:t>
      Тіркеуші органға мемлекеттік тіркеуді жүзеге асыру үшін ұсынылатын туындылар тасымалдағыштарда олардың объективті нысанда болуын тексеру үшін қарауға жатады.</w:t>
      </w:r>
      <w:r>
        <w:br/>
      </w:r>
      <w:r>
        <w:rPr>
          <w:rFonts w:ascii="Times New Roman"/>
          <w:b w:val="false"/>
          <w:i w:val="false"/>
          <w:color w:val="000000"/>
          <w:sz w:val="28"/>
        </w:rPr>
        <w:t>
</w:t>
      </w:r>
      <w:r>
        <w:rPr>
          <w:rFonts w:ascii="Times New Roman"/>
          <w:b w:val="false"/>
          <w:i w:val="false"/>
          <w:color w:val="000000"/>
          <w:sz w:val="28"/>
        </w:rPr>
        <w:t>
      15. Тіркеуге ұсынылатын материалдар нөмірленуі, тігілуі және өтініш берушінің қолы қойылуы тиіс.</w:t>
      </w:r>
      <w:r>
        <w:br/>
      </w:r>
      <w:r>
        <w:rPr>
          <w:rFonts w:ascii="Times New Roman"/>
          <w:b w:val="false"/>
          <w:i w:val="false"/>
          <w:color w:val="000000"/>
          <w:sz w:val="28"/>
        </w:rPr>
        <w:t>
      Мемлекеттік қызметті алу үшін осы Регламенттің 14-тармағында көзделген құжаттар тіркеуші органның кеңсесіне тапсырылады.</w:t>
      </w:r>
      <w:r>
        <w:br/>
      </w:r>
      <w:r>
        <w:rPr>
          <w:rFonts w:ascii="Times New Roman"/>
          <w:b w:val="false"/>
          <w:i w:val="false"/>
          <w:color w:val="000000"/>
          <w:sz w:val="28"/>
        </w:rPr>
        <w:t>
      Осы Регламенттің 14-тармағында көрсетілген құжаттардың тапсырылғанына оның тіркеуші орган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Тіркеуші орган кеңсесінің қызметкері:</w:t>
      </w:r>
      <w:r>
        <w:br/>
      </w:r>
      <w:r>
        <w:rPr>
          <w:rFonts w:ascii="Times New Roman"/>
          <w:b w:val="false"/>
          <w:i w:val="false"/>
          <w:color w:val="000000"/>
          <w:sz w:val="28"/>
        </w:rPr>
        <w:t>
</w:t>
      </w:r>
      <w:r>
        <w:rPr>
          <w:rFonts w:ascii="Times New Roman"/>
          <w:b w:val="false"/>
          <w:i w:val="false"/>
          <w:color w:val="000000"/>
          <w:sz w:val="28"/>
        </w:rPr>
        <w:t>
      1) құжаттарды қабылдайды;</w:t>
      </w:r>
      <w:r>
        <w:br/>
      </w:r>
      <w:r>
        <w:rPr>
          <w:rFonts w:ascii="Times New Roman"/>
          <w:b w:val="false"/>
          <w:i w:val="false"/>
          <w:color w:val="000000"/>
          <w:sz w:val="28"/>
        </w:rPr>
        <w:t>
</w:t>
      </w:r>
      <w:r>
        <w:rPr>
          <w:rFonts w:ascii="Times New Roman"/>
          <w:b w:val="false"/>
          <w:i w:val="false"/>
          <w:color w:val="000000"/>
          <w:sz w:val="28"/>
        </w:rPr>
        <w:t>
      2) өтініш берушіге:</w:t>
      </w:r>
      <w:r>
        <w:br/>
      </w:r>
      <w:r>
        <w:rPr>
          <w:rFonts w:ascii="Times New Roman"/>
          <w:b w:val="false"/>
          <w:i w:val="false"/>
          <w:color w:val="000000"/>
          <w:sz w:val="28"/>
        </w:rPr>
        <w:t>
      өтініш қабылданған нөмір, күні мен уақыты;</w:t>
      </w:r>
      <w:r>
        <w:br/>
      </w:r>
      <w:r>
        <w:rPr>
          <w:rFonts w:ascii="Times New Roman"/>
          <w:b w:val="false"/>
          <w:i w:val="false"/>
          <w:color w:val="000000"/>
          <w:sz w:val="28"/>
        </w:rPr>
        <w:t>
      құжаттарды рәсімдеуге өтінішті қабылдаған тіркеуші орган кеңсесі қызметкерінің тегі, аты, әкесінің аты көрсетілген өтініш көшірмесін береді;</w:t>
      </w:r>
      <w:r>
        <w:br/>
      </w:r>
      <w:r>
        <w:rPr>
          <w:rFonts w:ascii="Times New Roman"/>
          <w:b w:val="false"/>
          <w:i w:val="false"/>
          <w:color w:val="000000"/>
          <w:sz w:val="28"/>
        </w:rPr>
        <w:t>
</w:t>
      </w:r>
      <w:r>
        <w:rPr>
          <w:rFonts w:ascii="Times New Roman"/>
          <w:b w:val="false"/>
          <w:i w:val="false"/>
          <w:color w:val="000000"/>
          <w:sz w:val="28"/>
        </w:rPr>
        <w:t>
      3) қабылданған құжаттарды тіркеуші органның басшылығына береді;</w:t>
      </w:r>
      <w:r>
        <w:br/>
      </w:r>
      <w:r>
        <w:rPr>
          <w:rFonts w:ascii="Times New Roman"/>
          <w:b w:val="false"/>
          <w:i w:val="false"/>
          <w:color w:val="000000"/>
          <w:sz w:val="28"/>
        </w:rPr>
        <w:t>
</w:t>
      </w:r>
      <w:r>
        <w:rPr>
          <w:rFonts w:ascii="Times New Roman"/>
          <w:b w:val="false"/>
          <w:i w:val="false"/>
          <w:color w:val="000000"/>
          <w:sz w:val="28"/>
        </w:rPr>
        <w:t>
      4) куәлікті немесе бас тарту туралы дәлелді жауапты өтініш берушіге қолма-қол немесе пошта қызметі арқылы беруді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қолма-қол және (немесе) қолма-қол емес есеп айырысу бойынша ақылы түрде көрсетіледі.</w:t>
      </w:r>
      <w:r>
        <w:br/>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тіркеу алымы төлемнің мөлшері мен күнін растайтын төлем құжаттарын беретін Қазақстан Республикасының банктік мекемелері арқылы салық салу объектісінің тіркелетін жері бойынша төленеді.</w:t>
      </w:r>
      <w:r>
        <w:br/>
      </w:r>
      <w:r>
        <w:rPr>
          <w:rFonts w:ascii="Times New Roman"/>
          <w:b w:val="false"/>
          <w:i w:val="false"/>
          <w:color w:val="000000"/>
          <w:sz w:val="28"/>
        </w:rPr>
        <w:t>
      Алымдардың сомасы белгiленген ставкалар бойынша есептеледi және салық салу объектісінің тіркелген жері бойынша тiркеушi органға тиiстi құжаттарды бергенге дейiн төленедi.</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w:t>
      </w:r>
      <w:r>
        <w:rPr>
          <w:rFonts w:ascii="Times New Roman"/>
          <w:b w:val="false"/>
          <w:i w:val="false"/>
          <w:color w:val="000000"/>
          <w:sz w:val="28"/>
        </w:rPr>
        <w:t>
      1) тіркеуші орган кеңсесінің қызметкері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тіркеуші органның қызметкері – өтінішті қарау және орындау.</w:t>
      </w:r>
      <w:r>
        <w:br/>
      </w:r>
      <w:r>
        <w:rPr>
          <w:rFonts w:ascii="Times New Roman"/>
          <w:b w:val="false"/>
          <w:i w:val="false"/>
          <w:color w:val="000000"/>
          <w:sz w:val="28"/>
        </w:rPr>
        <w:t>
</w:t>
      </w:r>
      <w:r>
        <w:rPr>
          <w:rFonts w:ascii="Times New Roman"/>
          <w:b w:val="false"/>
          <w:i w:val="false"/>
          <w:color w:val="000000"/>
          <w:sz w:val="28"/>
        </w:rPr>
        <w:t>
      19.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20.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17"/>
    <w:bookmarkStart w:name="z107" w:id="18"/>
    <w:p>
      <w:pPr>
        <w:spacing w:after="0"/>
        <w:ind w:left="0"/>
        <w:jc w:val="both"/>
      </w:pPr>
      <w:r>
        <w:rPr>
          <w:rFonts w:ascii="Times New Roman"/>
          <w:b w:val="false"/>
          <w:i w:val="false"/>
          <w:color w:val="000000"/>
          <w:sz w:val="28"/>
        </w:rPr>
        <w:t xml:space="preserve">
«Авторлық құқықпен қорғалатын     </w:t>
      </w:r>
      <w:r>
        <w:br/>
      </w:r>
      <w:r>
        <w:rPr>
          <w:rFonts w:ascii="Times New Roman"/>
          <w:b w:val="false"/>
          <w:i w:val="false"/>
          <w:color w:val="000000"/>
          <w:sz w:val="28"/>
        </w:rPr>
        <w:t xml:space="preserve">
туындыларға құқықтарды мемлекеттік  </w:t>
      </w:r>
      <w:r>
        <w:br/>
      </w:r>
      <w:r>
        <w:rPr>
          <w:rFonts w:ascii="Times New Roman"/>
          <w:b w:val="false"/>
          <w:i w:val="false"/>
          <w:color w:val="000000"/>
          <w:sz w:val="28"/>
        </w:rPr>
        <w:t>
тіркеу» мемлекеттік қызмет регламентіне</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000000"/>
          <w:sz w:val="28"/>
        </w:rPr>
        <w:t xml:space="preserve">1-кесте. ҚФБ іс-қимылдарының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708"/>
        <w:gridCol w:w="2007"/>
        <w:gridCol w:w="1832"/>
        <w:gridCol w:w="1635"/>
        <w:gridCol w:w="1526"/>
        <w:gridCol w:w="1811"/>
        <w:gridCol w:w="1417"/>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r>
      <w:tr>
        <w:trPr>
          <w:trHeight w:val="585"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органның басшысына беру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бөлу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 тексеру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әрекеттерін жүзеге асыру (ресми тізілімге жазба енгізу)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құжаттарды өтініш берушіге беру үшін қабылдау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 күні мен уақыты;</w:t>
            </w:r>
            <w:r>
              <w:br/>
            </w:r>
            <w:r>
              <w:rPr>
                <w:rFonts w:ascii="Times New Roman"/>
                <w:b w:val="false"/>
                <w:i w:val="false"/>
                <w:color w:val="000000"/>
                <w:sz w:val="20"/>
              </w:rPr>
              <w:t>
</w:t>
            </w:r>
            <w:r>
              <w:rPr>
                <w:rFonts w:ascii="Times New Roman"/>
                <w:b w:val="false"/>
                <w:i w:val="false"/>
                <w:color w:val="000000"/>
                <w:sz w:val="20"/>
              </w:rPr>
              <w:t>құжаттарды рәсімдеуге өтінішті қабылдаған тіркеуші орган кеңсесі қызметкерінің тегі, аты, әкесінің аты көрсетілген өтініш көшірмесін беру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немесе дәлелді бас тартудың жобасын басшылыққа беру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бұрыштамасы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құжаттарды тіркеу орган кеңсесінің қызметкеріне беру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өтініш берушіге қолма-қол немесе пошта қызметі арқылы беру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іс-қимылдың нөмірі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2-кесте. Пайдалану түрлері.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6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Өтінішті қарау және куәліктің жобасын әзірлеу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Тіркеу органның кеңсесіне орындалған құжаттарды беру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Орындаған құжаттарды өтініш берушіге қолма-қол немесе пошта қызметі арқылы беру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3-кесте. Пайдалану түрлері. Баламалы процесс.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6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Өтінішті қарау және бас тарту себептері көрсетілген жазбаша түрдегі дәлелді жауаптың жобасын әзірлеу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Тіркеу органның кеңсесіне бас тарту себептері көрсетілген жазбаша түрдегі дәлелді жауапты беру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тарту себептері көрсетілген жазбаша түрдегі дәлелді жауапты өтініш берушіге қолма-қол немесе пошта қызметі арқылы беру</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9"/>
    <w:p>
      <w:pPr>
        <w:spacing w:after="0"/>
        <w:ind w:left="0"/>
        <w:jc w:val="both"/>
      </w:pPr>
      <w:r>
        <w:rPr>
          <w:rFonts w:ascii="Times New Roman"/>
          <w:b w:val="false"/>
          <w:i w:val="false"/>
          <w:color w:val="000000"/>
          <w:sz w:val="28"/>
        </w:rPr>
        <w:t xml:space="preserve">
«Авторлық құқықпен қорғалатын      </w:t>
      </w:r>
      <w:r>
        <w:br/>
      </w:r>
      <w:r>
        <w:rPr>
          <w:rFonts w:ascii="Times New Roman"/>
          <w:b w:val="false"/>
          <w:i w:val="false"/>
          <w:color w:val="000000"/>
          <w:sz w:val="28"/>
        </w:rPr>
        <w:t xml:space="preserve">
туындыларға құқықтарды мемлекеттік   </w:t>
      </w:r>
      <w:r>
        <w:br/>
      </w:r>
      <w:r>
        <w:rPr>
          <w:rFonts w:ascii="Times New Roman"/>
          <w:b w:val="false"/>
          <w:i w:val="false"/>
          <w:color w:val="000000"/>
          <w:sz w:val="28"/>
        </w:rPr>
        <w:t>
тіркеу» мемлекеттік қызмет регламентіне</w:t>
      </w:r>
      <w:r>
        <w:br/>
      </w:r>
      <w:r>
        <w:rPr>
          <w:rFonts w:ascii="Times New Roman"/>
          <w:b w:val="false"/>
          <w:i w:val="false"/>
          <w:color w:val="000000"/>
          <w:sz w:val="28"/>
        </w:rPr>
        <w:t xml:space="preserve">
2-қосымша                </w:t>
      </w:r>
    </w:p>
    <w:bookmarkEnd w:id="19"/>
    <w:p>
      <w:pPr>
        <w:spacing w:after="0"/>
        <w:ind w:left="0"/>
        <w:jc w:val="both"/>
      </w:pPr>
      <w:r>
        <w:drawing>
          <wp:inline distT="0" distB="0" distL="0" distR="0">
            <wp:extent cx="68199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19900" cy="8636000"/>
                    </a:xfrm>
                    <a:prstGeom prst="rect">
                      <a:avLst/>
                    </a:prstGeom>
                  </pic:spPr>
                </pic:pic>
              </a:graphicData>
            </a:graphic>
          </wp:inline>
        </w:drawing>
      </w:r>
    </w:p>
    <w:bookmarkStart w:name="z10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ff0000"/>
          <w:sz w:val="28"/>
        </w:rPr>
        <w:t xml:space="preserve">      Ескерту. 3-қосымша алынып тасталды - ҚР Әділет министрінің 2012.09.28 </w:t>
      </w:r>
      <w:r>
        <w:rPr>
          <w:rFonts w:ascii="Times New Roman"/>
          <w:b w:val="false"/>
          <w:i w:val="false"/>
          <w:color w:val="ff0000"/>
          <w:sz w:val="28"/>
        </w:rPr>
        <w:t>№ 327</w:t>
      </w:r>
      <w:r>
        <w:rPr>
          <w:rFonts w:ascii="Times New Roman"/>
          <w:b w:val="false"/>
          <w:i w:val="false"/>
          <w:color w:val="ff0000"/>
          <w:sz w:val="28"/>
        </w:rPr>
        <w:t xml:space="preserve"> (aлғаш pecми жарияланған күнінен кейін он күнтізбелік күн өткен соң қолданысқа енгізіледі) Бұйрығымен.</w:t>
      </w:r>
    </w:p>
    <w:bookmarkStart w:name="z154"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Әдiлет министрінің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4-қосымша      </w:t>
      </w:r>
    </w:p>
    <w:bookmarkEnd w:id="21"/>
    <w:bookmarkStart w:name="z155" w:id="22"/>
    <w:p>
      <w:pPr>
        <w:spacing w:after="0"/>
        <w:ind w:left="0"/>
        <w:jc w:val="left"/>
      </w:pPr>
      <w:r>
        <w:rPr>
          <w:rFonts w:ascii="Times New Roman"/>
          <w:b/>
          <w:i w:val="false"/>
          <w:color w:val="000000"/>
        </w:rPr>
        <w:t xml:space="preserve"> 
«Өнеркәсіптік меншік объектілерін пайдалануға байланысты лицензиялық, сублицензиялық шарттарды мемлекеттік тіркеу» мемлекеттік қызметінің регламенті 1. Жалпы ережелер</w:t>
      </w:r>
    </w:p>
    <w:bookmarkEnd w:id="22"/>
    <w:bookmarkStart w:name="z156" w:id="23"/>
    <w:p>
      <w:pPr>
        <w:spacing w:after="0"/>
        <w:ind w:left="0"/>
        <w:jc w:val="both"/>
      </w:pPr>
      <w:r>
        <w:rPr>
          <w:rFonts w:ascii="Times New Roman"/>
          <w:b w:val="false"/>
          <w:i w:val="false"/>
          <w:color w:val="000000"/>
          <w:sz w:val="28"/>
        </w:rPr>
        <w:t>
      1. Осы «Өнеркәсіптік меншік объектілерін пайдалануға байланысты лицензиялық, сублицензиялық шарттарды мемлекеттік тіркеу» мемлекеттік қызмет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тіркеуші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өнеркәсіптік меншік объектісіне ерекше құқығы бар жеке және заңды тұлғалар;</w:t>
      </w:r>
      <w:r>
        <w:br/>
      </w:r>
      <w:r>
        <w:rPr>
          <w:rFonts w:ascii="Times New Roman"/>
          <w:b w:val="false"/>
          <w:i w:val="false"/>
          <w:color w:val="000000"/>
          <w:sz w:val="28"/>
        </w:rPr>
        <w:t>
</w:t>
      </w:r>
      <w:r>
        <w:rPr>
          <w:rFonts w:ascii="Times New Roman"/>
          <w:b w:val="false"/>
          <w:i w:val="false"/>
          <w:color w:val="000000"/>
          <w:sz w:val="28"/>
        </w:rPr>
        <w:t>
      3) сараптама жасау ұйымы – мемлекеттiк монополияға жатқызылған салаларда (өнеркәсіптік меншік объектілерін қорғау саласында қызметтер көрсету) қызметтi жүзеге асыратын тіркеуші органға ведомстволық бағынысты ұйым.</w:t>
      </w:r>
      <w:r>
        <w:br/>
      </w:r>
      <w:r>
        <w:rPr>
          <w:rFonts w:ascii="Times New Roman"/>
          <w:b w:val="false"/>
          <w:i w:val="false"/>
          <w:color w:val="000000"/>
          <w:sz w:val="28"/>
        </w:rPr>
        <w:t>
</w:t>
      </w:r>
      <w:r>
        <w:rPr>
          <w:rFonts w:ascii="Times New Roman"/>
          <w:b w:val="false"/>
          <w:i w:val="false"/>
          <w:color w:val="000000"/>
          <w:sz w:val="28"/>
        </w:rPr>
        <w:t>
      3. Мемлекеттік қызметті тіркеуші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1999 жылғы 1 шілдедегі Азаматтық кодексінің (Ерекше бөлім)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299</w:t>
      </w:r>
      <w:r>
        <w:rPr>
          <w:rFonts w:ascii="Times New Roman"/>
          <w:b w:val="false"/>
          <w:i w:val="false"/>
          <w:color w:val="000000"/>
          <w:sz w:val="28"/>
        </w:rPr>
        <w:t>-</w:t>
      </w:r>
      <w:r>
        <w:rPr>
          <w:rFonts w:ascii="Times New Roman"/>
          <w:b w:val="false"/>
          <w:i w:val="false"/>
          <w:color w:val="000000"/>
          <w:sz w:val="28"/>
        </w:rPr>
        <w:t>326</w:t>
      </w:r>
      <w:r>
        <w:rPr>
          <w:rFonts w:ascii="Times New Roman"/>
          <w:b w:val="false"/>
          <w:i w:val="false"/>
          <w:color w:val="000000"/>
          <w:sz w:val="28"/>
        </w:rPr>
        <w:t>, </w:t>
      </w:r>
      <w:r>
        <w:rPr>
          <w:rFonts w:ascii="Times New Roman"/>
          <w:b w:val="false"/>
          <w:i w:val="false"/>
          <w:color w:val="000000"/>
          <w:sz w:val="28"/>
        </w:rPr>
        <w:t>896</w:t>
      </w:r>
      <w:r>
        <w:rPr>
          <w:rFonts w:ascii="Times New Roman"/>
          <w:b w:val="false"/>
          <w:i w:val="false"/>
          <w:color w:val="000000"/>
          <w:sz w:val="28"/>
        </w:rPr>
        <w:t>-</w:t>
      </w:r>
      <w:r>
        <w:rPr>
          <w:rFonts w:ascii="Times New Roman"/>
          <w:b w:val="false"/>
          <w:i w:val="false"/>
          <w:color w:val="000000"/>
          <w:sz w:val="28"/>
        </w:rPr>
        <w:t>909</w:t>
      </w:r>
      <w:r>
        <w:rPr>
          <w:rFonts w:ascii="Times New Roman"/>
          <w:b w:val="false"/>
          <w:i w:val="false"/>
          <w:color w:val="000000"/>
          <w:sz w:val="28"/>
        </w:rPr>
        <w:t>, </w:t>
      </w:r>
      <w:r>
        <w:rPr>
          <w:rFonts w:ascii="Times New Roman"/>
          <w:b w:val="false"/>
          <w:i w:val="false"/>
          <w:color w:val="000000"/>
          <w:sz w:val="28"/>
        </w:rPr>
        <w:t>1001</w:t>
      </w:r>
      <w:r>
        <w:rPr>
          <w:rFonts w:ascii="Times New Roman"/>
          <w:b w:val="false"/>
          <w:i w:val="false"/>
          <w:color w:val="000000"/>
          <w:sz w:val="28"/>
        </w:rPr>
        <w:t>, </w:t>
      </w:r>
      <w:r>
        <w:rPr>
          <w:rFonts w:ascii="Times New Roman"/>
          <w:b w:val="false"/>
          <w:i w:val="false"/>
          <w:color w:val="000000"/>
          <w:sz w:val="28"/>
        </w:rPr>
        <w:t>1031-баптары</w:t>
      </w:r>
      <w:r>
        <w:rPr>
          <w:rFonts w:ascii="Times New Roman"/>
          <w:b w:val="false"/>
          <w:i w:val="false"/>
          <w:color w:val="000000"/>
          <w:sz w:val="28"/>
        </w:rPr>
        <w:t>, «Патент заңы» Қазақстан Республикасының 1999 жылғы 16 шілдедегі Заңының </w:t>
      </w:r>
      <w:r>
        <w:rPr>
          <w:rFonts w:ascii="Times New Roman"/>
          <w:b w:val="false"/>
          <w:i w:val="false"/>
          <w:color w:val="000000"/>
          <w:sz w:val="28"/>
        </w:rPr>
        <w:t>14-бабының</w:t>
      </w:r>
      <w:r>
        <w:rPr>
          <w:rFonts w:ascii="Times New Roman"/>
          <w:b w:val="false"/>
          <w:i w:val="false"/>
          <w:color w:val="000000"/>
          <w:sz w:val="28"/>
        </w:rPr>
        <w:t xml:space="preserve"> 1-4-тармақтары, «Тауар таңбалары, қызмет көрсету таңбалары және тауар шығарылған жерлердің атаулары туралы» Қазақстан Республикасының 1999 жылғы 26 шілдедегі Заңының </w:t>
      </w:r>
      <w:r>
        <w:rPr>
          <w:rFonts w:ascii="Times New Roman"/>
          <w:b w:val="false"/>
          <w:i w:val="false"/>
          <w:color w:val="000000"/>
          <w:sz w:val="28"/>
        </w:rPr>
        <w:t>21-бабының</w:t>
      </w:r>
      <w:r>
        <w:rPr>
          <w:rFonts w:ascii="Times New Roman"/>
          <w:b w:val="false"/>
          <w:i w:val="false"/>
          <w:color w:val="000000"/>
          <w:sz w:val="28"/>
        </w:rPr>
        <w:t xml:space="preserve"> 2, 3-тармақтары,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8-бабы</w:t>
      </w:r>
      <w:r>
        <w:rPr>
          <w:rFonts w:ascii="Times New Roman"/>
          <w:b w:val="false"/>
          <w:i w:val="false"/>
          <w:color w:val="000000"/>
          <w:sz w:val="28"/>
        </w:rPr>
        <w:t>, «Селекциялық жетістіктерді қорғау туралы» Қазақстан Республикасының 1999 жылғы 13 шілдедегі Заңының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20-баптары</w:t>
      </w:r>
      <w:r>
        <w:rPr>
          <w:rFonts w:ascii="Times New Roman"/>
          <w:b w:val="false"/>
          <w:i w:val="false"/>
          <w:color w:val="000000"/>
          <w:sz w:val="28"/>
        </w:rPr>
        <w:t>, Қазақстан Республикасы Үкіметінің 2011 жылғы 26 мамырдағы № 579 қаулысымен бекітілген «Өнеркәсіптік меншік объектілерін пайдалануға байланысты лицензиялық, сублицензиялық шарттарды мемлекеттік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қағаз тасымалдағышта берілетін шарттың тіркелген күні мен ағымдағы нөмірі бар мөртаңба басылған тіркелген шартты беру не бас тарту себептері туралы жазбаша түрде дәлелді жауап беру болып табылады.</w:t>
      </w:r>
    </w:p>
    <w:bookmarkEnd w:id="23"/>
    <w:bookmarkStart w:name="z165" w:id="24"/>
    <w:p>
      <w:pPr>
        <w:spacing w:after="0"/>
        <w:ind w:left="0"/>
        <w:jc w:val="left"/>
      </w:pPr>
      <w:r>
        <w:rPr>
          <w:rFonts w:ascii="Times New Roman"/>
          <w:b/>
          <w:i w:val="false"/>
          <w:color w:val="000000"/>
        </w:rPr>
        <w:t xml:space="preserve"> 
2. Мемлекеттік қызметті көрсету тәртібі бойынша талаптар</w:t>
      </w:r>
    </w:p>
    <w:bookmarkEnd w:id="24"/>
    <w:bookmarkStart w:name="z166" w:id="25"/>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мекенжайы бойынша тіркеуші органмен көрсетіледі.</w:t>
      </w:r>
      <w:r>
        <w:br/>
      </w:r>
      <w:r>
        <w:rPr>
          <w:rFonts w:ascii="Times New Roman"/>
          <w:b w:val="false"/>
          <w:i w:val="false"/>
          <w:color w:val="000000"/>
          <w:sz w:val="28"/>
        </w:rPr>
        <w:t>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8. Құжаттарды толтыру орны қажетті құжаттар тізбесі мен оларды толтыру үлгілері бар тағанмен жабдықталған.</w:t>
      </w:r>
      <w:r>
        <w:br/>
      </w:r>
      <w:r>
        <w:rPr>
          <w:rFonts w:ascii="Times New Roman"/>
          <w:b w:val="false"/>
          <w:i w:val="false"/>
          <w:color w:val="000000"/>
          <w:sz w:val="28"/>
        </w:rPr>
        <w:t>
      Физикалық мүмкіндіктері шектеулі адамдар үшін пандустар мен лифтілер көзделген.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туралы толық ақпарат тіркеуші органның интернет-ресурсінде орналасқан: www.intellkaz.kz, сонымен қатар ресми ақпарат көздерінде. Анықтама телефоны: (87172) 74-07-54.</w:t>
      </w:r>
      <w:r>
        <w:br/>
      </w:r>
      <w:r>
        <w:rPr>
          <w:rFonts w:ascii="Times New Roman"/>
          <w:b w:val="false"/>
          <w:i w:val="false"/>
          <w:color w:val="000000"/>
          <w:sz w:val="28"/>
        </w:rPr>
        <w:t>
</w:t>
      </w:r>
      <w:r>
        <w:rPr>
          <w:rFonts w:ascii="Times New Roman"/>
          <w:b w:val="false"/>
          <w:i w:val="false"/>
          <w:color w:val="000000"/>
          <w:sz w:val="28"/>
        </w:rPr>
        <w:t>
      10. Өнеркәсіптік меншік объектілерін пайдалануға байланысты лицензиялық, сублицензиялық шарттарды мемлекеттік тіркеу:</w:t>
      </w:r>
      <w:r>
        <w:br/>
      </w:r>
      <w:r>
        <w:rPr>
          <w:rFonts w:ascii="Times New Roman"/>
          <w:b w:val="false"/>
          <w:i w:val="false"/>
          <w:color w:val="000000"/>
          <w:sz w:val="28"/>
        </w:rPr>
        <w:t>
      1) тіркеуге өтініш пен құжаттарды қабылдауды;</w:t>
      </w:r>
      <w:r>
        <w:br/>
      </w:r>
      <w:r>
        <w:rPr>
          <w:rFonts w:ascii="Times New Roman"/>
          <w:b w:val="false"/>
          <w:i w:val="false"/>
          <w:color w:val="000000"/>
          <w:sz w:val="28"/>
        </w:rPr>
        <w:t>
      2) тіркеуші органда келіп түскен құжаттарды бөлуді;</w:t>
      </w:r>
      <w:r>
        <w:br/>
      </w:r>
      <w:r>
        <w:rPr>
          <w:rFonts w:ascii="Times New Roman"/>
          <w:b w:val="false"/>
          <w:i w:val="false"/>
          <w:color w:val="000000"/>
          <w:sz w:val="28"/>
        </w:rPr>
        <w:t>
      3) өтінішті қарауды және ұсынылған материалдарды тексеруді;</w:t>
      </w:r>
      <w:r>
        <w:br/>
      </w:r>
      <w:r>
        <w:rPr>
          <w:rFonts w:ascii="Times New Roman"/>
          <w:b w:val="false"/>
          <w:i w:val="false"/>
          <w:color w:val="000000"/>
          <w:sz w:val="28"/>
        </w:rPr>
        <w:t>
      4) сараптама жасау ұйымына шарт жасалатынға қатысты ерекше құқықтарды беруге бөгет жасайтын міндеттемелердің алдында жасалған шарттарда болуы туралы ақпарат ұсыну туралы өтінім жіберуді;</w:t>
      </w:r>
      <w:r>
        <w:br/>
      </w:r>
      <w:r>
        <w:rPr>
          <w:rFonts w:ascii="Times New Roman"/>
          <w:b w:val="false"/>
          <w:i w:val="false"/>
          <w:color w:val="000000"/>
          <w:sz w:val="28"/>
        </w:rPr>
        <w:t>
      5) сараптама жасау ұйымының жауабын алғаннан кейін тіркеу әрекеттерін жүзеге асыруды немесе бас тарту себептері туралы жазбаша түрде дәлелді жауап әзірлеуді;</w:t>
      </w:r>
      <w:r>
        <w:br/>
      </w:r>
      <w:r>
        <w:rPr>
          <w:rFonts w:ascii="Times New Roman"/>
          <w:b w:val="false"/>
          <w:i w:val="false"/>
          <w:color w:val="000000"/>
          <w:sz w:val="28"/>
        </w:rPr>
        <w:t>
      6) басшылықтың құжаттарды қарауды және оларды өтініш берушіге беруді әзірлеуді;</w:t>
      </w:r>
      <w:r>
        <w:br/>
      </w:r>
      <w:r>
        <w:rPr>
          <w:rFonts w:ascii="Times New Roman"/>
          <w:b w:val="false"/>
          <w:i w:val="false"/>
          <w:color w:val="000000"/>
          <w:sz w:val="28"/>
        </w:rPr>
        <w:t>
      7) құжаттарды немесе дәлелді жауапты өтініш берушіге беруді қамтиды.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мерзімдері:</w:t>
      </w:r>
      <w:r>
        <w:br/>
      </w:r>
      <w:r>
        <w:rPr>
          <w:rFonts w:ascii="Times New Roman"/>
          <w:b w:val="false"/>
          <w:i w:val="false"/>
          <w:color w:val="000000"/>
          <w:sz w:val="28"/>
        </w:rPr>
        <w:t>
      1) мемлекеттік қызмет өтініш берушіге осы қажетті құжаттарды тапсырған сәттен бастап 35 (отыз бес) жұмыс күні ішінде көрсетіледі;</w:t>
      </w:r>
      <w:r>
        <w:br/>
      </w:r>
      <w:r>
        <w:rPr>
          <w:rFonts w:ascii="Times New Roman"/>
          <w:b w:val="false"/>
          <w:i w:val="false"/>
          <w:color w:val="000000"/>
          <w:sz w:val="28"/>
        </w:rPr>
        <w:t>
      2) құжаттарды тапсыру кезінде кезекте күтудің ең көп рұқсат берілген уақыты 10 минуттан аспайды;</w:t>
      </w:r>
      <w:r>
        <w:br/>
      </w:r>
      <w:r>
        <w:rPr>
          <w:rFonts w:ascii="Times New Roman"/>
          <w:b w:val="false"/>
          <w:i w:val="false"/>
          <w:color w:val="000000"/>
          <w:sz w:val="28"/>
        </w:rPr>
        <w:t>
      3) құжаттарды алу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12. Осы мемлекеттік қызметті көрсетуде іс жүргізуді тоқтату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13. Осы мемлекеттік қызметті көрсетуден бас тарту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14. Тіркеуші органның кеңсесінде өтінішті және құжаттарды қабылдау демалыс және мереке күндерін қоспағанда аптасына бес күн сағат 13.00-ден 14.30-ға дейін түскі үзіліспен сағат 9.00-ден 17.00-ге дейін жүзеге асырылады.</w:t>
      </w:r>
    </w:p>
    <w:bookmarkEnd w:id="25"/>
    <w:bookmarkStart w:name="z174" w:id="26"/>
    <w:p>
      <w:pPr>
        <w:spacing w:after="0"/>
        <w:ind w:left="0"/>
        <w:jc w:val="left"/>
      </w:pPr>
      <w:r>
        <w:rPr>
          <w:rFonts w:ascii="Times New Roman"/>
          <w:b/>
          <w:i w:val="false"/>
          <w:color w:val="000000"/>
        </w:rPr>
        <w:t xml:space="preserve"> 
3. Мемлекеттік қызмет көрсету барысында іс әрекет тәртібінің сипаттамасы (өзара іс-қимыл)</w:t>
      </w:r>
    </w:p>
    <w:bookmarkEnd w:id="26"/>
    <w:bookmarkStart w:name="z175" w:id="27"/>
    <w:p>
      <w:pPr>
        <w:spacing w:after="0"/>
        <w:ind w:left="0"/>
        <w:jc w:val="both"/>
      </w:pPr>
      <w:r>
        <w:rPr>
          <w:rFonts w:ascii="Times New Roman"/>
          <w:b w:val="false"/>
          <w:i w:val="false"/>
          <w:color w:val="000000"/>
          <w:sz w:val="28"/>
        </w:rPr>
        <w:t>
      15. Мемлекеттік қызметті алу үшін тіркеуші органға Стандарттың 11-тармағында көзделген құжаттар ұсынылады.</w:t>
      </w:r>
      <w:r>
        <w:br/>
      </w:r>
      <w:r>
        <w:rPr>
          <w:rFonts w:ascii="Times New Roman"/>
          <w:b w:val="false"/>
          <w:i w:val="false"/>
          <w:color w:val="000000"/>
          <w:sz w:val="28"/>
        </w:rPr>
        <w:t>
</w:t>
      </w:r>
      <w:r>
        <w:rPr>
          <w:rFonts w:ascii="Times New Roman"/>
          <w:b w:val="false"/>
          <w:i w:val="false"/>
          <w:color w:val="000000"/>
          <w:sz w:val="28"/>
        </w:rPr>
        <w:t>
      16. Өтініштердің бланкілерін Комитет кеңсесінен мына мекенжай бойынша: Астана қаласы, Есіл ауданы, Орынбор көшесі, 8-үй, № 13 кіреберіс, № 1019 кабинетінен (бұдан әрі – Комитеттің кеңсесі) немесе Интернет-ресурсынан: www.intellkaz.kz алуға болады.</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осы Регламенттің 15-тармағында көзделген құжаттар тіркеуші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18. Осы регламенттің 16-тармағында көрсетілген құжаттардың тапсырылғанына оның Комитет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w:t>
      </w:r>
      <w:r>
        <w:rPr>
          <w:rFonts w:ascii="Times New Roman"/>
          <w:b w:val="false"/>
          <w:i w:val="false"/>
          <w:color w:val="000000"/>
          <w:sz w:val="28"/>
        </w:rPr>
        <w:t>
      19. Құжаттарды алу Комитет кеңсесінде немесе пошта қызметі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 қолма-қол және (немесе) қолма-қол емес есеп айырысу бойынша ақылы түрде көрсетіледі.</w:t>
      </w:r>
      <w:r>
        <w:br/>
      </w:r>
      <w:r>
        <w:rPr>
          <w:rFonts w:ascii="Times New Roman"/>
          <w:b w:val="false"/>
          <w:i w:val="false"/>
          <w:color w:val="000000"/>
          <w:sz w:val="28"/>
        </w:rPr>
        <w:t>
      Мемлекеттік баж Қазақстан Республикасының банктік мекемелері арқылы уәкілетті мемлекеттік органдардың немесе лауазымды адамдардың заңды мәні бар әрекеттер жасау және (немесе) құжаттарды беру орны бойынша төленеді, олар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төлем мөлшері мен күнін растайтын төлем құжаттарын береді.</w:t>
      </w:r>
      <w:r>
        <w:br/>
      </w:r>
      <w:r>
        <w:rPr>
          <w:rFonts w:ascii="Times New Roman"/>
          <w:b w:val="false"/>
          <w:i w:val="false"/>
          <w:color w:val="000000"/>
          <w:sz w:val="28"/>
        </w:rPr>
        <w:t>
</w:t>
      </w:r>
      <w:r>
        <w:rPr>
          <w:rFonts w:ascii="Times New Roman"/>
          <w:b w:val="false"/>
          <w:i w:val="false"/>
          <w:color w:val="000000"/>
          <w:sz w:val="28"/>
        </w:rPr>
        <w:t>
      21. Ақпараттық қауіпсіздік талаптары:</w:t>
      </w:r>
      <w:r>
        <w:br/>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1) тіркеуші орган кеңсесінің қызметкері – құжаттарды қабылдау және беру;</w:t>
      </w:r>
      <w:r>
        <w:br/>
      </w:r>
      <w:r>
        <w:rPr>
          <w:rFonts w:ascii="Times New Roman"/>
          <w:b w:val="false"/>
          <w:i w:val="false"/>
          <w:color w:val="000000"/>
          <w:sz w:val="28"/>
        </w:rPr>
        <w:t>
      2) сараптама жасау ұйымы – шарт жасалатынға қатысты ерекше құқықтарды беруге бөгет жасайтын міндеттемелердің алдында жасалған шарттарда болуы туралы ақпаратты ұсыну;</w:t>
      </w:r>
      <w:r>
        <w:br/>
      </w:r>
      <w:r>
        <w:rPr>
          <w:rFonts w:ascii="Times New Roman"/>
          <w:b w:val="false"/>
          <w:i w:val="false"/>
          <w:color w:val="000000"/>
          <w:sz w:val="28"/>
        </w:rPr>
        <w:t>
      3) тіркеуші органның қызметкері – өтінішті қарау және орындау.</w:t>
      </w:r>
      <w:r>
        <w:br/>
      </w:r>
      <w:r>
        <w:rPr>
          <w:rFonts w:ascii="Times New Roman"/>
          <w:b w:val="false"/>
          <w:i w:val="false"/>
          <w:color w:val="000000"/>
          <w:sz w:val="28"/>
        </w:rPr>
        <w:t>
</w:t>
      </w:r>
      <w:r>
        <w:rPr>
          <w:rFonts w:ascii="Times New Roman"/>
          <w:b w:val="false"/>
          <w:i w:val="false"/>
          <w:color w:val="000000"/>
          <w:sz w:val="28"/>
        </w:rPr>
        <w:t>
      23.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24.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27"/>
    <w:bookmarkStart w:name="z185" w:id="28"/>
    <w:p>
      <w:pPr>
        <w:spacing w:after="0"/>
        <w:ind w:left="0"/>
        <w:jc w:val="both"/>
      </w:pPr>
      <w:r>
        <w:rPr>
          <w:rFonts w:ascii="Times New Roman"/>
          <w:b w:val="false"/>
          <w:i w:val="false"/>
          <w:color w:val="000000"/>
          <w:sz w:val="28"/>
        </w:rPr>
        <w:t xml:space="preserve">
«Өнеркәсіптік меншік объектілерін  </w:t>
      </w:r>
      <w:r>
        <w:br/>
      </w:r>
      <w:r>
        <w:rPr>
          <w:rFonts w:ascii="Times New Roman"/>
          <w:b w:val="false"/>
          <w:i w:val="false"/>
          <w:color w:val="000000"/>
          <w:sz w:val="28"/>
        </w:rPr>
        <w:t xml:space="preserve">
пайдалануға байланысты лицензиялық, </w:t>
      </w:r>
      <w:r>
        <w:br/>
      </w:r>
      <w:r>
        <w:rPr>
          <w:rFonts w:ascii="Times New Roman"/>
          <w:b w:val="false"/>
          <w:i w:val="false"/>
          <w:color w:val="000000"/>
          <w:sz w:val="28"/>
        </w:rPr>
        <w:t xml:space="preserve">
сублицензиялық шарттарды мемлекеттік </w:t>
      </w:r>
      <w:r>
        <w:br/>
      </w:r>
      <w:r>
        <w:rPr>
          <w:rFonts w:ascii="Times New Roman"/>
          <w:b w:val="false"/>
          <w:i w:val="false"/>
          <w:color w:val="000000"/>
          <w:sz w:val="28"/>
        </w:rPr>
        <w:t>
тіркеу» мемлекеттік қызмет регламентіне</w:t>
      </w:r>
      <w:r>
        <w:br/>
      </w:r>
      <w:r>
        <w:rPr>
          <w:rFonts w:ascii="Times New Roman"/>
          <w:b w:val="false"/>
          <w:i w:val="false"/>
          <w:color w:val="000000"/>
          <w:sz w:val="28"/>
        </w:rPr>
        <w:t xml:space="preserve">
1-қосымша                </w:t>
      </w:r>
    </w:p>
    <w:bookmarkEnd w:id="28"/>
    <w:bookmarkStart w:name="z186" w:id="29"/>
    <w:p>
      <w:pPr>
        <w:spacing w:after="0"/>
        <w:ind w:left="0"/>
        <w:jc w:val="both"/>
      </w:pPr>
      <w:r>
        <w:rPr>
          <w:rFonts w:ascii="Times New Roman"/>
          <w:b w:val="false"/>
          <w:i w:val="false"/>
          <w:color w:val="000000"/>
          <w:sz w:val="28"/>
        </w:rPr>
        <w:t>
1-кесте. ҚФБ іс-қимылдарының сипаттамасы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025"/>
        <w:gridCol w:w="1734"/>
        <w:gridCol w:w="1534"/>
        <w:gridCol w:w="1467"/>
        <w:gridCol w:w="1668"/>
        <w:gridCol w:w="1355"/>
        <w:gridCol w:w="1489"/>
        <w:gridCol w:w="1736"/>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жасау ұйымы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басшысы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қызметкері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 кеңсесінің қызметкері</w:t>
            </w:r>
          </w:p>
        </w:tc>
      </w:tr>
      <w:tr>
        <w:trPr>
          <w:trHeight w:val="5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органның басшысына беру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бөлу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 органның өтінімін қабылдау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 тексеру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әрекеттерін жүзеге асыру (ресми тізілімге жазба енгізу)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өтініш берушіге беру үшін қабылдау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 күні мен уақыты;</w:t>
            </w:r>
            <w:r>
              <w:br/>
            </w:r>
            <w:r>
              <w:rPr>
                <w:rFonts w:ascii="Times New Roman"/>
                <w:b w:val="false"/>
                <w:i w:val="false"/>
                <w:color w:val="000000"/>
                <w:sz w:val="20"/>
              </w:rPr>
              <w:t>
</w:t>
            </w:r>
            <w:r>
              <w:rPr>
                <w:rFonts w:ascii="Times New Roman"/>
                <w:b w:val="false"/>
                <w:i w:val="false"/>
                <w:color w:val="000000"/>
                <w:sz w:val="20"/>
              </w:rPr>
              <w:t>құжаттарды рәсімдеуге өтінішті қабылдаған тіркеуші орган кеңсесі қызметкерінің тегі, аты, әкесінің аты көрсетілген өтініш көшірмесін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 органға өтінімге сәйкес ақпарат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құқықты беру туралы шартты</w:t>
            </w:r>
          </w:p>
          <w:p>
            <w:pPr>
              <w:spacing w:after="20"/>
              <w:ind w:left="20"/>
              <w:jc w:val="both"/>
            </w:pPr>
            <w:r>
              <w:rPr>
                <w:rFonts w:ascii="Times New Roman"/>
                <w:b w:val="false"/>
                <w:i w:val="false"/>
                <w:color w:val="000000"/>
                <w:sz w:val="20"/>
              </w:rPr>
              <w:t xml:space="preserve">тіркеуге немесе дәлелді бас тартудың жобасын басшылыққа беру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бұрыштамасы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тіркеу орган кеңсесінің қызметкеріне 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өтініш берушіге қолма-қол немесе пошта қызметі арқылы беру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іс-қимылдың нөмірі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87" w:id="30"/>
    <w:p>
      <w:pPr>
        <w:spacing w:after="0"/>
        <w:ind w:left="0"/>
        <w:jc w:val="both"/>
      </w:pPr>
      <w:r>
        <w:rPr>
          <w:rFonts w:ascii="Times New Roman"/>
          <w:b w:val="false"/>
          <w:i w:val="false"/>
          <w:color w:val="000000"/>
          <w:sz w:val="28"/>
        </w:rPr>
        <w:t>
2-кесте. Пайдалану түрлері. Негізгі процесс.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Сараптама жасау ұйымына өтінім жіберу және өтінімге жауап алу</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 қарау және лицензиялық, сублицензиялық шартты әзірлеу</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Тіркеу органның кеңсесіне орындалған құжаттарды беру</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Орындаған құжаттарды өтініш берушіге қолма-қол немесе пошта қызметі арқылы беру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3-кесте. Пайдалану түрлері. Баламалы процесс.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5"/>
        <w:gridCol w:w="61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органның кеңсесі</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органы</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Сараптама жасау ұйымына өтінім жіберу және өтінімге жауап алу</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Өтінішті қарау және бас тарту себептері көрсетілген жазбаша түрдегі дәлелді жауаптың жобасын әзірлеу</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Тіркеу органның кеңсесіне бас тарту себептері көрсетілген жазбаша түрдегі дәлелді жауапты беру</w:t>
            </w:r>
          </w:p>
        </w:tc>
      </w:tr>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тарту себептері көрсетілген жазбаша түрдегі дәлелді жауапты өтініш берушіге қолма-қол немесе пошта қызметі арқылы беру</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31"/>
    <w:p>
      <w:pPr>
        <w:spacing w:after="0"/>
        <w:ind w:left="0"/>
        <w:jc w:val="both"/>
      </w:pPr>
      <w:r>
        <w:rPr>
          <w:rFonts w:ascii="Times New Roman"/>
          <w:b w:val="false"/>
          <w:i w:val="false"/>
          <w:color w:val="000000"/>
          <w:sz w:val="28"/>
        </w:rPr>
        <w:t>
«Өнеркәсіптік меншік объектілерін</w:t>
      </w:r>
      <w:r>
        <w:br/>
      </w:r>
      <w:r>
        <w:rPr>
          <w:rFonts w:ascii="Times New Roman"/>
          <w:b w:val="false"/>
          <w:i w:val="false"/>
          <w:color w:val="000000"/>
          <w:sz w:val="28"/>
        </w:rPr>
        <w:t>
пайдалануға байланысты лицензиялық,</w:t>
      </w:r>
      <w:r>
        <w:br/>
      </w:r>
      <w:r>
        <w:rPr>
          <w:rFonts w:ascii="Times New Roman"/>
          <w:b w:val="false"/>
          <w:i w:val="false"/>
          <w:color w:val="000000"/>
          <w:sz w:val="28"/>
        </w:rPr>
        <w:t>
сублицензиялық шарттарды мемлекеттік</w:t>
      </w:r>
      <w:r>
        <w:br/>
      </w:r>
      <w:r>
        <w:rPr>
          <w:rFonts w:ascii="Times New Roman"/>
          <w:b w:val="false"/>
          <w:i w:val="false"/>
          <w:color w:val="000000"/>
          <w:sz w:val="28"/>
        </w:rPr>
        <w:t>
тіркеу» мемлекеттік қызмет регламентіне</w:t>
      </w:r>
      <w:r>
        <w:br/>
      </w:r>
      <w:r>
        <w:rPr>
          <w:rFonts w:ascii="Times New Roman"/>
          <w:b w:val="false"/>
          <w:i w:val="false"/>
          <w:color w:val="000000"/>
          <w:sz w:val="28"/>
        </w:rPr>
        <w:t xml:space="preserve">
2-қосымша             </w:t>
      </w:r>
    </w:p>
    <w:bookmarkEnd w:id="31"/>
    <w:p>
      <w:pPr>
        <w:spacing w:after="0"/>
        <w:ind w:left="0"/>
        <w:jc w:val="both"/>
      </w:pPr>
      <w:r>
        <w:drawing>
          <wp:inline distT="0" distB="0" distL="0" distR="0">
            <wp:extent cx="69596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8902700"/>
                    </a:xfrm>
                    <a:prstGeom prst="rect">
                      <a:avLst/>
                    </a:prstGeom>
                  </pic:spPr>
                </pic:pic>
              </a:graphicData>
            </a:graphic>
          </wp:inline>
        </w:drawing>
      </w:r>
    </w:p>
    <w:bookmarkStart w:name="z18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5-қосымша      </w:t>
      </w:r>
    </w:p>
    <w:bookmarkEnd w:id="32"/>
    <w:bookmarkStart w:name="z190" w:id="33"/>
    <w:p>
      <w:pPr>
        <w:spacing w:after="0"/>
        <w:ind w:left="0"/>
        <w:jc w:val="left"/>
      </w:pPr>
      <w:r>
        <w:rPr>
          <w:rFonts w:ascii="Times New Roman"/>
          <w:b/>
          <w:i w:val="false"/>
          <w:color w:val="000000"/>
        </w:rPr>
        <w:t xml:space="preserve"> 
«Патенттік сенім білдірілген өкілдерді мемлекеттік тіркеу және</w:t>
      </w:r>
      <w:r>
        <w:br/>
      </w:r>
      <w:r>
        <w:rPr>
          <w:rFonts w:ascii="Times New Roman"/>
          <w:b/>
          <w:i w:val="false"/>
          <w:color w:val="000000"/>
        </w:rPr>
        <w:t>
сенiмдi өкiлдерiн аттестаттау» мемлекеттік қызметінің регламенті</w:t>
      </w:r>
    </w:p>
    <w:bookmarkEnd w:id="33"/>
    <w:bookmarkStart w:name="z191" w:id="34"/>
    <w:p>
      <w:pPr>
        <w:spacing w:after="0"/>
        <w:ind w:left="0"/>
        <w:jc w:val="left"/>
      </w:pPr>
      <w:r>
        <w:rPr>
          <w:rFonts w:ascii="Times New Roman"/>
          <w:b/>
          <w:i w:val="false"/>
          <w:color w:val="000000"/>
        </w:rPr>
        <w:t xml:space="preserve"> 
1. Жалпы ережелер</w:t>
      </w:r>
    </w:p>
    <w:bookmarkEnd w:id="34"/>
    <w:bookmarkStart w:name="z192" w:id="35"/>
    <w:p>
      <w:pPr>
        <w:spacing w:after="0"/>
        <w:ind w:left="0"/>
        <w:jc w:val="both"/>
      </w:pPr>
      <w:r>
        <w:rPr>
          <w:rFonts w:ascii="Times New Roman"/>
          <w:b w:val="false"/>
          <w:i w:val="false"/>
          <w:color w:val="000000"/>
          <w:sz w:val="28"/>
        </w:rPr>
        <w:t>
      1. Осы «Патенттік сенім білдірілген өкілдерді мемлекеттік тіркеу және аттестаттау» мемлекеттік қызмет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патенттік сенім білдірілген өкіл қызметімен айналысуға үміткер жеке тұлға;</w:t>
      </w:r>
      <w:r>
        <w:br/>
      </w:r>
      <w:r>
        <w:rPr>
          <w:rFonts w:ascii="Times New Roman"/>
          <w:b w:val="false"/>
          <w:i w:val="false"/>
          <w:color w:val="000000"/>
          <w:sz w:val="28"/>
        </w:rPr>
        <w:t>
</w:t>
      </w:r>
      <w:r>
        <w:rPr>
          <w:rFonts w:ascii="Times New Roman"/>
          <w:b w:val="false"/>
          <w:i w:val="false"/>
          <w:color w:val="000000"/>
          <w:sz w:val="28"/>
        </w:rPr>
        <w:t>
      3) аттестаттау комиссиясы – аттестаттау өткізу үшін уәкілетті органда құрылатын комиссия.</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Патент заңы» Қазақстан Республикасының 1999 жылғы 16 шілдедегі Заңының </w:t>
      </w:r>
      <w:r>
        <w:rPr>
          <w:rFonts w:ascii="Times New Roman"/>
          <w:b w:val="false"/>
          <w:i w:val="false"/>
          <w:color w:val="000000"/>
          <w:sz w:val="28"/>
        </w:rPr>
        <w:t>36-бабының</w:t>
      </w:r>
      <w:r>
        <w:rPr>
          <w:rFonts w:ascii="Times New Roman"/>
          <w:b w:val="false"/>
          <w:i w:val="false"/>
          <w:color w:val="000000"/>
          <w:sz w:val="28"/>
        </w:rPr>
        <w:t xml:space="preserve"> 1-тармағы, «Тауар таңбалары, қызмет көрсету таңбалары және тауар шығарылған жерлердің атаулары туралы» Қазақстан Республикасының 1999 жылғы 26 шілдедегі Заңының </w:t>
      </w:r>
      <w:r>
        <w:rPr>
          <w:rFonts w:ascii="Times New Roman"/>
          <w:b w:val="false"/>
          <w:i w:val="false"/>
          <w:color w:val="000000"/>
          <w:sz w:val="28"/>
        </w:rPr>
        <w:t>46-бабы</w:t>
      </w:r>
      <w:r>
        <w:rPr>
          <w:rFonts w:ascii="Times New Roman"/>
          <w:b w:val="false"/>
          <w:i w:val="false"/>
          <w:color w:val="000000"/>
          <w:sz w:val="28"/>
        </w:rPr>
        <w:t>, «Селекциялық жетістіктерді қорғау туралы» Қазақстан Республикасының 1999 жылғы 13 шілдедегі Заңының </w:t>
      </w:r>
      <w:r>
        <w:rPr>
          <w:rFonts w:ascii="Times New Roman"/>
          <w:b w:val="false"/>
          <w:i w:val="false"/>
          <w:color w:val="000000"/>
          <w:sz w:val="28"/>
        </w:rPr>
        <w:t>5-бабы</w:t>
      </w:r>
      <w:r>
        <w:rPr>
          <w:rFonts w:ascii="Times New Roman"/>
          <w:b w:val="false"/>
          <w:i w:val="false"/>
          <w:color w:val="000000"/>
          <w:sz w:val="28"/>
        </w:rPr>
        <w:t>, «Интегралдық микросхемалар топологияларын құқықтық қорғау туралы» Қазақстан Республикасының 2001 жылғы 29 маусымдағы Заңының </w:t>
      </w:r>
      <w:r>
        <w:rPr>
          <w:rFonts w:ascii="Times New Roman"/>
          <w:b w:val="false"/>
          <w:i w:val="false"/>
          <w:color w:val="000000"/>
          <w:sz w:val="28"/>
        </w:rPr>
        <w:t>15-бабы</w:t>
      </w:r>
      <w:r>
        <w:rPr>
          <w:rFonts w:ascii="Times New Roman"/>
          <w:b w:val="false"/>
          <w:i w:val="false"/>
          <w:color w:val="000000"/>
          <w:sz w:val="28"/>
        </w:rPr>
        <w:t>, Қазақстан Республикасы Үкiметiнiң 2011 жылғы 26 мамырдағы № 579 қаулысымен бекітілген «Патенттік сенім білдірілген өкілдерді мемлекеттік тіркеу және аттестаттау»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Әдiлет министрiнiң м.а. 2010 жылғы 28 шiлдедегi № 223 бұйрығымен бекітілген Қазақстан Республикасының патенттiк сенiмдi өкiлдерiн аттестаттау, тiркеу және тiркеу жөнiнде куәлiк беру </w:t>
      </w:r>
      <w:r>
        <w:rPr>
          <w:rFonts w:ascii="Times New Roman"/>
          <w:b w:val="false"/>
          <w:i w:val="false"/>
          <w:color w:val="000000"/>
          <w:sz w:val="28"/>
        </w:rPr>
        <w:t>ережесi</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патенттік сенім білдірілген өкілге біліктілік емтиханын өткендігі жөнінде аттестаттау комиссиясының шешімі (бұдан әрі - Шешім) және қағаз тасымалдағышта берілетін Қазақстан Республикасының патенттік сенім білдірілген өкілін тіркеу туралы куәлік (бұдан әрі – Куәлік) не бас тарту себептері туралы жазбаша түрде дәлелді жауап беру болып табылады.</w:t>
      </w:r>
    </w:p>
    <w:bookmarkEnd w:id="35"/>
    <w:bookmarkStart w:name="z201" w:id="36"/>
    <w:p>
      <w:pPr>
        <w:spacing w:after="0"/>
        <w:ind w:left="0"/>
        <w:jc w:val="left"/>
      </w:pPr>
      <w:r>
        <w:rPr>
          <w:rFonts w:ascii="Times New Roman"/>
          <w:b/>
          <w:i w:val="false"/>
          <w:color w:val="000000"/>
        </w:rPr>
        <w:t xml:space="preserve"> 
2. Мемлекеттік қызметті көрсету тәртібі бойынша талаптар</w:t>
      </w:r>
    </w:p>
    <w:bookmarkEnd w:id="36"/>
    <w:bookmarkStart w:name="z202" w:id="37"/>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мекенжайы бойынша тіркеуші органмен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9.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Құжаттарды толтыру орны қажетті құжаттар тізбесі мен оларды толтыру үлгілері бар тағанмен жабдықталған.</w:t>
      </w:r>
      <w:r>
        <w:br/>
      </w:r>
      <w:r>
        <w:rPr>
          <w:rFonts w:ascii="Times New Roman"/>
          <w:b w:val="false"/>
          <w:i w:val="false"/>
          <w:color w:val="000000"/>
          <w:sz w:val="28"/>
        </w:rPr>
        <w:t>
</w:t>
      </w:r>
      <w:r>
        <w:rPr>
          <w:rFonts w:ascii="Times New Roman"/>
          <w:b w:val="false"/>
          <w:i w:val="false"/>
          <w:color w:val="000000"/>
          <w:sz w:val="28"/>
        </w:rPr>
        <w:t>
      Физикалық мүмкіндіктері шектеулі адамдар үшін пандустар мен лифтілер көзделген.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туралы толық ақпарат тіркеуші органның интернет-ресурсінде орналасқан: www.intellkaz.kz, сонымен қатар ресми ақпарат көздерінде. Анықтама телефоны: (87172) 74-07-54.</w:t>
      </w:r>
      <w:r>
        <w:br/>
      </w:r>
      <w:r>
        <w:rPr>
          <w:rFonts w:ascii="Times New Roman"/>
          <w:b w:val="false"/>
          <w:i w:val="false"/>
          <w:color w:val="000000"/>
          <w:sz w:val="28"/>
        </w:rPr>
        <w:t>
</w:t>
      </w:r>
      <w:r>
        <w:rPr>
          <w:rFonts w:ascii="Times New Roman"/>
          <w:b w:val="false"/>
          <w:i w:val="false"/>
          <w:color w:val="000000"/>
          <w:sz w:val="28"/>
        </w:rPr>
        <w:t>
      12. Патенттік сенім білдірілген өкілдерді аттестаттау және тіркеу:</w:t>
      </w:r>
      <w:r>
        <w:br/>
      </w:r>
      <w:r>
        <w:rPr>
          <w:rFonts w:ascii="Times New Roman"/>
          <w:b w:val="false"/>
          <w:i w:val="false"/>
          <w:color w:val="000000"/>
          <w:sz w:val="28"/>
        </w:rPr>
        <w:t>
</w:t>
      </w:r>
      <w:r>
        <w:rPr>
          <w:rFonts w:ascii="Times New Roman"/>
          <w:b w:val="false"/>
          <w:i w:val="false"/>
          <w:color w:val="000000"/>
          <w:sz w:val="28"/>
        </w:rPr>
        <w:t>
      1) біліктілік емтиханын өту және куәлік алу үшін өтініштер мен құжаттарды қабылдауды;</w:t>
      </w:r>
      <w:r>
        <w:br/>
      </w:r>
      <w:r>
        <w:rPr>
          <w:rFonts w:ascii="Times New Roman"/>
          <w:b w:val="false"/>
          <w:i w:val="false"/>
          <w:color w:val="000000"/>
          <w:sz w:val="28"/>
        </w:rPr>
        <w:t>
</w:t>
      </w:r>
      <w:r>
        <w:rPr>
          <w:rFonts w:ascii="Times New Roman"/>
          <w:b w:val="false"/>
          <w:i w:val="false"/>
          <w:color w:val="000000"/>
          <w:sz w:val="28"/>
        </w:rPr>
        <w:t>
      2) уәкілетті органда келіп түскен құжаттарды таратуды;</w:t>
      </w:r>
      <w:r>
        <w:br/>
      </w:r>
      <w:r>
        <w:rPr>
          <w:rFonts w:ascii="Times New Roman"/>
          <w:b w:val="false"/>
          <w:i w:val="false"/>
          <w:color w:val="000000"/>
          <w:sz w:val="28"/>
        </w:rPr>
        <w:t>
</w:t>
      </w:r>
      <w:r>
        <w:rPr>
          <w:rFonts w:ascii="Times New Roman"/>
          <w:b w:val="false"/>
          <w:i w:val="false"/>
          <w:color w:val="000000"/>
          <w:sz w:val="28"/>
        </w:rPr>
        <w:t>
      3) өтініштерді қарауды және келіп түскен материалдарды Ережеге сәйкестікке тексеруді;</w:t>
      </w:r>
      <w:r>
        <w:br/>
      </w:r>
      <w:r>
        <w:rPr>
          <w:rFonts w:ascii="Times New Roman"/>
          <w:b w:val="false"/>
          <w:i w:val="false"/>
          <w:color w:val="000000"/>
          <w:sz w:val="28"/>
        </w:rPr>
        <w:t>
</w:t>
      </w:r>
      <w:r>
        <w:rPr>
          <w:rFonts w:ascii="Times New Roman"/>
          <w:b w:val="false"/>
          <w:i w:val="false"/>
          <w:color w:val="000000"/>
          <w:sz w:val="28"/>
        </w:rPr>
        <w:t>
      4) аттестаттау және тіркеу іс-әрекеттерін жүзеге асыруды не бас тарту себептері туралы жазбаша түрде дәлелді жауап дайындауды;</w:t>
      </w:r>
      <w:r>
        <w:br/>
      </w:r>
      <w:r>
        <w:rPr>
          <w:rFonts w:ascii="Times New Roman"/>
          <w:b w:val="false"/>
          <w:i w:val="false"/>
          <w:color w:val="000000"/>
          <w:sz w:val="28"/>
        </w:rPr>
        <w:t>
</w:t>
      </w:r>
      <w:r>
        <w:rPr>
          <w:rFonts w:ascii="Times New Roman"/>
          <w:b w:val="false"/>
          <w:i w:val="false"/>
          <w:color w:val="000000"/>
          <w:sz w:val="28"/>
        </w:rPr>
        <w:t>
      5) аттестаттау комиссиясының, басшылықтың құжаттарды қарауды және оларды өтініш берушіге шешім не куәлік беру үшін дайындауды;</w:t>
      </w:r>
      <w:r>
        <w:br/>
      </w:r>
      <w:r>
        <w:rPr>
          <w:rFonts w:ascii="Times New Roman"/>
          <w:b w:val="false"/>
          <w:i w:val="false"/>
          <w:color w:val="000000"/>
          <w:sz w:val="28"/>
        </w:rPr>
        <w:t>
</w:t>
      </w:r>
      <w:r>
        <w:rPr>
          <w:rFonts w:ascii="Times New Roman"/>
          <w:b w:val="false"/>
          <w:i w:val="false"/>
          <w:color w:val="000000"/>
          <w:sz w:val="28"/>
        </w:rPr>
        <w:t>
      6) аттестаттау өткізуді;</w:t>
      </w:r>
      <w:r>
        <w:br/>
      </w:r>
      <w:r>
        <w:rPr>
          <w:rFonts w:ascii="Times New Roman"/>
          <w:b w:val="false"/>
          <w:i w:val="false"/>
          <w:color w:val="000000"/>
          <w:sz w:val="28"/>
        </w:rPr>
        <w:t>
</w:t>
      </w:r>
      <w:r>
        <w:rPr>
          <w:rFonts w:ascii="Times New Roman"/>
          <w:b w:val="false"/>
          <w:i w:val="false"/>
          <w:color w:val="000000"/>
          <w:sz w:val="28"/>
        </w:rPr>
        <w:t>
      7) өтініш берушіге шешімді, куәлікті не дәлелді жауап беруді қамтиды.</w:t>
      </w:r>
      <w:r>
        <w:br/>
      </w:r>
      <w:r>
        <w:rPr>
          <w:rFonts w:ascii="Times New Roman"/>
          <w:b w:val="false"/>
          <w:i w:val="false"/>
          <w:color w:val="000000"/>
          <w:sz w:val="28"/>
        </w:rPr>
        <w:t>
</w:t>
      </w:r>
      <w:r>
        <w:rPr>
          <w:rFonts w:ascii="Times New Roman"/>
          <w:b w:val="false"/>
          <w:i w:val="false"/>
          <w:color w:val="000000"/>
          <w:sz w:val="28"/>
        </w:rPr>
        <w:t>
      13. Біліктілік емтиханынан өту не тіркеу үшін ұсынылған құжаттарды қабылдаудан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14. Мемлекеттік қызметті ұсыну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беруші аттестаттаудан өту үшін қажетті құжаттарды Стандарттың 11-тармағына сәйкес ұсынған сәттен бастап 3 (үш) ай ішінде, Куәлік беру оны беру туралы өтініш ұсынылған сәттен 30 (отыз) күннен кешіктірмей жүзеге асырылады;</w:t>
      </w:r>
      <w:r>
        <w:br/>
      </w:r>
      <w:r>
        <w:rPr>
          <w:rFonts w:ascii="Times New Roman"/>
          <w:b w:val="false"/>
          <w:i w:val="false"/>
          <w:color w:val="000000"/>
          <w:sz w:val="28"/>
        </w:rPr>
        <w:t>
</w:t>
      </w:r>
      <w:r>
        <w:rPr>
          <w:rFonts w:ascii="Times New Roman"/>
          <w:b w:val="false"/>
          <w:i w:val="false"/>
          <w:color w:val="000000"/>
          <w:sz w:val="28"/>
        </w:rPr>
        <w:t>
      2) құжаттарды ұсыну кезінде кезекте ең көп күту уақыты – 10 минуттан артық емес;</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ең көп күту уақыты – 10 минуттан артық емес.</w:t>
      </w:r>
      <w:r>
        <w:br/>
      </w:r>
      <w:r>
        <w:rPr>
          <w:rFonts w:ascii="Times New Roman"/>
          <w:b w:val="false"/>
          <w:i w:val="false"/>
          <w:color w:val="000000"/>
          <w:sz w:val="28"/>
        </w:rPr>
        <w:t>
</w:t>
      </w:r>
      <w:r>
        <w:rPr>
          <w:rFonts w:ascii="Times New Roman"/>
          <w:b w:val="false"/>
          <w:i w:val="false"/>
          <w:color w:val="000000"/>
          <w:sz w:val="28"/>
        </w:rPr>
        <w:t>
      Ұсынылған құжаттардың толықтылығын және олардың ресімделуінің дұрыстығын тексеру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Құжаттардың толық емес болу жағдайында уәкілетті орган аталған мерзімдерде жазбаша толық дәлелді қараудан бас тарту туралы хат береді.</w:t>
      </w:r>
      <w:r>
        <w:br/>
      </w:r>
      <w:r>
        <w:rPr>
          <w:rFonts w:ascii="Times New Roman"/>
          <w:b w:val="false"/>
          <w:i w:val="false"/>
          <w:color w:val="000000"/>
          <w:sz w:val="28"/>
        </w:rPr>
        <w:t>
</w:t>
      </w:r>
      <w:r>
        <w:rPr>
          <w:rFonts w:ascii="Times New Roman"/>
          <w:b w:val="false"/>
          <w:i w:val="false"/>
          <w:color w:val="000000"/>
          <w:sz w:val="28"/>
        </w:rPr>
        <w:t>
      Мемлекеттік тіркеу туралы куәліктің жоғалған немесе бұзылған жағдайында өтініш берушінің өтініші бойынша уәкілетті орган он жұмыс күні ішінде оның телқұжатын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тоқтату көзделмеген.</w:t>
      </w:r>
      <w:r>
        <w:br/>
      </w:r>
      <w:r>
        <w:rPr>
          <w:rFonts w:ascii="Times New Roman"/>
          <w:b w:val="false"/>
          <w:i w:val="false"/>
          <w:color w:val="000000"/>
          <w:sz w:val="28"/>
        </w:rPr>
        <w:t>
</w:t>
      </w:r>
      <w:r>
        <w:rPr>
          <w:rFonts w:ascii="Times New Roman"/>
          <w:b w:val="false"/>
          <w:i w:val="false"/>
          <w:color w:val="000000"/>
          <w:sz w:val="28"/>
        </w:rPr>
        <w:t>
      Осы мемлекеттік қызметті ұсынудан бас тарту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Мемлекеттік тіркеуден бас тартқан жағдайда уәкілетті орган өтініш берушіге бас тарту себептері көрсетілген хат жолдайды.</w:t>
      </w:r>
      <w:r>
        <w:br/>
      </w:r>
      <w:r>
        <w:rPr>
          <w:rFonts w:ascii="Times New Roman"/>
          <w:b w:val="false"/>
          <w:i w:val="false"/>
          <w:color w:val="000000"/>
          <w:sz w:val="28"/>
        </w:rPr>
        <w:t>
</w:t>
      </w:r>
      <w:r>
        <w:rPr>
          <w:rFonts w:ascii="Times New Roman"/>
          <w:b w:val="false"/>
          <w:i w:val="false"/>
          <w:color w:val="000000"/>
          <w:sz w:val="28"/>
        </w:rPr>
        <w:t>
      Жеткіліксіз мәліметтер және құжаттар сұралған уақыттан бастап екі ай ішінде ұсынылмаса уәкілетті органға ұсынылған құжаттар қайтарылуға жатады.</w:t>
      </w:r>
      <w:r>
        <w:br/>
      </w:r>
      <w:r>
        <w:rPr>
          <w:rFonts w:ascii="Times New Roman"/>
          <w:b w:val="false"/>
          <w:i w:val="false"/>
          <w:color w:val="000000"/>
          <w:sz w:val="28"/>
        </w:rPr>
        <w:t>
</w:t>
      </w:r>
      <w:r>
        <w:rPr>
          <w:rFonts w:ascii="Times New Roman"/>
          <w:b w:val="false"/>
          <w:i w:val="false"/>
          <w:color w:val="000000"/>
          <w:sz w:val="28"/>
        </w:rPr>
        <w:t>
      16. Уәкілетті орган кеңсесінде өтініштер мен құжаттарды тіркеу үшін қабылдау демалыс және мереке күндерін қоспағанда аптасына бес күн сағат 13.00-ден 14.30-ға дейін түскі үзіліспен сағат 9.00-ден 18.30-ға дейін көрсетіледі.</w:t>
      </w:r>
    </w:p>
    <w:bookmarkEnd w:id="37"/>
    <w:bookmarkStart w:name="z229" w:id="38"/>
    <w:p>
      <w:pPr>
        <w:spacing w:after="0"/>
        <w:ind w:left="0"/>
        <w:jc w:val="left"/>
      </w:pPr>
      <w:r>
        <w:rPr>
          <w:rFonts w:ascii="Times New Roman"/>
          <w:b/>
          <w:i w:val="false"/>
          <w:color w:val="000000"/>
        </w:rPr>
        <w:t xml:space="preserve"> 
3. Мемлекеттік қызмет көрсету барысында іс әрекет тәртібінің сипаттамасы (өзара іс-қимыл)</w:t>
      </w:r>
    </w:p>
    <w:bookmarkEnd w:id="38"/>
    <w:bookmarkStart w:name="z230" w:id="39"/>
    <w:p>
      <w:pPr>
        <w:spacing w:after="0"/>
        <w:ind w:left="0"/>
        <w:jc w:val="both"/>
      </w:pPr>
      <w:r>
        <w:rPr>
          <w:rFonts w:ascii="Times New Roman"/>
          <w:b w:val="false"/>
          <w:i w:val="false"/>
          <w:color w:val="000000"/>
          <w:sz w:val="28"/>
        </w:rPr>
        <w:t>
      17. Мемлекеттік қызметті алу үшін өтініш беруші Стандарттың 11-тармағында көзделген құжаттар ұсынады.</w:t>
      </w:r>
      <w:r>
        <w:br/>
      </w:r>
      <w:r>
        <w:rPr>
          <w:rFonts w:ascii="Times New Roman"/>
          <w:b w:val="false"/>
          <w:i w:val="false"/>
          <w:color w:val="000000"/>
          <w:sz w:val="28"/>
        </w:rPr>
        <w:t>
</w:t>
      </w:r>
      <w:r>
        <w:rPr>
          <w:rFonts w:ascii="Times New Roman"/>
          <w:b w:val="false"/>
          <w:i w:val="false"/>
          <w:color w:val="000000"/>
          <w:sz w:val="28"/>
        </w:rPr>
        <w:t>
      18. Мемлекеттік қызметті алу үшін Стандарттың 11-тармағында көзделген құжаттар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Стандарттың 11-тармағында көрсетілген құжаттардың тапсырылғанына оның Комитет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кеңсесінің қызметкері:</w:t>
      </w:r>
      <w:r>
        <w:br/>
      </w:r>
      <w:r>
        <w:rPr>
          <w:rFonts w:ascii="Times New Roman"/>
          <w:b w:val="false"/>
          <w:i w:val="false"/>
          <w:color w:val="000000"/>
          <w:sz w:val="28"/>
        </w:rPr>
        <w:t>
</w:t>
      </w:r>
      <w:r>
        <w:rPr>
          <w:rFonts w:ascii="Times New Roman"/>
          <w:b w:val="false"/>
          <w:i w:val="false"/>
          <w:color w:val="000000"/>
          <w:sz w:val="28"/>
        </w:rPr>
        <w:t>
      1) құжаттарды қабылдайды;</w:t>
      </w:r>
      <w:r>
        <w:br/>
      </w:r>
      <w:r>
        <w:rPr>
          <w:rFonts w:ascii="Times New Roman"/>
          <w:b w:val="false"/>
          <w:i w:val="false"/>
          <w:color w:val="000000"/>
          <w:sz w:val="28"/>
        </w:rPr>
        <w:t>
</w:t>
      </w:r>
      <w:r>
        <w:rPr>
          <w:rFonts w:ascii="Times New Roman"/>
          <w:b w:val="false"/>
          <w:i w:val="false"/>
          <w:color w:val="000000"/>
          <w:sz w:val="28"/>
        </w:rPr>
        <w:t>
      2) өтініш берушіге:</w:t>
      </w:r>
      <w:r>
        <w:br/>
      </w:r>
      <w:r>
        <w:rPr>
          <w:rFonts w:ascii="Times New Roman"/>
          <w:b w:val="false"/>
          <w:i w:val="false"/>
          <w:color w:val="000000"/>
          <w:sz w:val="28"/>
        </w:rPr>
        <w:t>
</w:t>
      </w:r>
      <w:r>
        <w:rPr>
          <w:rFonts w:ascii="Times New Roman"/>
          <w:b w:val="false"/>
          <w:i w:val="false"/>
          <w:color w:val="000000"/>
          <w:sz w:val="28"/>
        </w:rPr>
        <w:t>
      өтініш қабылданған нөмірі, күні мен уақыты;</w:t>
      </w:r>
      <w:r>
        <w:br/>
      </w:r>
      <w:r>
        <w:rPr>
          <w:rFonts w:ascii="Times New Roman"/>
          <w:b w:val="false"/>
          <w:i w:val="false"/>
          <w:color w:val="000000"/>
          <w:sz w:val="28"/>
        </w:rPr>
        <w:t>
</w:t>
      </w:r>
      <w:r>
        <w:rPr>
          <w:rFonts w:ascii="Times New Roman"/>
          <w:b w:val="false"/>
          <w:i w:val="false"/>
          <w:color w:val="000000"/>
          <w:sz w:val="28"/>
        </w:rPr>
        <w:t>
      құжаттарды рәсімдеуге өтінішті қабылдаған уәкілетті орган кеңсесі қызметкерінің тегі, аты, әкесінің аты көрсетілген өтініш көшірмесін береді;</w:t>
      </w:r>
      <w:r>
        <w:br/>
      </w:r>
      <w:r>
        <w:rPr>
          <w:rFonts w:ascii="Times New Roman"/>
          <w:b w:val="false"/>
          <w:i w:val="false"/>
          <w:color w:val="000000"/>
          <w:sz w:val="28"/>
        </w:rPr>
        <w:t>
</w:t>
      </w:r>
      <w:r>
        <w:rPr>
          <w:rFonts w:ascii="Times New Roman"/>
          <w:b w:val="false"/>
          <w:i w:val="false"/>
          <w:color w:val="000000"/>
          <w:sz w:val="28"/>
        </w:rPr>
        <w:t>
      3) қабылданған құжаттарды уәкілетті органның басшылығына береді;</w:t>
      </w:r>
      <w:r>
        <w:br/>
      </w:r>
      <w:r>
        <w:rPr>
          <w:rFonts w:ascii="Times New Roman"/>
          <w:b w:val="false"/>
          <w:i w:val="false"/>
          <w:color w:val="000000"/>
          <w:sz w:val="28"/>
        </w:rPr>
        <w:t>
</w:t>
      </w:r>
      <w:r>
        <w:rPr>
          <w:rFonts w:ascii="Times New Roman"/>
          <w:b w:val="false"/>
          <w:i w:val="false"/>
          <w:color w:val="000000"/>
          <w:sz w:val="28"/>
        </w:rPr>
        <w:t>
      4) өтініш берушіге қолма-қол не пошта қызметі арқылы шешімді және куәлікті не бас тарту себептері туралы жазбаша түрде дәлелді жауап беруді жүзеге асырады.</w:t>
      </w:r>
      <w:r>
        <w:br/>
      </w:r>
      <w:r>
        <w:rPr>
          <w:rFonts w:ascii="Times New Roman"/>
          <w:b w:val="false"/>
          <w:i w:val="false"/>
          <w:color w:val="000000"/>
          <w:sz w:val="28"/>
        </w:rPr>
        <w:t>
</w:t>
      </w:r>
      <w:r>
        <w:rPr>
          <w:rFonts w:ascii="Times New Roman"/>
          <w:b w:val="false"/>
          <w:i w:val="false"/>
          <w:color w:val="000000"/>
          <w:sz w:val="28"/>
        </w:rPr>
        <w:t>
      19. Мемлекеттік қызмет қолма-қол және (немесе) қолма-қол емес есеп айырысу бойынша ақылы түрде көрсетіледі.</w:t>
      </w:r>
      <w:r>
        <w:br/>
      </w:r>
      <w:r>
        <w:rPr>
          <w:rFonts w:ascii="Times New Roman"/>
          <w:b w:val="false"/>
          <w:i w:val="false"/>
          <w:color w:val="000000"/>
          <w:sz w:val="28"/>
        </w:rPr>
        <w:t>
</w:t>
      </w:r>
      <w:r>
        <w:rPr>
          <w:rFonts w:ascii="Times New Roman"/>
          <w:b w:val="false"/>
          <w:i w:val="false"/>
          <w:color w:val="000000"/>
          <w:sz w:val="28"/>
        </w:rPr>
        <w:t>
      Мемлекеттік баж Қазақстан Республикасының банктік мекемелері арқылы уәкілетті мемлекеттік органдардың немесе лауазымды адамдардың заңды мәні бар әрекеттер жасау және (немесе) құжаттарды беру орны бойынша төленеді, олар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төлем мөлшері мен күнін растайтын төлем құжаттарын береді.</w:t>
      </w:r>
      <w:r>
        <w:br/>
      </w:r>
      <w:r>
        <w:rPr>
          <w:rFonts w:ascii="Times New Roman"/>
          <w:b w:val="false"/>
          <w:i w:val="false"/>
          <w:color w:val="000000"/>
          <w:sz w:val="28"/>
        </w:rPr>
        <w:t>
</w:t>
      </w:r>
      <w:r>
        <w:rPr>
          <w:rFonts w:ascii="Times New Roman"/>
          <w:b w:val="false"/>
          <w:i w:val="false"/>
          <w:color w:val="000000"/>
          <w:sz w:val="28"/>
        </w:rPr>
        <w:t>
      20.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органының кеңсе қызметкері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аттестаттау комиссия – өтінішті және оған қоса берілген құжаттарды қарау, орындау.</w:t>
      </w:r>
      <w:r>
        <w:br/>
      </w:r>
      <w:r>
        <w:rPr>
          <w:rFonts w:ascii="Times New Roman"/>
          <w:b w:val="false"/>
          <w:i w:val="false"/>
          <w:color w:val="000000"/>
          <w:sz w:val="28"/>
        </w:rPr>
        <w:t>
</w:t>
      </w:r>
      <w:r>
        <w:rPr>
          <w:rFonts w:ascii="Times New Roman"/>
          <w:b w:val="false"/>
          <w:i w:val="false"/>
          <w:color w:val="000000"/>
          <w:sz w:val="28"/>
        </w:rPr>
        <w:t>
      22.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23.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39"/>
    <w:bookmarkStart w:name="z250" w:id="40"/>
    <w:p>
      <w:pPr>
        <w:spacing w:after="0"/>
        <w:ind w:left="0"/>
        <w:jc w:val="both"/>
      </w:pPr>
      <w:r>
        <w:rPr>
          <w:rFonts w:ascii="Times New Roman"/>
          <w:b w:val="false"/>
          <w:i w:val="false"/>
          <w:color w:val="000000"/>
          <w:sz w:val="28"/>
        </w:rPr>
        <w:t>
«Патенттік сенім білдірілген өкілдерді</w:t>
      </w:r>
      <w:r>
        <w:br/>
      </w:r>
      <w:r>
        <w:rPr>
          <w:rFonts w:ascii="Times New Roman"/>
          <w:b w:val="false"/>
          <w:i w:val="false"/>
          <w:color w:val="000000"/>
          <w:sz w:val="28"/>
        </w:rPr>
        <w:t xml:space="preserve">
мемлекеттік тіркеу және аттестаттау»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0"/>
    <w:bookmarkStart w:name="z251" w:id="41"/>
    <w:p>
      <w:pPr>
        <w:spacing w:after="0"/>
        <w:ind w:left="0"/>
        <w:jc w:val="both"/>
      </w:pPr>
      <w:r>
        <w:rPr>
          <w:rFonts w:ascii="Times New Roman"/>
          <w:b w:val="false"/>
          <w:i w:val="false"/>
          <w:color w:val="000000"/>
          <w:sz w:val="28"/>
        </w:rPr>
        <w:t xml:space="preserve">
1-кесте. ҚФБ іс-қимылдарының сипаттамасы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729"/>
        <w:gridCol w:w="1802"/>
        <w:gridCol w:w="1581"/>
        <w:gridCol w:w="1471"/>
        <w:gridCol w:w="1427"/>
        <w:gridCol w:w="1758"/>
        <w:gridCol w:w="1825"/>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5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комиссия хатшысына құжаттарды беру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бөлу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бойынша комиссия отырысын өткізу, шешім қабылдау</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алу туралы өтініштер бойынша Куәлік жобасын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жобасын тексеру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құжаттарды өтініш берушіге беру үшін қабылдау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нөмірі, күні мен уақыты;</w:t>
            </w:r>
            <w:r>
              <w:br/>
            </w:r>
            <w:r>
              <w:rPr>
                <w:rFonts w:ascii="Times New Roman"/>
                <w:b w:val="false"/>
                <w:i w:val="false"/>
                <w:color w:val="000000"/>
                <w:sz w:val="20"/>
              </w:rPr>
              <w:t>
</w:t>
            </w:r>
            <w:r>
              <w:rPr>
                <w:rFonts w:ascii="Times New Roman"/>
                <w:b w:val="false"/>
                <w:i w:val="false"/>
                <w:color w:val="000000"/>
                <w:sz w:val="20"/>
              </w:rPr>
              <w:t>құжаттарды рәсімдеуге өтінішті қабылдаған уәкілетті орган кеңсесі қызметкерінің тегі, аты, әкесінің аты көрсетілген өтініш көшірмесін беру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Аттестацияға жіберу туралы комиссия отырысы хаттамасының жобасы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жобасы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қою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өтініш берушіге қолма-қол немесе пошта қызметі арқылы беру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іс-қимылдың нөмірі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52" w:id="42"/>
    <w:p>
      <w:pPr>
        <w:spacing w:after="0"/>
        <w:ind w:left="0"/>
        <w:jc w:val="both"/>
      </w:pPr>
      <w:r>
        <w:rPr>
          <w:rFonts w:ascii="Times New Roman"/>
          <w:b w:val="false"/>
          <w:i w:val="false"/>
          <w:color w:val="000000"/>
          <w:sz w:val="28"/>
        </w:rPr>
        <w:t>
2-кесте. Пайдалану түрлері. Негізгі процесс.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62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Комиссияның отырысын өткізу және шешім қабылдау (хаттама ресімделеді)</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Уәкілетті орган кеңсесіне куәлік беру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Орындаған құжаттарды өтініш берушіге қолма-қол немесе пошта қызметі арқылы беру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43"/>
    <w:p>
      <w:pPr>
        <w:spacing w:after="0"/>
        <w:ind w:left="0"/>
        <w:jc w:val="both"/>
      </w:pPr>
      <w:r>
        <w:rPr>
          <w:rFonts w:ascii="Times New Roman"/>
          <w:b w:val="false"/>
          <w:i w:val="false"/>
          <w:color w:val="000000"/>
          <w:sz w:val="28"/>
        </w:rPr>
        <w:t>
3-кесте. Пайдалану түрлері. Баламалы процесс.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62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Өтініштерді тіркеу журналына жазу енгізу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Комиссияның отырысын өткізу және шешім қабылдау (хаттама ресімделеді)</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Хаттамадан үзінді дайындау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тарту себептері көрсетілген жазбаша түрдегі дәлелді жауапты өтініш берушіге қолма-қол немесе пошта қызметі арқылы беру</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Уәкілетті орган кеңсесіне жазбаша түрде бас тарту негіздерін көрсете отырып дәлелді жауап беру </w:t>
            </w:r>
          </w:p>
        </w:tc>
      </w:tr>
    </w:tbl>
    <w:bookmarkStart w:name="z254" w:id="44"/>
    <w:p>
      <w:pPr>
        <w:spacing w:after="0"/>
        <w:ind w:left="0"/>
        <w:jc w:val="both"/>
      </w:pPr>
      <w:r>
        <w:rPr>
          <w:rFonts w:ascii="Times New Roman"/>
          <w:b w:val="false"/>
          <w:i w:val="false"/>
          <w:color w:val="000000"/>
          <w:sz w:val="28"/>
        </w:rPr>
        <w:t>
«Патенттік сенім білдірілген өкілдерді</w:t>
      </w:r>
      <w:r>
        <w:br/>
      </w:r>
      <w:r>
        <w:rPr>
          <w:rFonts w:ascii="Times New Roman"/>
          <w:b w:val="false"/>
          <w:i w:val="false"/>
          <w:color w:val="000000"/>
          <w:sz w:val="28"/>
        </w:rPr>
        <w:t>
мемлекеттік тіркеу және аттестаттау»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4"/>
    <w:p>
      <w:pPr>
        <w:spacing w:after="0"/>
        <w:ind w:left="0"/>
        <w:jc w:val="both"/>
      </w:pPr>
      <w:r>
        <w:drawing>
          <wp:inline distT="0" distB="0" distL="0" distR="0">
            <wp:extent cx="68834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83400" cy="8775700"/>
                    </a:xfrm>
                    <a:prstGeom prst="rect">
                      <a:avLst/>
                    </a:prstGeom>
                  </pic:spPr>
                </pic:pic>
              </a:graphicData>
            </a:graphic>
          </wp:inline>
        </w:drawing>
      </w:r>
    </w:p>
    <w:bookmarkStart w:name="z255" w:id="4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26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6-қосымша      </w:t>
      </w:r>
    </w:p>
    <w:bookmarkEnd w:id="45"/>
    <w:bookmarkStart w:name="z256" w:id="46"/>
    <w:p>
      <w:pPr>
        <w:spacing w:after="0"/>
        <w:ind w:left="0"/>
        <w:jc w:val="left"/>
      </w:pPr>
      <w:r>
        <w:rPr>
          <w:rFonts w:ascii="Times New Roman"/>
          <w:b/>
          <w:i w:val="false"/>
          <w:color w:val="000000"/>
        </w:rPr>
        <w:t xml:space="preserve"> 
«Жарияланбаған туындылардың қолжазбаларын сақтау, қолжазбаларды</w:t>
      </w:r>
      <w:r>
        <w:br/>
      </w:r>
      <w:r>
        <w:rPr>
          <w:rFonts w:ascii="Times New Roman"/>
          <w:b/>
          <w:i w:val="false"/>
          <w:color w:val="000000"/>
        </w:rPr>
        <w:t>
сақтауға тапсыру туралы анықтама беру» мемлекеттік қызмет регламенті</w:t>
      </w:r>
    </w:p>
    <w:bookmarkEnd w:id="46"/>
    <w:bookmarkStart w:name="z257" w:id="47"/>
    <w:p>
      <w:pPr>
        <w:spacing w:after="0"/>
        <w:ind w:left="0"/>
        <w:jc w:val="left"/>
      </w:pPr>
      <w:r>
        <w:rPr>
          <w:rFonts w:ascii="Times New Roman"/>
          <w:b/>
          <w:i w:val="false"/>
          <w:color w:val="000000"/>
        </w:rPr>
        <w:t xml:space="preserve"> 
1. Жалпы ережелер</w:t>
      </w:r>
    </w:p>
    <w:bookmarkEnd w:id="47"/>
    <w:bookmarkStart w:name="z258" w:id="48"/>
    <w:p>
      <w:pPr>
        <w:spacing w:after="0"/>
        <w:ind w:left="0"/>
        <w:jc w:val="both"/>
      </w:pPr>
      <w:r>
        <w:rPr>
          <w:rFonts w:ascii="Times New Roman"/>
          <w:b w:val="false"/>
          <w:i w:val="false"/>
          <w:color w:val="000000"/>
          <w:sz w:val="28"/>
        </w:rPr>
        <w:t>
      1. Осы «Жарияланбаған туындылардың қолжазбаларын сақтау, қолжазбаларды сақтауға тапсыру туралы анықтама беру» мемлекеттік қызмет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мемлекеттік тіркеу солардың мүдделеріне жүргізілетін автор, автордың сенімді тұлғасы.</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«Авторлық құқық және сабақтас құқықтар туралы» Қазақстан 
</w:t>
      </w:r>
      <w:r>
        <w:rPr>
          <w:rFonts w:ascii="Times New Roman"/>
          <w:b w:val="false"/>
          <w:i w:val="false"/>
          <w:color w:val="000000"/>
          <w:sz w:val="28"/>
        </w:rPr>
        <w:t>
</w:t>
      </w:r>
      <w:r>
        <w:rPr>
          <w:rFonts w:ascii="Times New Roman"/>
          <w:b w:val="false"/>
          <w:i w:val="false"/>
          <w:color w:val="000000"/>
          <w:sz w:val="28"/>
        </w:rPr>
        <w:t>
 Республикасының 1996 жылғы 10 маусымдағы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4-тармағы, Қазақстан Республикасы Үкіметінің 2011 жылғы 26 мамырдағы № 579 қаулысымен бекітілген «Жарияланбаған туындылардың қолжазбаларын сақтау, қолжазбаларды сақтауға тапсыру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 Әділет министрінің міндетін атқарушысының 2010 жылғы 14 қазанда № 279 бұйрығымен бекітілген Жарияланбаған туындылардың қолжазбаларын сақтау, қолжазбаларды сақтауға тапсыру туралы анықтама беру </w:t>
      </w:r>
      <w:r>
        <w:rPr>
          <w:rFonts w:ascii="Times New Roman"/>
          <w:b w:val="false"/>
          <w:i w:val="false"/>
          <w:color w:val="000000"/>
          <w:sz w:val="28"/>
        </w:rPr>
        <w:t>ережесі</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аяқтау нысаны қағаз тасымалдағышта берілетін жарияланбаған туындылардың қолжазбаларын сақтау, сақтауға қабылдау туралы анықтама (бұдан әрі – Анықтама) немесе бас тарту себептері туралы жазбаша түрде дәлелді жауап беру болып табылады.</w:t>
      </w:r>
    </w:p>
    <w:bookmarkEnd w:id="48"/>
    <w:bookmarkStart w:name="z268" w:id="4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9"/>
    <w:bookmarkStart w:name="z269" w:id="50"/>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 1019 кабинет мекенжайы бойынша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туралы толық ақпарат тіркеуші органның интернет-ресурсында: www.intellkaz.kz, сондай-ақ ресми ақпарат көздері мен тіркеуші орган орналасқан жерінде қойылған стендте орналасқан.</w:t>
      </w:r>
      <w:r>
        <w:br/>
      </w:r>
      <w:r>
        <w:rPr>
          <w:rFonts w:ascii="Times New Roman"/>
          <w:b w:val="false"/>
          <w:i w:val="false"/>
          <w:color w:val="000000"/>
          <w:sz w:val="28"/>
        </w:rPr>
        <w:t>
</w:t>
      </w:r>
      <w:r>
        <w:rPr>
          <w:rFonts w:ascii="Times New Roman"/>
          <w:b w:val="false"/>
          <w:i w:val="false"/>
          <w:color w:val="000000"/>
          <w:sz w:val="28"/>
        </w:rPr>
        <w:t>
      9. Жарияланбаған туындылардың қолжазбаларын сақтау, қолжазбаларды сақтауға тапсыру туралы анықтама беру:</w:t>
      </w:r>
      <w:r>
        <w:br/>
      </w:r>
      <w:r>
        <w:rPr>
          <w:rFonts w:ascii="Times New Roman"/>
          <w:b w:val="false"/>
          <w:i w:val="false"/>
          <w:color w:val="000000"/>
          <w:sz w:val="28"/>
        </w:rPr>
        <w:t>
</w:t>
      </w:r>
      <w:r>
        <w:rPr>
          <w:rFonts w:ascii="Times New Roman"/>
          <w:b w:val="false"/>
          <w:i w:val="false"/>
          <w:color w:val="000000"/>
          <w:sz w:val="28"/>
        </w:rPr>
        <w:t>
      1) сақтауға өтініш пен құжаттарды қабылдауды;</w:t>
      </w:r>
      <w:r>
        <w:br/>
      </w:r>
      <w:r>
        <w:rPr>
          <w:rFonts w:ascii="Times New Roman"/>
          <w:b w:val="false"/>
          <w:i w:val="false"/>
          <w:color w:val="000000"/>
          <w:sz w:val="28"/>
        </w:rPr>
        <w:t>
</w:t>
      </w:r>
      <w:r>
        <w:rPr>
          <w:rFonts w:ascii="Times New Roman"/>
          <w:b w:val="false"/>
          <w:i w:val="false"/>
          <w:color w:val="000000"/>
          <w:sz w:val="28"/>
        </w:rPr>
        <w:t>
      2) уәкілетті органда келіп түскен құжаттарды бөлуді;</w:t>
      </w:r>
      <w:r>
        <w:br/>
      </w:r>
      <w:r>
        <w:rPr>
          <w:rFonts w:ascii="Times New Roman"/>
          <w:b w:val="false"/>
          <w:i w:val="false"/>
          <w:color w:val="000000"/>
          <w:sz w:val="28"/>
        </w:rPr>
        <w:t>
</w:t>
      </w:r>
      <w:r>
        <w:rPr>
          <w:rFonts w:ascii="Times New Roman"/>
          <w:b w:val="false"/>
          <w:i w:val="false"/>
          <w:color w:val="000000"/>
          <w:sz w:val="28"/>
        </w:rPr>
        <w:t>
      3) өтінішті қарауды және ұсынылған материалдардың Ережеге сәйкестігін тексеруді;</w:t>
      </w:r>
      <w:r>
        <w:br/>
      </w:r>
      <w:r>
        <w:rPr>
          <w:rFonts w:ascii="Times New Roman"/>
          <w:b w:val="false"/>
          <w:i w:val="false"/>
          <w:color w:val="000000"/>
          <w:sz w:val="28"/>
        </w:rPr>
        <w:t>
</w:t>
      </w:r>
      <w:r>
        <w:rPr>
          <w:rFonts w:ascii="Times New Roman"/>
          <w:b w:val="false"/>
          <w:i w:val="false"/>
          <w:color w:val="000000"/>
          <w:sz w:val="28"/>
        </w:rPr>
        <w:t>
      4) жарияланбаған туындылардың қолжазбаларын сақтау, сақтауға қабылдау туралы анықтама беруді жүзеге асыруды немесе бас тарту себептері туралы жазбаша түрде дәлелді жауап әзірлеуді;</w:t>
      </w:r>
      <w:r>
        <w:br/>
      </w:r>
      <w:r>
        <w:rPr>
          <w:rFonts w:ascii="Times New Roman"/>
          <w:b w:val="false"/>
          <w:i w:val="false"/>
          <w:color w:val="000000"/>
          <w:sz w:val="28"/>
        </w:rPr>
        <w:t>
</w:t>
      </w:r>
      <w:r>
        <w:rPr>
          <w:rFonts w:ascii="Times New Roman"/>
          <w:b w:val="false"/>
          <w:i w:val="false"/>
          <w:color w:val="000000"/>
          <w:sz w:val="28"/>
        </w:rPr>
        <w:t>
      5) басшылықтың құжаттарды қарауын және оларды өтініш берушіге беруді әзірлеуді;</w:t>
      </w:r>
      <w:r>
        <w:br/>
      </w:r>
      <w:r>
        <w:rPr>
          <w:rFonts w:ascii="Times New Roman"/>
          <w:b w:val="false"/>
          <w:i w:val="false"/>
          <w:color w:val="000000"/>
          <w:sz w:val="28"/>
        </w:rPr>
        <w:t>
</w:t>
      </w:r>
      <w:r>
        <w:rPr>
          <w:rFonts w:ascii="Times New Roman"/>
          <w:b w:val="false"/>
          <w:i w:val="false"/>
          <w:color w:val="000000"/>
          <w:sz w:val="28"/>
        </w:rPr>
        <w:t>
      6) Анықтаманы немесе дәлелді жауапты беруді қамтиды.</w:t>
      </w:r>
      <w:r>
        <w:br/>
      </w:r>
      <w:r>
        <w:rPr>
          <w:rFonts w:ascii="Times New Roman"/>
          <w:b w:val="false"/>
          <w:i w:val="false"/>
          <w:color w:val="000000"/>
          <w:sz w:val="28"/>
        </w:rPr>
        <w:t>
</w:t>
      </w:r>
      <w:r>
        <w:rPr>
          <w:rFonts w:ascii="Times New Roman"/>
          <w:b w:val="false"/>
          <w:i w:val="false"/>
          <w:color w:val="000000"/>
          <w:sz w:val="28"/>
        </w:rPr>
        <w:t>
      10. Сақтауға түсетін құжаттарды қабылдаудан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беруші Стандарттың 11-тармағында көзделген қажетті құжаттарды тапсырған сәттен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12. Жарияланбаған туындылардың қолжазбаларын сақтау, қолжазбаларды сақтауға тапсыру туралы анықтама беруді тоқтату көзделмеген.</w:t>
      </w:r>
      <w:r>
        <w:br/>
      </w:r>
      <w:r>
        <w:rPr>
          <w:rFonts w:ascii="Times New Roman"/>
          <w:b w:val="false"/>
          <w:i w:val="false"/>
          <w:color w:val="000000"/>
          <w:sz w:val="28"/>
        </w:rPr>
        <w:t>
</w:t>
      </w:r>
      <w:r>
        <w:rPr>
          <w:rFonts w:ascii="Times New Roman"/>
          <w:b w:val="false"/>
          <w:i w:val="false"/>
          <w:color w:val="000000"/>
          <w:sz w:val="28"/>
        </w:rPr>
        <w:t>
      Осы мемлекеттік қызметті көрсетуден бас тарту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13. Уәкілетті органның кеңсесінде өтінішті және құжаттарды қабылдау демалыс және мереке күндерін қоспағанда аптасына бес күн сағат 13.00-ден 14.30-ға дейін түскі үзіліспен сағат 9.00-ден 17.00-ге дейін жүзеге асырылады.</w:t>
      </w:r>
    </w:p>
    <w:bookmarkEnd w:id="50"/>
    <w:bookmarkStart w:name="z288" w:id="51"/>
    <w:p>
      <w:pPr>
        <w:spacing w:after="0"/>
        <w:ind w:left="0"/>
        <w:jc w:val="left"/>
      </w:pPr>
      <w:r>
        <w:rPr>
          <w:rFonts w:ascii="Times New Roman"/>
          <w:b/>
          <w:i w:val="false"/>
          <w:color w:val="000000"/>
        </w:rPr>
        <w:t xml:space="preserve"> 
3. Мемлекеттік қызметті көрсету процесінде іс-әрекеттер</w:t>
      </w:r>
      <w:r>
        <w:br/>
      </w:r>
      <w:r>
        <w:rPr>
          <w:rFonts w:ascii="Times New Roman"/>
          <w:b/>
          <w:i w:val="false"/>
          <w:color w:val="000000"/>
        </w:rPr>
        <w:t>
(өзара іс-әрекеттер) тәртібінің сипаттамасы</w:t>
      </w:r>
    </w:p>
    <w:bookmarkEnd w:id="51"/>
    <w:bookmarkStart w:name="z289" w:id="52"/>
    <w:p>
      <w:pPr>
        <w:spacing w:after="0"/>
        <w:ind w:left="0"/>
        <w:jc w:val="both"/>
      </w:pPr>
      <w:r>
        <w:rPr>
          <w:rFonts w:ascii="Times New Roman"/>
          <w:b w:val="false"/>
          <w:i w:val="false"/>
          <w:color w:val="000000"/>
          <w:sz w:val="28"/>
        </w:rPr>
        <w:t>
      14. Мемлекеттік қызметті алу үшін өтініш беруші Стандарттың 11-тармағында көзделген құжаттар ұсынады.</w:t>
      </w:r>
      <w:r>
        <w:br/>
      </w:r>
      <w:r>
        <w:rPr>
          <w:rFonts w:ascii="Times New Roman"/>
          <w:b w:val="false"/>
          <w:i w:val="false"/>
          <w:color w:val="000000"/>
          <w:sz w:val="28"/>
        </w:rPr>
        <w:t>
</w:t>
      </w:r>
      <w:r>
        <w:rPr>
          <w:rFonts w:ascii="Times New Roman"/>
          <w:b w:val="false"/>
          <w:i w:val="false"/>
          <w:color w:val="000000"/>
          <w:sz w:val="28"/>
        </w:rPr>
        <w:t>
      Сақтауға ұсынылатын құжаттар нөмірленуі, тігілуі және өтініш берушінің қолы қойылуы тиіс.</w:t>
      </w:r>
      <w:r>
        <w:br/>
      </w:r>
      <w:r>
        <w:rPr>
          <w:rFonts w:ascii="Times New Roman"/>
          <w:b w:val="false"/>
          <w:i w:val="false"/>
          <w:color w:val="000000"/>
          <w:sz w:val="28"/>
        </w:rPr>
        <w:t>
</w:t>
      </w:r>
      <w:r>
        <w:rPr>
          <w:rFonts w:ascii="Times New Roman"/>
          <w:b w:val="false"/>
          <w:i w:val="false"/>
          <w:color w:val="000000"/>
          <w:sz w:val="28"/>
        </w:rPr>
        <w:t>
      Құжаттарды сенімді тұлға арқылы ұсыну кезінде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куәландырылған, автордың қол қойған сенімхаты;</w:t>
      </w:r>
      <w:r>
        <w:br/>
      </w:r>
      <w:r>
        <w:rPr>
          <w:rFonts w:ascii="Times New Roman"/>
          <w:b w:val="false"/>
          <w:i w:val="false"/>
          <w:color w:val="000000"/>
          <w:sz w:val="28"/>
        </w:rPr>
        <w:t>
</w:t>
      </w:r>
      <w:r>
        <w:rPr>
          <w:rFonts w:ascii="Times New Roman"/>
          <w:b w:val="false"/>
          <w:i w:val="false"/>
          <w:color w:val="000000"/>
          <w:sz w:val="28"/>
        </w:rPr>
        <w:t>
      сенім білдірілген өкілдің жеке басын куәландыратын құжаттың көшірмесін ұсыну қажет.</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Стандарттың 11-тармағында көзделген құжаттар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Стандарттың 11-тармағында көрсетілген құжаттардың тапсырылғанына оның уәкілетті орган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кеңсесінің қызметкері:</w:t>
      </w:r>
      <w:r>
        <w:br/>
      </w:r>
      <w:r>
        <w:rPr>
          <w:rFonts w:ascii="Times New Roman"/>
          <w:b w:val="false"/>
          <w:i w:val="false"/>
          <w:color w:val="000000"/>
          <w:sz w:val="28"/>
        </w:rPr>
        <w:t>
</w:t>
      </w:r>
      <w:r>
        <w:rPr>
          <w:rFonts w:ascii="Times New Roman"/>
          <w:b w:val="false"/>
          <w:i w:val="false"/>
          <w:color w:val="000000"/>
          <w:sz w:val="28"/>
        </w:rPr>
        <w:t>
      1) құжаттарды қабылдайды;</w:t>
      </w:r>
      <w:r>
        <w:br/>
      </w:r>
      <w:r>
        <w:rPr>
          <w:rFonts w:ascii="Times New Roman"/>
          <w:b w:val="false"/>
          <w:i w:val="false"/>
          <w:color w:val="000000"/>
          <w:sz w:val="28"/>
        </w:rPr>
        <w:t>
</w:t>
      </w:r>
      <w:r>
        <w:rPr>
          <w:rFonts w:ascii="Times New Roman"/>
          <w:b w:val="false"/>
          <w:i w:val="false"/>
          <w:color w:val="000000"/>
          <w:sz w:val="28"/>
        </w:rPr>
        <w:t>
      2) өтініш берушіге:</w:t>
      </w:r>
      <w:r>
        <w:br/>
      </w:r>
      <w:r>
        <w:rPr>
          <w:rFonts w:ascii="Times New Roman"/>
          <w:b w:val="false"/>
          <w:i w:val="false"/>
          <w:color w:val="000000"/>
          <w:sz w:val="28"/>
        </w:rPr>
        <w:t>
</w:t>
      </w:r>
      <w:r>
        <w:rPr>
          <w:rFonts w:ascii="Times New Roman"/>
          <w:b w:val="false"/>
          <w:i w:val="false"/>
          <w:color w:val="000000"/>
          <w:sz w:val="28"/>
        </w:rPr>
        <w:t>
      өтініш қабылданған нөмір, күні мен уақыты;</w:t>
      </w:r>
      <w:r>
        <w:br/>
      </w:r>
      <w:r>
        <w:rPr>
          <w:rFonts w:ascii="Times New Roman"/>
          <w:b w:val="false"/>
          <w:i w:val="false"/>
          <w:color w:val="000000"/>
          <w:sz w:val="28"/>
        </w:rPr>
        <w:t>
</w:t>
      </w:r>
      <w:r>
        <w:rPr>
          <w:rFonts w:ascii="Times New Roman"/>
          <w:b w:val="false"/>
          <w:i w:val="false"/>
          <w:color w:val="000000"/>
          <w:sz w:val="28"/>
        </w:rPr>
        <w:t>
      құжаттарды рәсімдеуге өтінішті қабылдаған уәкілетті орган кеңсесі қызметкерінің тегі, аты, әкесінің аты көрсетілген өтініш көшірмесін береді;</w:t>
      </w:r>
      <w:r>
        <w:br/>
      </w:r>
      <w:r>
        <w:rPr>
          <w:rFonts w:ascii="Times New Roman"/>
          <w:b w:val="false"/>
          <w:i w:val="false"/>
          <w:color w:val="000000"/>
          <w:sz w:val="28"/>
        </w:rPr>
        <w:t>
</w:t>
      </w:r>
      <w:r>
        <w:rPr>
          <w:rFonts w:ascii="Times New Roman"/>
          <w:b w:val="false"/>
          <w:i w:val="false"/>
          <w:color w:val="000000"/>
          <w:sz w:val="28"/>
        </w:rPr>
        <w:t>
      3) қабылданған құжаттарды уәкілетті органның басшылығына береді;</w:t>
      </w:r>
      <w:r>
        <w:br/>
      </w:r>
      <w:r>
        <w:rPr>
          <w:rFonts w:ascii="Times New Roman"/>
          <w:b w:val="false"/>
          <w:i w:val="false"/>
          <w:color w:val="000000"/>
          <w:sz w:val="28"/>
        </w:rPr>
        <w:t>
</w:t>
      </w:r>
      <w:r>
        <w:rPr>
          <w:rFonts w:ascii="Times New Roman"/>
          <w:b w:val="false"/>
          <w:i w:val="false"/>
          <w:color w:val="000000"/>
          <w:sz w:val="28"/>
        </w:rPr>
        <w:t>
      4) Анықтаманы немесе бас тарту туралы дәлелді жауапты өтініш берушіге қолма-қол немесе пошта қызметі арқылы беруді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ақысыз көрсетіледі.</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қызметкері – өтінішті қарау және орындау.</w:t>
      </w:r>
      <w:r>
        <w:br/>
      </w:r>
      <w:r>
        <w:rPr>
          <w:rFonts w:ascii="Times New Roman"/>
          <w:b w:val="false"/>
          <w:i w:val="false"/>
          <w:color w:val="000000"/>
          <w:sz w:val="28"/>
        </w:rPr>
        <w:t>
</w:t>
      </w:r>
      <w:r>
        <w:rPr>
          <w:rFonts w:ascii="Times New Roman"/>
          <w:b w:val="false"/>
          <w:i w:val="false"/>
          <w:color w:val="000000"/>
          <w:sz w:val="28"/>
        </w:rPr>
        <w:t>
      19.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20.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52"/>
    <w:bookmarkStart w:name="z312" w:id="53"/>
    <w:p>
      <w:pPr>
        <w:spacing w:after="0"/>
        <w:ind w:left="0"/>
        <w:jc w:val="both"/>
      </w:pPr>
      <w:r>
        <w:rPr>
          <w:rFonts w:ascii="Times New Roman"/>
          <w:b w:val="false"/>
          <w:i w:val="false"/>
          <w:color w:val="000000"/>
          <w:sz w:val="28"/>
        </w:rPr>
        <w:t xml:space="preserve">
«Жарияланбаған туындылардың      </w:t>
      </w:r>
      <w:r>
        <w:br/>
      </w:r>
      <w:r>
        <w:rPr>
          <w:rFonts w:ascii="Times New Roman"/>
          <w:b w:val="false"/>
          <w:i w:val="false"/>
          <w:color w:val="000000"/>
          <w:sz w:val="28"/>
        </w:rPr>
        <w:t xml:space="preserve">
қолжазбаларын сақтау, қолжазбаларын </w:t>
      </w:r>
      <w:r>
        <w:br/>
      </w:r>
      <w:r>
        <w:rPr>
          <w:rFonts w:ascii="Times New Roman"/>
          <w:b w:val="false"/>
          <w:i w:val="false"/>
          <w:color w:val="000000"/>
          <w:sz w:val="28"/>
        </w:rPr>
        <w:t>
сақтауға тапсыру туралы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313" w:id="54"/>
    <w:p>
      <w:pPr>
        <w:spacing w:after="0"/>
        <w:ind w:left="0"/>
        <w:jc w:val="both"/>
      </w:pPr>
      <w:r>
        <w:rPr>
          <w:rFonts w:ascii="Times New Roman"/>
          <w:b w:val="false"/>
          <w:i w:val="false"/>
          <w:color w:val="000000"/>
          <w:sz w:val="28"/>
        </w:rPr>
        <w:t xml:space="preserve">
1-кесте. ҚФБ іс-қимылдарының сипаттамасы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165"/>
        <w:gridCol w:w="1722"/>
        <w:gridCol w:w="1389"/>
        <w:gridCol w:w="1655"/>
        <w:gridCol w:w="1611"/>
        <w:gridCol w:w="2077"/>
        <w:gridCol w:w="2477"/>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5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уәкілетті органның басшысына беру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бөлу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 тексеру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беруді жүзеге асыру (ресми тізілімге жазба енгізу)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құжаттарды өтініш берушіге беру үшін қабылдау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 күні мен уақыты;</w:t>
            </w:r>
            <w:r>
              <w:br/>
            </w:r>
            <w:r>
              <w:rPr>
                <w:rFonts w:ascii="Times New Roman"/>
                <w:b w:val="false"/>
                <w:i w:val="false"/>
                <w:color w:val="000000"/>
                <w:sz w:val="20"/>
              </w:rPr>
              <w:t>
</w:t>
            </w:r>
            <w:r>
              <w:rPr>
                <w:rFonts w:ascii="Times New Roman"/>
                <w:b w:val="false"/>
                <w:i w:val="false"/>
                <w:color w:val="000000"/>
                <w:sz w:val="20"/>
              </w:rPr>
              <w:t>құжаттарды рәсімдеуге өтінішті қабылдаған тіркеуші орган кеңсесі қызметкерінің тегі, аты, әкесінің аты көрсетілген өтініш көшірмесін беру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қою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Анықтаманың немесе дәлелді бас тартудың жобасын басшылыққа беру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бұрыштамасы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құжаттарды тіркеу орган кеңсесінің қызметкеріне беру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өтініш берушіге қолма-қол немесе пошта қызметі арқылы беру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іс-қимылдың нөмірі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14" w:id="55"/>
    <w:p>
      <w:pPr>
        <w:spacing w:after="0"/>
        <w:ind w:left="0"/>
        <w:jc w:val="both"/>
      </w:pPr>
      <w:r>
        <w:rPr>
          <w:rFonts w:ascii="Times New Roman"/>
          <w:b w:val="false"/>
          <w:i w:val="false"/>
          <w:color w:val="000000"/>
          <w:sz w:val="28"/>
        </w:rPr>
        <w:t>
2-кесте. Пайдалану түрлері. Негізгі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9"/>
        <w:gridCol w:w="63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Өтінішті қарау және анықтаманың жобасын әзірлеу </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Уәкілетті органның кеңсесіне орындалған құжаттарды беру </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Орындаған құжаттарды өтініш берушіге қолма-қол немесе пошта қызметі арқылы беру </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56"/>
    <w:p>
      <w:pPr>
        <w:spacing w:after="0"/>
        <w:ind w:left="0"/>
        <w:jc w:val="both"/>
      </w:pPr>
      <w:r>
        <w:rPr>
          <w:rFonts w:ascii="Times New Roman"/>
          <w:b w:val="false"/>
          <w:i w:val="false"/>
          <w:color w:val="000000"/>
          <w:sz w:val="28"/>
        </w:rPr>
        <w:t>
3-кесте. Пайдалану түрлері. Баламалы процесс.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9"/>
        <w:gridCol w:w="63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Өтінішті қарау және бас тарту себептері көрсетілген жазбаша түрдегі дәлелді жауаптың жобасын әзірлеу</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электрондық азаматтардың өтініштерін есепке алу кітабында тіркеу </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Уәкілетті органның кеңсесіне бас тарту себептері көрсетілген жазбаша түрдегі дәлелді жауапты беру </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Өтініштің көшірмесін беру</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тарту себептері көрсетілген жазбаша түрдегі дәлелді жауапты өтініш берушіге қолма-қол немесе пошта қызметі арқылы беру</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57"/>
    <w:p>
      <w:pPr>
        <w:spacing w:after="0"/>
        <w:ind w:left="0"/>
        <w:jc w:val="both"/>
      </w:pPr>
      <w:r>
        <w:rPr>
          <w:rFonts w:ascii="Times New Roman"/>
          <w:b w:val="false"/>
          <w:i w:val="false"/>
          <w:color w:val="000000"/>
          <w:sz w:val="28"/>
        </w:rPr>
        <w:t xml:space="preserve">
«Жарияланбаған туындылардың    </w:t>
      </w:r>
      <w:r>
        <w:br/>
      </w:r>
      <w:r>
        <w:rPr>
          <w:rFonts w:ascii="Times New Roman"/>
          <w:b w:val="false"/>
          <w:i w:val="false"/>
          <w:color w:val="000000"/>
          <w:sz w:val="28"/>
        </w:rPr>
        <w:t>
қолжазбаларын сақтау, қолжазбаларын</w:t>
      </w:r>
      <w:r>
        <w:br/>
      </w:r>
      <w:r>
        <w:rPr>
          <w:rFonts w:ascii="Times New Roman"/>
          <w:b w:val="false"/>
          <w:i w:val="false"/>
          <w:color w:val="000000"/>
          <w:sz w:val="28"/>
        </w:rPr>
        <w:t>
сақтауға тапсыру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57"/>
    <w:p>
      <w:pPr>
        <w:spacing w:after="0"/>
        <w:ind w:left="0"/>
        <w:jc w:val="both"/>
      </w:pPr>
      <w:r>
        <w:drawing>
          <wp:inline distT="0" distB="0" distL="0" distR="0">
            <wp:extent cx="69088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08800" cy="9080500"/>
                    </a:xfrm>
                    <a:prstGeom prst="rect">
                      <a:avLst/>
                    </a:prstGeom>
                  </pic:spPr>
                </pic:pic>
              </a:graphicData>
            </a:graphic>
          </wp:inline>
        </w:drawing>
      </w:r>
    </w:p>
    <w:bookmarkStart w:name="z317" w:id="5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26 маусымдағы</w:t>
      </w:r>
      <w:r>
        <w:br/>
      </w:r>
      <w:r>
        <w:rPr>
          <w:rFonts w:ascii="Times New Roman"/>
          <w:b w:val="false"/>
          <w:i w:val="false"/>
          <w:color w:val="000000"/>
          <w:sz w:val="28"/>
        </w:rPr>
        <w:t xml:space="preserve">
№ 239 бұйрығына   </w:t>
      </w:r>
      <w:r>
        <w:br/>
      </w:r>
      <w:r>
        <w:rPr>
          <w:rFonts w:ascii="Times New Roman"/>
          <w:b w:val="false"/>
          <w:i w:val="false"/>
          <w:color w:val="000000"/>
          <w:sz w:val="28"/>
        </w:rPr>
        <w:t xml:space="preserve">
7-қосымша      </w:t>
      </w:r>
    </w:p>
    <w:bookmarkEnd w:id="58"/>
    <w:bookmarkStart w:name="z318" w:id="59"/>
    <w:p>
      <w:pPr>
        <w:spacing w:after="0"/>
        <w:ind w:left="0"/>
        <w:jc w:val="left"/>
      </w:pPr>
      <w:r>
        <w:rPr>
          <w:rFonts w:ascii="Times New Roman"/>
          <w:b/>
          <w:i w:val="false"/>
          <w:color w:val="000000"/>
        </w:rPr>
        <w:t xml:space="preserve"> 
«Мүліктік құқықтарды ұжымдық негізде басқаратын ұйымдарды</w:t>
      </w:r>
      <w:r>
        <w:br/>
      </w:r>
      <w:r>
        <w:rPr>
          <w:rFonts w:ascii="Times New Roman"/>
          <w:b/>
          <w:i w:val="false"/>
          <w:color w:val="000000"/>
        </w:rPr>
        <w:t>
аккредиттеу» мемлекеттік қызмет регламенті</w:t>
      </w:r>
    </w:p>
    <w:bookmarkEnd w:id="59"/>
    <w:bookmarkStart w:name="z319" w:id="60"/>
    <w:p>
      <w:pPr>
        <w:spacing w:after="0"/>
        <w:ind w:left="0"/>
        <w:jc w:val="left"/>
      </w:pPr>
      <w:r>
        <w:rPr>
          <w:rFonts w:ascii="Times New Roman"/>
          <w:b/>
          <w:i w:val="false"/>
          <w:color w:val="000000"/>
        </w:rPr>
        <w:t xml:space="preserve"> 
1. Жалпы ережелер</w:t>
      </w:r>
    </w:p>
    <w:bookmarkEnd w:id="60"/>
    <w:bookmarkStart w:name="z320" w:id="61"/>
    <w:p>
      <w:pPr>
        <w:spacing w:after="0"/>
        <w:ind w:left="0"/>
        <w:jc w:val="both"/>
      </w:pPr>
      <w:r>
        <w:rPr>
          <w:rFonts w:ascii="Times New Roman"/>
          <w:b w:val="false"/>
          <w:i w:val="false"/>
          <w:color w:val="000000"/>
          <w:sz w:val="28"/>
        </w:rPr>
        <w:t>
      1. Осы «Мүліктік құқықтарды ұжымдық негізде басқаратын ұйымдарды аккредиттеу» мемлекеттік қызмет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Әділет министрлігінің Зияткерлік меншік құқығы комитеті.</w:t>
      </w:r>
      <w:r>
        <w:br/>
      </w:r>
      <w:r>
        <w:rPr>
          <w:rFonts w:ascii="Times New Roman"/>
          <w:b w:val="false"/>
          <w:i w:val="false"/>
          <w:color w:val="000000"/>
          <w:sz w:val="28"/>
        </w:rPr>
        <w:t>
</w:t>
      </w:r>
      <w:r>
        <w:rPr>
          <w:rFonts w:ascii="Times New Roman"/>
          <w:b w:val="false"/>
          <w:i w:val="false"/>
          <w:color w:val="000000"/>
          <w:sz w:val="28"/>
        </w:rPr>
        <w:t>
      2) өтініш беруші – мүліктік құқықтарды ұжымдық негізде басқаратын ұйым;</w:t>
      </w:r>
      <w:r>
        <w:br/>
      </w:r>
      <w:r>
        <w:rPr>
          <w:rFonts w:ascii="Times New Roman"/>
          <w:b w:val="false"/>
          <w:i w:val="false"/>
          <w:color w:val="000000"/>
          <w:sz w:val="28"/>
        </w:rPr>
        <w:t>
</w:t>
      </w:r>
      <w:r>
        <w:rPr>
          <w:rFonts w:ascii="Times New Roman"/>
          <w:b w:val="false"/>
          <w:i w:val="false"/>
          <w:color w:val="000000"/>
          <w:sz w:val="28"/>
        </w:rPr>
        <w:t>
      3) Комиссия – мүліктік құқықтарды ұжымдық негізде басқаратын ұйымдарды аккредиттеу комиссиясы.</w:t>
      </w:r>
      <w:r>
        <w:br/>
      </w:r>
      <w:r>
        <w:rPr>
          <w:rFonts w:ascii="Times New Roman"/>
          <w:b w:val="false"/>
          <w:i w:val="false"/>
          <w:color w:val="000000"/>
          <w:sz w:val="28"/>
        </w:rPr>
        <w:t>
</w:t>
      </w:r>
      <w:r>
        <w:rPr>
          <w:rFonts w:ascii="Times New Roman"/>
          <w:b w:val="false"/>
          <w:i w:val="false"/>
          <w:color w:val="000000"/>
          <w:sz w:val="28"/>
        </w:rPr>
        <w:t>
      3. Мемлекеттік қызметті тіркеуші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«Авторлық құқық және сабақтас құқықтар туралы» Қазақстан Республикасының 1996 жылғы 10 маусымдағы Заңының </w:t>
      </w:r>
      <w:r>
        <w:rPr>
          <w:rFonts w:ascii="Times New Roman"/>
          <w:b w:val="false"/>
          <w:i w:val="false"/>
          <w:color w:val="000000"/>
          <w:sz w:val="28"/>
        </w:rPr>
        <w:t>46-1-бабы</w:t>
      </w:r>
      <w:r>
        <w:rPr>
          <w:rFonts w:ascii="Times New Roman"/>
          <w:b w:val="false"/>
          <w:i w:val="false"/>
          <w:color w:val="000000"/>
          <w:sz w:val="28"/>
        </w:rPr>
        <w:t>, Қазақстан Республикасы Үкіметінің 2011 жылғы 26 мамырдағы № 579 қаулысымен бекітілген «Мүліктік құқықтарды ұжымдық негізде басқаратын ұйымдарды аккредиттеу»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аяқтау нысаны қағаз тасымалдағышта берілетін Мүліктік құқықтарды ұжымдық негізде басқаратын ұйымдарды аккредиттеу туралы куәлік (бұдан әрі – Куәлік) немесе бас тарту себептері туралы жазбаша түрде дәлелді жауап беру болып табылады.</w:t>
      </w:r>
    </w:p>
    <w:bookmarkEnd w:id="61"/>
    <w:bookmarkStart w:name="z328" w:id="6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2"/>
    <w:bookmarkStart w:name="z329" w:id="63"/>
    <w:p>
      <w:pPr>
        <w:spacing w:after="0"/>
        <w:ind w:left="0"/>
        <w:jc w:val="both"/>
      </w:pPr>
      <w:r>
        <w:rPr>
          <w:rFonts w:ascii="Times New Roman"/>
          <w:b w:val="false"/>
          <w:i w:val="false"/>
          <w:color w:val="000000"/>
          <w:sz w:val="28"/>
        </w:rPr>
        <w:t>
      7. Мемлекеттік қызмет Астана қаласы, Есіл ауданы, Орынбор көшесі, 8-үй, № 13 кіреберіс, № 1019 кабинет мекенжайы бойынша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демалыс және мереке күндерін қоспағанда аптасына бес күн сағат 13.00-ден 14.30-ға дейін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Қабылдау кезек бойынша жүргізіледі. Алдын ала жазылу немесе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туралы толық ақпарат уәкілетті органның интернет-ресурсында: www.intellkaz.kz, сондай-ақ ресми ақпарат көздері мен уәкілетті орган орналасқан жерінде қойылған стендте орналасқан.</w:t>
      </w:r>
      <w:r>
        <w:br/>
      </w:r>
      <w:r>
        <w:rPr>
          <w:rFonts w:ascii="Times New Roman"/>
          <w:b w:val="false"/>
          <w:i w:val="false"/>
          <w:color w:val="000000"/>
          <w:sz w:val="28"/>
        </w:rPr>
        <w:t>
</w:t>
      </w:r>
      <w:r>
        <w:rPr>
          <w:rFonts w:ascii="Times New Roman"/>
          <w:b w:val="false"/>
          <w:i w:val="false"/>
          <w:color w:val="000000"/>
          <w:sz w:val="28"/>
        </w:rPr>
        <w:t>
      9. Мүліктік құқықтарды ұжымдық негізде басқаратын ұйымдарды аккредиттеу:</w:t>
      </w:r>
      <w:r>
        <w:br/>
      </w:r>
      <w:r>
        <w:rPr>
          <w:rFonts w:ascii="Times New Roman"/>
          <w:b w:val="false"/>
          <w:i w:val="false"/>
          <w:color w:val="000000"/>
          <w:sz w:val="28"/>
        </w:rPr>
        <w:t>
</w:t>
      </w:r>
      <w:r>
        <w:rPr>
          <w:rFonts w:ascii="Times New Roman"/>
          <w:b w:val="false"/>
          <w:i w:val="false"/>
          <w:color w:val="000000"/>
          <w:sz w:val="28"/>
        </w:rPr>
        <w:t>
      1) аккредиттеу жөніндегі комиссияның отырысы өтетін күн туралы ақпаратты орналастыруды;</w:t>
      </w:r>
      <w:r>
        <w:br/>
      </w:r>
      <w:r>
        <w:rPr>
          <w:rFonts w:ascii="Times New Roman"/>
          <w:b w:val="false"/>
          <w:i w:val="false"/>
          <w:color w:val="000000"/>
          <w:sz w:val="28"/>
        </w:rPr>
        <w:t>
</w:t>
      </w:r>
      <w:r>
        <w:rPr>
          <w:rFonts w:ascii="Times New Roman"/>
          <w:b w:val="false"/>
          <w:i w:val="false"/>
          <w:color w:val="000000"/>
          <w:sz w:val="28"/>
        </w:rPr>
        <w:t>
      2) аккредиттеуге өтініш пен құжаттарды қабылдауды;</w:t>
      </w:r>
      <w:r>
        <w:br/>
      </w:r>
      <w:r>
        <w:rPr>
          <w:rFonts w:ascii="Times New Roman"/>
          <w:b w:val="false"/>
          <w:i w:val="false"/>
          <w:color w:val="000000"/>
          <w:sz w:val="28"/>
        </w:rPr>
        <w:t>
</w:t>
      </w:r>
      <w:r>
        <w:rPr>
          <w:rFonts w:ascii="Times New Roman"/>
          <w:b w:val="false"/>
          <w:i w:val="false"/>
          <w:color w:val="000000"/>
          <w:sz w:val="28"/>
        </w:rPr>
        <w:t>
      3) өтініштерді тіркеу журналында нөмір беріп әрі қабылдау күнін көрсетіп жазу енгізуді;</w:t>
      </w:r>
      <w:r>
        <w:br/>
      </w:r>
      <w:r>
        <w:rPr>
          <w:rFonts w:ascii="Times New Roman"/>
          <w:b w:val="false"/>
          <w:i w:val="false"/>
          <w:color w:val="000000"/>
          <w:sz w:val="28"/>
        </w:rPr>
        <w:t>
</w:t>
      </w:r>
      <w:r>
        <w:rPr>
          <w:rFonts w:ascii="Times New Roman"/>
          <w:b w:val="false"/>
          <w:i w:val="false"/>
          <w:color w:val="000000"/>
          <w:sz w:val="28"/>
        </w:rPr>
        <w:t>
      4) өтінішті қарауды және ұсынылған материалдардың мүліктік құқықтарды ұжымдық негізде басқаратын ұйым аккредиттеуден өту үшін ұсынатын өтініштің нысанын және құжаттар тізбесіне сәйкестігін тексеруді;</w:t>
      </w:r>
      <w:r>
        <w:br/>
      </w:r>
      <w:r>
        <w:rPr>
          <w:rFonts w:ascii="Times New Roman"/>
          <w:b w:val="false"/>
          <w:i w:val="false"/>
          <w:color w:val="000000"/>
          <w:sz w:val="28"/>
        </w:rPr>
        <w:t>
</w:t>
      </w:r>
      <w:r>
        <w:rPr>
          <w:rFonts w:ascii="Times New Roman"/>
          <w:b w:val="false"/>
          <w:i w:val="false"/>
          <w:color w:val="000000"/>
          <w:sz w:val="28"/>
        </w:rPr>
        <w:t>
      5) аккредиттеу жөніндегі комиссияның отырысын өткізуді;</w:t>
      </w:r>
      <w:r>
        <w:br/>
      </w:r>
      <w:r>
        <w:rPr>
          <w:rFonts w:ascii="Times New Roman"/>
          <w:b w:val="false"/>
          <w:i w:val="false"/>
          <w:color w:val="000000"/>
          <w:sz w:val="28"/>
        </w:rPr>
        <w:t>
</w:t>
      </w:r>
      <w:r>
        <w:rPr>
          <w:rFonts w:ascii="Times New Roman"/>
          <w:b w:val="false"/>
          <w:i w:val="false"/>
          <w:color w:val="000000"/>
          <w:sz w:val="28"/>
        </w:rPr>
        <w:t>
      6) комиссия мүшелерінің сырттай дауыс беруді жүргізу арқылы шешім қабылдауды;</w:t>
      </w:r>
      <w:r>
        <w:br/>
      </w:r>
      <w:r>
        <w:rPr>
          <w:rFonts w:ascii="Times New Roman"/>
          <w:b w:val="false"/>
          <w:i w:val="false"/>
          <w:color w:val="000000"/>
          <w:sz w:val="28"/>
        </w:rPr>
        <w:t>
</w:t>
      </w:r>
      <w:r>
        <w:rPr>
          <w:rFonts w:ascii="Times New Roman"/>
          <w:b w:val="false"/>
          <w:i w:val="false"/>
          <w:color w:val="000000"/>
          <w:sz w:val="28"/>
        </w:rPr>
        <w:t>
      7) өтініш берушіге Куәлікті немесе дәлелді жауапты беруді қамтиды.</w:t>
      </w:r>
      <w:r>
        <w:br/>
      </w:r>
      <w:r>
        <w:rPr>
          <w:rFonts w:ascii="Times New Roman"/>
          <w:b w:val="false"/>
          <w:i w:val="false"/>
          <w:color w:val="000000"/>
          <w:sz w:val="28"/>
        </w:rPr>
        <w:t>
</w:t>
      </w:r>
      <w:r>
        <w:rPr>
          <w:rFonts w:ascii="Times New Roman"/>
          <w:b w:val="false"/>
          <w:i w:val="false"/>
          <w:color w:val="000000"/>
          <w:sz w:val="28"/>
        </w:rPr>
        <w:t>
      10. Аккретиттеуге түсетін құжаттарды қабылдаудан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беруші Стандарттың 11-тармағында белгіленген қажетті құжаттарды тапсырған сәттен бастап 65 (алпыс бес) күнтізбелік күн ішінде көрсетіледі.</w:t>
      </w:r>
      <w:r>
        <w:br/>
      </w:r>
      <w:r>
        <w:rPr>
          <w:rFonts w:ascii="Times New Roman"/>
          <w:b w:val="false"/>
          <w:i w:val="false"/>
          <w:color w:val="000000"/>
          <w:sz w:val="28"/>
        </w:rPr>
        <w:t>
</w:t>
      </w:r>
      <w:r>
        <w:rPr>
          <w:rFonts w:ascii="Times New Roman"/>
          <w:b w:val="false"/>
          <w:i w:val="false"/>
          <w:color w:val="000000"/>
          <w:sz w:val="28"/>
        </w:rPr>
        <w:t>
      Аккредиттеу жөніндегі комиссияның отырысы өтетін күн туралы ақпаратты уәкілетті орган Қазақстан Республикасының барлық аумағында таратылатын мерзімді баспа басылымдарында және оның интернет-ресурсында аккредиттеу жөніндегі комиссияның отырысы өтетін күнге дейін күнтізбелік алпыс күннен кешіктірмей орналастырады.</w:t>
      </w:r>
      <w:r>
        <w:br/>
      </w:r>
      <w:r>
        <w:rPr>
          <w:rFonts w:ascii="Times New Roman"/>
          <w:b w:val="false"/>
          <w:i w:val="false"/>
          <w:color w:val="000000"/>
          <w:sz w:val="28"/>
        </w:rPr>
        <w:t>
</w:t>
      </w:r>
      <w:r>
        <w:rPr>
          <w:rFonts w:ascii="Times New Roman"/>
          <w:b w:val="false"/>
          <w:i w:val="false"/>
          <w:color w:val="000000"/>
          <w:sz w:val="28"/>
        </w:rPr>
        <w:t>
      Аккредиттеу жөніндегі комиссия отырысының қорытындылары бойынша уәкілетті орган отырыс аяқталған күннен кейін бес жұмыс күнінен кешіктірмейтін мерзімде аккредиттеу туралы шешім қабылдайды және өтініш берушіге бес жыл мерзімге аккредиттеу туралы куәлік береді;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күтудің ең көп рұқсат берілген уақыты 10 минуттан аспайды.</w:t>
      </w:r>
      <w:r>
        <w:br/>
      </w:r>
      <w:r>
        <w:rPr>
          <w:rFonts w:ascii="Times New Roman"/>
          <w:b w:val="false"/>
          <w:i w:val="false"/>
          <w:color w:val="000000"/>
          <w:sz w:val="28"/>
        </w:rPr>
        <w:t>
</w:t>
      </w:r>
      <w:r>
        <w:rPr>
          <w:rFonts w:ascii="Times New Roman"/>
          <w:b w:val="false"/>
          <w:i w:val="false"/>
          <w:color w:val="000000"/>
          <w:sz w:val="28"/>
        </w:rPr>
        <w:t>
      12. Куәлікті беруді тоқтату көзделмеген.</w:t>
      </w:r>
      <w:r>
        <w:br/>
      </w:r>
      <w:r>
        <w:rPr>
          <w:rFonts w:ascii="Times New Roman"/>
          <w:b w:val="false"/>
          <w:i w:val="false"/>
          <w:color w:val="000000"/>
          <w:sz w:val="28"/>
        </w:rPr>
        <w:t>
</w:t>
      </w:r>
      <w:r>
        <w:rPr>
          <w:rFonts w:ascii="Times New Roman"/>
          <w:b w:val="false"/>
          <w:i w:val="false"/>
          <w:color w:val="000000"/>
          <w:sz w:val="28"/>
        </w:rPr>
        <w:t>
      Осы мемлекеттік қызметті көрсетуден бас тарту негіздері Стандарттың 16-тармағында көзделген.</w:t>
      </w:r>
      <w:r>
        <w:br/>
      </w:r>
      <w:r>
        <w:rPr>
          <w:rFonts w:ascii="Times New Roman"/>
          <w:b w:val="false"/>
          <w:i w:val="false"/>
          <w:color w:val="000000"/>
          <w:sz w:val="28"/>
        </w:rPr>
        <w:t>
</w:t>
      </w:r>
      <w:r>
        <w:rPr>
          <w:rFonts w:ascii="Times New Roman"/>
          <w:b w:val="false"/>
          <w:i w:val="false"/>
          <w:color w:val="000000"/>
          <w:sz w:val="28"/>
        </w:rPr>
        <w:t>
      13. Тіркеуші органның кеңсесінде өтінішті және құжаттарды қабылдау демалыс және мереке күндерін қоспағанда аптасына бес күн сағат 13.00-ден 14.30-ға дейін түскі үзіліспен сағат 9.00-ден 17.00-ге дейін жүзеге асырылады.</w:t>
      </w:r>
    </w:p>
    <w:bookmarkEnd w:id="63"/>
    <w:bookmarkStart w:name="z352" w:id="64"/>
    <w:p>
      <w:pPr>
        <w:spacing w:after="0"/>
        <w:ind w:left="0"/>
        <w:jc w:val="left"/>
      </w:pPr>
      <w:r>
        <w:rPr>
          <w:rFonts w:ascii="Times New Roman"/>
          <w:b/>
          <w:i w:val="false"/>
          <w:color w:val="000000"/>
        </w:rPr>
        <w:t xml:space="preserve"> 
3. Мемлекеттік қызметті көрсету процесінде іс-әрекеттер</w:t>
      </w:r>
      <w:r>
        <w:br/>
      </w:r>
      <w:r>
        <w:rPr>
          <w:rFonts w:ascii="Times New Roman"/>
          <w:b/>
          <w:i w:val="false"/>
          <w:color w:val="000000"/>
        </w:rPr>
        <w:t>
(өзара іс-әрекеттер) тәртібінің сипаттамасы</w:t>
      </w:r>
    </w:p>
    <w:bookmarkEnd w:id="64"/>
    <w:bookmarkStart w:name="z353" w:id="65"/>
    <w:p>
      <w:pPr>
        <w:spacing w:after="0"/>
        <w:ind w:left="0"/>
        <w:jc w:val="both"/>
      </w:pPr>
      <w:r>
        <w:rPr>
          <w:rFonts w:ascii="Times New Roman"/>
          <w:b w:val="false"/>
          <w:i w:val="false"/>
          <w:color w:val="000000"/>
          <w:sz w:val="28"/>
        </w:rPr>
        <w:t>
      14. Мемлекеттік қызметті алу үшін Стандарттың 11-тармағында көзделген құжаттар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15. Мемлекеттік тіркеуді алу үшін қажетті құжаттар тіркеу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Стандарттың 11-тармағында көрсетілген құжаттардың тапсырылғанына оның тіркеуші орган кеңсесінің тіркеу мөртабаны қойылған (кіріс нөмірі, күні) өтініш беруші өтінішінің көшірмесі растама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кеңсесінің қызметкері:</w:t>
      </w:r>
      <w:r>
        <w:br/>
      </w:r>
      <w:r>
        <w:rPr>
          <w:rFonts w:ascii="Times New Roman"/>
          <w:b w:val="false"/>
          <w:i w:val="false"/>
          <w:color w:val="000000"/>
          <w:sz w:val="28"/>
        </w:rPr>
        <w:t>
</w:t>
      </w:r>
      <w:r>
        <w:rPr>
          <w:rFonts w:ascii="Times New Roman"/>
          <w:b w:val="false"/>
          <w:i w:val="false"/>
          <w:color w:val="000000"/>
          <w:sz w:val="28"/>
        </w:rPr>
        <w:t>
      1) құжаттарды қабылдайды;</w:t>
      </w:r>
      <w:r>
        <w:br/>
      </w:r>
      <w:r>
        <w:rPr>
          <w:rFonts w:ascii="Times New Roman"/>
          <w:b w:val="false"/>
          <w:i w:val="false"/>
          <w:color w:val="000000"/>
          <w:sz w:val="28"/>
        </w:rPr>
        <w:t>
</w:t>
      </w:r>
      <w:r>
        <w:rPr>
          <w:rFonts w:ascii="Times New Roman"/>
          <w:b w:val="false"/>
          <w:i w:val="false"/>
          <w:color w:val="000000"/>
          <w:sz w:val="28"/>
        </w:rPr>
        <w:t>
      2) өтініш берушіге:</w:t>
      </w:r>
      <w:r>
        <w:br/>
      </w:r>
      <w:r>
        <w:rPr>
          <w:rFonts w:ascii="Times New Roman"/>
          <w:b w:val="false"/>
          <w:i w:val="false"/>
          <w:color w:val="000000"/>
          <w:sz w:val="28"/>
        </w:rPr>
        <w:t>
</w:t>
      </w:r>
      <w:r>
        <w:rPr>
          <w:rFonts w:ascii="Times New Roman"/>
          <w:b w:val="false"/>
          <w:i w:val="false"/>
          <w:color w:val="000000"/>
          <w:sz w:val="28"/>
        </w:rPr>
        <w:t>
      өтініш қабылданған нөмір, күні мен уақыты;</w:t>
      </w:r>
      <w:r>
        <w:br/>
      </w:r>
      <w:r>
        <w:rPr>
          <w:rFonts w:ascii="Times New Roman"/>
          <w:b w:val="false"/>
          <w:i w:val="false"/>
          <w:color w:val="000000"/>
          <w:sz w:val="28"/>
        </w:rPr>
        <w:t>
</w:t>
      </w:r>
      <w:r>
        <w:rPr>
          <w:rFonts w:ascii="Times New Roman"/>
          <w:b w:val="false"/>
          <w:i w:val="false"/>
          <w:color w:val="000000"/>
          <w:sz w:val="28"/>
        </w:rPr>
        <w:t>
      құжаттарды рәсімдеуге өтінішті қабылдаған уәкілетті орган кеңсесі қызметкерінің тегі, аты, әкесінің аты көрсетілген өтініш көшірмесін береді;</w:t>
      </w:r>
      <w:r>
        <w:br/>
      </w:r>
      <w:r>
        <w:rPr>
          <w:rFonts w:ascii="Times New Roman"/>
          <w:b w:val="false"/>
          <w:i w:val="false"/>
          <w:color w:val="000000"/>
          <w:sz w:val="28"/>
        </w:rPr>
        <w:t>
</w:t>
      </w:r>
      <w:r>
        <w:rPr>
          <w:rFonts w:ascii="Times New Roman"/>
          <w:b w:val="false"/>
          <w:i w:val="false"/>
          <w:color w:val="000000"/>
          <w:sz w:val="28"/>
        </w:rPr>
        <w:t>
      3) қабылданған құжаттарды уәкілетті органның басшылығына береді;</w:t>
      </w:r>
      <w:r>
        <w:br/>
      </w:r>
      <w:r>
        <w:rPr>
          <w:rFonts w:ascii="Times New Roman"/>
          <w:b w:val="false"/>
          <w:i w:val="false"/>
          <w:color w:val="000000"/>
          <w:sz w:val="28"/>
        </w:rPr>
        <w:t>
</w:t>
      </w:r>
      <w:r>
        <w:rPr>
          <w:rFonts w:ascii="Times New Roman"/>
          <w:b w:val="false"/>
          <w:i w:val="false"/>
          <w:color w:val="000000"/>
          <w:sz w:val="28"/>
        </w:rPr>
        <w:t>
      4) Куәлікті немесе бас тарту туралы дәлелді жауапты (хаттаманың үзінді көшірмесі) өтініш берушіге қолма-қол немесе пошта қызметі арқылы беруді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ақысыз көрсетіледі.</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құрылымдық-функциональдық бірліктер (өкілетті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 және т.б.)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уәкілетті органның қызметкері – өтінішті қарау және орындау.</w:t>
      </w:r>
      <w:r>
        <w:br/>
      </w:r>
      <w:r>
        <w:rPr>
          <w:rFonts w:ascii="Times New Roman"/>
          <w:b w:val="false"/>
          <w:i w:val="false"/>
          <w:color w:val="000000"/>
          <w:sz w:val="28"/>
        </w:rPr>
        <w:t>
</w:t>
      </w:r>
      <w:r>
        <w:rPr>
          <w:rFonts w:ascii="Times New Roman"/>
          <w:b w:val="false"/>
          <w:i w:val="false"/>
          <w:color w:val="000000"/>
          <w:sz w:val="28"/>
        </w:rPr>
        <w:t>
      19. Әр іс-қимылды орындаудың мерзімі көрсетілген әр ҚФБ іс-қимылының (процедураның, функцияның, операцияның) кезектік мәтіндік кестелік сипаттамасын осы Регламенттің 1-қосымшасында ұсынылған.</w:t>
      </w:r>
      <w:r>
        <w:br/>
      </w:r>
      <w:r>
        <w:rPr>
          <w:rFonts w:ascii="Times New Roman"/>
          <w:b w:val="false"/>
          <w:i w:val="false"/>
          <w:color w:val="000000"/>
          <w:sz w:val="28"/>
        </w:rPr>
        <w:t>
</w:t>
      </w:r>
      <w:r>
        <w:rPr>
          <w:rFonts w:ascii="Times New Roman"/>
          <w:b w:val="false"/>
          <w:i w:val="false"/>
          <w:color w:val="000000"/>
          <w:sz w:val="28"/>
        </w:rPr>
        <w:t>
      20. Іс-қимылдың қисынды кезектілігі (мемлекеттік қызмет көрсету процесінде) және ҚФБ арасындағы өзара байланысты көрсететін диаграмманы осы Регламенттің 2-қосымшасында ұсынылған.</w:t>
      </w:r>
    </w:p>
    <w:bookmarkEnd w:id="65"/>
    <w:bookmarkStart w:name="z372" w:id="66"/>
    <w:p>
      <w:pPr>
        <w:spacing w:after="0"/>
        <w:ind w:left="0"/>
        <w:jc w:val="both"/>
      </w:pPr>
      <w:r>
        <w:rPr>
          <w:rFonts w:ascii="Times New Roman"/>
          <w:b w:val="false"/>
          <w:i w:val="false"/>
          <w:color w:val="000000"/>
          <w:sz w:val="28"/>
        </w:rPr>
        <w:t>
«Мүліктік құқықтарды ұжымдық негізде</w:t>
      </w:r>
      <w:r>
        <w:br/>
      </w:r>
      <w:r>
        <w:rPr>
          <w:rFonts w:ascii="Times New Roman"/>
          <w:b w:val="false"/>
          <w:i w:val="false"/>
          <w:color w:val="000000"/>
          <w:sz w:val="28"/>
        </w:rPr>
        <w:t xml:space="preserve">
басқаратын ұйымдарды аккредиттеу»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6"/>
    <w:bookmarkStart w:name="z373" w:id="67"/>
    <w:p>
      <w:pPr>
        <w:spacing w:after="0"/>
        <w:ind w:left="0"/>
        <w:jc w:val="both"/>
      </w:pPr>
      <w:r>
        <w:rPr>
          <w:rFonts w:ascii="Times New Roman"/>
          <w:b w:val="false"/>
          <w:i w:val="false"/>
          <w:color w:val="000000"/>
          <w:sz w:val="28"/>
        </w:rPr>
        <w:t>
1-кесте. ҚФБ іс-қимылдарының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105"/>
        <w:gridCol w:w="2128"/>
        <w:gridCol w:w="1709"/>
        <w:gridCol w:w="1599"/>
        <w:gridCol w:w="1754"/>
        <w:gridCol w:w="2216"/>
        <w:gridCol w:w="1623"/>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 (барысы, жұмыс ағыны)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58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процедураның, операцияның) атауы және олардың сипаттамасы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комиссия хатшысына беру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құжаттарды қарау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жөніндегі комиссия отырысын өткізу, өтінішті қарау, сырттай дауыс беру арқылы шешім қабылдау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куәлік жобасын немесе хаттаманың үзінді көшірмесін әзірлеу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және куәлік жобаларын тексеру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өтініш берушіге беру үшін қабылдау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ұйымдастыру-өкімдік шешімдер)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өтініш қабылданған нөмір, күні мен уақыты; құжаттарды рәсімдеуге өтінішті қабылдаған уәкілетті орган кеңсесі қызметкерінің тегі, аты, әкесінің аты көрсетілген өтініш көшірмесін беру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құжаттардың құжаттар тізбесіне сәйкестігі туралы анықтама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және куәлік жобалары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өтініш берушіге қолма-қол немесе пошта қызметі арқылы беру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күн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бойы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іс-қимылдың нөмірі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74" w:id="68"/>
    <w:p>
      <w:pPr>
        <w:spacing w:after="0"/>
        <w:ind w:left="0"/>
        <w:jc w:val="both"/>
      </w:pPr>
      <w:r>
        <w:rPr>
          <w:rFonts w:ascii="Times New Roman"/>
          <w:b w:val="false"/>
          <w:i w:val="false"/>
          <w:color w:val="000000"/>
          <w:sz w:val="28"/>
        </w:rPr>
        <w:t>
2-кесте. Пайдалану түрлері. Негізгі процесс.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61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(барысы, жұмыс ағыны)</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Өтініштерді тіркеу журналына жазу енгізу </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Комиссия отырысын өткізу және шешім қабылдау (хаттамамен рәсімделеді) </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Бұйрық және куәлік жобаларын әзірлеу </w:t>
            </w:r>
          </w:p>
        </w:tc>
      </w:tr>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Орындаған құжаттарды өтініш берушіге қолма-қол немесе пошта қызметі арқылы беру</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Уәкілетті органның кеңсесіне куәлікті беру </w:t>
            </w:r>
          </w:p>
        </w:tc>
      </w:tr>
    </w:tbl>
    <w:bookmarkStart w:name="z375" w:id="69"/>
    <w:p>
      <w:pPr>
        <w:spacing w:after="0"/>
        <w:ind w:left="0"/>
        <w:jc w:val="both"/>
      </w:pPr>
      <w:r>
        <w:rPr>
          <w:rFonts w:ascii="Times New Roman"/>
          <w:b w:val="false"/>
          <w:i w:val="false"/>
          <w:color w:val="000000"/>
          <w:sz w:val="28"/>
        </w:rPr>
        <w:t>
3-кесте. Пайдалану түрлері. Баламалы процесс.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(барысы, жұмыс ағыны)</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Өтініштерді тіркеу журналына жазу енгізу</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Комиссия отырысын өткізу және шешім қабылдау (хаттамамен рәсімделеді)</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Хаттаманың үзінді көшірмесін әзірлеу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тарту себептері көрсетілген жазбаша түрдегі дәлелді жауапты өтініш берушіге қолма-қол немесе пошта қызметі арқылы беру</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Тіркеу органның кеңсесіне бас тарту себептері көрсетілген жазбаша түрдегі дәлелді жауапты беру</w:t>
            </w:r>
          </w:p>
        </w:tc>
      </w:tr>
    </w:tbl>
    <w:bookmarkStart w:name="z376" w:id="70"/>
    <w:p>
      <w:pPr>
        <w:spacing w:after="0"/>
        <w:ind w:left="0"/>
        <w:jc w:val="both"/>
      </w:pPr>
      <w:r>
        <w:rPr>
          <w:rFonts w:ascii="Times New Roman"/>
          <w:b w:val="false"/>
          <w:i w:val="false"/>
          <w:color w:val="000000"/>
          <w:sz w:val="28"/>
        </w:rPr>
        <w:t>
«Мүліктік құқықтарды ұжымдық негізде</w:t>
      </w:r>
      <w:r>
        <w:br/>
      </w:r>
      <w:r>
        <w:rPr>
          <w:rFonts w:ascii="Times New Roman"/>
          <w:b w:val="false"/>
          <w:i w:val="false"/>
          <w:color w:val="000000"/>
          <w:sz w:val="28"/>
        </w:rPr>
        <w:t xml:space="preserve">
басқаратын ұйымдарды аккредиттеу»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70"/>
    <w:p>
      <w:pPr>
        <w:spacing w:after="0"/>
        <w:ind w:left="0"/>
        <w:jc w:val="both"/>
      </w:pPr>
      <w:r>
        <w:drawing>
          <wp:inline distT="0" distB="0" distL="0" distR="0">
            <wp:extent cx="70104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10400" cy="9067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