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f84a" w14:textId="818f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 егістігінің сұрыптық құрамы" (коды 1831105, индексі 5-аш, кезеңділігі бір жолғы)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агенттігінің 2011 жылғы 18 шілдедегі № 195 Бұйрығы. Қазақстан Республикасының Әділет министрлігінде 2011 жылы 31 тамызда № 7147 тіркелді. Күші жойылды - Қазақстан Республикасы Ұлттық экономика министрлігі Статистика комитеті Төрағасының 2014 жылғы 4 желтоқсандағы № 67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04.12.2014 </w:t>
      </w:r>
      <w:r>
        <w:rPr>
          <w:rFonts w:ascii="Times New Roman"/>
          <w:b w:val="false"/>
          <w:i w:val="false"/>
          <w:color w:val="ff0000"/>
          <w:sz w:val="28"/>
        </w:rPr>
        <w:t>№ 67</w:t>
      </w:r>
      <w:r>
        <w:rPr>
          <w:rFonts w:ascii="Times New Roman"/>
          <w:b w:val="false"/>
          <w:i w:val="false"/>
          <w:color w:val="ff0000"/>
          <w:sz w:val="28"/>
        </w:rPr>
        <w:t xml:space="preserve"> (01.01.2015 бастап қолданысқа енгізіледі) бұйрығымен.</w:t>
      </w:r>
    </w:p>
    <w:bookmarkStart w:name="z19"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«Ауыл шаруашылығы дақылдары егістігінің сұрыптық құрамы» жалпымемлекеттік статистикалық байқаудың статистикалық нысаны (коды 1831105, индексі 5-аш, кезеңділігі бір 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«Ауыл шаруашылығы дақылдары егістігінің сұрыптық құрамы» жалпымемлекеттік статистикалық байқаудың статистикалық нысанын (коды 1831105, индексі 5-аш, кезеңділігі бір жолғы)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Е. Аман ______________</w:t>
      </w:r>
      <w:r>
        <w:br/>
      </w:r>
      <w:r>
        <w:rPr>
          <w:rFonts w:ascii="Times New Roman"/>
          <w:b w:val="false"/>
          <w:i w:val="false"/>
          <w:color w:val="000000"/>
          <w:sz w:val="28"/>
        </w:rPr>
        <w:t>
</w:t>
      </w:r>
      <w:r>
        <w:rPr>
          <w:rFonts w:ascii="Times New Roman"/>
          <w:b w:val="false"/>
          <w:i/>
          <w:color w:val="000000"/>
          <w:sz w:val="28"/>
        </w:rPr>
        <w:t>      2011 жылғы 4 тамыз</w:t>
      </w:r>
    </w:p>
    <w:bookmarkStart w:name="z79"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093"/>
        <w:gridCol w:w="6260"/>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2011 жылғы 18 шілдедегі</w:t>
            </w:r>
            <w:r>
              <w:br/>
            </w:r>
            <w:r>
              <w:rPr>
                <w:rFonts w:ascii="Times New Roman"/>
                <w:b w:val="false"/>
                <w:i w:val="false"/>
                <w:color w:val="000000"/>
                <w:sz w:val="20"/>
              </w:rPr>
              <w:t>
</w:t>
            </w:r>
            <w:r>
              <w:rPr>
                <w:rFonts w:ascii="Times New Roman"/>
                <w:b w:val="false"/>
                <w:i w:val="false"/>
                <w:color w:val="000000"/>
                <w:sz w:val="20"/>
              </w:rPr>
              <w:t>№ 195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rPr>
                <w:rFonts w:ascii="Times New Roman"/>
                <w:b w:val="false"/>
                <w:i w:val="false"/>
                <w:color w:val="000000"/>
                <w:sz w:val="20"/>
              </w:rPr>
              <w:t>Статистическая форма общегосударственного статистического наблюдения</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Төрағасының</w:t>
            </w:r>
            <w:r>
              <w:br/>
            </w:r>
            <w:r>
              <w:rPr>
                <w:rFonts w:ascii="Times New Roman"/>
                <w:b w:val="false"/>
                <w:i w:val="false"/>
                <w:color w:val="000000"/>
                <w:sz w:val="20"/>
              </w:rPr>
              <w:t>
</w:t>
            </w:r>
            <w:r>
              <w:rPr>
                <w:rFonts w:ascii="Times New Roman"/>
                <w:b/>
                <w:i w:val="false"/>
                <w:color w:val="000000"/>
                <w:sz w:val="20"/>
              </w:rPr>
              <w:t>2011 жылғы 18 шілдедегі</w:t>
            </w:r>
            <w:r>
              <w:br/>
            </w:r>
            <w:r>
              <w:rPr>
                <w:rFonts w:ascii="Times New Roman"/>
                <w:b w:val="false"/>
                <w:i w:val="false"/>
                <w:color w:val="000000"/>
                <w:sz w:val="20"/>
              </w:rPr>
              <w:t>
</w:t>
            </w:r>
            <w:r>
              <w:rPr>
                <w:rFonts w:ascii="Times New Roman"/>
                <w:b/>
                <w:i w:val="false"/>
                <w:color w:val="000000"/>
                <w:sz w:val="20"/>
              </w:rPr>
              <w:t>№ 195 бұйрығына</w:t>
            </w:r>
            <w:r>
              <w:br/>
            </w:r>
            <w:r>
              <w:rPr>
                <w:rFonts w:ascii="Times New Roman"/>
                <w:b w:val="false"/>
                <w:i w:val="false"/>
                <w:color w:val="000000"/>
                <w:sz w:val="20"/>
              </w:rPr>
              <w:t>
</w:t>
            </w:r>
            <w:r>
              <w:rPr>
                <w:rFonts w:ascii="Times New Roman"/>
                <w:b/>
                <w:i w:val="false"/>
                <w:color w:val="000000"/>
                <w:sz w:val="20"/>
              </w:rPr>
              <w:t>1-қосымша</w:t>
            </w:r>
            <w:r>
              <w:br/>
            </w:r>
            <w:r>
              <w:rPr>
                <w:rFonts w:ascii="Times New Roman"/>
                <w:b w:val="false"/>
                <w:i w:val="false"/>
                <w:color w:val="000000"/>
                <w:sz w:val="20"/>
              </w:rPr>
              <w:t>
</w:t>
            </w: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18 июля 2011 года №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6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598"/>
              <w:gridCol w:w="711"/>
              <w:gridCol w:w="711"/>
              <w:gridCol w:w="823"/>
              <w:gridCol w:w="1746"/>
            </w:tblGrid>
            <w:tr>
              <w:trPr>
                <w:trHeight w:val="7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9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уағтылы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p>
          <w:p>
            <w:pPr>
              <w:spacing w:after="20"/>
              <w:ind w:left="20"/>
              <w:jc w:val="both"/>
            </w:pP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1831105</w:t>
            </w:r>
          </w:p>
          <w:p>
            <w:pPr>
              <w:spacing w:after="20"/>
              <w:ind w:left="20"/>
              <w:jc w:val="both"/>
            </w:pPr>
            <w:r>
              <w:rPr>
                <w:rFonts w:ascii="Times New Roman"/>
                <w:b w:val="false"/>
                <w:i w:val="false"/>
                <w:color w:val="000000"/>
                <w:sz w:val="20"/>
              </w:rPr>
              <w:t>Код статистической формы 1831105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дағылдары егістігінің сұрыптық құрамы</w:t>
            </w:r>
            <w:r>
              <w:br/>
            </w:r>
            <w:r>
              <w:rPr>
                <w:rFonts w:ascii="Times New Roman"/>
                <w:b w:val="false"/>
                <w:i w:val="false"/>
                <w:color w:val="000000"/>
                <w:sz w:val="20"/>
              </w:rPr>
              <w:t>
</w:t>
            </w:r>
            <w:r>
              <w:rPr>
                <w:rFonts w:ascii="Times New Roman"/>
                <w:b w:val="false"/>
                <w:i w:val="false"/>
                <w:color w:val="000000"/>
                <w:sz w:val="20"/>
              </w:rPr>
              <w:t>Сортовой состав посевов сельскохозяйственных культур</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индексі 5-аш</w:t>
            </w:r>
            <w:r>
              <w:br/>
            </w:r>
            <w:r>
              <w:rPr>
                <w:rFonts w:ascii="Times New Roman"/>
                <w:b w:val="false"/>
                <w:i w:val="false"/>
                <w:color w:val="000000"/>
                <w:sz w:val="20"/>
              </w:rPr>
              <w:t>
</w:t>
            </w:r>
            <w:r>
              <w:rPr>
                <w:rFonts w:ascii="Times New Roman"/>
                <w:b w:val="false"/>
                <w:i w:val="false"/>
                <w:color w:val="000000"/>
                <w:sz w:val="20"/>
              </w:rPr>
              <w:t>индекс 5-сх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w:t>
            </w:r>
            <w:r>
              <w:br/>
            </w:r>
            <w:r>
              <w:rPr>
                <w:rFonts w:ascii="Times New Roman"/>
                <w:b w:val="false"/>
                <w:i w:val="false"/>
                <w:color w:val="000000"/>
                <w:sz w:val="20"/>
              </w:rPr>
              <w:t>
</w:t>
            </w:r>
            <w:r>
              <w:rPr>
                <w:rFonts w:ascii="Times New Roman"/>
                <w:b w:val="false"/>
                <w:i w:val="false"/>
                <w:color w:val="000000"/>
                <w:sz w:val="20"/>
              </w:rPr>
              <w:t>Единовременная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__________</w:t>
            </w:r>
            <w:r>
              <w:br/>
            </w:r>
            <w:r>
              <w:rPr>
                <w:rFonts w:ascii="Times New Roman"/>
                <w:b w:val="false"/>
                <w:i w:val="false"/>
                <w:color w:val="000000"/>
                <w:sz w:val="20"/>
              </w:rPr>
              <w:t>
              </w:t>
            </w:r>
            <w:r>
              <w:rPr>
                <w:rFonts w:ascii="Times New Roman"/>
                <w:b/>
                <w:i w:val="false"/>
                <w:color w:val="000000"/>
                <w:sz w:val="20"/>
              </w:rPr>
              <w:t xml:space="preserve">Есепті кезең </w:t>
            </w:r>
            <w:r>
              <w:rPr>
                <w:rFonts w:ascii="Times New Roman"/>
                <w:b w:val="false"/>
                <w:i w:val="false"/>
                <w:color w:val="000000"/>
                <w:sz w:val="20"/>
              </w:rPr>
              <w:t xml:space="preserve">|  |  |  |  |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Отчетный период|__|__|__|__|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жерлері және көпжылдығ екпелері бар заңды тұлғалар мен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имеющие пашню и многолетние насаждения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жаздық дақылдарды себуді аяқтағаннан кейін 5 күнтізбелік күн ішінде</w:t>
            </w:r>
          </w:p>
          <w:p>
            <w:pPr>
              <w:spacing w:after="20"/>
              <w:ind w:left="20"/>
              <w:jc w:val="both"/>
            </w:pPr>
            <w:r>
              <w:rPr>
                <w:rFonts w:ascii="Times New Roman"/>
                <w:b w:val="false"/>
                <w:i w:val="false"/>
                <w:color w:val="000000"/>
                <w:sz w:val="20"/>
              </w:rPr>
              <w:t>Срок предоставления – в течение 5 календарных дней после окончания сева яровых культур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 ______           _____________________</w:t>
            </w:r>
            <w:r>
              <w:br/>
            </w:r>
            <w:r>
              <w:rPr>
                <w:rFonts w:ascii="Times New Roman"/>
                <w:b w:val="false"/>
                <w:i w:val="false"/>
                <w:color w:val="000000"/>
                <w:sz w:val="20"/>
              </w:rPr>
              <w:t>
</w:t>
            </w:r>
            <w:r>
              <w:rPr>
                <w:rFonts w:ascii="Times New Roman"/>
                <w:b w:val="false"/>
                <w:i w:val="false"/>
                <w:color w:val="000000"/>
                <w:sz w:val="20"/>
              </w:rPr>
              <w:t>КҰЖЖ коды</w:t>
            </w:r>
            <w:r>
              <w:rPr>
                <w:rFonts w:ascii="Times New Roman"/>
                <w:b w:val="false"/>
                <w:i w:val="false"/>
                <w:color w:val="000000"/>
                <w:sz w:val="20"/>
              </w:rPr>
              <w:t> </w:t>
            </w:r>
            <w:r>
              <w:rPr>
                <w:rFonts w:ascii="Times New Roman"/>
                <w:b w:val="false"/>
                <w:i w:val="false"/>
                <w:color w:val="000000"/>
                <w:sz w:val="20"/>
              </w:rPr>
              <w:t xml:space="preserve">|  |  |  |  |  |  |  |  | | | | | | </w:t>
            </w:r>
            <w:r>
              <w:rPr>
                <w:rFonts w:ascii="Times New Roman"/>
                <w:b/>
                <w:i w:val="false"/>
                <w:color w:val="000000"/>
                <w:sz w:val="20"/>
              </w:rPr>
              <w:t>БСН коды</w:t>
            </w:r>
            <w:r>
              <w:rPr>
                <w:rFonts w:ascii="Times New Roman"/>
                <w:b w:val="false"/>
                <w:i w:val="false"/>
                <w:color w:val="000000"/>
                <w:sz w:val="20"/>
              </w:rPr>
              <w:t>| | | | | | | | | | | | |</w:t>
            </w:r>
            <w:r>
              <w:br/>
            </w:r>
            <w:r>
              <w:rPr>
                <w:rFonts w:ascii="Times New Roman"/>
                <w:b w:val="false"/>
                <w:i w:val="false"/>
                <w:color w:val="000000"/>
                <w:sz w:val="20"/>
              </w:rPr>
              <w:t>
</w:t>
            </w:r>
            <w:r>
              <w:rPr>
                <w:rFonts w:ascii="Times New Roman"/>
                <w:b w:val="false"/>
                <w:i w:val="false"/>
                <w:color w:val="000000"/>
                <w:sz w:val="20"/>
              </w:rPr>
              <w:t>Код ОКПО  |__|__|__|__|__|__|__|__| |_|_|_|_| код БИН  |_|_|_|_|_|_|_|_|_|_|_|_|</w:t>
            </w:r>
          </w:p>
        </w:tc>
      </w:tr>
    </w:tbl>
    <w:bookmarkStart w:name="z1" w:id="2"/>
    <w:p>
      <w:pPr>
        <w:spacing w:after="0"/>
        <w:ind w:left="0"/>
        <w:jc w:val="both"/>
      </w:pPr>
      <w:r>
        <w:rPr>
          <w:rFonts w:ascii="Times New Roman"/>
          <w:b w:val="false"/>
          <w:i w:val="false"/>
          <w:color w:val="000000"/>
          <w:sz w:val="28"/>
        </w:rPr>
        <w:t>
</w:t>
      </w:r>
      <w:r>
        <w:rPr>
          <w:rFonts w:ascii="Times New Roman"/>
          <w:b/>
          <w:i w:val="false"/>
          <w:color w:val="000000"/>
          <w:sz w:val="28"/>
        </w:rPr>
        <w:t>      1. Ағымдағы жылы себілген күздік дақылдардың дәндік және балауса азықтық күздіктер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озимых культур на зерно и зеленый корм под урожай текущего года, гектаров</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401"/>
        <w:gridCol w:w="1215"/>
        <w:gridCol w:w="1836"/>
        <w:gridCol w:w="1671"/>
        <w:gridCol w:w="2562"/>
        <w:gridCol w:w="2231"/>
      </w:tblGrid>
      <w:tr>
        <w:trPr>
          <w:trHeight w:val="42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сұрыптары бойынша атауы</w:t>
            </w:r>
            <w:r>
              <w:rPr>
                <w:rFonts w:ascii="Times New Roman"/>
                <w:b w:val="false"/>
                <w:i w:val="false"/>
                <w:color w:val="000000"/>
                <w:sz w:val="20"/>
              </w:rPr>
              <w:t>Наименование сельскохозяйственных культур по сортам</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 по СКПСХ</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 сорта</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жылдың күзінде себілген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дақылдарды себу науқанының соңына сақталған дәндік күздіктер</w:t>
            </w:r>
            <w:r>
              <w:rPr>
                <w:rFonts w:ascii="Times New Roman"/>
                <w:b w:val="false"/>
                <w:i w:val="false"/>
                <w:color w:val="000000"/>
                <w:sz w:val="20"/>
              </w:rPr>
              <w:t>сохранилось озимых на зерно к концу сева яровых культур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балауса азық пен жайылымға пайдаланылған егістік алқаптар</w:t>
            </w:r>
            <w:r>
              <w:rPr>
                <w:rFonts w:ascii="Times New Roman"/>
                <w:b w:val="false"/>
                <w:i w:val="false"/>
                <w:color w:val="000000"/>
                <w:sz w:val="20"/>
              </w:rPr>
              <w:t>площадь посевов, использованных на зеленый корм и выпас</w:t>
            </w:r>
          </w:p>
        </w:tc>
      </w:tr>
      <w:tr>
        <w:trPr>
          <w:trHeight w:val="18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3"/>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i w:val="false"/>
          <w:color w:val="000000"/>
          <w:sz w:val="28"/>
        </w:rPr>
        <w:t xml:space="preserve">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i w:val="false"/>
          <w:color w:val="000000"/>
          <w:sz w:val="28"/>
        </w:rPr>
        <w:t xml:space="preserve">Осында және бұдан әрі осы статистикалық нысанның </w:t>
      </w:r>
      <w:r>
        <w:rPr>
          <w:rFonts w:ascii="Times New Roman"/>
          <w:b w:val="false"/>
          <w:i w:val="false"/>
          <w:color w:val="000000"/>
          <w:sz w:val="28"/>
        </w:rPr>
        <w:t>1-қосымшасына</w:t>
      </w:r>
      <w:r>
        <w:rPr>
          <w:rFonts w:ascii="Times New Roman"/>
          <w:b/>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Здесь и далее заполняется в соответствии с Приложением 1 к данной статистической форме</w:t>
      </w:r>
    </w:p>
    <w:bookmarkEnd w:id="3"/>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1139"/>
        <w:gridCol w:w="1223"/>
        <w:gridCol w:w="1786"/>
        <w:gridCol w:w="1723"/>
        <w:gridCol w:w="2537"/>
        <w:gridCol w:w="2142"/>
      </w:tblGrid>
      <w:tr>
        <w:trPr>
          <w:trHeight w:val="42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сұрыптары бойынша атауы</w:t>
            </w:r>
            <w:r>
              <w:rPr>
                <w:rFonts w:ascii="Times New Roman"/>
                <w:b w:val="false"/>
                <w:i w:val="false"/>
                <w:color w:val="000000"/>
                <w:sz w:val="20"/>
              </w:rPr>
              <w:t>Наименование сельскохозяйственных культур по сортам</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rPr>
                <w:rFonts w:ascii="Times New Roman"/>
                <w:b w:val="false"/>
                <w:i w:val="false"/>
                <w:color w:val="000000"/>
                <w:sz w:val="20"/>
              </w:rPr>
              <w:t>Код по СКПСХ</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rPr>
                <w:rFonts w:ascii="Times New Roman"/>
                <w:b w:val="false"/>
                <w:i w:val="false"/>
                <w:color w:val="000000"/>
                <w:sz w:val="20"/>
              </w:rPr>
              <w:t>Код сорта</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жылдың күзінде себілген егістік алқаптар</w:t>
            </w:r>
            <w:r>
              <w:rPr>
                <w:rFonts w:ascii="Times New Roman"/>
                <w:b w:val="false"/>
                <w:i w:val="false"/>
                <w:color w:val="000000"/>
                <w:sz w:val="20"/>
              </w:rPr>
              <w:t>Площадь посевов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rPr>
                <w:rFonts w:ascii="Times New Roman"/>
                <w:b w:val="false"/>
                <w:i w:val="false"/>
                <w:color w:val="000000"/>
                <w:sz w:val="20"/>
              </w:rPr>
              <w:t>застраховано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дақылдарды себу науқанының соңына сақталған дәндік күздіктер</w:t>
            </w:r>
            <w:r>
              <w:br/>
            </w:r>
            <w:r>
              <w:rPr>
                <w:rFonts w:ascii="Times New Roman"/>
                <w:b w:val="false"/>
                <w:i w:val="false"/>
                <w:color w:val="000000"/>
                <w:sz w:val="20"/>
              </w:rPr>
              <w:t>
</w:t>
            </w:r>
            <w:r>
              <w:rPr>
                <w:rFonts w:ascii="Times New Roman"/>
                <w:b w:val="false"/>
                <w:i w:val="false"/>
                <w:color w:val="000000"/>
                <w:sz w:val="20"/>
              </w:rPr>
              <w:t>сохранилось озимых на зерно к концу сева яровых культур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балауса азық пен жайылымға пайдаланылған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использованных на зеленый корм и выпас</w:t>
            </w:r>
          </w:p>
        </w:tc>
      </w:tr>
      <w:tr>
        <w:trPr>
          <w:trHeight w:val="18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2. Ағымдағы жылы себілген жаздық дақылдар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яровых культур под урожай текущего года, гектаров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1238"/>
        <w:gridCol w:w="968"/>
        <w:gridCol w:w="1819"/>
        <w:gridCol w:w="1653"/>
        <w:gridCol w:w="2566"/>
        <w:gridCol w:w="2132"/>
      </w:tblGrid>
      <w:tr>
        <w:trPr>
          <w:trHeight w:val="42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сұрыптары бойынша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по сортам</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rPr>
                <w:rFonts w:ascii="Times New Roman"/>
                <w:b w:val="false"/>
                <w:i w:val="false"/>
                <w:color w:val="000000"/>
                <w:sz w:val="20"/>
              </w:rPr>
              <w:t>Код по СКПСХ</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егіс көлемі</w:t>
            </w:r>
            <w:r>
              <w:br/>
            </w:r>
            <w:r>
              <w:rPr>
                <w:rFonts w:ascii="Times New Roman"/>
                <w:b w:val="false"/>
                <w:i w:val="false"/>
                <w:color w:val="000000"/>
                <w:sz w:val="20"/>
              </w:rPr>
              <w:t>
</w:t>
            </w:r>
            <w:r>
              <w:rPr>
                <w:rFonts w:ascii="Times New Roman"/>
                <w:b w:val="false"/>
                <w:i w:val="false"/>
                <w:color w:val="000000"/>
                <w:sz w:val="20"/>
              </w:rPr>
              <w:t>Общая посевная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бақтардың қатар аралықтарында</w:t>
            </w:r>
            <w:r>
              <w:br/>
            </w:r>
            <w:r>
              <w:rPr>
                <w:rFonts w:ascii="Times New Roman"/>
                <w:b w:val="false"/>
                <w:i w:val="false"/>
                <w:color w:val="000000"/>
                <w:sz w:val="20"/>
              </w:rPr>
              <w:t>
</w:t>
            </w:r>
            <w:r>
              <w:rPr>
                <w:rFonts w:ascii="Times New Roman"/>
                <w:b w:val="false"/>
                <w:i w:val="false"/>
                <w:color w:val="000000"/>
                <w:sz w:val="20"/>
              </w:rPr>
              <w:t>в междурядьях садов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жыртылған шабындықтар мен жайылымдарға алдын ала себілген дақылдар</w:t>
            </w:r>
            <w:r>
              <w:rPr>
                <w:rFonts w:ascii="Times New Roman"/>
                <w:b w:val="false"/>
                <w:i w:val="false"/>
                <w:color w:val="000000"/>
                <w:sz w:val="20"/>
              </w:rPr>
              <w:t>предварительных культур на распаханных сенокосах и пастбищах</w:t>
            </w:r>
          </w:p>
        </w:tc>
      </w:tr>
      <w:tr>
        <w:trPr>
          <w:trHeight w:val="12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452"/>
        <w:gridCol w:w="1265"/>
        <w:gridCol w:w="1828"/>
        <w:gridCol w:w="1598"/>
        <w:gridCol w:w="2099"/>
        <w:gridCol w:w="2560"/>
      </w:tblGrid>
      <w:tr>
        <w:trPr>
          <w:trHeight w:val="420"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сұрыптары бойынша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по сортам</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егіс көлемі</w:t>
            </w:r>
            <w:r>
              <w:br/>
            </w:r>
            <w:r>
              <w:rPr>
                <w:rFonts w:ascii="Times New Roman"/>
                <w:b w:val="false"/>
                <w:i w:val="false"/>
                <w:color w:val="000000"/>
                <w:sz w:val="20"/>
              </w:rPr>
              <w:t>
</w:t>
            </w:r>
            <w:r>
              <w:rPr>
                <w:rFonts w:ascii="Times New Roman"/>
                <w:b w:val="false"/>
                <w:i w:val="false"/>
                <w:color w:val="000000"/>
                <w:sz w:val="20"/>
              </w:rPr>
              <w:t>Общая посевная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бақтардың қатараралықтарында</w:t>
            </w:r>
            <w:r>
              <w:br/>
            </w:r>
            <w:r>
              <w:rPr>
                <w:rFonts w:ascii="Times New Roman"/>
                <w:b w:val="false"/>
                <w:i w:val="false"/>
                <w:color w:val="000000"/>
                <w:sz w:val="20"/>
              </w:rPr>
              <w:t>
</w:t>
            </w:r>
            <w:r>
              <w:rPr>
                <w:rFonts w:ascii="Times New Roman"/>
                <w:b w:val="false"/>
                <w:i w:val="false"/>
                <w:color w:val="000000"/>
                <w:sz w:val="20"/>
              </w:rPr>
              <w:t>в междурядьях садов</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жыртылған шабындықтар мен жайылымдарға алдын ала себілген дақылдар</w:t>
            </w:r>
            <w:r>
              <w:br/>
            </w:r>
            <w:r>
              <w:rPr>
                <w:rFonts w:ascii="Times New Roman"/>
                <w:b w:val="false"/>
                <w:i w:val="false"/>
                <w:color w:val="000000"/>
                <w:sz w:val="20"/>
              </w:rPr>
              <w:t>
</w:t>
            </w:r>
            <w:r>
              <w:rPr>
                <w:rFonts w:ascii="Times New Roman"/>
                <w:b w:val="false"/>
                <w:i w:val="false"/>
                <w:color w:val="000000"/>
                <w:sz w:val="20"/>
              </w:rPr>
              <w:t>предварительных культур на распаханных сенокосах и пастбищах</w:t>
            </w:r>
          </w:p>
        </w:tc>
      </w:tr>
      <w:tr>
        <w:trPr>
          <w:trHeight w:val="12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3. Есепті жылы және өткен жылдары себілген шөптің аумағы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трав посева отчетного года и прошлых лет, гектаров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2131"/>
        <w:gridCol w:w="2089"/>
        <w:gridCol w:w="2386"/>
        <w:gridCol w:w="3213"/>
      </w:tblGrid>
      <w:tr>
        <w:trPr>
          <w:trHeight w:val="2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 сұрыптар бойынша атауы</w:t>
            </w:r>
            <w:r>
              <w:br/>
            </w:r>
            <w:r>
              <w:rPr>
                <w:rFonts w:ascii="Times New Roman"/>
                <w:b w:val="false"/>
                <w:i w:val="false"/>
                <w:color w:val="000000"/>
                <w:sz w:val="20"/>
              </w:rPr>
              <w:t>
</w:t>
            </w:r>
            <w:r>
              <w:rPr>
                <w:rFonts w:ascii="Times New Roman"/>
                <w:b w:val="false"/>
                <w:i w:val="false"/>
                <w:color w:val="000000"/>
                <w:sz w:val="20"/>
              </w:rPr>
              <w:t>Наименование трав по сортам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 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себілген шөптің аумағы</w:t>
            </w:r>
            <w:r>
              <w:br/>
            </w:r>
            <w:r>
              <w:rPr>
                <w:rFonts w:ascii="Times New Roman"/>
                <w:b w:val="false"/>
                <w:i w:val="false"/>
                <w:color w:val="000000"/>
                <w:sz w:val="20"/>
              </w:rPr>
              <w:t>
</w:t>
            </w:r>
            <w:r>
              <w:rPr>
                <w:rFonts w:ascii="Times New Roman"/>
                <w:b w:val="false"/>
                <w:i w:val="false"/>
                <w:color w:val="000000"/>
                <w:sz w:val="20"/>
              </w:rPr>
              <w:t>Площадь трав, посеянных в отчетном году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 көпжылдық егістік 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 многолетних трав посева прошлых лет</w:t>
            </w:r>
          </w:p>
        </w:tc>
      </w:tr>
      <w:tr>
        <w:trPr>
          <w:trHeight w:val="2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бұршақ тұқымдас шөптер</w:t>
            </w:r>
            <w:r>
              <w:br/>
            </w:r>
            <w:r>
              <w:rPr>
                <w:rFonts w:ascii="Times New Roman"/>
                <w:b w:val="false"/>
                <w:i w:val="false"/>
                <w:color w:val="000000"/>
                <w:sz w:val="20"/>
              </w:rPr>
              <w:t>
</w:t>
            </w:r>
            <w:r>
              <w:rPr>
                <w:rFonts w:ascii="Times New Roman"/>
                <w:b w:val="false"/>
                <w:i w:val="false"/>
                <w:color w:val="000000"/>
                <w:sz w:val="20"/>
              </w:rPr>
              <w:t>Бобовые травы чистого посева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i w:val="false"/>
          <w:color w:val="000000"/>
          <w:sz w:val="28"/>
        </w:rPr>
        <w:t xml:space="preserve"> Осында және бұдан әрі АШ - Шөп түрлерінің анықтамалығы</w:t>
      </w:r>
      <w:r>
        <w:br/>
      </w:r>
      <w:r>
        <w:rPr>
          <w:rFonts w:ascii="Times New Roman"/>
          <w:b w:val="false"/>
          <w:i w:val="false"/>
          <w:color w:val="000000"/>
          <w:sz w:val="28"/>
        </w:rPr>
        <w:t>
</w:t>
      </w:r>
      <w:r>
        <w:rPr>
          <w:rFonts w:ascii="Times New Roman"/>
          <w:b w:val="false"/>
          <w:i w:val="false"/>
          <w:color w:val="000000"/>
          <w:sz w:val="28"/>
        </w:rPr>
        <w:t>
    Здесь и далее СКВТ – Справочник видов трав</w:t>
      </w:r>
    </w:p>
    <w:bookmarkEnd w:id="6"/>
    <w:bookmarkStart w:name="z13" w:id="7"/>
    <w:p>
      <w:pPr>
        <w:spacing w:after="0"/>
        <w:ind w:left="0"/>
        <w:jc w:val="both"/>
      </w:pPr>
      <w:r>
        <w:rPr>
          <w:rFonts w:ascii="Times New Roman"/>
          <w:b w:val="false"/>
          <w:i w:val="false"/>
          <w:color w:val="000000"/>
          <w:vertAlign w:val="superscript"/>
        </w:rPr>
        <w:t>****</w:t>
      </w:r>
      <w:r>
        <w:rPr>
          <w:rFonts w:ascii="Times New Roman"/>
          <w:b/>
          <w:i w:val="false"/>
          <w:color w:val="000000"/>
          <w:sz w:val="28"/>
        </w:rPr>
        <w:t xml:space="preserve">Осында және бұдан осы статистикалық нысанның </w:t>
      </w:r>
      <w:r>
        <w:rPr>
          <w:rFonts w:ascii="Times New Roman"/>
          <w:b w:val="false"/>
          <w:i w:val="false"/>
          <w:color w:val="000000"/>
          <w:sz w:val="28"/>
        </w:rPr>
        <w:t>2-қосымшасына</w:t>
      </w:r>
      <w:r>
        <w:rPr>
          <w:rFonts w:ascii="Times New Roman"/>
          <w:b/>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Здесь и далее заполняется в соответствии с Приложением 2 к данной статистической форме</w:t>
      </w:r>
    </w:p>
    <w:bookmarkEnd w:id="7"/>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1690"/>
        <w:gridCol w:w="1923"/>
        <w:gridCol w:w="2411"/>
        <w:gridCol w:w="3431"/>
      </w:tblGrid>
      <w:tr>
        <w:trPr>
          <w:trHeight w:val="24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 сұрыптар бойынша атауы</w:t>
            </w:r>
            <w:r>
              <w:br/>
            </w:r>
            <w:r>
              <w:rPr>
                <w:rFonts w:ascii="Times New Roman"/>
                <w:b w:val="false"/>
                <w:i w:val="false"/>
                <w:color w:val="000000"/>
                <w:sz w:val="20"/>
              </w:rPr>
              <w:t>
</w:t>
            </w:r>
            <w:r>
              <w:rPr>
                <w:rFonts w:ascii="Times New Roman"/>
                <w:b w:val="false"/>
                <w:i w:val="false"/>
                <w:color w:val="000000"/>
                <w:sz w:val="20"/>
              </w:rPr>
              <w:t>Наименование трав по сортам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 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себілген шөптің аумағы</w:t>
            </w:r>
            <w:r>
              <w:br/>
            </w:r>
            <w:r>
              <w:rPr>
                <w:rFonts w:ascii="Times New Roman"/>
                <w:b w:val="false"/>
                <w:i w:val="false"/>
                <w:color w:val="000000"/>
                <w:sz w:val="20"/>
              </w:rPr>
              <w:t>
</w:t>
            </w:r>
            <w:r>
              <w:rPr>
                <w:rFonts w:ascii="Times New Roman"/>
                <w:b w:val="false"/>
                <w:i w:val="false"/>
                <w:color w:val="000000"/>
                <w:sz w:val="20"/>
              </w:rPr>
              <w:t>Площадь трав, посеянных в отчетном году</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 көпжылдық егістік 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 многолетних трав посева прошлых лет</w:t>
            </w:r>
          </w:p>
        </w:tc>
      </w:tr>
      <w:tr>
        <w:trPr>
          <w:trHeight w:val="24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астық тұқымдас шөптер</w:t>
            </w:r>
            <w:r>
              <w:br/>
            </w:r>
            <w:r>
              <w:rPr>
                <w:rFonts w:ascii="Times New Roman"/>
                <w:b w:val="false"/>
                <w:i w:val="false"/>
                <w:color w:val="000000"/>
                <w:sz w:val="20"/>
              </w:rPr>
              <w:t>
</w:t>
            </w:r>
            <w:r>
              <w:rPr>
                <w:rFonts w:ascii="Times New Roman"/>
                <w:b w:val="false"/>
                <w:i w:val="false"/>
                <w:color w:val="000000"/>
                <w:sz w:val="20"/>
              </w:rPr>
              <w:t>Злаковые травы чистого посева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Соңы</w:t>
      </w:r>
      <w:r>
        <w:br/>
      </w:r>
      <w:r>
        <w:rPr>
          <w:rFonts w:ascii="Times New Roman"/>
          <w:b w:val="false"/>
          <w:i w:val="false"/>
          <w:color w:val="000000"/>
          <w:sz w:val="28"/>
        </w:rPr>
        <w:t>
Окончание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1681"/>
        <w:gridCol w:w="1597"/>
        <w:gridCol w:w="2273"/>
        <w:gridCol w:w="2822"/>
      </w:tblGrid>
      <w:tr>
        <w:trPr>
          <w:trHeight w:val="24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Шөптің сұрыптар бойынша атауы</w:t>
            </w:r>
            <w:r>
              <w:br/>
            </w:r>
            <w:r>
              <w:rPr>
                <w:rFonts w:ascii="Times New Roman"/>
                <w:b w:val="false"/>
                <w:i w:val="false"/>
                <w:color w:val="000000"/>
                <w:sz w:val="20"/>
              </w:rPr>
              <w:t>
</w:t>
            </w:r>
            <w:r>
              <w:rPr>
                <w:rFonts w:ascii="Times New Roman"/>
                <w:b w:val="false"/>
                <w:i w:val="false"/>
                <w:color w:val="000000"/>
                <w:sz w:val="20"/>
              </w:rPr>
              <w:t>Наименование трав по сортам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 бойынша коды***</w:t>
            </w:r>
            <w:r>
              <w:br/>
            </w:r>
            <w:r>
              <w:rPr>
                <w:rFonts w:ascii="Times New Roman"/>
                <w:b w:val="false"/>
                <w:i w:val="false"/>
                <w:color w:val="000000"/>
                <w:sz w:val="20"/>
              </w:rPr>
              <w:t>
</w:t>
            </w:r>
            <w:r>
              <w:rPr>
                <w:rFonts w:ascii="Times New Roman"/>
                <w:b w:val="false"/>
                <w:i w:val="false"/>
                <w:color w:val="000000"/>
                <w:sz w:val="20"/>
              </w:rPr>
              <w:t>Код по СКВТ</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себілген шөптің аумағы</w:t>
            </w:r>
            <w:r>
              <w:br/>
            </w:r>
            <w:r>
              <w:rPr>
                <w:rFonts w:ascii="Times New Roman"/>
                <w:b w:val="false"/>
                <w:i w:val="false"/>
                <w:color w:val="000000"/>
                <w:sz w:val="20"/>
              </w:rPr>
              <w:t>
</w:t>
            </w:r>
            <w:r>
              <w:rPr>
                <w:rFonts w:ascii="Times New Roman"/>
                <w:b w:val="false"/>
                <w:i w:val="false"/>
                <w:color w:val="000000"/>
                <w:sz w:val="20"/>
              </w:rPr>
              <w:t>Площадь трав, посеянных в отчетном году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жылдары себілген көпжылдық егістік шөптің шабылатын аумағы</w:t>
            </w:r>
            <w:r>
              <w:br/>
            </w:r>
            <w:r>
              <w:rPr>
                <w:rFonts w:ascii="Times New Roman"/>
                <w:b w:val="false"/>
                <w:i w:val="false"/>
                <w:color w:val="000000"/>
                <w:sz w:val="20"/>
              </w:rPr>
              <w:t>
</w:t>
            </w:r>
            <w:r>
              <w:rPr>
                <w:rFonts w:ascii="Times New Roman"/>
                <w:b w:val="false"/>
                <w:i w:val="false"/>
                <w:color w:val="000000"/>
                <w:sz w:val="20"/>
              </w:rPr>
              <w:t>Укосная площадь многолетних трав посева прошлых лет</w:t>
            </w:r>
          </w:p>
        </w:tc>
      </w:tr>
      <w:tr>
        <w:trPr>
          <w:trHeight w:val="24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Бұршақ және астық тұқымдастар араласқан шөптер</w:t>
            </w:r>
            <w:r>
              <w:br/>
            </w:r>
            <w:r>
              <w:rPr>
                <w:rFonts w:ascii="Times New Roman"/>
                <w:b w:val="false"/>
                <w:i w:val="false"/>
                <w:color w:val="000000"/>
                <w:sz w:val="20"/>
              </w:rPr>
              <w:t>
</w:t>
            </w:r>
            <w:r>
              <w:rPr>
                <w:rFonts w:ascii="Times New Roman"/>
                <w:b w:val="false"/>
                <w:i w:val="false"/>
                <w:color w:val="000000"/>
                <w:sz w:val="20"/>
              </w:rPr>
              <w:t>Бобово-злаковые травосмеси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астық тұқымдас шөппен араласқан жоңышқа</w:t>
            </w:r>
            <w:r>
              <w:br/>
            </w:r>
            <w:r>
              <w:rPr>
                <w:rFonts w:ascii="Times New Roman"/>
                <w:b w:val="false"/>
                <w:i w:val="false"/>
                <w:color w:val="000000"/>
                <w:sz w:val="20"/>
              </w:rPr>
              <w:t>
</w:t>
            </w:r>
            <w:r>
              <w:rPr>
                <w:rFonts w:ascii="Times New Roman"/>
                <w:b w:val="false"/>
                <w:i w:val="false"/>
                <w:color w:val="000000"/>
                <w:sz w:val="20"/>
              </w:rPr>
              <w:t>из них люцерна в смеси со злаковыми травами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шөптер</w:t>
            </w:r>
            <w:r>
              <w:br/>
            </w:r>
            <w:r>
              <w:rPr>
                <w:rFonts w:ascii="Times New Roman"/>
                <w:b w:val="false"/>
                <w:i w:val="false"/>
                <w:color w:val="000000"/>
                <w:sz w:val="20"/>
              </w:rPr>
              <w:t>
</w:t>
            </w:r>
            <w:r>
              <w:rPr>
                <w:rFonts w:ascii="Times New Roman"/>
                <w:b w:val="false"/>
                <w:i w:val="false"/>
                <w:color w:val="000000"/>
                <w:sz w:val="20"/>
              </w:rPr>
              <w:t>Прочие травы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3.1. Көпжылдық жабынды шөп егістігі мен бүркемелі шөптің аумағы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подпокровных многолетних трав (подсев, включая подсев с осени), гектаров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Көпжылдық екпелердің егістік алқабы туралы ақпаратты көрсетіңіз, гектар</w:t>
      </w:r>
      <w:r>
        <w:br/>
      </w:r>
      <w:r>
        <w:rPr>
          <w:rFonts w:ascii="Times New Roman"/>
          <w:b w:val="false"/>
          <w:i w:val="false"/>
          <w:color w:val="000000"/>
          <w:sz w:val="28"/>
        </w:rPr>
        <w:t>
</w:t>
      </w:r>
      <w:r>
        <w:rPr>
          <w:rFonts w:ascii="Times New Roman"/>
          <w:b w:val="false"/>
          <w:i w:val="false"/>
          <w:color w:val="000000"/>
          <w:sz w:val="28"/>
        </w:rPr>
        <w:t>
      Укажите информацию о площади многолетних насаждений, гектаров</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2077"/>
        <w:gridCol w:w="1510"/>
        <w:gridCol w:w="2644"/>
        <w:gridCol w:w="2261"/>
      </w:tblGrid>
      <w:tr>
        <w:trPr>
          <w:trHeight w:val="42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екпелердің сұрыптары бойынша атауы</w:t>
            </w:r>
            <w:r>
              <w:br/>
            </w:r>
            <w:r>
              <w:rPr>
                <w:rFonts w:ascii="Times New Roman"/>
                <w:b w:val="false"/>
                <w:i w:val="false"/>
                <w:color w:val="000000"/>
                <w:sz w:val="20"/>
              </w:rPr>
              <w:t>
</w:t>
            </w:r>
            <w:r>
              <w:rPr>
                <w:rFonts w:ascii="Times New Roman"/>
                <w:b w:val="false"/>
                <w:i w:val="false"/>
                <w:color w:val="000000"/>
                <w:sz w:val="20"/>
              </w:rPr>
              <w:t>Наименование многолетних насаждений по сортам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екпелердің егістік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жеміс беретін жасында</w:t>
            </w:r>
            <w:r>
              <w:br/>
            </w:r>
            <w:r>
              <w:rPr>
                <w:rFonts w:ascii="Times New Roman"/>
                <w:b w:val="false"/>
                <w:i w:val="false"/>
                <w:color w:val="000000"/>
                <w:sz w:val="20"/>
              </w:rPr>
              <w:t>
</w:t>
            </w:r>
            <w:r>
              <w:rPr>
                <w:rFonts w:ascii="Times New Roman"/>
                <w:b w:val="false"/>
                <w:i w:val="false"/>
                <w:color w:val="000000"/>
                <w:sz w:val="20"/>
              </w:rPr>
              <w:t>Из нее в плодоносящем возрасте</w:t>
            </w:r>
          </w:p>
        </w:tc>
      </w:tr>
      <w:tr>
        <w:trPr>
          <w:trHeight w:val="12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r>
        <w:br/>
      </w: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262"/>
        <w:gridCol w:w="1695"/>
        <w:gridCol w:w="2263"/>
        <w:gridCol w:w="2467"/>
      </w:tblGrid>
      <w:tr>
        <w:trPr>
          <w:trHeight w:val="42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екпелердің сұрыптары бойынша атауы</w:t>
            </w:r>
            <w:r>
              <w:br/>
            </w:r>
            <w:r>
              <w:rPr>
                <w:rFonts w:ascii="Times New Roman"/>
                <w:b w:val="false"/>
                <w:i w:val="false"/>
                <w:color w:val="000000"/>
                <w:sz w:val="20"/>
              </w:rPr>
              <w:t>
</w:t>
            </w:r>
            <w:r>
              <w:rPr>
                <w:rFonts w:ascii="Times New Roman"/>
                <w:b w:val="false"/>
                <w:i w:val="false"/>
                <w:color w:val="000000"/>
                <w:sz w:val="20"/>
              </w:rPr>
              <w:t>Наименование многолетних насаждений по сортам</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Сұрыптың коды**</w:t>
            </w:r>
            <w:r>
              <w:br/>
            </w:r>
            <w:r>
              <w:rPr>
                <w:rFonts w:ascii="Times New Roman"/>
                <w:b w:val="false"/>
                <w:i w:val="false"/>
                <w:color w:val="000000"/>
                <w:sz w:val="20"/>
              </w:rPr>
              <w:t>
</w:t>
            </w:r>
            <w:r>
              <w:rPr>
                <w:rFonts w:ascii="Times New Roman"/>
                <w:b w:val="false"/>
                <w:i w:val="false"/>
                <w:color w:val="000000"/>
                <w:sz w:val="20"/>
              </w:rPr>
              <w:t>Код сорта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екпелердің егістік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жеміс беретін жасында</w:t>
            </w:r>
            <w:r>
              <w:br/>
            </w:r>
            <w:r>
              <w:rPr>
                <w:rFonts w:ascii="Times New Roman"/>
                <w:b w:val="false"/>
                <w:i w:val="false"/>
                <w:color w:val="000000"/>
                <w:sz w:val="20"/>
              </w:rPr>
              <w:t>
</w:t>
            </w:r>
            <w:r>
              <w:rPr>
                <w:rFonts w:ascii="Times New Roman"/>
                <w:b w:val="false"/>
                <w:i w:val="false"/>
                <w:color w:val="000000"/>
                <w:sz w:val="20"/>
              </w:rPr>
              <w:t>Из нее в плодоносящем возрасте</w:t>
            </w:r>
          </w:p>
        </w:tc>
      </w:tr>
      <w:tr>
        <w:trPr>
          <w:trHeight w:val="12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Атауы</w:t>
      </w:r>
      <w:r>
        <w:br/>
      </w:r>
      <w:r>
        <w:rPr>
          <w:rFonts w:ascii="Times New Roman"/>
          <w:b w:val="false"/>
          <w:i w:val="false"/>
          <w:color w:val="000000"/>
          <w:sz w:val="28"/>
        </w:rPr>
        <w:t>
      Наименование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
      Адрес 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w:t>
      </w:r>
      <w:r>
        <w:rPr>
          <w:rFonts w:ascii="Times New Roman"/>
          <w:b/>
          <w:i w:val="false"/>
          <w:color w:val="000000"/>
          <w:sz w:val="28"/>
        </w:rPr>
        <w:t>________________________</w:t>
      </w:r>
      <w:r>
        <w:br/>
      </w:r>
      <w:r>
        <w:rPr>
          <w:rFonts w:ascii="Times New Roman"/>
          <w:b w:val="false"/>
          <w:i w:val="false"/>
          <w:color w:val="000000"/>
          <w:sz w:val="28"/>
        </w:rPr>
        <w:t xml:space="preserve">
      _____________________________ </w:t>
      </w:r>
      <w:r>
        <w:rPr>
          <w:rFonts w:ascii="Times New Roman"/>
          <w:b/>
          <w:i w:val="false"/>
          <w:color w:val="000000"/>
          <w:sz w:val="28"/>
        </w:rPr>
        <w:t>Тел.:</w:t>
      </w:r>
    </w:p>
    <w:p>
      <w:pPr>
        <w:spacing w:after="0"/>
        <w:ind w:left="0"/>
        <w:jc w:val="both"/>
      </w:pPr>
      <w:r>
        <w:rPr>
          <w:rFonts w:ascii="Times New Roman"/>
          <w:b w:val="false"/>
          <w:i w:val="false"/>
          <w:color w:val="000000"/>
          <w:sz w:val="28"/>
        </w:rPr>
        <w:t>      </w:t>
      </w:r>
      <w:r>
        <w:rPr>
          <w:rFonts w:ascii="Times New Roman"/>
          <w:b/>
          <w:i w:val="false"/>
          <w:color w:val="000000"/>
          <w:sz w:val="28"/>
        </w:rPr>
        <w:t>Орындаушының аты-жөні және телефоны</w:t>
      </w:r>
      <w:r>
        <w:br/>
      </w:r>
      <w:r>
        <w:rPr>
          <w:rFonts w:ascii="Times New Roman"/>
          <w:b w:val="false"/>
          <w:i w:val="false"/>
          <w:color w:val="000000"/>
          <w:sz w:val="28"/>
        </w:rPr>
        <w:t xml:space="preserve">
      Фамилия и телефон исполнителя___________ </w:t>
      </w:r>
      <w:r>
        <w:rPr>
          <w:rFonts w:ascii="Times New Roman"/>
          <w:b/>
          <w:i w:val="false"/>
          <w:color w:val="000000"/>
          <w:sz w:val="28"/>
        </w:rPr>
        <w:t>Тел</w:t>
      </w: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w:t>
      </w:r>
      <w:r>
        <w:rPr>
          <w:rFonts w:ascii="Times New Roman"/>
          <w:b/>
          <w:i w:val="false"/>
          <w:color w:val="000000"/>
          <w:sz w:val="28"/>
        </w:rPr>
        <w:t>Басшы__________________ (Аты-жөні,тегі, қолы)____________</w:t>
      </w:r>
      <w:r>
        <w:br/>
      </w:r>
      <w:r>
        <w:rPr>
          <w:rFonts w:ascii="Times New Roman"/>
          <w:b w:val="false"/>
          <w:i w:val="false"/>
          <w:color w:val="000000"/>
          <w:sz w:val="28"/>
        </w:rPr>
        <w:t>
      Руководитель               (Ф.И.О.,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бухгалтер___________ (Аты-жөні,тегі, қолы)___________</w:t>
      </w:r>
      <w:r>
        <w:br/>
      </w:r>
      <w:r>
        <w:rPr>
          <w:rFonts w:ascii="Times New Roman"/>
          <w:b w:val="false"/>
          <w:i w:val="false"/>
          <w:color w:val="000000"/>
          <w:sz w:val="28"/>
        </w:rPr>
        <w:t>
      Главный бухгалтер__________ (Ф.И.О., подпись)__________________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 </w:t>
      </w:r>
    </w:p>
    <w:bookmarkStart w:name="z2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18 шілдедегі    </w:t>
      </w:r>
      <w:r>
        <w:br/>
      </w:r>
      <w:r>
        <w:rPr>
          <w:rFonts w:ascii="Times New Roman"/>
          <w:b w:val="false"/>
          <w:i w:val="false"/>
          <w:color w:val="000000"/>
          <w:sz w:val="28"/>
        </w:rPr>
        <w:t xml:space="preserve">
№ 195 бұйрығына        </w:t>
      </w:r>
      <w:r>
        <w:br/>
      </w:r>
      <w:r>
        <w:rPr>
          <w:rFonts w:ascii="Times New Roman"/>
          <w:b w:val="false"/>
          <w:i w:val="false"/>
          <w:color w:val="000000"/>
          <w:sz w:val="28"/>
        </w:rPr>
        <w:t xml:space="preserve">
2-қосымша            </w:t>
      </w:r>
    </w:p>
    <w:bookmarkEnd w:id="9"/>
    <w:bookmarkStart w:name="z26" w:id="10"/>
    <w:p>
      <w:pPr>
        <w:spacing w:after="0"/>
        <w:ind w:left="0"/>
        <w:jc w:val="left"/>
      </w:pPr>
      <w:r>
        <w:rPr>
          <w:rFonts w:ascii="Times New Roman"/>
          <w:b/>
          <w:i w:val="false"/>
          <w:color w:val="000000"/>
        </w:rPr>
        <w:t xml:space="preserve"> 
«Ауыл шаруашылығы дақылдары егістігінің сұрыптық құрамы» жалпымемлекеттік статистикалық байқаудың статистикалық нысанын толтыру жөніндегі нұсқаулық (коды 1831105, индексі 5-аш, кезең ілігі бір жолғы)</w:t>
      </w:r>
    </w:p>
    <w:bookmarkEnd w:id="10"/>
    <w:bookmarkStart w:name="z27" w:id="1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әзірленеді және жалпымемлекеттік статистикалық байқаудың «Ауыл шаруашылығы дақылдары егістігінің сұрыптық құрамы» (коды 1831105, индексі 5-аш, кезеңділігі бір жолғы)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ағымдағы жылдың өніміне себілген жаздық дақылдар – ағымдағы жылдың көктемінде себілген ауыл шаруашылығы дақылдары (дәндік дақылдар, бұршақты дақылдар (астыққа), техникалық дақылдар, картоп, көкөніс, азық-түліктік бақша, азықтық дақылдар);</w:t>
      </w:r>
      <w:r>
        <w:br/>
      </w:r>
      <w:r>
        <w:rPr>
          <w:rFonts w:ascii="Times New Roman"/>
          <w:b w:val="false"/>
          <w:i w:val="false"/>
          <w:color w:val="000000"/>
          <w:sz w:val="28"/>
        </w:rPr>
        <w:t>
</w:t>
      </w:r>
      <w:r>
        <w:rPr>
          <w:rFonts w:ascii="Times New Roman"/>
          <w:b w:val="false"/>
          <w:i w:val="false"/>
          <w:color w:val="000000"/>
          <w:sz w:val="28"/>
        </w:rPr>
        <w:t>
      2) ағымдағы жылдың өніміне себілген күздік дақылдар – ағымдағы жылдың күзде себілген ауыл шаруашылығы дақылдары;</w:t>
      </w:r>
      <w:r>
        <w:br/>
      </w:r>
      <w:r>
        <w:rPr>
          <w:rFonts w:ascii="Times New Roman"/>
          <w:b w:val="false"/>
          <w:i w:val="false"/>
          <w:color w:val="000000"/>
          <w:sz w:val="28"/>
        </w:rPr>
        <w:t>
</w:t>
      </w:r>
      <w:r>
        <w:rPr>
          <w:rFonts w:ascii="Times New Roman"/>
          <w:b w:val="false"/>
          <w:i w:val="false"/>
          <w:color w:val="000000"/>
          <w:sz w:val="28"/>
        </w:rPr>
        <w:t>
      3) ауыл шаруашылығы дақылдарының егiстік алқабы – жаздық дақылдары егілуінің соңына қарай ауыл шаруашылығы дақылдары егілген алаң;</w:t>
      </w:r>
      <w:r>
        <w:br/>
      </w:r>
      <w:r>
        <w:rPr>
          <w:rFonts w:ascii="Times New Roman"/>
          <w:b w:val="false"/>
          <w:i w:val="false"/>
          <w:color w:val="000000"/>
          <w:sz w:val="28"/>
        </w:rPr>
        <w:t>
</w:t>
      </w:r>
      <w:r>
        <w:rPr>
          <w:rFonts w:ascii="Times New Roman"/>
          <w:b w:val="false"/>
          <w:i w:val="false"/>
          <w:color w:val="000000"/>
          <w:sz w:val="28"/>
        </w:rPr>
        <w:t>
      4) көпжылдық екпелер алқабы – бұл жүзім, жеміс-жидектер, цитрус тұқымдастары, шекілдеуік пен сүйекті жемістер, жемісті ағаштар мен бұталар, жаңғақтар, құрамында майы бар жемістер, дәмдеуіштер, хош иісті және фармацефтикалық дақылдар, өзге де көпжылдық дақылдар алып жатқан алқап.</w:t>
      </w:r>
      <w:r>
        <w:br/>
      </w:r>
      <w:r>
        <w:rPr>
          <w:rFonts w:ascii="Times New Roman"/>
          <w:b w:val="false"/>
          <w:i w:val="false"/>
          <w:color w:val="000000"/>
          <w:sz w:val="28"/>
        </w:rPr>
        <w:t>
</w:t>
      </w:r>
      <w:r>
        <w:rPr>
          <w:rFonts w:ascii="Times New Roman"/>
          <w:b w:val="false"/>
          <w:i w:val="false"/>
          <w:color w:val="000000"/>
          <w:sz w:val="28"/>
        </w:rPr>
        <w:t>
      5) жабынды шөптер - сол бір алаңда қандай да бір ауыл шаруашылығы дақылдарымен бірге егілген шөптер;</w:t>
      </w:r>
      <w:r>
        <w:br/>
      </w:r>
      <w:r>
        <w:rPr>
          <w:rFonts w:ascii="Times New Roman"/>
          <w:b w:val="false"/>
          <w:i w:val="false"/>
          <w:color w:val="000000"/>
          <w:sz w:val="28"/>
        </w:rPr>
        <w:t>
</w:t>
      </w:r>
      <w:r>
        <w:rPr>
          <w:rFonts w:ascii="Times New Roman"/>
          <w:b w:val="false"/>
          <w:i w:val="false"/>
          <w:color w:val="000000"/>
          <w:sz w:val="28"/>
        </w:rPr>
        <w:t>
      6) сұрыптық егістер – тиістілігі егілген тұқымдарға арналған құжаттармен (тұқымдарға куәлік, тұқымдарға аттестат, апробациялау актлері) расталған егістер.</w:t>
      </w:r>
      <w:r>
        <w:br/>
      </w:r>
      <w:r>
        <w:rPr>
          <w:rFonts w:ascii="Times New Roman"/>
          <w:b w:val="false"/>
          <w:i w:val="false"/>
          <w:color w:val="000000"/>
          <w:sz w:val="28"/>
        </w:rPr>
        <w:t>
</w:t>
      </w:r>
      <w:r>
        <w:rPr>
          <w:rFonts w:ascii="Times New Roman"/>
          <w:b w:val="false"/>
          <w:i w:val="false"/>
          <w:color w:val="000000"/>
          <w:sz w:val="28"/>
        </w:rPr>
        <w:t>
      7) екі сапты сорттар – күздік егіс кезінде күздік ретінде, көктем кезінде жаздық ретінде өсетін ауыл шаруашылығы өсімдіктері сорттары мен түрлерінің биологиялық тобы.</w:t>
      </w:r>
      <w:r>
        <w:br/>
      </w:r>
      <w:r>
        <w:rPr>
          <w:rFonts w:ascii="Times New Roman"/>
          <w:b w:val="false"/>
          <w:i w:val="false"/>
          <w:color w:val="000000"/>
          <w:sz w:val="28"/>
        </w:rPr>
        <w:t>
</w:t>
      </w:r>
      <w:r>
        <w:rPr>
          <w:rFonts w:ascii="Times New Roman"/>
          <w:b w:val="false"/>
          <w:i w:val="false"/>
          <w:color w:val="000000"/>
          <w:sz w:val="28"/>
        </w:rPr>
        <w:t>
      8)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салыстырымдылығы үшін пайдаланады.</w:t>
      </w:r>
      <w:r>
        <w:br/>
      </w:r>
      <w:r>
        <w:rPr>
          <w:rFonts w:ascii="Times New Roman"/>
          <w:b w:val="false"/>
          <w:i w:val="false"/>
          <w:color w:val="000000"/>
          <w:sz w:val="28"/>
        </w:rPr>
        <w:t>
</w:t>
      </w:r>
      <w:r>
        <w:rPr>
          <w:rFonts w:ascii="Times New Roman"/>
          <w:b w:val="false"/>
          <w:i w:val="false"/>
          <w:color w:val="000000"/>
          <w:sz w:val="28"/>
        </w:rPr>
        <w:t>
      9) Шөп түрлерінің және сұрыптарының анықтамалығы (ША) – осы статистикалық нысанда шөп түрлерін және сұрыптарын кодтау үшін Қазақстан Республикасы Статистика агенттігі пайдаланады.</w:t>
      </w:r>
      <w:r>
        <w:br/>
      </w:r>
      <w:r>
        <w:rPr>
          <w:rFonts w:ascii="Times New Roman"/>
          <w:b w:val="false"/>
          <w:i w:val="false"/>
          <w:color w:val="000000"/>
          <w:sz w:val="28"/>
        </w:rPr>
        <w:t>
</w:t>
      </w:r>
      <w:r>
        <w:rPr>
          <w:rFonts w:ascii="Times New Roman"/>
          <w:b w:val="false"/>
          <w:i w:val="false"/>
          <w:color w:val="000000"/>
          <w:sz w:val="28"/>
        </w:rPr>
        <w:t>
      3. Статистикалық нысанда ағымдағы жылғы түсім үшін ауыл шаруашылығы дақылдары егілген егістік, есепті және өткен жылдардағы себілген шөптер алқабының нақты жалпы өлшемдері, тұтастай және қолда бар сұрыптардың бөлінісіндегі көпжылдық екпелердің алқаптары көрсетіледі. Бұл ретте уақытша егіс жолдары шаруашылық ішіндегі жер орналасу жоспарында қарастырылмаған егіс алқабынан шығарылмайды.</w:t>
      </w:r>
      <w:r>
        <w:br/>
      </w:r>
      <w:r>
        <w:rPr>
          <w:rFonts w:ascii="Times New Roman"/>
          <w:b w:val="false"/>
          <w:i w:val="false"/>
          <w:color w:val="000000"/>
          <w:sz w:val="28"/>
        </w:rPr>
        <w:t>
</w:t>
      </w:r>
      <w:r>
        <w:rPr>
          <w:rFonts w:ascii="Times New Roman"/>
          <w:b w:val="false"/>
          <w:i w:val="false"/>
          <w:color w:val="000000"/>
          <w:sz w:val="28"/>
        </w:rPr>
        <w:t>
      Есепке әр сұрып бойынша жеке селекциондық және перспективтілер санына жатқызылған, сондай-ақ егілген тұқымдарға арналған құжатпен расталған жергілікті аудандастырылған дақылдардың сұрыптық егістіктері алынады. Шөптен басқа, ауыл шаруашылығы дақылдарының сұрыптары «Ауыл шаруашылығы дақылдары сұрыптарының тізбесіне» сәйкес көрсетіледі, шөп сұрыптары статистикалық нысанның 1 және 2 қосымшаларында келтірілген «Шөп сұрыптарының тізбесіне» сәйкес көрсетіледі. Сұрып тізбеде жоқ болған жағдайда ол «Өзге де сұрып» жолында көрсетіледі.</w:t>
      </w:r>
      <w:r>
        <w:br/>
      </w:r>
      <w:r>
        <w:rPr>
          <w:rFonts w:ascii="Times New Roman"/>
          <w:b w:val="false"/>
          <w:i w:val="false"/>
          <w:color w:val="000000"/>
          <w:sz w:val="28"/>
        </w:rPr>
        <w:t>
</w:t>
      </w:r>
      <w:r>
        <w:rPr>
          <w:rFonts w:ascii="Times New Roman"/>
          <w:b w:val="false"/>
          <w:i w:val="false"/>
          <w:color w:val="000000"/>
          <w:sz w:val="28"/>
        </w:rPr>
        <w:t>
      Сұрыптық егістіктер туралы деректер тұқымдарға аттестат, тұқымдарға куәлік, егілген тұқымдарға алынған апробациялау актлері негізінде құрастырылады.</w:t>
      </w:r>
      <w:r>
        <w:br/>
      </w:r>
      <w:r>
        <w:rPr>
          <w:rFonts w:ascii="Times New Roman"/>
          <w:b w:val="false"/>
          <w:i w:val="false"/>
          <w:color w:val="000000"/>
          <w:sz w:val="28"/>
        </w:rPr>
        <w:t>
</w:t>
      </w:r>
      <w:r>
        <w:rPr>
          <w:rFonts w:ascii="Times New Roman"/>
          <w:b w:val="false"/>
          <w:i w:val="false"/>
          <w:color w:val="000000"/>
          <w:sz w:val="28"/>
        </w:rPr>
        <w:t>
      Ауылшаруашылығы дақылдарының жекелеген сұрыптары алқаптарыныңауданын анықтау кезінде, сайыстық сұрыпты сынау егістіктері өлшемдерінің елеусіздігіне байланысты есепке алынбайды.</w:t>
      </w:r>
      <w:r>
        <w:br/>
      </w:r>
      <w:r>
        <w:rPr>
          <w:rFonts w:ascii="Times New Roman"/>
          <w:b w:val="false"/>
          <w:i w:val="false"/>
          <w:color w:val="000000"/>
          <w:sz w:val="28"/>
        </w:rPr>
        <w:t>
</w:t>
      </w:r>
      <w:r>
        <w:rPr>
          <w:rFonts w:ascii="Times New Roman"/>
          <w:b w:val="false"/>
          <w:i w:val="false"/>
          <w:color w:val="000000"/>
          <w:sz w:val="28"/>
        </w:rPr>
        <w:t>
      Екі сапты сұрыптарды егу мерзіміне байланысты жаздық дақылдар ретінде не күздіктер ретінде есепке алынады. Осындай сұрыптарға нысанның қосымшасында келтірілген «Ауыл шаруашылық дақылдарының сұрыптар тізбесіне» сәйкес тиісті кодты аумақтық статистика органдарының мамандары береді.</w:t>
      </w:r>
      <w:r>
        <w:br/>
      </w:r>
      <w:r>
        <w:rPr>
          <w:rFonts w:ascii="Times New Roman"/>
          <w:b w:val="false"/>
          <w:i w:val="false"/>
          <w:color w:val="000000"/>
          <w:sz w:val="28"/>
        </w:rPr>
        <w:t>
</w:t>
      </w:r>
      <w:r>
        <w:rPr>
          <w:rFonts w:ascii="Times New Roman"/>
          <w:b w:val="false"/>
          <w:i w:val="false"/>
          <w:color w:val="000000"/>
          <w:sz w:val="28"/>
        </w:rPr>
        <w:t>
      Жаздық дақылдардың сұрыптық тұқымдары қоса егілген күздіктердің сиретілген сұрыптық егістіктері, сондай-ақ басқа сұрыпты жаздық дақылдардың тұқымдары қоса егілген жаздық дақылдардың сиретілген сұрыптық егістіктері қайта егу жүргізілген тұқымдардың сұрыбы бойынша сұрыптық егістіктерде есепке алынады.</w:t>
      </w:r>
      <w:r>
        <w:br/>
      </w:r>
      <w:r>
        <w:rPr>
          <w:rFonts w:ascii="Times New Roman"/>
          <w:b w:val="false"/>
          <w:i w:val="false"/>
          <w:color w:val="000000"/>
          <w:sz w:val="28"/>
        </w:rPr>
        <w:t>
</w:t>
      </w:r>
      <w:r>
        <w:rPr>
          <w:rFonts w:ascii="Times New Roman"/>
          <w:b w:val="false"/>
          <w:i w:val="false"/>
          <w:color w:val="000000"/>
          <w:sz w:val="28"/>
        </w:rPr>
        <w:t>
      4. 1 және 2 бөлімдердегі А бағанында алдымен АШӨСЖ кодына сәйкес ауылшаруашылығы дақылының атауы (шөптен басқа) жазылады және осы дақыл бойынша барлық бағандар толтырылады. Содан кейін статистикалық нысанның </w:t>
      </w:r>
      <w:r>
        <w:rPr>
          <w:rFonts w:ascii="Times New Roman"/>
          <w:b w:val="false"/>
          <w:i w:val="false"/>
          <w:color w:val="000000"/>
          <w:sz w:val="28"/>
        </w:rPr>
        <w:t>1-қосымшасына</w:t>
      </w:r>
      <w:r>
        <w:rPr>
          <w:rFonts w:ascii="Times New Roman"/>
          <w:b w:val="false"/>
          <w:i w:val="false"/>
          <w:color w:val="000000"/>
          <w:sz w:val="28"/>
        </w:rPr>
        <w:t xml:space="preserve"> сәйкес, төменірек осы дақылдың өсірілетін сорттары атап өтіледі, және сорттар бөлінісінде 1 бөлімде тек 1 және 3 жолдар, 2-бөлімде тек 1 жол ғана толтырылады. Сұрыптықемес егістіктер бойынша жеке жолды толтырудың қажеті жоқ. Егер алқаптарға тек сұрыптық емес егістер егілсе, онда ауылшаруашылығы дақылдарының түрі бойынша қорытынды жол ғана толтырылады.</w:t>
      </w:r>
      <w:r>
        <w:br/>
      </w:r>
      <w:r>
        <w:rPr>
          <w:rFonts w:ascii="Times New Roman"/>
          <w:b w:val="false"/>
          <w:i w:val="false"/>
          <w:color w:val="000000"/>
          <w:sz w:val="28"/>
        </w:rPr>
        <w:t>
</w:t>
      </w:r>
      <w:r>
        <w:rPr>
          <w:rFonts w:ascii="Times New Roman"/>
          <w:b w:val="false"/>
          <w:i w:val="false"/>
          <w:color w:val="000000"/>
          <w:sz w:val="28"/>
        </w:rPr>
        <w:t>
      5. 1-бөлімнің 1-бағанында ағымдағы жылдың өніміне өткен жылы күзде егілген тұтастай ауыл шаруашылығы дақылы және қолда бар сұрыптар бөлінісінде қатты күздік бидай, күздік күшті жұмсақ бидай, күздік жұмсақ бидай, күздік қара бидай, күздік арпа және күздік рапс егістерінің көлемі көрсетіледі.</w:t>
      </w:r>
      <w:r>
        <w:br/>
      </w:r>
      <w:r>
        <w:rPr>
          <w:rFonts w:ascii="Times New Roman"/>
          <w:b w:val="false"/>
          <w:i w:val="false"/>
          <w:color w:val="000000"/>
          <w:sz w:val="28"/>
        </w:rPr>
        <w:t>
</w:t>
      </w:r>
      <w:r>
        <w:rPr>
          <w:rFonts w:ascii="Times New Roman"/>
          <w:b w:val="false"/>
          <w:i w:val="false"/>
          <w:color w:val="000000"/>
          <w:sz w:val="28"/>
        </w:rPr>
        <w:t>
      1-бөлімнің 2-бағаны бойынша жалпы әрбір дақыл бойынша күздік қатты бидай, күздік күшті жұмсақ бидай, күздік жұмсақ бидай егістерінің, күздік қара бидай, күздік арпа және күздік рапс егістерінің сақтандырылған көлемі көрсетіледі. Сақтандырылған егіске сақтандыруымен Қазақстан Республикасы заңнамасында белгіленген тәртіпте өсiмдiк шаруашылығындағы мiндеттi сақтандыруды жүзеге асыруқұқығына лицензия алған, сақтандыру жағдайы басталған кезде сақтанушыға немесе өзiнiң пайдасына шартта белгiленген сома (сақтандыру сомасы) шегiнде шарт жасалған өзге тұлғаға (пайда алушыға) сақтандыру төлемiн жасауға мiндеттi заңды тұлға шұғылданған егістер жатады.</w:t>
      </w:r>
      <w:r>
        <w:br/>
      </w:r>
      <w:r>
        <w:rPr>
          <w:rFonts w:ascii="Times New Roman"/>
          <w:b w:val="false"/>
          <w:i w:val="false"/>
          <w:color w:val="000000"/>
          <w:sz w:val="28"/>
        </w:rPr>
        <w:t>
</w:t>
      </w:r>
      <w:r>
        <w:rPr>
          <w:rFonts w:ascii="Times New Roman"/>
          <w:b w:val="false"/>
          <w:i w:val="false"/>
          <w:color w:val="000000"/>
          <w:sz w:val="28"/>
        </w:rPr>
        <w:t>
      1-бөлімнің 3-бағаны бойынша жалпы әрбір дақыл бойынша күздік қатты бидай, күздік күшті жұмсақ бидай, күздік жұмсақ бидай егістерінің, күздік қара бидай, күздік арпа және күздік рапс егістерінің жаздық дақылдарды себу науқанының соңына сақталған егістік өлшемі көрсетіледі.</w:t>
      </w:r>
      <w:r>
        <w:br/>
      </w:r>
      <w:r>
        <w:rPr>
          <w:rFonts w:ascii="Times New Roman"/>
          <w:b w:val="false"/>
          <w:i w:val="false"/>
          <w:color w:val="000000"/>
          <w:sz w:val="28"/>
        </w:rPr>
        <w:t>
</w:t>
      </w:r>
      <w:r>
        <w:rPr>
          <w:rFonts w:ascii="Times New Roman"/>
          <w:b w:val="false"/>
          <w:i w:val="false"/>
          <w:color w:val="000000"/>
          <w:sz w:val="28"/>
        </w:rPr>
        <w:t>
      6. 2-бөлімнің 1-бағанында ағымдағы жылдың көктемінде себілген ауыл шаруашылығы дақылдарының (дәндік дақылдар, бұршақты дақылдар (астыққа), техникалық дақылдар, картоп, көкөніс, азық-түліктік бақша, шөпсіз азықтық дақылдар) алқабы тұтастай ауыл шаруашылығы дақылы және қолда бар сұрыптар бөлінісінде көрсетіледі.</w:t>
      </w:r>
      <w:r>
        <w:br/>
      </w:r>
      <w:r>
        <w:rPr>
          <w:rFonts w:ascii="Times New Roman"/>
          <w:b w:val="false"/>
          <w:i w:val="false"/>
          <w:color w:val="000000"/>
          <w:sz w:val="28"/>
        </w:rPr>
        <w:t>
</w:t>
      </w:r>
      <w:r>
        <w:rPr>
          <w:rFonts w:ascii="Times New Roman"/>
          <w:b w:val="false"/>
          <w:i w:val="false"/>
          <w:color w:val="000000"/>
          <w:sz w:val="28"/>
        </w:rPr>
        <w:t>
      Балауса азыққа, сүрлемге және жайылымға пайдаланылған күздік дақылдардың орнына егілген жаздық дақылдар да осыған қосып көрсетіледі.</w:t>
      </w:r>
      <w:r>
        <w:br/>
      </w:r>
      <w:r>
        <w:rPr>
          <w:rFonts w:ascii="Times New Roman"/>
          <w:b w:val="false"/>
          <w:i w:val="false"/>
          <w:color w:val="000000"/>
          <w:sz w:val="28"/>
        </w:rPr>
        <w:t>
</w:t>
      </w:r>
      <w:r>
        <w:rPr>
          <w:rFonts w:ascii="Times New Roman"/>
          <w:b w:val="false"/>
          <w:i w:val="false"/>
          <w:color w:val="000000"/>
          <w:sz w:val="28"/>
        </w:rPr>
        <w:t>
      Күздік дақылдар шықпай қалған алқаптарға егілген жаздық дақылдар егісі, қайта себілгенге сәйкес дақылдардың алқабында көрсетіледі.</w:t>
      </w:r>
      <w:r>
        <w:br/>
      </w:r>
      <w:r>
        <w:rPr>
          <w:rFonts w:ascii="Times New Roman"/>
          <w:b w:val="false"/>
          <w:i w:val="false"/>
          <w:color w:val="000000"/>
          <w:sz w:val="28"/>
        </w:rPr>
        <w:t>
</w:t>
      </w:r>
      <w:r>
        <w:rPr>
          <w:rFonts w:ascii="Times New Roman"/>
          <w:b w:val="false"/>
          <w:i w:val="false"/>
          <w:color w:val="000000"/>
          <w:sz w:val="28"/>
        </w:rPr>
        <w:t>
      Егер, көктемгі кезеңде жаздық және күздік дақылдардың өспей қалғаны болған жағдайда, онда өспей қалған бастапқы дақылдардың егіс алқабы (қосымша себілген шөп сақталған, көктемде шықпай қалған күздіктің алқабын қоса) нақты қайта себілген мөлшерінде есептен шығарылады, ал өспей қалған дақылдың орнына қайта себілген жаздық дақылдың егіс алқабы есепке енгізіледі. Көктемгі кезде шықпай қалған жаздық және күздік дақылдардың қайта себілмеген алқабы (күздік шықпай қалған, ал қосымша себілген шөп сақталғанынан өзгесі) есептен шығарылмайды.</w:t>
      </w:r>
      <w:r>
        <w:br/>
      </w:r>
      <w:r>
        <w:rPr>
          <w:rFonts w:ascii="Times New Roman"/>
          <w:b w:val="false"/>
          <w:i w:val="false"/>
          <w:color w:val="000000"/>
          <w:sz w:val="28"/>
        </w:rPr>
        <w:t>
</w:t>
      </w:r>
      <w:r>
        <w:rPr>
          <w:rFonts w:ascii="Times New Roman"/>
          <w:b w:val="false"/>
          <w:i w:val="false"/>
          <w:color w:val="000000"/>
          <w:sz w:val="28"/>
        </w:rPr>
        <w:t>
      2-бөлімнің 2-бағаны бойынша жалпы әрбір дақыл бойынша ауыл шаруашылығы дақылдарының (дәндік дақылдар, бұршақты дақылдар (дәнге арналғаны), техникалық дақылдар, картоп, көкөніс, азық-түліктік бақша, шөпсіз азықтық дақылдар) егістерінің сақтандырылған көлемі көрсетіледі.</w:t>
      </w:r>
      <w:r>
        <w:br/>
      </w:r>
      <w:r>
        <w:rPr>
          <w:rFonts w:ascii="Times New Roman"/>
          <w:b w:val="false"/>
          <w:i w:val="false"/>
          <w:color w:val="000000"/>
          <w:sz w:val="28"/>
        </w:rPr>
        <w:t>
</w:t>
      </w:r>
      <w:r>
        <w:rPr>
          <w:rFonts w:ascii="Times New Roman"/>
          <w:b w:val="false"/>
          <w:i w:val="false"/>
          <w:color w:val="000000"/>
          <w:sz w:val="28"/>
        </w:rPr>
        <w:t>
      Бақтардың қатар аралықтарына себілген егістер шаруашылықтың егіс алқабы көлеміне, осындай егіс орналасқан нақты көлемге енгізіледі, сондай-ақ 2-бөлімнің 3-бағаны бойынша көрсетіледі. Жас ағаштар оларға арналған алқапты бір неше жыл арасында пайдаланбайды, сондықтан қатар аралықтарында өзгеде дақылдарды өсіруге болады.</w:t>
      </w:r>
      <w:r>
        <w:br/>
      </w:r>
      <w:r>
        <w:rPr>
          <w:rFonts w:ascii="Times New Roman"/>
          <w:b w:val="false"/>
          <w:i w:val="false"/>
          <w:color w:val="000000"/>
          <w:sz w:val="28"/>
        </w:rPr>
        <w:t>
</w:t>
      </w:r>
      <w:r>
        <w:rPr>
          <w:rFonts w:ascii="Times New Roman"/>
          <w:b w:val="false"/>
          <w:i w:val="false"/>
          <w:color w:val="000000"/>
          <w:sz w:val="28"/>
        </w:rPr>
        <w:t>
      Жерді шалғынға айналдыру үшін көпжылдық шөп себуге топырақты әзірлеу мақсатында жыртылған шабындықтар мен жайылымдарға алдын ала себілген дақылдар тиісті дақылдар егісінің жалпы алқабына енгізіледі, сондай-ақ 2-ші бөлімнің 4-ші бағаны бойынша жеке көрсетіледі. Бұл орайда, алдын ала себілетін дақылдарды себу шабындықтар мен жайылымдарды түбегейлі жақсарту жобасына сәйкес жүргізілетінін және белгілі бір алқапта 2-3 жыл қатарынан жүргізілмейтінін екендігін ескерген жөн. Егер осы дақылдардың егісі аталған мерзімнен көп жүргізілсе, олар жалпы егіс алқабында ескеріліп (тиісті дақылдар бойынша), осы бөлімнің 4-бағанына енгізілмейді.</w:t>
      </w:r>
      <w:r>
        <w:br/>
      </w:r>
      <w:r>
        <w:rPr>
          <w:rFonts w:ascii="Times New Roman"/>
          <w:b w:val="false"/>
          <w:i w:val="false"/>
          <w:color w:val="000000"/>
          <w:sz w:val="28"/>
        </w:rPr>
        <w:t>
</w:t>
      </w:r>
      <w:r>
        <w:rPr>
          <w:rFonts w:ascii="Times New Roman"/>
          <w:b w:val="false"/>
          <w:i w:val="false"/>
          <w:color w:val="000000"/>
          <w:sz w:val="28"/>
        </w:rPr>
        <w:t>
      7. 3-бөлімде есепті жылдағы және өткен жылдардағы себілген егістік шөп пен жабынды шөп туралы ақпарат көрсетіледі. Мұнда пішенге, тұқымға, балауса азыққа, жайылымға және сүрлемге пайдаланылатын біржылдық және көпжылдық шөп алқабы енгізіледі.</w:t>
      </w:r>
      <w:r>
        <w:br/>
      </w:r>
      <w:r>
        <w:rPr>
          <w:rFonts w:ascii="Times New Roman"/>
          <w:b w:val="false"/>
          <w:i w:val="false"/>
          <w:color w:val="000000"/>
          <w:sz w:val="28"/>
        </w:rPr>
        <w:t>
</w:t>
      </w:r>
      <w:r>
        <w:rPr>
          <w:rFonts w:ascii="Times New Roman"/>
          <w:b w:val="false"/>
          <w:i w:val="false"/>
          <w:color w:val="000000"/>
          <w:sz w:val="28"/>
        </w:rPr>
        <w:t>
      1-бағанында есепті жылда себілген шөптің алқабы көрсетіледі. 2-бағанында көп жылдық шөп бойынша есеп жүргізу кезінде сақталып қалған алқап көрсетіледі.</w:t>
      </w:r>
      <w:r>
        <w:br/>
      </w:r>
      <w:r>
        <w:rPr>
          <w:rFonts w:ascii="Times New Roman"/>
          <w:b w:val="false"/>
          <w:i w:val="false"/>
          <w:color w:val="000000"/>
          <w:sz w:val="28"/>
        </w:rPr>
        <w:t>
</w:t>
      </w:r>
      <w:r>
        <w:rPr>
          <w:rFonts w:ascii="Times New Roman"/>
          <w:b w:val="false"/>
          <w:i w:val="false"/>
          <w:color w:val="000000"/>
          <w:sz w:val="28"/>
        </w:rPr>
        <w:t>
      Осы бөлімде ША коды бойынша 1,2,3,3.01 және 4 қорытынды жол міндетті түрде толтырылады, одан соң статистикалық нысанның 2-қосымшасына сәйкес шөтің түрлері аталып көрсетіледі. Одан соң төменірек шөптің әр түрі үшін өсірілетін сұрыптар атап көрсетіледі. Сұрыптық емес егіс бойынша бөлек жолды толтырудың қажеті жоқ. Егер алаң тек сұрыптық емес егіспен себілсе, онда тек қорытынды жол ғана шөп түрі бойынша толтырылады.</w:t>
      </w:r>
      <w:r>
        <w:br/>
      </w:r>
      <w:r>
        <w:rPr>
          <w:rFonts w:ascii="Times New Roman"/>
          <w:b w:val="false"/>
          <w:i w:val="false"/>
          <w:color w:val="000000"/>
          <w:sz w:val="28"/>
        </w:rPr>
        <w:t>
</w:t>
      </w:r>
      <w:r>
        <w:rPr>
          <w:rFonts w:ascii="Times New Roman"/>
          <w:b w:val="false"/>
          <w:i w:val="false"/>
          <w:color w:val="000000"/>
          <w:sz w:val="28"/>
        </w:rPr>
        <w:t>
      3.1-бөлім бойынша жабынды көпжылдық шөптің алаңы (қосымша себілгені, күзден бері қосымша себілгені) көрсетіледі. Жабынды шөп жабынды жиналғаннан кейін ғана дербес алаңды иеленді.</w:t>
      </w:r>
      <w:r>
        <w:br/>
      </w:r>
      <w:r>
        <w:rPr>
          <w:rFonts w:ascii="Times New Roman"/>
          <w:b w:val="false"/>
          <w:i w:val="false"/>
          <w:color w:val="000000"/>
          <w:sz w:val="28"/>
        </w:rPr>
        <w:t>
</w:t>
      </w:r>
      <w:r>
        <w:rPr>
          <w:rFonts w:ascii="Times New Roman"/>
          <w:b w:val="false"/>
          <w:i w:val="false"/>
          <w:color w:val="000000"/>
          <w:sz w:val="28"/>
        </w:rPr>
        <w:t>
      8. 4-бөлімнің 1-бағанында жекелеген бақтар, барлық жастағы жидектіктер мен жүзімдіктердің ауданы, ал 2-бағанында соның ішінде тұтастай ауылшаруашылығы дақылы бойынша және қолда бар сұрыптар бөлінісінде жеміс беретін жасындағы алқаптары көрсетіледі.</w:t>
      </w:r>
      <w:r>
        <w:br/>
      </w:r>
      <w:r>
        <w:rPr>
          <w:rFonts w:ascii="Times New Roman"/>
          <w:b w:val="false"/>
          <w:i w:val="false"/>
          <w:color w:val="000000"/>
          <w:sz w:val="28"/>
        </w:rPr>
        <w:t>
</w:t>
      </w:r>
      <w:r>
        <w:rPr>
          <w:rFonts w:ascii="Times New Roman"/>
          <w:b w:val="false"/>
          <w:i w:val="false"/>
          <w:color w:val="000000"/>
          <w:sz w:val="28"/>
        </w:rPr>
        <w:t>
      Шаруашылықта бір жекелеген алаңда әр түрлі екпе топтары бар болған жағдайда 1 гектарға осы тұқымның тамырын отырғызудың қабылданған нормасына әр тұқымның ағаш саны ауыстыру жолымен екпелердің жалпы алаңы тұқым топтары бойынша таралады (шекілдеуік пен сүйекті). Егер осы жолмен есептелген жемісті екпелердің жекелеген топтарының алқабы жекелеген жер телімінің нақты ауданына сәйкес келмеген жағдайда, айырмашылығы екпелердің тұқымдық топтарының есептелген алқаптарына пропорционалды түрде таратылады.</w:t>
      </w:r>
      <w:r>
        <w:br/>
      </w:r>
      <w:r>
        <w:rPr>
          <w:rFonts w:ascii="Times New Roman"/>
          <w:b w:val="false"/>
          <w:i w:val="false"/>
          <w:color w:val="000000"/>
          <w:sz w:val="28"/>
        </w:rPr>
        <w:t>
</w:t>
      </w:r>
      <w:r>
        <w:rPr>
          <w:rFonts w:ascii="Times New Roman"/>
          <w:b w:val="false"/>
          <w:i w:val="false"/>
          <w:color w:val="000000"/>
          <w:sz w:val="28"/>
        </w:rPr>
        <w:t>
      Жабайы өсетін жемісті ағаштардың алқабы есепке қосылмайды.</w:t>
      </w:r>
      <w:r>
        <w:br/>
      </w:r>
      <w:r>
        <w:rPr>
          <w:rFonts w:ascii="Times New Roman"/>
          <w:b w:val="false"/>
          <w:i w:val="false"/>
          <w:color w:val="000000"/>
          <w:sz w:val="28"/>
        </w:rPr>
        <w:t>
</w:t>
      </w:r>
      <w:r>
        <w:rPr>
          <w:rFonts w:ascii="Times New Roman"/>
          <w:b w:val="false"/>
          <w:i w:val="false"/>
          <w:color w:val="000000"/>
          <w:sz w:val="28"/>
        </w:rPr>
        <w:t>
      Деректер бір ондық белгімен көрсетіледі, өлшем бірлігі – гектар.</w:t>
      </w:r>
      <w:r>
        <w:br/>
      </w:r>
      <w:r>
        <w:rPr>
          <w:rFonts w:ascii="Times New Roman"/>
          <w:b w:val="false"/>
          <w:i w:val="false"/>
          <w:color w:val="000000"/>
          <w:sz w:val="28"/>
        </w:rPr>
        <w:t>
</w:t>
      </w:r>
      <w:r>
        <w:rPr>
          <w:rFonts w:ascii="Times New Roman"/>
          <w:b w:val="false"/>
          <w:i w:val="false"/>
          <w:color w:val="000000"/>
          <w:sz w:val="28"/>
        </w:rPr>
        <w:t>
      9.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1-бөлім «Ағымдағы жылғы егілген дәндік және балауса азыққа күздік дақылдардың алаңы»:</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1-бағанынан (әр жол үшін);</w:t>
      </w:r>
      <w:r>
        <w:br/>
      </w:r>
      <w:r>
        <w:rPr>
          <w:rFonts w:ascii="Times New Roman"/>
          <w:b w:val="false"/>
          <w:i w:val="false"/>
          <w:color w:val="000000"/>
          <w:sz w:val="28"/>
        </w:rPr>
        <w:t>
</w:t>
      </w:r>
      <w:r>
        <w:rPr>
          <w:rFonts w:ascii="Times New Roman"/>
          <w:b w:val="false"/>
          <w:i w:val="false"/>
          <w:color w:val="000000"/>
          <w:sz w:val="28"/>
        </w:rPr>
        <w:t xml:space="preserve">
      3-баған + 4-баған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 (әр жол үшін);</w:t>
      </w:r>
      <w:r>
        <w:br/>
      </w:r>
      <w:r>
        <w:rPr>
          <w:rFonts w:ascii="Times New Roman"/>
          <w:b w:val="false"/>
          <w:i w:val="false"/>
          <w:color w:val="000000"/>
          <w:sz w:val="28"/>
        </w:rPr>
        <w:t>
</w:t>
      </w:r>
      <w:r>
        <w:rPr>
          <w:rFonts w:ascii="Times New Roman"/>
          <w:b w:val="false"/>
          <w:i w:val="false"/>
          <w:color w:val="000000"/>
          <w:sz w:val="28"/>
        </w:rPr>
        <w:t xml:space="preserve">
      1-ші және 3-ші баған бойынша АШӨСЖ коды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сұрыптардың кіріс кодтары бойынша сомасы.</w:t>
      </w:r>
      <w:r>
        <w:br/>
      </w:r>
      <w:r>
        <w:rPr>
          <w:rFonts w:ascii="Times New Roman"/>
          <w:b w:val="false"/>
          <w:i w:val="false"/>
          <w:color w:val="000000"/>
          <w:sz w:val="28"/>
        </w:rPr>
        <w:t>
</w:t>
      </w:r>
      <w:r>
        <w:rPr>
          <w:rFonts w:ascii="Times New Roman"/>
          <w:b w:val="false"/>
          <w:i w:val="false"/>
          <w:color w:val="000000"/>
          <w:sz w:val="28"/>
        </w:rPr>
        <w:t>
      2) 2-бөлім «Ағымдағы жылғы егілген жаздық дақылдар алаңы»:</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бағанынан (әр жол үшін);</w:t>
      </w:r>
      <w:r>
        <w:br/>
      </w:r>
      <w:r>
        <w:rPr>
          <w:rFonts w:ascii="Times New Roman"/>
          <w:b w:val="false"/>
          <w:i w:val="false"/>
          <w:color w:val="000000"/>
          <w:sz w:val="28"/>
        </w:rPr>
        <w:t>
</w:t>
      </w:r>
      <w:r>
        <w:rPr>
          <w:rFonts w:ascii="Times New Roman"/>
          <w:b w:val="false"/>
          <w:i w:val="false"/>
          <w:color w:val="000000"/>
          <w:sz w:val="28"/>
        </w:rPr>
        <w:t xml:space="preserve">
      3-баған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бағанынан (әр жол үшін);</w:t>
      </w:r>
      <w:r>
        <w:br/>
      </w:r>
      <w:r>
        <w:rPr>
          <w:rFonts w:ascii="Times New Roman"/>
          <w:b w:val="false"/>
          <w:i w:val="false"/>
          <w:color w:val="000000"/>
          <w:sz w:val="28"/>
        </w:rPr>
        <w:t>
</w:t>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 бағанынан (әр жол үшін);</w:t>
      </w:r>
      <w:r>
        <w:br/>
      </w:r>
      <w:r>
        <w:rPr>
          <w:rFonts w:ascii="Times New Roman"/>
          <w:b w:val="false"/>
          <w:i w:val="false"/>
          <w:color w:val="000000"/>
          <w:sz w:val="28"/>
        </w:rPr>
        <w:t>
</w:t>
      </w:r>
      <w:r>
        <w:rPr>
          <w:rFonts w:ascii="Times New Roman"/>
          <w:b w:val="false"/>
          <w:i w:val="false"/>
          <w:color w:val="000000"/>
          <w:sz w:val="28"/>
        </w:rPr>
        <w:t xml:space="preserve">
      1-баған бойынша АШӨСЖ коды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сұрыптардың кіріс кодтары бойынша сомасы.</w:t>
      </w:r>
      <w:r>
        <w:br/>
      </w:r>
      <w:r>
        <w:rPr>
          <w:rFonts w:ascii="Times New Roman"/>
          <w:b w:val="false"/>
          <w:i w:val="false"/>
          <w:color w:val="000000"/>
          <w:sz w:val="28"/>
        </w:rPr>
        <w:t>
</w:t>
      </w:r>
      <w:r>
        <w:rPr>
          <w:rFonts w:ascii="Times New Roman"/>
          <w:b w:val="false"/>
          <w:i w:val="false"/>
          <w:color w:val="000000"/>
          <w:sz w:val="28"/>
        </w:rPr>
        <w:t>
      3) 3-бөлім «Есепті жылдың және өткен жылдарда себілген шөптің аумағы»:</w:t>
      </w:r>
      <w:r>
        <w:br/>
      </w:r>
      <w:r>
        <w:rPr>
          <w:rFonts w:ascii="Times New Roman"/>
          <w:b w:val="false"/>
          <w:i w:val="false"/>
          <w:color w:val="000000"/>
          <w:sz w:val="28"/>
        </w:rPr>
        <w:t>
</w:t>
      </w:r>
      <w:r>
        <w:rPr>
          <w:rFonts w:ascii="Times New Roman"/>
          <w:b w:val="false"/>
          <w:i w:val="false"/>
          <w:color w:val="000000"/>
          <w:sz w:val="28"/>
        </w:rPr>
        <w:t xml:space="preserve">
      1 және 2 баған бойынша ША коды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сорттардың кіру коды бойынша сомасы.</w:t>
      </w:r>
      <w:r>
        <w:br/>
      </w:r>
      <w:r>
        <w:rPr>
          <w:rFonts w:ascii="Times New Roman"/>
          <w:b w:val="false"/>
          <w:i w:val="false"/>
          <w:color w:val="000000"/>
          <w:sz w:val="28"/>
        </w:rPr>
        <w:t>
</w:t>
      </w:r>
      <w:r>
        <w:rPr>
          <w:rFonts w:ascii="Times New Roman"/>
          <w:b w:val="false"/>
          <w:i w:val="false"/>
          <w:color w:val="000000"/>
          <w:sz w:val="28"/>
        </w:rPr>
        <w:t>
      4) 4-бөлім «Көпжылдық екпелердің егістік алқабы»:</w:t>
      </w:r>
      <w:r>
        <w:br/>
      </w:r>
      <w:r>
        <w:rPr>
          <w:rFonts w:ascii="Times New Roman"/>
          <w:b w:val="false"/>
          <w:i w:val="false"/>
          <w:color w:val="000000"/>
          <w:sz w:val="28"/>
        </w:rPr>
        <w:t>
</w:t>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1-бағанынан (әр жол үшін);</w:t>
      </w:r>
      <w:r>
        <w:br/>
      </w:r>
      <w:r>
        <w:rPr>
          <w:rFonts w:ascii="Times New Roman"/>
          <w:b w:val="false"/>
          <w:i w:val="false"/>
          <w:color w:val="000000"/>
          <w:sz w:val="28"/>
        </w:rPr>
        <w:t>
</w:t>
      </w:r>
      <w:r>
        <w:rPr>
          <w:rFonts w:ascii="Times New Roman"/>
          <w:b w:val="false"/>
          <w:i w:val="false"/>
          <w:color w:val="000000"/>
          <w:sz w:val="28"/>
        </w:rPr>
        <w:t xml:space="preserve">
      1 және 2 бағандар бойынша АШӨСЖ коды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сұрыптардың кіретін кодтары бойынша сомасы.</w:t>
      </w:r>
    </w:p>
    <w:bookmarkEnd w:id="11"/>
    <w:bookmarkStart w:name="z78" w:id="12"/>
    <w:p>
      <w:pPr>
        <w:spacing w:after="0"/>
        <w:ind w:left="0"/>
        <w:jc w:val="both"/>
      </w:pPr>
      <w:r>
        <w:rPr>
          <w:rFonts w:ascii="Times New Roman"/>
          <w:b w:val="false"/>
          <w:i w:val="false"/>
          <w:color w:val="000000"/>
          <w:sz w:val="28"/>
        </w:rPr>
        <w:t xml:space="preserve">
«Ауыл шаруашылығы дақылдары </w:t>
      </w:r>
      <w:r>
        <w:br/>
      </w:r>
      <w:r>
        <w:rPr>
          <w:rFonts w:ascii="Times New Roman"/>
          <w:b w:val="false"/>
          <w:i w:val="false"/>
          <w:color w:val="000000"/>
          <w:sz w:val="28"/>
        </w:rPr>
        <w:t>
егістігінің сұрыптық құрамы»</w:t>
      </w:r>
      <w:r>
        <w:br/>
      </w:r>
      <w:r>
        <w:rPr>
          <w:rFonts w:ascii="Times New Roman"/>
          <w:b w:val="false"/>
          <w:i w:val="false"/>
          <w:color w:val="000000"/>
          <w:sz w:val="28"/>
        </w:rPr>
        <w:t>
(коды 1831105, индекс 5-аш,</w:t>
      </w:r>
      <w:r>
        <w:br/>
      </w:r>
      <w:r>
        <w:rPr>
          <w:rFonts w:ascii="Times New Roman"/>
          <w:b w:val="false"/>
          <w:i w:val="false"/>
          <w:color w:val="000000"/>
          <w:sz w:val="28"/>
        </w:rPr>
        <w:t xml:space="preserve">
кезеңділігі бір жолғы)  </w:t>
      </w:r>
      <w:r>
        <w:br/>
      </w: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Ауыл шаруашылығы дақылдары сұрыптарының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3599"/>
        <w:gridCol w:w="1611"/>
        <w:gridCol w:w="2515"/>
      </w:tblGrid>
      <w:tr>
        <w:trPr>
          <w:trHeight w:val="3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рұқсат етілген жылы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сәйкес пайдалануға рұқсат етілген облыстар</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қатты бидай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Айсберг одесский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янтарь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Пиротрикс 50 (Зернокормовая 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қатты бидай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янтарь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Алтын-дала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Безенчукская 139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Безенчукская 182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Гордеиформе 254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Дамсинская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Дамсинская янтарная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Сибири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Каргала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янтарная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рубин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Оренбургская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СИД 88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01.11.12.200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жұмсақ бидай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Безостая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Богарная 56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Жемчужина поволжья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озимая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Карлыгаш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210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230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72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Мироновская 808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Нуреке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120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Октябрина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Прикумская 36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Стекловидная 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Фараби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350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01.11.12.300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жұмсақ бидай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 39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Алмакен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325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Альбидум 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Альбидум 31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Волгоуральская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Гвадалуп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Ертис 97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раннеспелая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22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Кутулукская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Любава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32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521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Лютесценс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Ляззат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Наргиз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18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Омская 36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93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Азиева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Память 47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Росинка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42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01.11.12.300.059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Северянка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Ульбинка 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01.11.12.300.069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Целина 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26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3С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Целинная юбилейная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улучшенная 95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35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786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Эритроспермум 841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01.11.12.300.078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Юго-Восточная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107 ТВ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250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319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739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689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Бильбао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 237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11, 15, 19, 63, 27, 35, 43, 39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 503 ПК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 666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Аруы 446 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636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Драхма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Елеонора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ЗПСК 704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125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200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509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589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669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678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777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ЗП 779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НИИЗ 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162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420 АСВ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43 ТВ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435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587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700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705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Койсар 429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ЛГ 3330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Маверик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 419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Матеус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215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257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11, 19, 63, 27, 39, 59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277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456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Одесский 80 МВ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11, 15, 19, 23, 63, 27, 39, 47, 55, 59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Омка 130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31 Н 27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34 Н 43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39 Г12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ПР-35 П-12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96566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97474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2182 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Робуст Робу Ред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150 АСВ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Сибирячка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Скиф 619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01.11.20.000.059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 779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Тулпар 539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150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170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480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559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 680 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Тургайская 5/87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Фрассино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01.11.20.000.069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Хуанита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160СВ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11, 19, 27, 35, 39, 59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Цецилия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01.11.20.000.072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Эслия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арпа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54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Нектария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Росава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43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арпа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Амулет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11, 19, 63, 31, 39, 59, 51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2000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Байшешек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Беатрикс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Гетьман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Ворсинский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Гранал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39,11,27,59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Донецкий 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11,15,63,27,35,39,51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Донецкий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Жулдыз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 16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 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110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150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Кедр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Компакт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Ксанаду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Куралай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Малц</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Медикум 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Одесский 100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Олбрам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87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95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2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Оренбургский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Рикотензе 2006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Себастьян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Сильфида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Скарлетт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Сымбат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аруы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Туран-2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Убаган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2005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01.11.32.100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қара бидай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Вахшская 128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Кормовая 51 (тетра)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Памирская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15, 63, 27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11, 15, 63, 27, 39, 55, 59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5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Крупнозерная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Снежная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Чулпан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Чулпан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01.11.33.000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крупнозерный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Аргымак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Жорға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19, 43, 51, 31, 59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Кулагер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Льговский 82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Богачкова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Синельниковский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Скакун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жүгері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81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19, 63, 43, 55, 51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Веничное раннее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Донское 35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15, 19, 63, 27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Казахстанское 16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Камышинское 75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Киз-7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Киз-94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Кинельское 3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Красноводопадское 246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Молдавский 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Пищевое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янтарь 161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Силосный 72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ССГ КИЗ-2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ССГ КИЗ-3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Ставропольское 63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Цунами 85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Аружан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Кокчетавское 66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89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98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Кормовое 2008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Омское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Берсиева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63, 27, 35, 39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6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Саратовское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11, 15, 19, 31, 43, 55, 59, 51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109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Черносемянное 1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Яркое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Яркое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Қарақұмық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Крупинка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Сумчанка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15, 19, 63, 27, 35, 39, 55, 59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Крупнозерная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01.11.49.200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Тритикале (бидай-қара бидай буданы)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Көкбұршақ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Адагумский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Воронежевский зеленый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1053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Победитель Г-33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11, 15, 23, 27, 35, 47, 55, 59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Фуга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Үрме бұршақ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Грибовская 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15, 23, 63, 27, 35, 43, 39, 47, 55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сахарный 764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01.11.69.200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Жасымық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Веховская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01.11.69.200.999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01.11.75.000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асбұршақ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Аксайский усатый 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Варяг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Донбасс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Зерноградский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Зерноградский неосыпающийся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Кормовой 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Неосыпающийся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неосыпающийся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Рамонский 77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15, 31, 27, 35, 39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Таловец 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Таловец 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Укосный 5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Укосный Кормовик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Урожайный Карабалыкский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Усач Казахстанский 871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 Усатый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Ноқат (қойбұршақ)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Волгоградский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11, 15, 27, 39, 59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Жаналык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Икарда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Камила 1255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19, 31, 39, 51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Краснокутский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11, 15, 27, 35, 39, 51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Ноғатық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Али-Бар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Кинельская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287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01.11.79.600.999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01.11.79.700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01.11.79.700.001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104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01.11.79.700.999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01.11.81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Соя бұршақтар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Аврора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Букурия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Воеводжанка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Волгоградка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Жалпаксай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2309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Мисула 1092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Ружица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СИБНИИК-315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Эврика 357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Зығырдың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Кустанайский янтарь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Қыша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ВНИИМК 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Неосыпающаяся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Рушена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01.11.93.110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рапстың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Ливиус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Проминь азығтығ</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01.11.93.110.999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01.11.93.120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рапстың (кольза)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Абилити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Гладиатор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11, 15, 19, 63, 35, 43, 39, 59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Кавиар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Липецкий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 СL</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Русич</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Сиеста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Солеро СL</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Траппер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Хидалго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Шпат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01.11.93.120.999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01.11.93.200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Қышабастың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Горлица 19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Янтарная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Күнжіттің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01.11.94.000.001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Ташкентский 122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01.11.94.000.999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Күнбағыстың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Арена ПР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Армавирский 3497 улучшенный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ВИНИИМК 6540 улучшенный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ВИНИИМК 8931 улучшенный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Гульбағыс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Джази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Долби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Ислеро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3124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341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465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 Дельфи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Оскил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Передовик улучшенный азықтық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Пиксель (С 230)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62 А 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62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63 А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Принтасол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Санлука РМ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Скороспелый 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Скороспелый 87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Сочинский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СПК (кондитерский)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Тореро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 4917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Мақсары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ИИРКАС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Милютинский 114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Мөлдір 2008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Нурлан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Арыш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Исилькулец</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Майкене тұқымдары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Донская Крупнокистная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майлы тұқымдар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01.11.99.900.100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Жарнақты алқа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01.11.99.900.101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01.12.10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Ақталмаған күріш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202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Баканасский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Каракалпакстан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Кубань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Лазурный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Новатор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Тогускен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 РОС 59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 РОС 7-13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Уш-Тобинский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Янтарь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01.13.12.100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Қауданды қырыққабат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Алабама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Алладин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Амтрак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Анкома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Арривист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Белоснежка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Бирючекутская 138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Бурбон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Вьюга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11, 31, 27, 35, 39, 55, 59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Грин флеш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Зимовка 1474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гектар 1432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19, 63, 27, 43, 51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Куисто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Мегатон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Моррис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19, 63, 27, 39, 47, 59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первый грибовский 147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11, 15, 19, 23, 31, 35, 43, 47, 55, 59, 51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первый полярный К-206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Пандион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Подарок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Резистор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Вантаж</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Русиновка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Сателит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1305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11, 15, 23, 63, 27, 59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грибовская 231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11, 15, 19, 23, 35, 43, 47, 55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Столичная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 146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Харрикейн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Чессма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Эрдено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01.13.12.900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Қырыққабаттың өзге де тұрлері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Ленок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Хибинская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01.13.13.100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қырыққабат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Амстердам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Астерикс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Мовир 74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грибовская 1355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11, 23, 63, 31, 27, 43, 39, 47, 55, 59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Фримонт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Целеста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01.13.13.100.999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Крупнокочанный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Новогодний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Революция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Рейчел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01.13.14.000.999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01.13.16.000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Саумалдық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01.13.16.000.001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01.13.16.000.999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Рауғаш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42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Қымыздық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Бельвильский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19, 63, 31, 27, 35, 39, 55, 59, 51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РУМЕКС К-1 астық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19, 63, 31, 35, 51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Широколистый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11, 15, 19, 23, 39, 47, 51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Аскөк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Армянский 269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Каскеленский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Лесногородский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 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01.13.19.400.999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жапырақты немесе сабақты көкөністер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01.13.19.900.100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Салатқа арналған қыша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01.13.19.900.101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Муравушка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01.13.19.900.999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01.13.21.000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Қарбыздар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15, 23, 43, 47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Каргалинец</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Княжин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Красносемянник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Медок семипалатинский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Мелитопольский 142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23, 63, 31, 27, 39, 47, 51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Нисса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Огонек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Паладин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юго-востока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19, 23, 63, 27, 47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Синчевский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Стокса 647/649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11, 15, 23, 43, 59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Стоксик семипалатинский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Ярило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01.13.29.100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Гуляби кара местная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Ич-кзыл 1895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Ич-кзыл крупноплодная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Калайсан местная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Кокча 588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Колхозница 749/753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11, 15, 19, 23, 63, 27, 35, 47, 55, 59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Олтын-тепе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Таисия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Чемпионка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Шугыла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Бұрыштар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«Аделе»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«Баян сулу»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«Бендиго»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«Дар Ташкента»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«Джемини»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«Каз-Тай»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«Клаудио»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«Колобок»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«Ласточка»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11, 15, 19, 23, 63, 31, 47, 59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«Нежность»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«Пионер»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«Подарок Молдовы»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11, 19, 63, 31, 35, 43, 39, 55, 59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 «Тополин»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11, 15, 23, 63, 27, 59, 51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бұрыш «Астраханский 147»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 бұрыш «Пикант»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01.13.31.100.999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01.13.32.100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топырақтың қиярлары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Астерикс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Аякс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19, 23, 63, 27, 55, 51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Крепыш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Криспина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Кустовой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19, 63, 31, 35, 43, 39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Наташа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15, 19, 23, 43, 47, 51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Парсифал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Пасамонте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САФАА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Темпеста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Универсальный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Урожайный 86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Шильде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15, 19, 23, 31, 43, 55, 59, 51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01.13.32.200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топырақтың қиярлары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Грибовчанка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Гуливер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Делтастар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Джирола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Дидим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Зозуля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Инфинити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Кукарача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Манул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11, 15, 19, 23, 63, 31, 27, 35, 39, 47, 51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Марафон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11, 15, 23, 27, 35, 43, 39, 47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тепличный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Рапидес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11, 15, 23, 27, 35, 43, 39, 47, 55, 59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3707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442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ТСХА 575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15, 19, 23, 31, 27, 39, 47, 51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Турнир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Феномено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Эстафета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Яззер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Баялдылар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Клоринда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Миледа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01.13.33.000.999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01.13.34.100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топырақтың қызанақтары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Брикси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15, 19, 23, 27, 47, 51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Волгоградский 5/95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 заволжья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Востока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Лучезарный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Меруерт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Нарттай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Новичок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Перфектпил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Пламя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Полбиг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83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Ричи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Самаладай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скороспелый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 РЭД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Сюрприз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Топспин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Тристар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Церасо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01.13.34.200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Жабық топырақтың қызанақтары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Астона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Биг Биф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Буффало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Верлиока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11, 15, 19, 23, 31, 27, 35, 43, 39, 55, 59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Гамаюн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Жеронима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Ирок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Карлсон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стрела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Кунеро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Марфа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Мелодия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Московский осенний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 Уникум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Русич</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Сольвейг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15, 23, 27, 35, 43, 39, 47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Сонато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Стриж</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Сюжет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Тортила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Шаганэ</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11, 19, 63, 31, 35, 59, 51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Шакира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Шеннон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Асқабақ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Афродита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Волжская серая 92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15, 23, 63, 27, 43, 47, 51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15, 19, 23, 63, 31, 43, 55, 51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Миндальная 35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Мозолеевская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11, 63, 35, 43, 39, 55, 59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Кәділер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Геракл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Грибовские 37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Кавили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Цукеша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11, 15, 23, 63, 35, 39, 55, 59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Табақша асқабақтар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Белые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01.13.39.400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жүгерісі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19, 31, 35, 43, 51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золотая 401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Хани бантам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01.13.39.400.999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сәбіз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Витаминная 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Мирзои икрасная 228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Нантская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Рогнеда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Форто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Роял Шансон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топ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Шантане 2 Комет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Шантенэ 2461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Ягуар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азықтық шалқан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Остерзундомский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ДИСХИМ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Сарымсақ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19, 63, 35, 43, 39, 47, 51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Парус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грибовский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Басты пияз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11, 15, 19, 23, 31, 43, 55, 51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Бессоновский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Дайтона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Дакапо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Екзаката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Игилик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11, 19, 31, 27, 35, 43, 55, 59, 51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11, 19, 63, 47, 59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Сонета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Стригуновский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11, 15, 23, 63, 27, 35, 55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Талисман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Универсо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Шалот пиязы (шарлот)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11, 19, 43, 39, 55, 59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01.13.43.400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Батун пиязы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батун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01.13.43.400.999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01.13.44.100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Порей пиязы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01.13.44.100.001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Голиаф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01.13.44.100.999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Тамырлы балдыркөк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Картули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11, 15, 23, 27, 39, 47, 59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11, 19, 63, 31, 27, 35, 55, 51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01.13.49.210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Шалғам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Дунганский 12/8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11, 15, 19, 23, 63, 27, 35, 39, 47, 55, 59, 51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Корейский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11, 19, 63, 31, 27, 43, 55, 59, 51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великан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Розово-Красный с белым кончиком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11, 15, 19, 23, 63, 31, 27, 35, 43, 39, 55, 59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Рондеел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Тепличный Грибовский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Флайер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01.13.49.220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Шомыр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Виела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Зимняя Круглая белая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Зимняя Круглая черная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11, 15, 19, 23, 63, 35, 39, 55, 59, 51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Маргеланская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11, 19, 31, 59, 51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11, 63, 27, 35, 55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Сударушка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қызылша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Болтарди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Бордо 237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Кызылконыр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Монополия-моделла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Одноростковая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Пабло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клоуд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Холодостойкая 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15, 19, 31, 39, 55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Ботташық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Лучший из всех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11, 19, 27, 39, 59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01.13.49.400.999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Шалқан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01.13.49.500.001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Петровская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01.13.49.500.999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01.13.49.700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Тамырлы ақжелкен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11, 19, 23, 63, 27, 35, 39, 55, 59, 51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Ткачирули Потловани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15, 23, 27, 39, 47</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01.13.49.700.999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Картоп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15, 19, 27, 43, 55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Альвара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Аладин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 заря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Амороза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Беллароза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Винета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Гатчинский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Гранола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Дуняша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Жанайсан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Кокчетавский ранний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11, 15, 23, 27, 59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Костанайские новости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Кураж</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Латона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Мирас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Мондиал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Нэрли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Орбита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Боброва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Посвит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Приекульский Ранний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31, 27, 43, 47, 59, 51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Скарлет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Родео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Тандем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Тустеп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Удача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01.13.51.000.059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Фабула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Фирменный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Фреско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Шагалалы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11, 19, 63, 31, 39, 59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Эскорт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Эстрелла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Ягодный 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11, 15, 27, 35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01.13.51.000.067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01.13.71.000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673403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Авантаж</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Атаир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Гольф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 9706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Доротея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Елиза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МС19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СИБ 14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Крокодил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Ризор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Ризофорт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Роксан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Скудо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ЦКАЗ МС44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11, 19, 31, 35, 39, 59, 51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Элодие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Ялтушковская односеменная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Ялтушковская односеменная 30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01.15.10.100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Вирджиния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Дюбек 13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Дюбек 44-07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25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28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01.16.11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 (дәндерден тазаланған немесе тазаланбаған)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4005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4007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 4011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Пахтаарал 3031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Пахтаарал 3044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С-4727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Азықтық қызылша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Монро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Оброшинская желтая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56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87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 односемянная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Тимирязевская округлая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Эккендорфская желтая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15, 19, 23, 63, 31, 27, 35, 43, 47, 59, 51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01.19.10.111.999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КУУЗИКУ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01.19.10.112.999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азықтық тамыр жемісті дақылдар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01.19.10.119.100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сәбіз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Мирзои красная 288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Рогнеда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01.19.10.119.103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Шантенэ 2461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01.19.10.119.999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бақша дақылдары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01.19.10.120.100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асқабақ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72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01.19.10.120.103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Стофунтовая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11, 19, 59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01.19.21.100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Кесілген жас гүлдер және гүлшанаұтағы гүлдер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«Айсберг»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«Алые паруса»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«Былина»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«Глория Дей»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«Дуфтвольке»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«Казахстанская юбилейная»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«Кордула»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«Куин Элизабет»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«Паскали»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«Пикассо»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«Поль Скарлет Клаймбер»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«Пуста»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«Сония»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«Сити оф Белфаст»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«Таманго»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«Хоровод»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Гладиолус «Американ бюти»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Гладиолус «Кристмас ред»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«Ажар»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«Алия»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«Алтынай»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«Альтаир»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«Амалия»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«Ариадна»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«Ассоль»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«Виолетта»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«Избасар»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«Иса Байтулин»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«Любава»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«Маншук»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«Мария»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«Медея»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«Назик»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«Натали»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«Персей»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Фрезия «Февзия»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«Альтропойз»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«Аметист флейм»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«Блу сапфайер»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«Летин Лавер»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«Матината»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«Риплинг Уотерс»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«Сейбл найт»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«Спринг фестивал»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«Степпинг аут»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 «Хенка»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«Алатау»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«Айвори флора»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«Блэк Паррот»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«Весна»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«Дипломат»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«Лондон»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«Оксфорд»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«Парад»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Тюльпан «Солнечный»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«Биршеба»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«Гольден Харвист»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Нарцисс «Флауер рекорд»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01.19.21.100.059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 «Америка»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 «Президент»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«Вероника»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«Дочь Розетты»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«Звездопад»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«Зарница»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«Кнопа»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«Смуглява Красуня»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 «Царевна Лебедушка»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«Гертруда»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01.19.21.100.069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«Л. Инносанс»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«Мадам Софи»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«Остара»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«Пинк Перл»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Гиацинт «Ян Бос»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«Мосье Мартин Каюзак»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«Сара Бернар»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«Феликс Крусс»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 «Фестива Максима»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«Аэлита»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01.19.21.100.079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«Верикал»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«Волхова»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«Жизель»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«Макен»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«Полина»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«Розовая дымка»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Лилия «Роталя»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«Дрим»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«Кенейри»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Циния «Скарлет Флейм»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01.19.21.100.089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Тагетес «Кармен»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«Вайнинг Уайз»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«Голден Гифт»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«Каин»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«Мелоди Лейн»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«Нотти Мариетта»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«Ноб Хилл»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«Ригал Эйр»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«Саме Прайд»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Лилейник «Шартрез»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01.19.21.100.099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«Аленушка»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«Олимпиада 80»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«Рассвет»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«Сизая птица»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«Серенада Крыма»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«Юбилейный»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Клематис «Ялтинский Этюд»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«Акку»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«Алмаатинка»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«Гульдер»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«Капитан Бальте»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«Лиловая пирамида»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«Майгуль»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«Марьям»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«Милада»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«Олег»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«Памяти Академика К.И.Сатпаева»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«Суюнши»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«Сережа»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Сирень «Тадеуш»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«Альба»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«Иветта»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«Каркулка»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«София»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«Темно-пурпурная»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Петуния «ЧерныгоТриумф»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01.19.21.100.125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Медоносные « Лизетте»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11, 15, 19, 23, 63, 31, 27, 35, 43, 39, 47, 55, 59, 51</w:t>
            </w:r>
          </w:p>
        </w:tc>
      </w:tr>
      <w:tr>
        <w:trPr>
          <w:trHeight w:val="28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01.21.11.000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жүзім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Алатоо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ранний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Голден мускатный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Гузаль кара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Добруджа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Саба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Зариф</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Киргизский ранний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Кишмиш белый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Кишмиш черный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Королева виноградников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Мадлен мускатный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Александрийский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венгерский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Казахстанский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Нимранг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Ранний вира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Тайфи розовый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Тербаш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Хусайне белый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01.21.12.900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сорттар жүзімі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Алиготе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ширей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Броколь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Каберне Совиньон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Каберне Фран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Кульджинский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черный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Мерло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розовый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фиолетовый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Пино черный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Рислинг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Ркацители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Рубиновый Магарача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Саперави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27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01.21.12.900.999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01.22.14.000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Інжір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01.22.14.000.001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Узбекский желтый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01.22.14.000.999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01.22.19.500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Ачик-дона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01.22.19.500.999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01.22.19.900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тропикалық және субтропикалық жемістер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Та-ян-цзао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Унаби мелкоплодный кислый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Унаби местный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01.22.19.900.999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01.24.10.000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62-396 Әскінді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(Алнарп 2) ағаштың діңі және ұшарын жасаушы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Айдоред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Айнур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Алтайское румяное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полосатый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Антоновка обыкновенная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Аргус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 18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16-20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7-35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Бабушкино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Беркутовское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Боровинка ташкентская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Восход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Б-41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Голден Делишес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Горноалтайское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Гренни Смит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Верненская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Московская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Грушовка Омская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Делишес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01.24.10.000.029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Джонатан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желтая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крупноплодная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крупносемянная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осеннеплодная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подвойная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пурпуровая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Джунгарская шатровидная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Джунгарский сидоровый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01.24.10.000.039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Жебровское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5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Заветное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5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летняя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 медовая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зеленоплодное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раннецветущее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01.24.10.000.049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Заилийское среднеплодное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Алатау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Зимнее Плесецкого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Зимний шафран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Исилькульское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Казахское юбилейное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Кетменская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Киргизское зимнее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Китайка крупно-плодная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 Тарбагатая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01.24.10.000.059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Летнее полосатое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Любимец</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11, 15, 63, 35, 55, 59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М-9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М-9 интеркалярлық қоспа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26 интеркалярлық қоспа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 Багаевский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Мелба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01.24.10.000.069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Милтон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106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Недзвецкого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Недзвецкого ағаштың діңі және ұшарын жасаушы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Осеннее полосатое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Пальметта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Пармен зимний золотой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Пепин шафранный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Пеструшка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Пеструшка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01.24.10.000.079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Пихтовая краснощекая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Подвой из Тарбагатая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Пониклая Алтайская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Пудовщина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Райка красная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Ранетка красная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Ранетка пурпуровая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Делишес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Бурхардта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золотой писгуда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01.24.10.000.089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Казахстанский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Ландсбергский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Ренет Симиренко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Розмарин белый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Розовое привосходное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Румянка Алма-Атинская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Сибирская яблоня (Сибирка) тұқымдық телітушілер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11, 63, 35, 39, 55, 59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Сиверса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01.24.10.000.099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Слава победителям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Спартак 1985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Старкримсон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Старкспур Эрлиблайз</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Суйслепское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Таежное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15, 23, 63, 27, 35, 47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Талгарское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Тарбагатайская Әскін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карлик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наливное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11, 15, 23, 63, 35, 39, 55, 59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ароматная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красавица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Урджарская красная өскін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Уэлси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Фуджи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01.24.10.000.115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Яндыковское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Алмұрттар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 А (ЕМА) өскінді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Бергамот Волжский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Красноярская крупноплодная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19, 23, 63, 31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красавица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15, 19, 23, 63, 31, 43, 47, 51</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Любимица клаппа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Талгарская красавица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Уссурийская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11, 15, 63, 27, 35, 39, 47, 55, 59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Беже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Совхозная 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 (местные формы)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Абрикосовое яблочко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Абрикосовый виноград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Арзами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Котурбулака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Заилийский витаминный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Иссыкский устойчивый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Катюша телітушілер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Котурбулакский нежный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 Джунгарии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Красавица Кок Бас Тау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Краснощекий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Краснощекий никитский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Крупноплодный ребристый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Малоалматинский круглый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Микушинская репка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Оранжевый шарик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Ранняя из Бель-Булака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Рекорд Бель-Булака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Солдатский ранний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Хурмаи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01.24.24.000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ласточка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ранняя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15, 23, 27, 47, 55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23, 63, 31, 27, 51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ВП-1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Желанная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15, 19, 23, 63, 31, 43, 47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Любская тұқымдық телітуш</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Магалебка (Антипка)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формы и сорта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11, 15, 43, 39, 47, 55, 59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Расплетка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Растунья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Самаркандская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урала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11, 23, 47, 59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Шпанка крупная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19, 23, 63, 43, 47, 51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Шпанка черная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Щедрая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01.24.25.000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Шабдалы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Ак-Шафталю</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ранний вира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Золотой юбилей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Инжирный новый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ранний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Майфлевер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Персик (устойчивые местные формы, сорта)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Чемпион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Эльберта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01.24.27.000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өрік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юбилейная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 Шпет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Ванета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15, 19, 23, 31, 43, 47, 51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Виктория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Войлочная вишня (для сортов Ванета, Виктория, Желтая Хопты, Стенлей, Эдинбургская)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Желтая Хопты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11, 19, 63, 31, 39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Исполинская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11, 15, 23, 63, 27, 39, 47, 55, 59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Киргизская превосходная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Космос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Маньчжурская красавица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Персиковая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Пирамидальная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Ренклод Альтана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Стенлей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Уссурийская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11, 15, 23, 63, 27, 39, 55, 59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Эдинбургская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 Крупная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Черноплодная рябина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01.24.29.100.999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Алша (ткемали, шие-өрік)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Алыча местная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Студенческая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Фиолетовая десертная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01.24.29.500.999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01.24.29.700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 шие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Айгерим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Бахор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Дрогана желтая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Ляззат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Магалебка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Наполеон розовая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Самаркандская тұқымдық телітуші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Черешня дикая тұқымдық телітуші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01.24.29.700.999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Таңқұрай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Барнаульская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Вислуха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11, 15, 39, 55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Колокольчик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Кримзон-маммут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Новокитаевская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Новость Кузьмина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23, 31, 27, 43, 47, 51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Скромница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 бүлдірген (құлпынай)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Веденсвиль7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Героиня Маншук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Джемел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Дукат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Зенга-зенгана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15, 19, 31, 27, 35, 55, 51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Кокинская ранняя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Кульвер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Огонек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 Готленд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Рубиновая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Русановка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Талисман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десертная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11, 19, 23, 63, 47, 55, 59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Алтайская красная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Багира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Белорусская сладкая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19, 31, 35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Голландская красная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19, 23, 31, 43, 47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дымка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Катюша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Космическая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крест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11, 15, 63, 27, 59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Минай Шмырев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11, 19, 27, 39, 59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Нестер Козин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Огни Урала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Памяти Шукшина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Память Мичурина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Партизанка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01.25.19.200.019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Паулинка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 Александр Мамкин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Плотномясая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Подарочная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Сеянец голубки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Софья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Стахановка Алтая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Узбекистанская крупноплодная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жемчуг</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01.25.19.200.028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Чудесница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Қарлыған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Мысовский 17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Мысовский 37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15, 23, 63, 31, 43, 47, 51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Салют Челябинский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Смена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11, 19, 35, 55, 59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Черносливовый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01.25.19.300.009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01.25.19.300.999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Қожақат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Диксон Торнлесс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01.25.19.400.999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 жидегі (тұт ағашы)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Таджикская бессеменая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01.25.19.500.999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енгізілмеген,өзге де жемістер,жидектер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Голубое веретено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Салют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Синяя птица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01.25.19.900.105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Томичка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01.25.19.900.200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Шырғанақ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Бусинка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Великан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15, 23, 39, 47</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Новость алтая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01.25.19.900.206</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Пантелеевская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11, 15, 19, 35, 39, 59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01.25.19.900.207</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Превосходная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01.25.19.900.208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Чуйская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11, 63, 55, 59</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01.25.19.900.999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01.25.35.000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Грек жаңғақтары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Грецкий орех (месные формы)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01.25.35.000.002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Тонкоскорлупный</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01.25.35.000.999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01.28.30.200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Дәрілік өсімдіктер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01.28.30.200.001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01.28.30.200.999</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3"/>
    <w:p>
      <w:pPr>
        <w:spacing w:after="0"/>
        <w:ind w:left="0"/>
        <w:jc w:val="both"/>
      </w:pPr>
      <w:r>
        <w:rPr>
          <w:rFonts w:ascii="Times New Roman"/>
          <w:b w:val="false"/>
          <w:i w:val="false"/>
          <w:color w:val="000000"/>
          <w:sz w:val="28"/>
        </w:rPr>
        <w:t xml:space="preserve">
«Ауыл шаруашылығы дақылдары  </w:t>
      </w:r>
      <w:r>
        <w:br/>
      </w:r>
      <w:r>
        <w:rPr>
          <w:rFonts w:ascii="Times New Roman"/>
          <w:b w:val="false"/>
          <w:i w:val="false"/>
          <w:color w:val="000000"/>
          <w:sz w:val="28"/>
        </w:rPr>
        <w:t xml:space="preserve">
егістігінің сұрыптық құрамы» </w:t>
      </w:r>
      <w:r>
        <w:br/>
      </w:r>
      <w:r>
        <w:rPr>
          <w:rFonts w:ascii="Times New Roman"/>
          <w:b w:val="false"/>
          <w:i w:val="false"/>
          <w:color w:val="000000"/>
          <w:sz w:val="28"/>
        </w:rPr>
        <w:t xml:space="preserve">
(коды 1831105, индекс 5-аш,  </w:t>
      </w:r>
      <w:r>
        <w:br/>
      </w:r>
      <w:r>
        <w:rPr>
          <w:rFonts w:ascii="Times New Roman"/>
          <w:b w:val="false"/>
          <w:i w:val="false"/>
          <w:color w:val="000000"/>
          <w:sz w:val="28"/>
        </w:rPr>
        <w:t xml:space="preserve">
кезеңділігі бір жолғы)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Шөп түрлерінің және сұрыптарының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4504"/>
        <w:gridCol w:w="2299"/>
        <w:gridCol w:w="2464"/>
      </w:tblGrid>
      <w:tr>
        <w:trPr>
          <w:trHeight w:val="3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түрлерінің және сұрыптарының 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рұқсат етілген жылы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 сәйкес пайдалануға рұқсат етілген облыстар</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бұршақ тұқымдас шөптер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Дархан 90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96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Желтогибридная 55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Капчагайская 80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18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Карабалыкская жемчужина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19, 35, 39, 55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Кокорай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11, 15, 63, 35, 55, 59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скороспелая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Красноводопадская поливная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Лазурная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Райхан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Семиречинская местная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19, 23, 63, 31, 35, 43, 51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Ташкентская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 15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Уральская синяя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Шортандинская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Ярославна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 беде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местный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Эспарцет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 110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95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Песчаный 1251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15, 19, 63, 27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Песчаный улучшенный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11, 63, 31, 35, 39, 55, 59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83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Фламинго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Шығыстың козлятнигі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Горноалтайский 87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Түлкіше таспа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Шарагал түлкімасағы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 52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Күздік сиыржоңышқа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Полтавская 77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сиыржоңышқа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Камалинская 611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Льговская 31-292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Льговская 60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Омичка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Айыр лотос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бас түйе 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Сретенский 1Б</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Шавекен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15, 19, 63, 55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Сары бас түйе 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Альшеевский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11, 15, 35, 59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Колдыбанский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Омский скороспелый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11, 19, 35, 39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түйе 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Сарайчик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15, 23, 27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Донник волжский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өзге де бұршақ тұқымдас шөптер түрі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астық тұқымдас шөптер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Қылтанақсыз мықын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91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11, 63, 27, 35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Ишимский Юбилейный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Сибниисхоз 88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Сибниисхоз 189</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 мықын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30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Еркекшөп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узкоколосый местный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ширококолосый местный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Долинский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202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11, 19, 63, 35, 43, 39, 55, 59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Красноводопадский 414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Краснокутский узкоколосый 305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85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Таукумский гибридный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Тайпакский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Толагай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Узкоколосый местные сорта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2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ширококолосый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2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Шалғындық атқонақ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 ели 90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Томирис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 бетеге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Пензенская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Бороздалы бетеге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Тамырсабақсыз бидайық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86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Колутонский (Арман)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Көкшіл бидайық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сизый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 жар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Омич</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Ростовский 31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бидайығы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 бидайығы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Нарынкольский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Елекшөпті ломкоколоснигі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11, 15, 19, 63, 31, 27, 35, 39, 55, 59, 51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11, 19, 39, 55, 59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Жиматарғақ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Буктырма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Заилийская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 90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себілген өзге де астық тұқымдас шөптер түрі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Бұршақ және астығ тұқымдастар араласқан шөптер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тұқымдас шөппен араласқан жоңышқа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бұршақ және астық тұқымдастар араласқан шөптер түрі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шөптер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Жапырақсыз жүзгін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Шугыла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Жүзгін Медуза басы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Ұсақтұқымды жүзгін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42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Сіпсебасты гүлтәжі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Забайкал тараны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Лессинг қараматауы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Алма-Атинский песчаный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Бактолен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Задарьинский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Кейреуік (бұжыр, қатты солянка)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Айдарлинский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Жатық жусан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Кентская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 жердегі жусан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Акжелен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Дәрілік түймедағы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Теріскен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КХЛ-2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Чогон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Вайда Буассье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Судан шөбі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Бродская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Джурунская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Изумрудная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Кинельская 100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Коллективная 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Одесская 25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Саратовская 1183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Тугай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Чимбайская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Широколистная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Итқонақ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23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Бархатный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Высокорослый</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242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11, 35, 39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1196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Крупносемянный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110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Қонағ 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Новосибирская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сұрып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Шөптердің өзге де түрлері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