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f08c2" w14:textId="6ef08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мемлекеттiк авиациясының әуе кемелерiн тiркеу қағидаларын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2011 жылғы 18 мамырдағы № 220 Бұйрығы. Қазақстан Республикасының Әділет министрлігінде 2011 жылы 31 тамызда № 7148 тіркелді.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әуе кеңістігін пайдалану және авиация қызметі туралы" Қазақстан Республикасының Заңы 15-бабының </w:t>
      </w:r>
      <w:r>
        <w:rPr>
          <w:rFonts w:ascii="Times New Roman"/>
          <w:b w:val="false"/>
          <w:i w:val="false"/>
          <w:color w:val="000000"/>
          <w:sz w:val="28"/>
        </w:rPr>
        <w:t>28)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ҚР Қорғаныс министрінің 02.05.2023 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мемлекеттік авиациясының әуе кемелерін тіркеу қағидалары бекітілсін.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Мемлекеттік әуе кемелерінің тізілімін жүргізу және Қазақстан Республикасы мемлекеттік әуе кемелерінің мемлекеттік тіркеу туралы куәлігін беру Ережелерін бекіту туралы" Қазақстан Республикасы Қорғаныс министрінің 2007 жылғы 23 шілдедегі № 210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4879 болып тіркелген) күші жойылды деп танылсын.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Қорғаныс министрінің қару-жарақ пен әскери техника жөніндегі орынбасарына жүктелсін.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ҚР Қорғаныс министрінің 02.05.2023 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Қазақстан Республикасының Әділет министрлігінде мемлекеттік тіркелген күнінен бастап қолданысқа енгізіледі.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Бұйрық лауазымды адамдарға, оларға қатысты бөлігінде жеткізілсін.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Жақсыбеков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милиция генерал-майоры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___________Қ. Қасымов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2011 жылғы 2 мамыр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қауіпсіздік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милиция генерал-майоры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__________Н. Әбіқаев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2011 жылғы 29 шілде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18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мемлекеттік авиациясының әуе кемелерiн тiркеу қағидалары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1-тараудың тақырыбы жаңа редакцияда – ҚР Қорғаныс министрінің 02.05.2023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Қазақстан Республикасы мемлекеттiк авиациясының әуе кемелерiн тiркеу қағидалары (бұдан әрi – Қағидалар) "Қазақстан Республикасының әуе кеңiстiгiн пайдалану және авиация қызметi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сәйкес әзiрлендi.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Қағидалар Қазақстан Республикасы мемлекеттiк авиациясының әуе кемелерiн Қазақстан Республикасы мемлекеттiк авиация әуе кемелерiнің тiзiлiмiне (бұдан әрi – Тiзiлiм) тіркеу тәртiбiн және Қазақстан Республикасы мемлекеттiк авиациясының әуе кемелерiн тiркеу туралы хабарлама (бұдан әрi – Хабарлама) беру тәртiбiн айқындайды Қағидаларға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үлгі бойынша.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мемлекеттiк авиациясының әуе кемелерi Тiзiлiмде тіркелуге жатады.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Тiзiлiмдi жүргiзудi және Хабарлама берудi Қазақстан Республикасы Қарулы Күштерi Әуе қорғанысы күштерi бас қолбасшысының басқармасы (бұдан әрi – уәкiлеттi орган) жүзеге асырады.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Әуе кемесiн тiркеу (шығару) және Хабарлама беру тәртiбi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2-тараудың тақырыбы жаңа редакцияда – ҚР Қорғаныс министрінің 02.05.2023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Мемлекеттiк санатқа ауыстырылатын әуе кемесiн тiркеу үшiн қарамағына әуе кемесi келiп түскен мемлекеттiк орган (мекеме) уәкiлеттi органға мынадай құжаттарды ұсынады: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Қағидаларға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үлгі бойынша өтінімді;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Қаржы министрінің 2011 жылғы 2 тамыздағы № 390 бұйрығымен бекітілген Мемлекеттік мекемелер үшін бухгалтерлік құжаттама нысандары альбомының (бұдан әрі – альбом) 1-қосымшасына сәйкес нысан бойынша әуе кемелерін қабылдау-тапсыру актісі (Қазақстан Республикасының нормативтік құқықтық актілерін мемлекеттік тіркеу тізілімінде № 7126 болып тіркелген);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әуе кемесiн қабылдағанын (сатып алғанын) растайтын тиісті құжаттардың көшірмелерін;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әуе кемелерiн әуе кемелерінің тиiстi тiзiлiмінен шығаруды растайтын құжатты (азаматтық әуе кемелерi және шетел мемлекеттерінiң әуе кемелерi үшiн).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Ұсынылған құжаттар негiзiнде уәкiлеттi орган әуе кемесiн Тiзiлiмге енгiзедi және Хабарлама бередi.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Мемлекеттiк авиацияның әуе кемесiн Тiзiлiмге енгiзу тиiстi құжаттарды қоса бере отырып, өтінім келіп түскен күнiнен бастап 5 жұмыс күнi iшiнде жүргiзiледi.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 енгізілді – ҚР Қорғаныс министрінің 28.09.2020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Әуе кемесiн Тiзiлiмнен шығару үшiн қарамағында әуе кемесi бар мемлекеттiк орган (мекеме) уәкiлеттi органға мынадай құжаттарды ұсынады: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Қағидаларға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үлгі бойынша өтінімді;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Хабаламаны (түпнұсқасы);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альбомның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әуе кемелерін қабылдау-тапсыру актісі;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шетел мемлекетіне әуе кемесiн беруді (сатуды) немесе мемлекеттiк авиацияның әуе кемесiн азаматтық (эксперименттік) санатына ауыстыруды немесе мемлекеттiк авиацияның әуе кемесiн есептен шығаруды растайтын тиісті құжаттардың көшiрмелерiн.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Ұсынылған құжаттар негiзiнде уәкiлеттi орган әуе кемесiн Тiзiлiмнен шығарады.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Мемлекеттiк авиацияның әуе кемесiн Тiзiлiмнен шығару тиiстi құжаттарды қоса бере отырып, өтінім келіп түскен күнiнен бастап 5 жұмыс күнi iшiнде жүргiзiледi.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өзгеріс енгізілді – ҚР Қорғаныс министрінің 28.09.2020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Тізілімге тіркелуге жататын ұшқышсыз әуе кемелері мынадай санаттарға бөлінеді: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орындалатын міндеттердің арналуы мен түрі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жауынгерлік (соққы беретін) – авиациялық зақымдау құралдарымен соққы беру үшін арналған әуе кемелері;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барлау – инфрақызыл және теледидарлық диапазондарда барлау, қадағалау құралдарымен әуеде барлау жүргізу және қашықтықты лазерлік метрлеу үшін арналған әуе кемелері;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 мақсатты – бір уақытта немесе ұшуға арналған тапсырмаға байланысты бірнеше міндетті шешу үшін арналған әуе кемелері;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басқару қағидаты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автономды – оператордың араласуынсыз навигациялық кешенге енгізілген бағдарламаға сәйкес ұшу тапсырмасын орындайтын әуе кемелері;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қашықтықтан басқару – жерүсті басқару станциясынан (басқару пунктінен) оператор басқаратын әуе кемелері;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аралас – ұшуда оператор жерүсті басқару станциясынан (басқару пунктінен) автоматты түрде немесе көрсетілген тәсілдерді үйлестірумен басқаратын әуе кемелері;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массалық-габариттік сипаттамалары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 – барынша ұшу массасы 10 килограмм аз болатын әуе кемелері;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шағын – барынша ұшу массасы 10 бастап 100 килограмм дейінгі әуе кемелері;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орташа – барынша ұшу массасы 100 бастап 1 000 килограмм дейінгі әуе кемелері;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ауыр – барынша ұшу массасы 1 000 килограммнан асатын әуе кемелері;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ұшуды орындау биіктігі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шекті төмен биіктіктерде – жергілікті жер бедерінен немесе су бетінен 200 метрге дейінгіні қоса алғанда;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биіктіктерде – жергілікті жер бедерінен немесе су бетінен 200 бастап 1 000 метрге дейінгіні қоса алғанда;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орташа биіктіктерде – теңіз деңгейінен 1 000 бастап 4 000 метрге дейінгіні қоса алғанда;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үлкен биіктіктерде – теңіз деңгейінен 4 000 бастап 12 000 метрге дейінгіні қоса алғанда;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стратосферада – теңіз деңгейінен 12 000 метрден жоғары.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2-тарау 5-1-тармақпен толықтырылды – ҚР Қорғаныс министрінің 28.08.2017 </w:t>
      </w:r>
      <w:r>
        <w:rPr>
          <w:rFonts w:ascii="Times New Roman"/>
          <w:b w:val="false"/>
          <w:i w:val="false"/>
          <w:color w:val="000000"/>
          <w:sz w:val="28"/>
        </w:rPr>
        <w:t>№ 499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жаңа редакцияда – ҚР Қорғаныс министрінің 02.05.2023 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бұйрықтарымен.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Хабарлама әуе кемесінің Тiзiлiмде тiркелгенiн растайтын құжат болып табылады. Хабарлама жоғалтылған немесе бүлінген кезде оның көшiрмесi берiледi. Көшiрменi алу үшiн уәкiлеттi органға Қағидаларға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үлгі бойынша өтінімді ұсыну қажет.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Әуе кемесіне Хабарламаның көшірмесін беру өтінім келіп түскен күннен бастап 5 жұмыс күнi iшiнде жүргiзiледi.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Хабарламаның көшірмесін беру кезінде уәкiлеттi орган Тiзiлiмдегі Хабарламаның түпнұсқасын жою туралы тиісті жазбаны енгізеді.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Хабарламаның көшірмесі "көшірме" белгісін және тіркеуші органның мөртаңбасын қоюмен Хабарламаның түпнұсқасының барлық мәтінін қамтуға тиіс.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Әуе кемелерін Тізілімге тіркеуден (Тізілімнен алудан, Хабарлама телнұсқасын беруден) бас тарту үшін негіз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 тізімін толық ұсынбау болып табылады.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2-тарау 7-тармақпен толықтырылды - ҚР Қорғаныс министрінің 28.09.2020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авиациясының әуе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кемелерiн тiркеу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ЕЛТАҢБА</w:t>
      </w:r>
      <w:r>
        <w:br/>
      </w:r>
      <w:r>
        <w:rPr>
          <w:rFonts w:ascii="Times New Roman"/>
          <w:b/>
          <w:i w:val="false"/>
          <w:color w:val="000000"/>
        </w:rPr>
        <w:t>Уәкілетті орган __________________________________________________________________________ Қазақстан Республикасы мемлекеттiк авиация әуе кемелерiнің тiзiлiмiне әуе кемелерін мемлекеттік тiркеу туралы ХАБАРЛАМА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ҚР Қорғаныс министрінің 02.05.2023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Мемлекеттiк авиация әуе кемесiнiң түрi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Мемлекеттiк авиация әуе кемесiнiң толық зауыттық нөмірі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Шығарылған жылы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Мемлекеттiк және тiркеу тану белгiлерi *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Пайдаланушы________________________________________________________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Негіздеме____________________________________________________________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Мемлекеттiк авиация әуе кемесi Қазақстан Республикасының заңнамасына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мемлекеттiк авиациясы әуе кемелерiнiң тiзiлiмiнде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тiркелгенiн куәландырады.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 ____________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(уәкілетті органның басшысы) (қолы) (тегі, аты, әкесінің аты (бар болған жағдайда))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___ жылғы "___"___________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*Халықаралық аэронавигацияда қолданылатын мемлекеттік авиация әуе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кемесі үшін толтырылады.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(артқы жағы)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ҮЛГІ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МЕМЛЕКЕТТIК АВИАЦИЯНЫҢ ӘУЕ КЕМЕСIН БЕРУ ТУРАЛЫ БЕЛГI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Пайдаланушы________________________________________________________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Негіздеме____________________________________________________________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 _________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(уәкілетті органның басшысы) (қолы) (тегі, аты, әкесінің аты (бар болған жағдайда))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___ жылғы "___"___________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Пайдаланушы________________________________________________________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Негіздеме___________________________________________________________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 ________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(уәкілетті органның басшысы) (қолы) (тегі, аты, әкесінің аты (бар болған жағдайда))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___ жылғы "___"___________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Пайдаланушы________________________________________________________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Негіздеме____________________________________________________________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 _________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(уәкілетті органның басшысы) (қолы) (тегі, аты, әкесінің аты (бар болған жағдайда))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___ жылғы "___"___________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Пайдаланушы________________________________________________________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Негіздеме____________________________________________________________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 _________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(уәкілетті органның басшысы) (қолы) (тегі, аты, әкесінің аты (бар болған жағдайда))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___ жылғы "___"___________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авиациясының әуе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кемелерiн тiркеу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Қарулы Күштері Әуе қорғанысы күштерінің бас қолбасшысына Қазақстан Республикасы мемлекеттiк авиациясының әуе кемелерін мемлекеттік тіркеу туралы</w:t>
      </w:r>
      <w:r>
        <w:br/>
      </w:r>
      <w:r>
        <w:rPr>
          <w:rFonts w:ascii="Times New Roman"/>
          <w:b/>
          <w:i w:val="false"/>
          <w:color w:val="000000"/>
        </w:rPr>
        <w:t>ӨТІНІМ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– ҚР Қорғаныс министрінің 02.05.2023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(әуе кемесінің түрі)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Зауыттық нөмірі______________________________________________________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Шығарылған күні (әскери өкіл қабылдап алған күні)________________________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(авиациялық қозғалтқыштардың түрі және олардың зауыттық нөмірі)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_________________________________авиациялық қозғалтқыштары орнатылған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_____________________________________________________________жататын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(пайдаланушы және оның мекенжайы)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__________________________________________________________келіп түскен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____________________________________________________________негізінде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мемлекеттiк авиациясы әуе кемелерiнiң тізілімінде тіркеуді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сұраймын.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 мәліметтер: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Санаты (әуе кемесінің арналуы)__________________________________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Ең ауыр ұшу салмағы, килограмм________________________________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Қосымшалар:____________________________________________________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_______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(мемлекеттік органның, (қолы) (тегі, аты, әкесінің аты мекеменің басшысы) (бар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жағдайда))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____жылғы "____" 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авиациясының әуе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кемелерiн тiркеу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Қарулы Күштері Әуе қорғанысы күштерінің бас қолбасшысына Қазақстан Республикасы мемлекеттік авиациясы әуе кемелерiнiң тiзiлiмiнен мемлекеттiк авиациясы әуе кемесiн шығару туралы</w:t>
      </w:r>
      <w:r>
        <w:br/>
      </w:r>
      <w:r>
        <w:rPr>
          <w:rFonts w:ascii="Times New Roman"/>
          <w:b/>
          <w:i w:val="false"/>
          <w:color w:val="000000"/>
        </w:rPr>
        <w:t>ӨТІНІМ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– ҚР Қорғаныс министрінің 02.05.2023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___________________________________________________________________жататын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(пайдаланушы және оның мекенжайы)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(әуе кемесінің түрі)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Зауыттық нөмірі____________________________________________________________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(авиациялық қозғалтқыштардың түрі және олардың зауыттық нөмірі)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_______________________________________авиациялық қозғалтқыштары орнатылған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Мемлекеттiк авиациясы әуе кемесiн Қазақстан Республикасы мемлекеттiк авиациясы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әуе кемелерiнiң тізіліміне мемлекеттік тiркеу туралы 20 ___жылғы "__"___________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№ ______ хабарлама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және тіркеу тану белгілері_______________________________________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______________________________________________________________байланысты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мемлекеттiк авиациясы әуе кемелерiнiң тiзiлiмiнен шығаруын сұраймын.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 мәліметтер: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Санаты (әуе кемесінің арналуы)__________________________________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Ең ауыр ұшу салмағы, килограмм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Қосымшалар: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_____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(уәкілетті органның басшысы) (қолы) (тегі, аты, әкесінің аты (бар болған жағдайда))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____жылғы "______" 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авиациясының әуе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кемелерiн тiркеу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Қарулы Күштері Әуе қорғанысы күштерінің бас қолбасшысына Қазақстан Республикасы мемлекеттiк авиациясы әуе кемелерiнiң тізіліміне әуе кемесiн мемлекеттік тiркеу туралы хабарламаның көшірмесін алуға</w:t>
      </w:r>
      <w:r>
        <w:br/>
      </w:r>
      <w:r>
        <w:rPr>
          <w:rFonts w:ascii="Times New Roman"/>
          <w:b/>
          <w:i w:val="false"/>
          <w:color w:val="000000"/>
        </w:rPr>
        <w:t>ӨТІНІМ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ҚР Қорғаныс министрінің 02.05.2023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(әуе кемесінің түрі, борттық нөмірі)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әуе кемесінің Қазақстан Республикасы мемлекеттiк авиациясы әуе кемелерiнiң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тізіліміне мемлекеттік тiркеу туралы 20___жылғы "___"_________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хабарламаны ауыстыруды (телнұсқа беруді) сұраймын.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Ауыстыру (телнұсқа беру) себебі________________________________________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Куәлікті жоғалтуға, зақымдауға (бүлдіруге) әкеп соқтырған жағдайлар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Әуе кемесі туралы деректер: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Әуе кемесінің түрі_____________________________________________________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Зауыттық нөмірі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Шығарылған күні (әскери өкілдің қабылдап алған күні)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Қондырылған қозғалтқыштар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(авиациялық қозғалтқыштардың түрі мен зауыттық нөмірі)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Санаты (әуе кемесінің арналуы)___________________________________________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 ауыр ұшу салмағы, килограмм__________________________________________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_________________________________________________________________тиесілі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(пайдаланушы және оның мекенжайы)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____________________________________________________________келіп түскен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_______________________________________________________________негізінде.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Қосымшалар:___________________________________________________________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(мемлекеттік органның, (қолы) (тегі, аты, әкесінің аты мекеменің басшысы) (бар болған жағдайда))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____жылғы "___" 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