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ab3a3" w14:textId="46ab3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мекемелерде түгендеу жүргізу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2011 жылғы 22 тамыздағы № 423 Бұйрығы. Қазақстан Республикасының Әділет министрлігінде 2011 жылғы 22 қыркүйекте № 7197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20.01.2016 </w:t>
      </w:r>
      <w:r>
        <w:rPr>
          <w:rFonts w:ascii="Times New Roman"/>
          <w:b w:val="false"/>
          <w:i w:val="false"/>
          <w:color w:val="ff0000"/>
          <w:sz w:val="28"/>
        </w:rPr>
        <w:t>№ 22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Қазақстан Республикасы Бюджет кодексінің 116-бабы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75" w:id="0"/>
    <w:p>
      <w:pPr>
        <w:spacing w:after="0"/>
        <w:ind w:left="0"/>
        <w:jc w:val="both"/>
      </w:pPr>
      <w:r>
        <w:rPr>
          <w:rFonts w:ascii="Times New Roman"/>
          <w:b w:val="false"/>
          <w:i w:val="false"/>
          <w:color w:val="000000"/>
          <w:sz w:val="28"/>
        </w:rPr>
        <w:t>
      1. Қоса беріліп отырған Мемлекеттік мекемелерде түгендеу жүргізу қағидасы бекітілсін.</w:t>
      </w:r>
    </w:p>
    <w:bookmarkEnd w:id="0"/>
    <w:bookmarkStart w:name="z276" w:id="1"/>
    <w:p>
      <w:pPr>
        <w:spacing w:after="0"/>
        <w:ind w:left="0"/>
        <w:jc w:val="both"/>
      </w:pPr>
      <w:r>
        <w:rPr>
          <w:rFonts w:ascii="Times New Roman"/>
          <w:b w:val="false"/>
          <w:i w:val="false"/>
          <w:color w:val="000000"/>
          <w:sz w:val="28"/>
        </w:rPr>
        <w:t>
      2. Мыналар:</w:t>
      </w:r>
    </w:p>
    <w:bookmarkEnd w:id="1"/>
    <w:p>
      <w:pPr>
        <w:spacing w:after="0"/>
        <w:ind w:left="0"/>
        <w:jc w:val="both"/>
      </w:pPr>
      <w:r>
        <w:rPr>
          <w:rFonts w:ascii="Times New Roman"/>
          <w:b w:val="false"/>
          <w:i w:val="false"/>
          <w:color w:val="000000"/>
          <w:sz w:val="28"/>
        </w:rPr>
        <w:t xml:space="preserve">
      1) "Республикалық және жергілікті бюджеттер есебінен ұсталатын ұйымдарында активтерді, материалдық запастарды, ақшаларды, есеп айырысуларды және басқа да баланс баптарына түгендемені жүргізудің тәртібі туралы Нұсқаулықты бекіту туралы" Қазақстан Республикасы Қаржы министрлігінің Қазынашылық департаменті директорының 1998 жылғы 23 шілдедегі № 335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621 тіркелген, Қазақстан Республикасы Қаржы министрлігінің "Қаржы-қаражат" баспасында 1998 жылы жеке ресми басылым болып жарияланған);</w:t>
      </w:r>
    </w:p>
    <w:p>
      <w:pPr>
        <w:spacing w:after="0"/>
        <w:ind w:left="0"/>
        <w:jc w:val="both"/>
      </w:pPr>
      <w:r>
        <w:rPr>
          <w:rFonts w:ascii="Times New Roman"/>
          <w:b w:val="false"/>
          <w:i w:val="false"/>
          <w:color w:val="000000"/>
          <w:sz w:val="28"/>
        </w:rPr>
        <w:t xml:space="preserve">
      2) "Қазақстан Республикасының республикалық және жергілікті бюджеттер есебінен ұсталатын ұйымдарында активтерге, материалдық запастарға, ақшаларға, есеп айырысуларға және басқа да баланс баптарына түгендеме жүргізудің тәртібі туралы Нұсқаулықты бекіту туралы" Қазақстан Республикасы Қаржы министрлігінің Қазынашылық департаменті директорының 1998 жылы 23 шілдедегі № 335 бұйрығына өзгерістер мен толықтырулар енгізу туралы" Қазақстан Республикасы Қаржы министрінің 2007 жылғы 28 желтоқсандағы № 489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5110 тіркелген, 2008 жылғы 1 ақпандағы № 16 (1416) "Заң газетінде" жарияланған, Қазақстан Республикасының орталық атқарушы және өзге мемлекеттік органдарының № 5 актілер жинағы, 2008 жыл) күші жойылды деп танылсын.</w:t>
      </w:r>
    </w:p>
    <w:p>
      <w:pPr>
        <w:spacing w:after="0"/>
        <w:ind w:left="0"/>
        <w:jc w:val="both"/>
      </w:pPr>
      <w:r>
        <w:rPr>
          <w:rFonts w:ascii="Times New Roman"/>
          <w:b w:val="false"/>
          <w:i w:val="false"/>
          <w:color w:val="000000"/>
          <w:sz w:val="28"/>
        </w:rPr>
        <w:t>
      3. Қазақстан Республикасы Қаржы министрлігінің Бухгалтерлік есеп және қаржылық есептілік, аудиторлық қызмет әдіснамасы департаменті (А.О. Төлеуов) осы бұйрықтың Қазақстан Республикасы Әділет министрлігінде мемлекеттік тіркелуін және оның заңнамада белгіленген тәртіппен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4. Осы бұйрық 2013 жылғы 1 қаңтардан бастап қолданысқа енеді.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Жәмішев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2011 жылғы 22 тамыздағы</w:t>
            </w:r>
            <w:r>
              <w:br/>
            </w:r>
            <w:r>
              <w:rPr>
                <w:rFonts w:ascii="Times New Roman"/>
                <w:b w:val="false"/>
                <w:i w:val="false"/>
                <w:color w:val="000000"/>
                <w:sz w:val="20"/>
              </w:rPr>
              <w:t>№ 423 бұйрығымен</w:t>
            </w:r>
            <w:r>
              <w:br/>
            </w:r>
            <w:r>
              <w:rPr>
                <w:rFonts w:ascii="Times New Roman"/>
                <w:b w:val="false"/>
                <w:i w:val="false"/>
                <w:color w:val="000000"/>
                <w:sz w:val="20"/>
              </w:rPr>
              <w:t>бекітілген</w:t>
            </w:r>
          </w:p>
        </w:tc>
      </w:tr>
    </w:tbl>
    <w:bookmarkStart w:name="z270" w:id="2"/>
    <w:p>
      <w:pPr>
        <w:spacing w:after="0"/>
        <w:ind w:left="0"/>
        <w:jc w:val="left"/>
      </w:pPr>
      <w:r>
        <w:rPr>
          <w:rFonts w:ascii="Times New Roman"/>
          <w:b/>
          <w:i w:val="false"/>
          <w:color w:val="000000"/>
        </w:rPr>
        <w:t xml:space="preserve"> Мемлекеттік мекемелерде түгендеу жүргізу қағидалары</w:t>
      </w:r>
    </w:p>
    <w:bookmarkEnd w:id="2"/>
    <w:p>
      <w:pPr>
        <w:spacing w:after="0"/>
        <w:ind w:left="0"/>
        <w:jc w:val="both"/>
      </w:pPr>
      <w:r>
        <w:rPr>
          <w:rFonts w:ascii="Times New Roman"/>
          <w:b w:val="false"/>
          <w:i w:val="false"/>
          <w:color w:val="ff0000"/>
          <w:sz w:val="28"/>
        </w:rPr>
        <w:t xml:space="preserve">
      Ескерту. Қағиданың тақырыбы жаңа редакцияда - ҚР Қаржы министрінің 20.01.2016 </w:t>
      </w:r>
      <w:r>
        <w:rPr>
          <w:rFonts w:ascii="Times New Roman"/>
          <w:b w:val="false"/>
          <w:i w:val="false"/>
          <w:color w:val="ff0000"/>
          <w:sz w:val="28"/>
        </w:rPr>
        <w:t>№ 22</w:t>
      </w:r>
      <w:r>
        <w:rPr>
          <w:rFonts w:ascii="Times New Roman"/>
          <w:b w:val="false"/>
          <w:i w:val="false"/>
          <w:color w:val="ff0000"/>
          <w:sz w:val="28"/>
        </w:rPr>
        <w:t xml:space="preserve"> бұйрығымен.</w:t>
      </w:r>
    </w:p>
    <w:bookmarkStart w:name="z277" w:id="3"/>
    <w:p>
      <w:pPr>
        <w:spacing w:after="0"/>
        <w:ind w:left="0"/>
        <w:jc w:val="left"/>
      </w:pPr>
      <w:r>
        <w:rPr>
          <w:rFonts w:ascii="Times New Roman"/>
          <w:b/>
          <w:i w:val="false"/>
          <w:color w:val="000000"/>
        </w:rPr>
        <w:t xml:space="preserve"> 1-тарау. Жалпы ережелер</w:t>
      </w:r>
    </w:p>
    <w:bookmarkEnd w:id="3"/>
    <w:p>
      <w:pPr>
        <w:spacing w:after="0"/>
        <w:ind w:left="0"/>
        <w:jc w:val="both"/>
      </w:pPr>
      <w:r>
        <w:rPr>
          <w:rFonts w:ascii="Times New Roman"/>
          <w:b w:val="false"/>
          <w:i w:val="false"/>
          <w:color w:val="ff0000"/>
          <w:sz w:val="28"/>
        </w:rPr>
        <w:t xml:space="preserve">
      Ескерту. 1-тараудың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4"/>
    <w:p>
      <w:pPr>
        <w:spacing w:after="0"/>
        <w:ind w:left="0"/>
        <w:jc w:val="both"/>
      </w:pPr>
      <w:r>
        <w:rPr>
          <w:rFonts w:ascii="Times New Roman"/>
          <w:b w:val="false"/>
          <w:i w:val="false"/>
          <w:color w:val="000000"/>
          <w:sz w:val="28"/>
        </w:rPr>
        <w:t>
      1. Осы Мемлекеттік мекемелерде түгендеу жүргізу қағидалары (бұдан әрі - Қағида) Қазақстан Республикасы Бюджет кодексіне сәйкес әзірленді және республикалық және жергілікті бюджеттердің есебінен ұсталатын мемлекеттік мекемелерде түгендеу жүргізу тәртібі мен мерзімдерін белгілейді.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20.01.2016 </w:t>
      </w:r>
      <w:r>
        <w:rPr>
          <w:rFonts w:ascii="Times New Roman"/>
          <w:b w:val="false"/>
          <w:i w:val="false"/>
          <w:color w:val="000000"/>
          <w:sz w:val="28"/>
        </w:rPr>
        <w:t>№ 22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 w:id="5"/>
    <w:p>
      <w:pPr>
        <w:spacing w:after="0"/>
        <w:ind w:left="0"/>
        <w:jc w:val="both"/>
      </w:pPr>
      <w:r>
        <w:rPr>
          <w:rFonts w:ascii="Times New Roman"/>
          <w:b w:val="false"/>
          <w:i w:val="false"/>
          <w:color w:val="000000"/>
          <w:sz w:val="28"/>
        </w:rPr>
        <w:t>
       2. Түгендеудің негізгі міндеттері мыналар болып табылады:</w:t>
      </w:r>
    </w:p>
    <w:bookmarkEnd w:id="5"/>
    <w:bookmarkStart w:name="z3" w:id="6"/>
    <w:p>
      <w:pPr>
        <w:spacing w:after="0"/>
        <w:ind w:left="0"/>
        <w:jc w:val="both"/>
      </w:pPr>
      <w:r>
        <w:rPr>
          <w:rFonts w:ascii="Times New Roman"/>
          <w:b w:val="false"/>
          <w:i w:val="false"/>
          <w:color w:val="000000"/>
          <w:sz w:val="28"/>
        </w:rPr>
        <w:t>
      ұзақ мерзімді активтердің, қорлардың, ақша құралдарының және өзге активтердің іс жүзінде қолда барын айқындау;</w:t>
      </w:r>
    </w:p>
    <w:bookmarkEnd w:id="6"/>
    <w:bookmarkStart w:name="z4" w:id="7"/>
    <w:p>
      <w:pPr>
        <w:spacing w:after="0"/>
        <w:ind w:left="0"/>
        <w:jc w:val="both"/>
      </w:pPr>
      <w:r>
        <w:rPr>
          <w:rFonts w:ascii="Times New Roman"/>
          <w:b w:val="false"/>
          <w:i w:val="false"/>
          <w:color w:val="000000"/>
          <w:sz w:val="28"/>
        </w:rPr>
        <w:t>
      ұзақ мерзімді активтердің, қорлардың, ақша құралдарының және өзге активтердің іс жүзінде қолда барын бухгалтерлік есептің деректерімен салыстыру;</w:t>
      </w:r>
    </w:p>
    <w:bookmarkEnd w:id="7"/>
    <w:bookmarkStart w:name="z5" w:id="8"/>
    <w:p>
      <w:pPr>
        <w:spacing w:after="0"/>
        <w:ind w:left="0"/>
        <w:jc w:val="both"/>
      </w:pPr>
      <w:r>
        <w:rPr>
          <w:rFonts w:ascii="Times New Roman"/>
          <w:b w:val="false"/>
          <w:i w:val="false"/>
          <w:color w:val="000000"/>
          <w:sz w:val="28"/>
        </w:rPr>
        <w:t>
      пайдаланылмайтын материалдық құндылықтарды айқындау;</w:t>
      </w:r>
    </w:p>
    <w:bookmarkEnd w:id="8"/>
    <w:bookmarkStart w:name="z6" w:id="9"/>
    <w:p>
      <w:pPr>
        <w:spacing w:after="0"/>
        <w:ind w:left="0"/>
        <w:jc w:val="both"/>
      </w:pPr>
      <w:r>
        <w:rPr>
          <w:rFonts w:ascii="Times New Roman"/>
          <w:b w:val="false"/>
          <w:i w:val="false"/>
          <w:color w:val="000000"/>
          <w:sz w:val="28"/>
        </w:rPr>
        <w:t>
      материалдық құндылықтарды және ақша қаражатын сақтау қағидалары мен шарттарының сақталуын тексеру;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есепте дебиторлық және кредиторлық берешекті, қаржы инвестицияларын және бағалы қағаздарды көрсетудің толықтығын тексеру.</w:t>
      </w:r>
    </w:p>
    <w:bookmarkStart w:name="z8" w:id="10"/>
    <w:p>
      <w:pPr>
        <w:spacing w:after="0"/>
        <w:ind w:left="0"/>
        <w:jc w:val="both"/>
      </w:pPr>
      <w:r>
        <w:rPr>
          <w:rFonts w:ascii="Times New Roman"/>
          <w:b w:val="false"/>
          <w:i w:val="false"/>
          <w:color w:val="000000"/>
          <w:sz w:val="28"/>
        </w:rPr>
        <w:t>
      3. Түгендеу:</w:t>
      </w:r>
    </w:p>
    <w:bookmarkEnd w:id="10"/>
    <w:bookmarkStart w:name="z9" w:id="11"/>
    <w:p>
      <w:pPr>
        <w:spacing w:after="0"/>
        <w:ind w:left="0"/>
        <w:jc w:val="both"/>
      </w:pPr>
      <w:r>
        <w:rPr>
          <w:rFonts w:ascii="Times New Roman"/>
          <w:b w:val="false"/>
          <w:i w:val="false"/>
          <w:color w:val="000000"/>
          <w:sz w:val="28"/>
        </w:rPr>
        <w:t>
      жылдық қаржылық есептілікті жасау алдында;</w:t>
      </w:r>
    </w:p>
    <w:bookmarkEnd w:id="11"/>
    <w:p>
      <w:pPr>
        <w:spacing w:after="0"/>
        <w:ind w:left="0"/>
        <w:jc w:val="both"/>
      </w:pPr>
      <w:r>
        <w:rPr>
          <w:rFonts w:ascii="Times New Roman"/>
          <w:b w:val="false"/>
          <w:i w:val="false"/>
          <w:color w:val="000000"/>
          <w:sz w:val="28"/>
        </w:rPr>
        <w:t>
      материалдық-жауапты адамдарды ауыстыру кезінде (қабылдап алу-тапсыру күніне);</w:t>
      </w:r>
    </w:p>
    <w:bookmarkStart w:name="z11" w:id="12"/>
    <w:p>
      <w:pPr>
        <w:spacing w:after="0"/>
        <w:ind w:left="0"/>
        <w:jc w:val="both"/>
      </w:pPr>
      <w:r>
        <w:rPr>
          <w:rFonts w:ascii="Times New Roman"/>
          <w:b w:val="false"/>
          <w:i w:val="false"/>
          <w:color w:val="000000"/>
          <w:sz w:val="28"/>
        </w:rPr>
        <w:t>
      ұрлау немесе теріс пайдалану, сондай-ақ мүлікті бүлдіру фактісін анықтаған кезде;</w:t>
      </w:r>
    </w:p>
    <w:bookmarkEnd w:id="12"/>
    <w:bookmarkStart w:name="z12" w:id="13"/>
    <w:p>
      <w:pPr>
        <w:spacing w:after="0"/>
        <w:ind w:left="0"/>
        <w:jc w:val="both"/>
      </w:pPr>
      <w:r>
        <w:rPr>
          <w:rFonts w:ascii="Times New Roman"/>
          <w:b w:val="false"/>
          <w:i w:val="false"/>
          <w:color w:val="000000"/>
          <w:sz w:val="28"/>
        </w:rPr>
        <w:t>
      өрт немесе табиғи апаттар және өзге төтенше жағдайлар болған жағдайда;</w:t>
      </w:r>
    </w:p>
    <w:bookmarkEnd w:id="13"/>
    <w:bookmarkStart w:name="z13" w:id="14"/>
    <w:p>
      <w:pPr>
        <w:spacing w:after="0"/>
        <w:ind w:left="0"/>
        <w:jc w:val="both"/>
      </w:pPr>
      <w:r>
        <w:rPr>
          <w:rFonts w:ascii="Times New Roman"/>
          <w:b w:val="false"/>
          <w:i w:val="false"/>
          <w:color w:val="000000"/>
          <w:sz w:val="28"/>
        </w:rPr>
        <w:t>
      мемлекеттік мекемені таратқан, заңды тұлға ретінде қайта ұйымдастырған (қосу және біріктіру, бөлу, бөліп беру және қайта құру) кезде жүргізіледі.</w:t>
      </w:r>
    </w:p>
    <w:bookmarkEnd w:id="14"/>
    <w:bookmarkStart w:name="z14" w:id="15"/>
    <w:p>
      <w:pPr>
        <w:spacing w:after="0"/>
        <w:ind w:left="0"/>
        <w:jc w:val="left"/>
      </w:pPr>
      <w:r>
        <w:rPr>
          <w:rFonts w:ascii="Times New Roman"/>
          <w:b/>
          <w:i w:val="false"/>
          <w:color w:val="000000"/>
        </w:rPr>
        <w:t xml:space="preserve"> 2-тарау. Түгендеу жүргізу мерзімдері</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6"/>
    <w:p>
      <w:pPr>
        <w:spacing w:after="0"/>
        <w:ind w:left="0"/>
        <w:jc w:val="both"/>
      </w:pPr>
      <w:r>
        <w:rPr>
          <w:rFonts w:ascii="Times New Roman"/>
          <w:b w:val="false"/>
          <w:i w:val="false"/>
          <w:color w:val="000000"/>
          <w:sz w:val="28"/>
        </w:rPr>
        <w:t>
      4. Мемлекеттік мекемелер түгендеуді мынадай мерзімдерде:</w:t>
      </w:r>
    </w:p>
    <w:bookmarkEnd w:id="16"/>
    <w:p>
      <w:pPr>
        <w:spacing w:after="0"/>
        <w:ind w:left="0"/>
        <w:jc w:val="both"/>
      </w:pPr>
      <w:r>
        <w:rPr>
          <w:rFonts w:ascii="Times New Roman"/>
          <w:b w:val="false"/>
          <w:i w:val="false"/>
          <w:color w:val="000000"/>
          <w:sz w:val="28"/>
        </w:rPr>
        <w:t>
      1) машиналар мен жабдықтарды, көлік құралдарын, аспаптарды, өндіріс пен шаруашылық құрал-саймандарын, материалдық емес және өзге де ұзақ мерзімді активтерді - жылына кемінде бір рет 1 қазаннан кейін;</w:t>
      </w:r>
    </w:p>
    <w:p>
      <w:pPr>
        <w:spacing w:after="0"/>
        <w:ind w:left="0"/>
        <w:jc w:val="both"/>
      </w:pPr>
      <w:r>
        <w:rPr>
          <w:rFonts w:ascii="Times New Roman"/>
          <w:b w:val="false"/>
          <w:i w:val="false"/>
          <w:color w:val="000000"/>
          <w:sz w:val="28"/>
        </w:rPr>
        <w:t>
      2) ғимараттарды, құрылыстарды, өтпелі құрылыстар мен басқа да жылжымайтын активтер объектілерін (жер учаскелерін, көпжылдық өскіндер мен басқа да жер шаруашылығымен тығыз байланысты, оларды ауыстыру, олардың арнаулы мақсаттарына байланысты шығынсыз болмайтын объектілерді) - жылына кемінде бір рет 1 қазаннан кейін;</w:t>
      </w:r>
    </w:p>
    <w:p>
      <w:pPr>
        <w:spacing w:after="0"/>
        <w:ind w:left="0"/>
        <w:jc w:val="both"/>
      </w:pPr>
      <w:r>
        <w:rPr>
          <w:rFonts w:ascii="Times New Roman"/>
          <w:b w:val="false"/>
          <w:i w:val="false"/>
          <w:color w:val="000000"/>
          <w:sz w:val="28"/>
        </w:rPr>
        <w:t>
      3) кітапхана қорларын - бес жылда бір рет, сондай-ақ тиісті бюджеттік бағдарламалар әкімшілері белгілеген мерзімдерде;</w:t>
      </w:r>
    </w:p>
    <w:p>
      <w:pPr>
        <w:spacing w:after="0"/>
        <w:ind w:left="0"/>
        <w:jc w:val="both"/>
      </w:pPr>
      <w:r>
        <w:rPr>
          <w:rFonts w:ascii="Times New Roman"/>
          <w:b w:val="false"/>
          <w:i w:val="false"/>
          <w:color w:val="000000"/>
          <w:sz w:val="28"/>
        </w:rPr>
        <w:t>
      4) жұмыс істейтін және өнім беретін малдарды, малдың төлдерін және бордақыдаға малдарды, құстарды, үй қояндарын, терісі бағалы аңдарды, омарталарды, сондай-ақ тәжірибелік жануарларды - тоқсанына кемінде бір рет;</w:t>
      </w:r>
    </w:p>
    <w:p>
      <w:pPr>
        <w:spacing w:after="0"/>
        <w:ind w:left="0"/>
        <w:jc w:val="both"/>
      </w:pPr>
      <w:r>
        <w:rPr>
          <w:rFonts w:ascii="Times New Roman"/>
          <w:b w:val="false"/>
          <w:i w:val="false"/>
          <w:color w:val="000000"/>
          <w:sz w:val="28"/>
        </w:rPr>
        <w:t>
      5) аяқталмаған құрылыс - жылына кемінде бір рет, бірақ 1 желтоқсаннан кейін;</w:t>
      </w:r>
    </w:p>
    <w:p>
      <w:pPr>
        <w:spacing w:after="0"/>
        <w:ind w:left="0"/>
        <w:jc w:val="both"/>
      </w:pPr>
      <w:r>
        <w:rPr>
          <w:rFonts w:ascii="Times New Roman"/>
          <w:b w:val="false"/>
          <w:i w:val="false"/>
          <w:color w:val="000000"/>
          <w:sz w:val="28"/>
        </w:rPr>
        <w:t>
      6) оқу, ғылыми және басқа мақсаттарға арналған материалдарды, шаруашылық материалдарын және кеңсе мүліктерін, дәрі-дәрмектер мен байлап-таңу заттарын, отынды, жанар және жағар материалдарын, мал азығы мен жемдерін, ыдыстарды, жолүсті материалдарын, машиналарға арналған қосалқы бөлшектер мен жабдықтарды, өзге де материалдарды, арнайы киімді және өзге де жеке пайдаланатын заттарды - бір жылына кемінде бір рет, бірақ 1 қазаннан кейін;</w:t>
      </w:r>
    </w:p>
    <w:p>
      <w:pPr>
        <w:spacing w:after="0"/>
        <w:ind w:left="0"/>
        <w:jc w:val="both"/>
      </w:pPr>
      <w:r>
        <w:rPr>
          <w:rFonts w:ascii="Times New Roman"/>
          <w:b w:val="false"/>
          <w:i w:val="false"/>
          <w:color w:val="000000"/>
          <w:sz w:val="28"/>
        </w:rPr>
        <w:t>
      7) тамақ және спирт өнімдерін - тоқсанына кемінде бір рет;</w:t>
      </w:r>
    </w:p>
    <w:p>
      <w:pPr>
        <w:spacing w:after="0"/>
        <w:ind w:left="0"/>
        <w:jc w:val="both"/>
      </w:pPr>
      <w:r>
        <w:rPr>
          <w:rFonts w:ascii="Times New Roman"/>
          <w:b w:val="false"/>
          <w:i w:val="false"/>
          <w:color w:val="000000"/>
          <w:sz w:val="28"/>
        </w:rPr>
        <w:t>
      8) өндірістік (оқу) шеберханаларындағы және қосалқы (оқу) шаруа қожалықтарындағы аяқталмаған өндірісті және өзіндік жартылай фабрикаттарды, ұйымдармен шарттар бойынша орындалатын аяқталмаған ғылыми зерттеу жұмыстарын - есепті жылдың 1 қазанынан кейін, және бұдан басқа, кезең-кезеңмен тиісінше бюджеттік бағдарламалар әкімшілері белгілейтін мерзімде;</w:t>
      </w:r>
    </w:p>
    <w:p>
      <w:pPr>
        <w:spacing w:after="0"/>
        <w:ind w:left="0"/>
        <w:jc w:val="both"/>
      </w:pPr>
      <w:r>
        <w:rPr>
          <w:rFonts w:ascii="Times New Roman"/>
          <w:b w:val="false"/>
          <w:i w:val="false"/>
          <w:color w:val="000000"/>
          <w:sz w:val="28"/>
        </w:rPr>
        <w:t>
      9) қымбат бағалы металдар мен қымбат бағалы тастарды - 1 қаңтардағы және 1 шілдедегі жағдай бойынша жылына екі рет;</w:t>
      </w:r>
    </w:p>
    <w:p>
      <w:pPr>
        <w:spacing w:after="0"/>
        <w:ind w:left="0"/>
        <w:jc w:val="both"/>
      </w:pPr>
      <w:r>
        <w:rPr>
          <w:rFonts w:ascii="Times New Roman"/>
          <w:b w:val="false"/>
          <w:i w:val="false"/>
          <w:color w:val="000000"/>
          <w:sz w:val="28"/>
        </w:rPr>
        <w:t>
      10) ақшаны, ақша құжаттарын, құндылықтар мен қатаң есептегі бланктерді - мемлекеттік мекеменің басшысы немесе ол уәкілеттік берген адам, белгілеген мерзімдерді, бірақ тоқсанына бір реттен кем емес;</w:t>
      </w:r>
    </w:p>
    <w:p>
      <w:pPr>
        <w:spacing w:after="0"/>
        <w:ind w:left="0"/>
        <w:jc w:val="both"/>
      </w:pPr>
      <w:r>
        <w:rPr>
          <w:rFonts w:ascii="Times New Roman"/>
          <w:b w:val="false"/>
          <w:i w:val="false"/>
          <w:color w:val="000000"/>
          <w:sz w:val="28"/>
        </w:rPr>
        <w:t>
      11) ақша қаражаты мен олардың баламаларының есеп шоттарындағы қозғалыстар мемлекеттік мекемелердің бухгалтерлік қызметтерінің деректері бойынша тиісті шоттарда есепте тұрған сомалардың қалдықтарын қазынашылықтың құрылымдық бөлімшелердің есепті нысандары бойынша деректермен және қызмет көрсететін екінші деңгейлі банктердің үзінді жазбаларымен салыстыру жолымен - мемлекеттік мекеменің басшысы немесе ол уәкілеттілік берген адам белгілеген мерзімдерді, бірақ тоқсанына бір реттен кем емес жүргізіледі;</w:t>
      </w:r>
    </w:p>
    <w:p>
      <w:pPr>
        <w:spacing w:after="0"/>
        <w:ind w:left="0"/>
        <w:jc w:val="both"/>
      </w:pPr>
      <w:r>
        <w:rPr>
          <w:rFonts w:ascii="Times New Roman"/>
          <w:b w:val="false"/>
          <w:i w:val="false"/>
          <w:color w:val="000000"/>
          <w:sz w:val="28"/>
        </w:rPr>
        <w:t>
      12) міндетті әлеуметтік аударымдар бойынша, зейнетақы жарналары бойынша, "Азаматтар үшін үкімет" мемлекеттік корпорациясына міндетті әлеуметтік медициналық сақтандыруға аударымдар мен жарналар бойынша бюджетке төлемдер бойынша, депонентермен - тоқсанына кемінде бір рет есеп айырысулар;</w:t>
      </w:r>
    </w:p>
    <w:p>
      <w:pPr>
        <w:spacing w:after="0"/>
        <w:ind w:left="0"/>
        <w:jc w:val="both"/>
      </w:pPr>
      <w:r>
        <w:rPr>
          <w:rFonts w:ascii="Times New Roman"/>
          <w:b w:val="false"/>
          <w:i w:val="false"/>
          <w:color w:val="000000"/>
          <w:sz w:val="28"/>
        </w:rPr>
        <w:t>
      13) әр түрлі дебиторлармен және кредит берушілермен есеп айырысуларды - жылына екі реттен кем емес;</w:t>
      </w:r>
    </w:p>
    <w:p>
      <w:pPr>
        <w:spacing w:after="0"/>
        <w:ind w:left="0"/>
        <w:jc w:val="both"/>
      </w:pPr>
      <w:r>
        <w:rPr>
          <w:rFonts w:ascii="Times New Roman"/>
          <w:b w:val="false"/>
          <w:i w:val="false"/>
          <w:color w:val="000000"/>
          <w:sz w:val="28"/>
        </w:rPr>
        <w:t>
      14) баланстың басқа да баптарын - 1 қаңтардағы жағдай бойынша жүргізуге міндетті.</w:t>
      </w:r>
    </w:p>
    <w:p>
      <w:pPr>
        <w:spacing w:after="0"/>
        <w:ind w:left="0"/>
        <w:jc w:val="both"/>
      </w:pPr>
      <w:r>
        <w:rPr>
          <w:rFonts w:ascii="Times New Roman"/>
          <w:b w:val="false"/>
          <w:i w:val="false"/>
          <w:color w:val="000000"/>
          <w:sz w:val="28"/>
        </w:rPr>
        <w:t xml:space="preserve">
      15) Мемлекеттiк мүлiк тiзiлiмi деректерімен расталған "Мемлекеттік мүлік туралы" 2011 жылғы 1 наурыздағы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(бұдан әрі - Мемлекеттік мүлік туралы заң) көзделген жекелеген негіздер бойынша мемлекеттің меншігіне айналдырылған (түскен) бағаланған мүлік жекелеген негіздер бойынша расталады - 1 қаңтардағы және 1 шілдедегі жағдай бойынша жылына екі рет.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28.07.2020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7"/>
    <w:p>
      <w:pPr>
        <w:spacing w:after="0"/>
        <w:ind w:left="0"/>
        <w:jc w:val="both"/>
      </w:pPr>
      <w:r>
        <w:rPr>
          <w:rFonts w:ascii="Times New Roman"/>
          <w:b w:val="false"/>
          <w:i w:val="false"/>
          <w:color w:val="000000"/>
          <w:sz w:val="28"/>
        </w:rPr>
        <w:t>
       5. Бұрын жыл бойында жоспардан тыс тексеруге ұшыраған құндылықтар, сол сияқты белгіленген мерзімде түгендеуге жатады.</w:t>
      </w:r>
    </w:p>
    <w:bookmarkEnd w:id="17"/>
    <w:bookmarkStart w:name="z31" w:id="18"/>
    <w:p>
      <w:pPr>
        <w:spacing w:after="0"/>
        <w:ind w:left="0"/>
        <w:jc w:val="left"/>
      </w:pPr>
      <w:r>
        <w:rPr>
          <w:rFonts w:ascii="Times New Roman"/>
          <w:b/>
          <w:i w:val="false"/>
          <w:color w:val="000000"/>
        </w:rPr>
        <w:t xml:space="preserve"> 3-тарау. Түгендеуді жүргізудің тәртібі</w:t>
      </w:r>
    </w:p>
    <w:bookmarkEnd w:id="18"/>
    <w:p>
      <w:pPr>
        <w:spacing w:after="0"/>
        <w:ind w:left="0"/>
        <w:jc w:val="both"/>
      </w:pPr>
      <w:r>
        <w:rPr>
          <w:rFonts w:ascii="Times New Roman"/>
          <w:b w:val="false"/>
          <w:i w:val="false"/>
          <w:color w:val="ff0000"/>
          <w:sz w:val="28"/>
        </w:rPr>
        <w:t xml:space="preserve">
      Ескерту. 3-тараудың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 w:id="19"/>
    <w:p>
      <w:pPr>
        <w:spacing w:after="0"/>
        <w:ind w:left="0"/>
        <w:jc w:val="both"/>
      </w:pPr>
      <w:r>
        <w:rPr>
          <w:rFonts w:ascii="Times New Roman"/>
          <w:b w:val="false"/>
          <w:i w:val="false"/>
          <w:color w:val="000000"/>
          <w:sz w:val="28"/>
        </w:rPr>
        <w:t>
      6. Түгендеу жүргізу үшін мемлекеттік мекеме басшысының немесе ол уәкілеттік берген тұлғаның бұйрығымен түгендеу комиссиясы құрылады, түгендеу жүргізудің бастау және аяқтау мерзімдері белгіленеді.</w:t>
      </w:r>
    </w:p>
    <w:bookmarkEnd w:id="19"/>
    <w:p>
      <w:pPr>
        <w:spacing w:after="0"/>
        <w:ind w:left="0"/>
        <w:jc w:val="both"/>
      </w:pPr>
      <w:r>
        <w:rPr>
          <w:rFonts w:ascii="Times New Roman"/>
          <w:b w:val="false"/>
          <w:i w:val="false"/>
          <w:color w:val="000000"/>
          <w:sz w:val="28"/>
        </w:rPr>
        <w:t>
      Түгендеу комиссиясы бас бухгалтерді немесе оны алмастыратын тұлғаны қоса алғанда, мемлекеттік мекеме қызметкерлерінің арасынан құрамында кемінде 3 адамнан құрылады.</w:t>
      </w:r>
    </w:p>
    <w:p>
      <w:pPr>
        <w:spacing w:after="0"/>
        <w:ind w:left="0"/>
        <w:jc w:val="both"/>
      </w:pPr>
      <w:r>
        <w:rPr>
          <w:rFonts w:ascii="Times New Roman"/>
          <w:b w:val="false"/>
          <w:i w:val="false"/>
          <w:color w:val="000000"/>
          <w:sz w:val="28"/>
        </w:rPr>
        <w:t>
      Түгендеу комиссиясын мемлекеттік мекеменің басшысы немесе оның орынбасары басқарады.</w:t>
      </w:r>
    </w:p>
    <w:p>
      <w:pPr>
        <w:spacing w:after="0"/>
        <w:ind w:left="0"/>
        <w:jc w:val="both"/>
      </w:pPr>
      <w:r>
        <w:rPr>
          <w:rFonts w:ascii="Times New Roman"/>
          <w:b w:val="false"/>
          <w:i w:val="false"/>
          <w:color w:val="000000"/>
          <w:sz w:val="28"/>
        </w:rPr>
        <w:t>
      Мемлекеттік мекеменің басшысы немесе ол уәкілеттік берген тұлға белгіленген мерзімде есептеу объектілерінің іс жүзінде болуын толығымен және нақты тексеру үшін жағдайлар қамтамасыз етеді.</w:t>
      </w:r>
    </w:p>
    <w:p>
      <w:pPr>
        <w:spacing w:after="0"/>
        <w:ind w:left="0"/>
        <w:jc w:val="both"/>
      </w:pPr>
      <w:r>
        <w:rPr>
          <w:rFonts w:ascii="Times New Roman"/>
          <w:b w:val="false"/>
          <w:i w:val="false"/>
          <w:color w:val="000000"/>
          <w:sz w:val="28"/>
        </w:rPr>
        <w:t>
      Үлкен номенклатуралық құндылығы бар мемлекеттік мекемелерде аралық түгендеу кезеңінде мемлекеттік мекеме басшысының немесе ол уәкілеттік берген тұлғаның өкімі бойынша материалдық құндылықтарды оларды сақтау және қайта өңдеу орындарында таңдаулы түгендеу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28.07.2020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7. Орталық түгендеу комиссиясын құру, орталықтандырылған бухгалтерия қызмет көрсететін мемлекеттік мекемелерде түгендеу жүргізу, түгендеу жүргізудің күнтізбелік жоспарын бекіту, сондай-ақ қызметшілердің түгендеу комиссияларына қатысуы үшін бөлу мемлекеттік мекеме басшысының немесе ол уәкілеттік берген тұлғаның бұйрығымен бекітіледі. Осы бұйрықтың негізінде орталықтандырылған бухгалтерия қызмет көрсететін мемлекеттік мекемелердің басшылары немесе ол уәкілеттік берген тұлға өздерінің түгендеу комиссияларын тағайындайды.</w:t>
      </w:r>
    </w:p>
    <w:bookmarkEnd w:id="20"/>
    <w:p>
      <w:pPr>
        <w:spacing w:after="0"/>
        <w:ind w:left="0"/>
        <w:jc w:val="both"/>
      </w:pPr>
      <w:r>
        <w:rPr>
          <w:rFonts w:ascii="Times New Roman"/>
          <w:b w:val="false"/>
          <w:i w:val="false"/>
          <w:color w:val="000000"/>
          <w:sz w:val="28"/>
        </w:rPr>
        <w:t>
      Мемлекеттік мекемелердің аумақтық бөлімшелеріне қызмет көрсететін орталықтандырылған бухгалтерия болған кезде түгендеу комиссиясының құрамына осы аумақтық бөлімшелердің басшылары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министрінің 28.07.2020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1"/>
    <w:p>
      <w:pPr>
        <w:spacing w:after="0"/>
        <w:ind w:left="0"/>
        <w:jc w:val="both"/>
      </w:pPr>
      <w:r>
        <w:rPr>
          <w:rFonts w:ascii="Times New Roman"/>
          <w:b w:val="false"/>
          <w:i w:val="false"/>
          <w:color w:val="000000"/>
          <w:sz w:val="28"/>
        </w:rPr>
        <w:t>
      8. Түгендеу комиссиясы материалдық құндылықтар мен ақшаларды түгендеуді олардың сақталған орындары бойынша материалдық жауапты тұлғалар бойынша жеке жүргізеді.</w:t>
      </w:r>
    </w:p>
    <w:bookmarkEnd w:id="21"/>
    <w:bookmarkStart w:name="z152" w:id="22"/>
    <w:p>
      <w:pPr>
        <w:spacing w:after="0"/>
        <w:ind w:left="0"/>
        <w:jc w:val="both"/>
      </w:pPr>
      <w:r>
        <w:rPr>
          <w:rFonts w:ascii="Times New Roman"/>
          <w:b w:val="false"/>
          <w:i w:val="false"/>
          <w:color w:val="000000"/>
          <w:sz w:val="28"/>
        </w:rPr>
        <w:t>
      Мүліктің іс жүзінде бар болуын тексеру материалдық жауапты тұлғалардың тікелей қатысуымен жүргізіледі.</w:t>
      </w:r>
    </w:p>
    <w:bookmarkEnd w:id="22"/>
    <w:bookmarkStart w:name="z35" w:id="23"/>
    <w:p>
      <w:pPr>
        <w:spacing w:after="0"/>
        <w:ind w:left="0"/>
        <w:jc w:val="both"/>
      </w:pPr>
      <w:r>
        <w:rPr>
          <w:rFonts w:ascii="Times New Roman"/>
          <w:b w:val="false"/>
          <w:i w:val="false"/>
          <w:color w:val="000000"/>
          <w:sz w:val="28"/>
        </w:rPr>
        <w:t>
      9. Түгендеу комиссиясы түгендеуді барлық мүшелердің міндетті қатысуымен ғана жүргізеді.</w:t>
      </w:r>
    </w:p>
    <w:bookmarkEnd w:id="23"/>
    <w:p>
      <w:pPr>
        <w:spacing w:after="0"/>
        <w:ind w:left="0"/>
        <w:jc w:val="both"/>
      </w:pPr>
      <w:r>
        <w:rPr>
          <w:rFonts w:ascii="Times New Roman"/>
          <w:b w:val="false"/>
          <w:i w:val="false"/>
          <w:color w:val="000000"/>
          <w:sz w:val="28"/>
        </w:rPr>
        <w:t>
      Материалдық жауапты адамдар түгендеу комиссиясының мүшесі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20.10.2015 </w:t>
      </w:r>
      <w:r>
        <w:rPr>
          <w:rFonts w:ascii="Times New Roman"/>
          <w:b w:val="false"/>
          <w:i w:val="false"/>
          <w:color w:val="000000"/>
          <w:sz w:val="28"/>
        </w:rPr>
        <w:t>№ 523</w:t>
      </w:r>
      <w:r>
        <w:rPr>
          <w:rFonts w:ascii="Times New Roman"/>
          <w:b w:val="false"/>
          <w:i w:val="false"/>
          <w:color w:val="ff0000"/>
          <w:sz w:val="28"/>
        </w:rPr>
        <w:t xml:space="preserve"> (01.01.2016 бастап күшіне енеді)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9-тармақтың орыс тіліндегі мәтініне өзгеріс енгізілді, мемлекеттік тілдегі мәтін өзгермейді - ҚР Қаржы министрінің 13.09.2016 </w:t>
      </w:r>
      <w:r>
        <w:rPr>
          <w:rFonts w:ascii="Times New Roman"/>
          <w:b w:val="false"/>
          <w:i w:val="false"/>
          <w:color w:val="000000"/>
          <w:sz w:val="28"/>
        </w:rPr>
        <w:t>№ 491</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10. Материалдық құндылықтардың іс жүзіндегі санын тексеруге кіріспестен бұрын түгендеу комиссиялары:</w:t>
      </w:r>
    </w:p>
    <w:bookmarkEnd w:id="24"/>
    <w:p>
      <w:pPr>
        <w:spacing w:after="0"/>
        <w:ind w:left="0"/>
        <w:jc w:val="both"/>
      </w:pPr>
      <w:r>
        <w:rPr>
          <w:rFonts w:ascii="Times New Roman"/>
          <w:b w:val="false"/>
          <w:i w:val="false"/>
          <w:color w:val="000000"/>
          <w:sz w:val="28"/>
        </w:rPr>
        <w:t>
      қосалқы бөлмелерді, жер асты қоймаларын және кіретін және шығатын жеке есіктері бар құндылықтар сақталатын басқа да орындарды мөрлеп бекітуді;</w:t>
      </w:r>
    </w:p>
    <w:p>
      <w:pPr>
        <w:spacing w:after="0"/>
        <w:ind w:left="0"/>
        <w:jc w:val="both"/>
      </w:pPr>
      <w:r>
        <w:rPr>
          <w:rFonts w:ascii="Times New Roman"/>
          <w:b w:val="false"/>
          <w:i w:val="false"/>
          <w:color w:val="000000"/>
          <w:sz w:val="28"/>
        </w:rPr>
        <w:t>
      салмақ өлшейтін барлық аспаптардың дұрыстығын тексеруді жүргізеді.</w:t>
      </w:r>
    </w:p>
    <w:p>
      <w:pPr>
        <w:spacing w:after="0"/>
        <w:ind w:left="0"/>
        <w:jc w:val="both"/>
      </w:pPr>
      <w:r>
        <w:rPr>
          <w:rFonts w:ascii="Times New Roman"/>
          <w:b w:val="false"/>
          <w:i w:val="false"/>
          <w:color w:val="000000"/>
          <w:sz w:val="28"/>
        </w:rPr>
        <w:t>
      Түгендеу комиссиялары түгендеу сәтіне материалдық құндылықтар мен ақшаның қозғалысы туралы соңғы есептерді алады.</w:t>
      </w:r>
    </w:p>
    <w:p>
      <w:pPr>
        <w:spacing w:after="0"/>
        <w:ind w:left="0"/>
        <w:jc w:val="both"/>
      </w:pPr>
      <w:r>
        <w:rPr>
          <w:rFonts w:ascii="Times New Roman"/>
          <w:b w:val="false"/>
          <w:i w:val="false"/>
          <w:color w:val="000000"/>
          <w:sz w:val="28"/>
        </w:rPr>
        <w:t>
      Түгендеу басталғанға дейінгі күні құндылықтардың кірісі мен шығысы бойынша барлық құжаттарды өңдеу аяқталуы тиіс, талдамалы есеп карточкаларында (кітаптарында) тиісті жазбалар жүргізілуі және қалдықтар шығарылуы тиіс.</w:t>
      </w:r>
    </w:p>
    <w:p>
      <w:pPr>
        <w:spacing w:after="0"/>
        <w:ind w:left="0"/>
        <w:jc w:val="both"/>
      </w:pPr>
      <w:r>
        <w:rPr>
          <w:rFonts w:ascii="Times New Roman"/>
          <w:b w:val="false"/>
          <w:i w:val="false"/>
          <w:color w:val="000000"/>
          <w:sz w:val="28"/>
        </w:rPr>
        <w:t>
      Материалдық жауапты тұлғалар, түгендеу бастағанға дейін түгендеу басына құндылықтардың кірісі мен шығысына жатқызылатын барлық құжаттардың және олардың жауаптылықпен сақтауына келіп түскен барлық құндылықтардың бухгалтерлік қызметке тапсырылғаны, ал есептен шығарылғандарының шығысқа жатқызылғаны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28.07.2020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5"/>
    <w:p>
      <w:pPr>
        <w:spacing w:after="0"/>
        <w:ind w:left="0"/>
        <w:jc w:val="both"/>
      </w:pPr>
      <w:r>
        <w:rPr>
          <w:rFonts w:ascii="Times New Roman"/>
          <w:b w:val="false"/>
          <w:i w:val="false"/>
          <w:color w:val="000000"/>
          <w:sz w:val="28"/>
        </w:rPr>
        <w:t>
      11. Қоймаларда және басқа сақтау орындарында материалдық құндылық атаулары, сұрыптары, өлшемі және өзге параметрлері бойынша сұрыпталуы және орналастырылуы керек. Материалдық құндылықтарда олардың санын, массасын (салмағын) және өлшемдерін көрсете отырып, осы құндылықтарды сипаттайтын мәліметтер бар белгі болуы тиіс.</w:t>
      </w:r>
    </w:p>
    <w:bookmarkEnd w:id="25"/>
    <w:bookmarkStart w:name="z38" w:id="26"/>
    <w:p>
      <w:pPr>
        <w:spacing w:after="0"/>
        <w:ind w:left="0"/>
        <w:jc w:val="both"/>
      </w:pPr>
      <w:r>
        <w:rPr>
          <w:rFonts w:ascii="Times New Roman"/>
          <w:b w:val="false"/>
          <w:i w:val="false"/>
          <w:color w:val="000000"/>
          <w:sz w:val="28"/>
        </w:rPr>
        <w:t>
      12. Түгендеу кезінде материалдық құндылықтардың болуы міндетті түрде есептеу, салмақтау, өлшеу жолымен айқындалады. Өнім берушінің бүлінбеген орауында сақталатын материалдар мен тауарлар бойынша бұл құндылықтардың мөлшері ерекше жағдайларда осы құндылықтар бөлігінің іс жүзінде болуын міндетті тексеру кезінде құжаттар негізінде айқындалады. Төсек материалдарының массасын (салмағын немесе көлемін) анықтауды көлемін өлшеу және техникалық есептеулер негізінде жүргізуге рұқсат етіледі, ол туралы тізімдемеде тиісті белгі қойылады.</w:t>
      </w:r>
    </w:p>
    <w:bookmarkEnd w:id="26"/>
    <w:bookmarkStart w:name="z158" w:id="27"/>
    <w:p>
      <w:pPr>
        <w:spacing w:after="0"/>
        <w:ind w:left="0"/>
        <w:jc w:val="both"/>
      </w:pPr>
      <w:r>
        <w:rPr>
          <w:rFonts w:ascii="Times New Roman"/>
          <w:b w:val="false"/>
          <w:i w:val="false"/>
          <w:color w:val="000000"/>
          <w:sz w:val="28"/>
        </w:rPr>
        <w:t>
      Егер қоймаларда немесе басқа да жабық үй-жайларда орналасқан материалдық құндылықтарды түгендеу сол күні аяқталмаса, үй-жай түгендеу комиссиясы кетер алдында мөрленіп бекітілуі тиіс. Түгендеу кезінде мөр түгендеу комиссиясының төрағасында сақталады. Түгендеу комиссиясының жұмысындағы үзілістер (түскі үзілістер, түнгі уақыт, басқа да себептер бойынша) кезінде тізімдемелер түгендеме жүргізілген жабық үй-жайда (шкафта, сейфте) сақталуы тиіс.</w:t>
      </w:r>
    </w:p>
    <w:bookmarkEnd w:id="27"/>
    <w:bookmarkStart w:name="z159" w:id="28"/>
    <w:p>
      <w:pPr>
        <w:spacing w:after="0"/>
        <w:ind w:left="0"/>
        <w:jc w:val="both"/>
      </w:pPr>
      <w:r>
        <w:rPr>
          <w:rFonts w:ascii="Times New Roman"/>
          <w:b w:val="false"/>
          <w:i w:val="false"/>
          <w:color w:val="000000"/>
          <w:sz w:val="28"/>
        </w:rPr>
        <w:t>
      Есеп объектісінің іс жүзінде болуы туралы мәліметтер түгендеу тізімдемелерінде (салыстырма ведомостер) немесе түгендеу актілерінде (бұдан әрі мәтін бойынша "тізімдемелер") жазылады.</w:t>
      </w:r>
    </w:p>
    <w:bookmarkEnd w:id="28"/>
    <w:bookmarkStart w:name="z39" w:id="29"/>
    <w:p>
      <w:pPr>
        <w:spacing w:after="0"/>
        <w:ind w:left="0"/>
        <w:jc w:val="both"/>
      </w:pPr>
      <w:r>
        <w:rPr>
          <w:rFonts w:ascii="Times New Roman"/>
          <w:b w:val="false"/>
          <w:i w:val="false"/>
          <w:color w:val="000000"/>
          <w:sz w:val="28"/>
        </w:rPr>
        <w:t>
      13. Тізімдемелер материалдық құндылықтар мен оларды сақтау үшін жауапты материалдық жауапты тұлғалардың орналасқан жері бойынша жеке екі дана жасалады.</w:t>
      </w:r>
    </w:p>
    <w:bookmarkEnd w:id="29"/>
    <w:bookmarkStart w:name="z160" w:id="30"/>
    <w:p>
      <w:pPr>
        <w:spacing w:after="0"/>
        <w:ind w:left="0"/>
        <w:jc w:val="both"/>
      </w:pPr>
      <w:r>
        <w:rPr>
          <w:rFonts w:ascii="Times New Roman"/>
          <w:b w:val="false"/>
          <w:i w:val="false"/>
          <w:color w:val="000000"/>
          <w:sz w:val="28"/>
        </w:rPr>
        <w:t>
      Бір данасы бухгалтерлік қызметке беріледі, ал екіншісі материалдық жауапты тұлғада қалады.</w:t>
      </w:r>
    </w:p>
    <w:bookmarkEnd w:id="30"/>
    <w:bookmarkStart w:name="z161" w:id="31"/>
    <w:p>
      <w:pPr>
        <w:spacing w:after="0"/>
        <w:ind w:left="0"/>
        <w:jc w:val="both"/>
      </w:pPr>
      <w:r>
        <w:rPr>
          <w:rFonts w:ascii="Times New Roman"/>
          <w:b w:val="false"/>
          <w:i w:val="false"/>
          <w:color w:val="000000"/>
          <w:sz w:val="28"/>
        </w:rPr>
        <w:t>
      Тізімдемеге түгендеу комиссиясының төрағасы мен барлық мүшелері қол қояды. Тізімдеменің соңында материалдық жауапты тұлғалар түгендеу комиссиясының олардың қатысуымен мүлікті тексергенін растайтын, түгендеу комиссиясы мүшелеріне қандай да бір шағымның жоқтығы және тізімдемеде санамаланған мүлікті жауапты сақтауға қабылдағаны туралы қолхат береді.</w:t>
      </w:r>
    </w:p>
    <w:bookmarkEnd w:id="31"/>
    <w:bookmarkStart w:name="z162" w:id="32"/>
    <w:p>
      <w:pPr>
        <w:spacing w:after="0"/>
        <w:ind w:left="0"/>
        <w:jc w:val="both"/>
      </w:pPr>
      <w:r>
        <w:rPr>
          <w:rFonts w:ascii="Times New Roman"/>
          <w:b w:val="false"/>
          <w:i w:val="false"/>
          <w:color w:val="000000"/>
          <w:sz w:val="28"/>
        </w:rPr>
        <w:t>
      Жарамсыз болып қалған құндылықтарға бөлек түгендеу тізімдемесі жасалады. Түгендеу комиссиясының хаттамасында олар жеке бөлініп, олардың бүліну себептері және/немесе бұған кінәлі тұлғалар көрсетіледі.</w:t>
      </w:r>
    </w:p>
    <w:bookmarkEnd w:id="32"/>
    <w:bookmarkStart w:name="z40" w:id="33"/>
    <w:p>
      <w:pPr>
        <w:spacing w:after="0"/>
        <w:ind w:left="0"/>
        <w:jc w:val="both"/>
      </w:pPr>
      <w:r>
        <w:rPr>
          <w:rFonts w:ascii="Times New Roman"/>
          <w:b w:val="false"/>
          <w:i w:val="false"/>
          <w:color w:val="000000"/>
          <w:sz w:val="28"/>
        </w:rPr>
        <w:t>
      14. Тізімдеме қолмен немесе компьютерлік техниканың көмегімен, өшірусіз және түзетулерсіз толтырылады.</w:t>
      </w:r>
    </w:p>
    <w:bookmarkEnd w:id="33"/>
    <w:bookmarkStart w:name="z163" w:id="34"/>
    <w:p>
      <w:pPr>
        <w:spacing w:after="0"/>
        <w:ind w:left="0"/>
        <w:jc w:val="both"/>
      </w:pPr>
      <w:r>
        <w:rPr>
          <w:rFonts w:ascii="Times New Roman"/>
          <w:b w:val="false"/>
          <w:i w:val="false"/>
          <w:color w:val="000000"/>
          <w:sz w:val="28"/>
        </w:rPr>
        <w:t>
      Тізімдеменің әрбір бетінде жазбаша түрде материалдық құндылықтардың реттік нөмірінің саны таратып жазылып көрсетіледі және осы құндылықтар қандай өлшем бірліктерінде (данада, кг, метрде) көрсетілгеніне қарамастан, осы бетте жазылған табиғи көрсеткіштерде құндылықтар санының жалпы қорытындысы беріледі.</w:t>
      </w:r>
    </w:p>
    <w:bookmarkEnd w:id="34"/>
    <w:bookmarkStart w:name="z164" w:id="35"/>
    <w:p>
      <w:pPr>
        <w:spacing w:after="0"/>
        <w:ind w:left="0"/>
        <w:jc w:val="both"/>
      </w:pPr>
      <w:r>
        <w:rPr>
          <w:rFonts w:ascii="Times New Roman"/>
          <w:b w:val="false"/>
          <w:i w:val="false"/>
          <w:color w:val="000000"/>
          <w:sz w:val="28"/>
        </w:rPr>
        <w:t>
      Қателерді түзету дұрыс емес жазуларды сызып тастау және сызып тасталған деректердің үстіне дұрыс жазуды жазу жолымен тізімдеменің барлық данасында жүргізіледі. Түзетулерді түгендеу комиссиясының барлық мүшелері және материалдық-жауапты тұлғалар келіседі және оған қол қояды.</w:t>
      </w:r>
    </w:p>
    <w:bookmarkEnd w:id="35"/>
    <w:bookmarkStart w:name="z165" w:id="36"/>
    <w:p>
      <w:pPr>
        <w:spacing w:after="0"/>
        <w:ind w:left="0"/>
        <w:jc w:val="both"/>
      </w:pPr>
      <w:r>
        <w:rPr>
          <w:rFonts w:ascii="Times New Roman"/>
          <w:b w:val="false"/>
          <w:i w:val="false"/>
          <w:color w:val="000000"/>
          <w:sz w:val="28"/>
        </w:rPr>
        <w:t>
      Тізімдемелерде толтырылмаған жолдарға қалдыруға жол берілмейді.</w:t>
      </w:r>
    </w:p>
    <w:bookmarkEnd w:id="36"/>
    <w:bookmarkStart w:name="z166" w:id="37"/>
    <w:p>
      <w:pPr>
        <w:spacing w:after="0"/>
        <w:ind w:left="0"/>
        <w:jc w:val="both"/>
      </w:pPr>
      <w:r>
        <w:rPr>
          <w:rFonts w:ascii="Times New Roman"/>
          <w:b w:val="false"/>
          <w:i w:val="false"/>
          <w:color w:val="000000"/>
          <w:sz w:val="28"/>
        </w:rPr>
        <w:t>
      Тізімдеменің соңғы парақтарындағы толтырылмаған жолдарға сызу сызылады.</w:t>
      </w:r>
    </w:p>
    <w:bookmarkEnd w:id="37"/>
    <w:bookmarkStart w:name="z167" w:id="38"/>
    <w:p>
      <w:pPr>
        <w:spacing w:after="0"/>
        <w:ind w:left="0"/>
        <w:jc w:val="both"/>
      </w:pPr>
      <w:r>
        <w:rPr>
          <w:rFonts w:ascii="Times New Roman"/>
          <w:b w:val="false"/>
          <w:i w:val="false"/>
          <w:color w:val="000000"/>
          <w:sz w:val="28"/>
        </w:rPr>
        <w:t>
      Тізімдеменің соңғы парағында бағаларды, бағалауды тексеру және қорытындыны есептеу туралы белгі осы тексеруді жүргізген тұлғалардың қолымен жасалуы тиіс.</w:t>
      </w:r>
    </w:p>
    <w:bookmarkEnd w:id="38"/>
    <w:bookmarkStart w:name="z41" w:id="39"/>
    <w:p>
      <w:pPr>
        <w:spacing w:after="0"/>
        <w:ind w:left="0"/>
        <w:jc w:val="both"/>
      </w:pPr>
      <w:r>
        <w:rPr>
          <w:rFonts w:ascii="Times New Roman"/>
          <w:b w:val="false"/>
          <w:i w:val="false"/>
          <w:color w:val="000000"/>
          <w:sz w:val="28"/>
        </w:rPr>
        <w:t>
      15. Есептеу объектілерінің іс жүзінде бар екенін тексеру кезінде материалдық-жауапты тұлғалар ауыстырылған жағдайда тізімдемеде құндылықты қабылдаған тұлға, оларды қабылдағаны туралы, ал тапсырған тұлға - оларды тапсырғаны туралы қол қояды.</w:t>
      </w:r>
    </w:p>
    <w:bookmarkEnd w:id="39"/>
    <w:bookmarkStart w:name="z42" w:id="40"/>
    <w:p>
      <w:pPr>
        <w:spacing w:after="0"/>
        <w:ind w:left="0"/>
        <w:jc w:val="both"/>
      </w:pPr>
      <w:r>
        <w:rPr>
          <w:rFonts w:ascii="Times New Roman"/>
          <w:b w:val="false"/>
          <w:i w:val="false"/>
          <w:color w:val="000000"/>
          <w:sz w:val="28"/>
        </w:rPr>
        <w:t>
      16. Түгендеуді аяқтаған соң ресімделген тізімдемелер мемлекеттік мекеменің бухгалтерлік қызметіне тізімдемелердің нәтижелерін тексеру, анықтау және есепте көрсету үшін тапсырылады.</w:t>
      </w:r>
    </w:p>
    <w:bookmarkEnd w:id="40"/>
    <w:p>
      <w:pPr>
        <w:spacing w:after="0"/>
        <w:ind w:left="0"/>
        <w:jc w:val="both"/>
      </w:pPr>
      <w:r>
        <w:rPr>
          <w:rFonts w:ascii="Times New Roman"/>
          <w:b w:val="false"/>
          <w:i w:val="false"/>
          <w:color w:val="000000"/>
          <w:sz w:val="28"/>
        </w:rPr>
        <w:t>
      Тізімдемеде жазылатын бухгалтерлік есептің деректері мемлекеттік мекеменің бас бухгалтерінің немесе оны алмастыратын тұлғаның қолымен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28.07.2020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17. Мемлекеттік мүлік туралы заңы бойынша баланстан тысқары шоттарда есепке алынған барлық материалдық құндылықтар, жалдамалы ұзақ мерзімді активтер, сондай-ақ есепті күнге көзделген жекелеген негіздер бойынша мемлекеттің меншігіне айналдырылған (түскен) бағаланған мүлік баланста есептелетін құндылықтар үшін белгіленген тәртіппен және мерзімдерде түгенделеді.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28.07.2020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18. Түгендеу аяқталғаннан кейін түгендеу жүргізудің дұрыстығын белгілеу мақсатында бақылап тексерулер жүргізіледі.</w:t>
      </w:r>
    </w:p>
    <w:bookmarkEnd w:id="42"/>
    <w:p>
      <w:pPr>
        <w:spacing w:after="0"/>
        <w:ind w:left="0"/>
        <w:jc w:val="both"/>
      </w:pPr>
      <w:r>
        <w:rPr>
          <w:rFonts w:ascii="Times New Roman"/>
          <w:b w:val="false"/>
          <w:i w:val="false"/>
          <w:color w:val="000000"/>
          <w:sz w:val="28"/>
        </w:rPr>
        <w:t>
      Түгендеменің бақылау мақсатындағы тексерулері түгендеу комиссиясы мүшелерінің және материалдық жауапты тұлғалардың қатысуымен түгендеме аяқталған соң, бірақ міндетті түрде түгендеме жүргізілген қойма (сақтау орны, секциялар) ашылғанға дейін жүргізілуі тиіс.</w:t>
      </w:r>
    </w:p>
    <w:p>
      <w:pPr>
        <w:spacing w:after="0"/>
        <w:ind w:left="0"/>
        <w:jc w:val="both"/>
      </w:pPr>
      <w:r>
        <w:rPr>
          <w:rFonts w:ascii="Times New Roman"/>
          <w:b w:val="false"/>
          <w:i w:val="false"/>
          <w:color w:val="000000"/>
          <w:sz w:val="28"/>
        </w:rPr>
        <w:t xml:space="preserve">
      Түгендеменің бақылау мақсатындағы тексерулерінің нәтижелері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құндылықтарды түгендеудің бақылау тексеріс актімен ресімделеді. Жүргізілетін бақылау мақсатындағы тексерулерді есептеуді бухгалтерлік қызмет осы Қағидаларға </w:t>
      </w:r>
      <w:r>
        <w:rPr>
          <w:rFonts w:ascii="Times New Roman"/>
          <w:b w:val="false"/>
          <w:i w:val="false"/>
          <w:color w:val="000000"/>
          <w:sz w:val="28"/>
        </w:rPr>
        <w:t>2-қосымшасына</w:t>
      </w:r>
      <w:r>
        <w:rPr>
          <w:rFonts w:ascii="Times New Roman"/>
          <w:b w:val="false"/>
          <w:i w:val="false"/>
          <w:color w:val="000000"/>
          <w:sz w:val="28"/>
        </w:rPr>
        <w:t xml:space="preserve"> сәйкес арнайы түгендеулердің бақылау тексерісін есепке алу кітабында жүргізеді.</w:t>
      </w:r>
    </w:p>
    <w:p>
      <w:pPr>
        <w:spacing w:after="0"/>
        <w:ind w:left="0"/>
        <w:jc w:val="both"/>
      </w:pPr>
      <w:r>
        <w:rPr>
          <w:rFonts w:ascii="Times New Roman"/>
          <w:b w:val="false"/>
          <w:i w:val="false"/>
          <w:color w:val="000000"/>
          <w:sz w:val="28"/>
        </w:rPr>
        <w:t xml:space="preserve">
      Түгендеу нәтижелері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анықталған түгендеулер нәтежелерінің ведомосінде көрсетіледі.</w:t>
      </w:r>
    </w:p>
    <w:p>
      <w:pPr>
        <w:spacing w:after="0"/>
        <w:ind w:left="0"/>
        <w:jc w:val="both"/>
      </w:pPr>
      <w:r>
        <w:rPr>
          <w:rFonts w:ascii="Times New Roman"/>
          <w:b w:val="false"/>
          <w:i w:val="false"/>
          <w:color w:val="000000"/>
          <w:sz w:val="28"/>
        </w:rPr>
        <w:t>
      Түгендеу комиссиясының жұмысы хаттамамен ресімделеді, оны мемлекеттік мекеменің басшысы немесе ол уәкілеттік берген тұлға бекітеді.</w:t>
      </w:r>
    </w:p>
    <w:p>
      <w:pPr>
        <w:spacing w:after="0"/>
        <w:ind w:left="0"/>
        <w:jc w:val="both"/>
      </w:pPr>
      <w:r>
        <w:rPr>
          <w:rFonts w:ascii="Times New Roman"/>
          <w:b w:val="false"/>
          <w:i w:val="false"/>
          <w:color w:val="000000"/>
          <w:sz w:val="28"/>
        </w:rPr>
        <w:t xml:space="preserve">
      Түгендеу хаттамасында сондай-ақ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6443 болып тіркелген) Мемлекеттік мекемелерде бухгалтерлік есеп жүргізу ережесіне сәйкес активтердің құнсыздануына тест өткізу туралы ақпарат көрсетіледі. Туындау себептерін түсіндіре отырып, активтердің құнсыздану фактісінің болуын тәуелсіз сарапшы растайды және мемлекеттік мүлікті басқару жөніндегі уәкілетті органмен келісіледі.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министрінің 28.07.2020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3"/>
    <w:p>
      <w:pPr>
        <w:spacing w:after="0"/>
        <w:ind w:left="0"/>
        <w:jc w:val="left"/>
      </w:pPr>
      <w:r>
        <w:rPr>
          <w:rFonts w:ascii="Times New Roman"/>
          <w:b/>
          <w:i w:val="false"/>
          <w:color w:val="000000"/>
        </w:rPr>
        <w:t xml:space="preserve"> 4-тарау. Негізгі құралдарды, инвестициялық жылжымайтын мүлікті және материалдық емес активтерді түгендеу</w:t>
      </w:r>
    </w:p>
    <w:bookmarkEnd w:id="43"/>
    <w:p>
      <w:pPr>
        <w:spacing w:after="0"/>
        <w:ind w:left="0"/>
        <w:jc w:val="both"/>
      </w:pPr>
      <w:r>
        <w:rPr>
          <w:rFonts w:ascii="Times New Roman"/>
          <w:b w:val="false"/>
          <w:i w:val="false"/>
          <w:color w:val="ff0000"/>
          <w:sz w:val="28"/>
        </w:rPr>
        <w:t xml:space="preserve">
      Ескерту. 4-тараудың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 w:id="44"/>
    <w:p>
      <w:pPr>
        <w:spacing w:after="0"/>
        <w:ind w:left="0"/>
        <w:jc w:val="both"/>
      </w:pPr>
      <w:r>
        <w:rPr>
          <w:rFonts w:ascii="Times New Roman"/>
          <w:b w:val="false"/>
          <w:i w:val="false"/>
          <w:color w:val="000000"/>
          <w:sz w:val="28"/>
        </w:rPr>
        <w:t>
      19. Ғимараттар мен құрылыстарды түгендеу кезінде комиссия құқық белгілейтін құжаттардың болуын, объектілер бойынша мемлекеттік мекеменің балансында есептелгендерді табуды тексереді.</w:t>
      </w:r>
    </w:p>
    <w:bookmarkEnd w:id="44"/>
    <w:bookmarkStart w:name="z174" w:id="45"/>
    <w:p>
      <w:pPr>
        <w:spacing w:after="0"/>
        <w:ind w:left="0"/>
        <w:jc w:val="both"/>
      </w:pPr>
      <w:r>
        <w:rPr>
          <w:rFonts w:ascii="Times New Roman"/>
          <w:b w:val="false"/>
          <w:i w:val="false"/>
          <w:color w:val="000000"/>
          <w:sz w:val="28"/>
        </w:rPr>
        <w:t>
      Сондай-ақ мемлекеттік мекеменің баласында тұрған жер учаскелеріне, су қоймаларына және өзге табиғи ресурстар объектілеріне құжаттардың болуы тексеріледі.</w:t>
      </w:r>
    </w:p>
    <w:bookmarkEnd w:id="45"/>
    <w:bookmarkStart w:name="z175" w:id="46"/>
    <w:p>
      <w:pPr>
        <w:spacing w:after="0"/>
        <w:ind w:left="0"/>
        <w:jc w:val="both"/>
      </w:pPr>
      <w:r>
        <w:rPr>
          <w:rFonts w:ascii="Times New Roman"/>
          <w:b w:val="false"/>
          <w:i w:val="false"/>
          <w:color w:val="000000"/>
          <w:sz w:val="28"/>
        </w:rPr>
        <w:t>
      Негізгі құралдарды түгендеуді бастағанға дейін мыналарды:</w:t>
      </w:r>
    </w:p>
    <w:bookmarkEnd w:id="46"/>
    <w:bookmarkStart w:name="z176" w:id="47"/>
    <w:p>
      <w:pPr>
        <w:spacing w:after="0"/>
        <w:ind w:left="0"/>
        <w:jc w:val="both"/>
      </w:pPr>
      <w:r>
        <w:rPr>
          <w:rFonts w:ascii="Times New Roman"/>
          <w:b w:val="false"/>
          <w:i w:val="false"/>
          <w:color w:val="000000"/>
          <w:sz w:val="28"/>
        </w:rPr>
        <w:t>
      түгендеу карточкаларының, тізімдеменің және өзге талдамалы есептеу тіркелімдерінің болуын және жағдайын;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паспорттардың және басқа да техникалық құжаттардың болуын және жағдайын;</w:t>
      </w:r>
    </w:p>
    <w:bookmarkStart w:name="z178" w:id="48"/>
    <w:p>
      <w:pPr>
        <w:spacing w:after="0"/>
        <w:ind w:left="0"/>
        <w:jc w:val="both"/>
      </w:pPr>
      <w:r>
        <w:rPr>
          <w:rFonts w:ascii="Times New Roman"/>
          <w:b w:val="false"/>
          <w:i w:val="false"/>
          <w:color w:val="000000"/>
          <w:sz w:val="28"/>
        </w:rPr>
        <w:t>
      мемлекеттік мекеме жалға тапсырған, жалға, сақтауға және уақытша пайдалануға қабылдаған активтерге құжаттардың болуын тексеру қажет.</w:t>
      </w:r>
    </w:p>
    <w:bookmarkEnd w:id="48"/>
    <w:bookmarkStart w:name="z179" w:id="49"/>
    <w:p>
      <w:pPr>
        <w:spacing w:after="0"/>
        <w:ind w:left="0"/>
        <w:jc w:val="both"/>
      </w:pPr>
      <w:r>
        <w:rPr>
          <w:rFonts w:ascii="Times New Roman"/>
          <w:b w:val="false"/>
          <w:i w:val="false"/>
          <w:color w:val="000000"/>
          <w:sz w:val="28"/>
        </w:rPr>
        <w:t>
      Бухгалтерлік есептің немесе техникалық құжаттаманың тіркелімдерінде айырмашылықтар мен дәлсіздіктер табылған кезде тиісті түзетулер мен нақтылаулар енгізілуі тиіс.</w:t>
      </w:r>
    </w:p>
    <w:bookmarkEnd w:id="49"/>
    <w:bookmarkStart w:name="z47" w:id="50"/>
    <w:p>
      <w:pPr>
        <w:spacing w:after="0"/>
        <w:ind w:left="0"/>
        <w:jc w:val="both"/>
      </w:pPr>
      <w:r>
        <w:rPr>
          <w:rFonts w:ascii="Times New Roman"/>
          <w:b w:val="false"/>
          <w:i w:val="false"/>
          <w:color w:val="000000"/>
          <w:sz w:val="28"/>
        </w:rPr>
        <w:t xml:space="preserve">
      20. Ұзақ мерзімді активтерді (ғимараттарды, құрылыстарды, тапсырылатын қондырғыларды, машиналар мен жабдықтарды, көлік құралдарын, өндірістік және шаруашылық құрал-саймандарын, кітапхана қорын және өзге де ұзақ мерзімді активтерді) түгендеу деректерін ресімдеу үшін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түгендеу тізімдемесі (салыстыру ведомості) қолданылады, олар негізгі мақсатына сәйкес атаулары мен олардың түгендеу нөмірлері бойынша жасалады.</w:t>
      </w:r>
    </w:p>
    <w:bookmarkEnd w:id="50"/>
    <w:bookmarkStart w:name="z180" w:id="51"/>
    <w:p>
      <w:pPr>
        <w:spacing w:after="0"/>
        <w:ind w:left="0"/>
        <w:jc w:val="both"/>
      </w:pPr>
      <w:r>
        <w:rPr>
          <w:rFonts w:ascii="Times New Roman"/>
          <w:b w:val="false"/>
          <w:i w:val="false"/>
          <w:color w:val="000000"/>
          <w:sz w:val="28"/>
        </w:rPr>
        <w:t>
      Техникалық құжаттама болмаған жағдайда ол туралы тізімдемеде "Ескертпе" бағанында көрсетіледі.</w:t>
      </w:r>
    </w:p>
    <w:bookmarkEnd w:id="51"/>
    <w:bookmarkStart w:name="z181" w:id="52"/>
    <w:p>
      <w:pPr>
        <w:spacing w:after="0"/>
        <w:ind w:left="0"/>
        <w:jc w:val="both"/>
      </w:pPr>
      <w:r>
        <w:rPr>
          <w:rFonts w:ascii="Times New Roman"/>
          <w:b w:val="false"/>
          <w:i w:val="false"/>
          <w:color w:val="000000"/>
          <w:sz w:val="28"/>
        </w:rPr>
        <w:t>
      Машиналар, жабдықтар мен көлік құралы әзірлеуші - ұйымның техникалық паспорты бойынша зауыттық нөмірін, шығарылған жылын, мақсатын, қуатын көрсете отырып, тізімдемеге енгізіледі.</w:t>
      </w:r>
    </w:p>
    <w:bookmarkEnd w:id="52"/>
    <w:bookmarkStart w:name="z182" w:id="53"/>
    <w:p>
      <w:pPr>
        <w:spacing w:after="0"/>
        <w:ind w:left="0"/>
        <w:jc w:val="both"/>
      </w:pPr>
      <w:r>
        <w:rPr>
          <w:rFonts w:ascii="Times New Roman"/>
          <w:b w:val="false"/>
          <w:i w:val="false"/>
          <w:color w:val="000000"/>
          <w:sz w:val="28"/>
        </w:rPr>
        <w:t>
      Бір уақытта түскен және топтық есептеудің үлгілік түгендеу карточкасында есептелетін құны бірдей біртекті шаруашылық мүкәммал құралдары, керек-жарақтар мен өзге негізгі құралдар түгендеу тізімдемелерінде осы заттардың саны мен түгендеу нөмірлерін көрсете отырып, атауы бойынша келтіріледі.</w:t>
      </w:r>
    </w:p>
    <w:bookmarkEnd w:id="53"/>
    <w:bookmarkStart w:name="z183" w:id="54"/>
    <w:p>
      <w:pPr>
        <w:spacing w:after="0"/>
        <w:ind w:left="0"/>
        <w:jc w:val="both"/>
      </w:pPr>
      <w:r>
        <w:rPr>
          <w:rFonts w:ascii="Times New Roman"/>
          <w:b w:val="false"/>
          <w:i w:val="false"/>
          <w:color w:val="000000"/>
          <w:sz w:val="28"/>
        </w:rPr>
        <w:t>
      Қалпына келтіруге, қайта жаңартуға, кеңейтуге немесе қайтадан құруға ұшыраған, соның салдарынан оның негізгі мақсаты өзгертілген объект жаңа тағайындауға сәйкес атаулар бойынша тізімдемеге енгізіледі.</w:t>
      </w:r>
    </w:p>
    <w:bookmarkEnd w:id="54"/>
    <w:bookmarkStart w:name="z184" w:id="55"/>
    <w:p>
      <w:pPr>
        <w:spacing w:after="0"/>
        <w:ind w:left="0"/>
        <w:jc w:val="both"/>
      </w:pPr>
      <w:r>
        <w:rPr>
          <w:rFonts w:ascii="Times New Roman"/>
          <w:b w:val="false"/>
          <w:i w:val="false"/>
          <w:color w:val="000000"/>
          <w:sz w:val="28"/>
        </w:rPr>
        <w:t>
      Жүргізілген күрделі жұмыстар (қабаттар коса салу, жапсарлас жаңа үй-жайлар салу) немесе құрылыстар мен ғимараттарды ішінара бұзу (жеке конструктивтік элементтерді бұзу) активтерді тану критерийлеріне сәйкес мемлекеттік мекеменің балансында көрсетілмеген жағдайда, түгендеу комиссиясы тиісті құжаттар бойынша тізімдемеде көрсете отырып, объекті құнының өзгеру сомасын және жасалған объектілерді өзгертулер мемлекеттік мекеменің балансында көрініс таппау себептерін айқындауы тиіс.</w:t>
      </w:r>
    </w:p>
    <w:bookmarkEnd w:id="55"/>
    <w:bookmarkStart w:name="z185" w:id="56"/>
    <w:p>
      <w:pPr>
        <w:spacing w:after="0"/>
        <w:ind w:left="0"/>
        <w:jc w:val="both"/>
      </w:pPr>
      <w:r>
        <w:rPr>
          <w:rFonts w:ascii="Times New Roman"/>
          <w:b w:val="false"/>
          <w:i w:val="false"/>
          <w:color w:val="000000"/>
          <w:sz w:val="28"/>
        </w:rPr>
        <w:t>
      Есепте жоқ объектілерді, сондай-ақ есептеу тіркелімдерінде олар бойынша оларды сипаттайтын деректер жоқ немесе дұрыс емес көрсетілген объектілер айқындалған кезде комиссия түгендеу тізімдемесіне жетіспейтін мәліметтерді және осы объектілер бойынша техникалық көрсеткіштерді, мысалы: ғимараттар бойынша - олардың тағайындауларын, олар соғылған негізгі материалдарды, көлемін (сыртқы және ішкі өлшеу бойынша), ауданын (жалпы және пайдалы), қабаттар санын (жертөлесіз, жартылай жертөлесіз), соғылған жылын және т.б. енгізуі тиіс.</w:t>
      </w:r>
    </w:p>
    <w:bookmarkEnd w:id="56"/>
    <w:bookmarkStart w:name="z186" w:id="57"/>
    <w:p>
      <w:pPr>
        <w:spacing w:after="0"/>
        <w:ind w:left="0"/>
        <w:jc w:val="both"/>
      </w:pPr>
      <w:r>
        <w:rPr>
          <w:rFonts w:ascii="Times New Roman"/>
          <w:b w:val="false"/>
          <w:i w:val="false"/>
          <w:color w:val="000000"/>
          <w:sz w:val="28"/>
        </w:rPr>
        <w:t>
      Соңғы түгендеу жүргізу сәтінен бастап айқындалған және ескерілмеген объектілерді бағалау Қазақстан Республикасының бағалау қызметі туралы заңнамасына сәйкес нарықтық құн бойынша жүргізілуі тиіс.</w:t>
      </w:r>
    </w:p>
    <w:bookmarkEnd w:id="57"/>
    <w:bookmarkStart w:name="z187" w:id="58"/>
    <w:p>
      <w:pPr>
        <w:spacing w:after="0"/>
        <w:ind w:left="0"/>
        <w:jc w:val="both"/>
      </w:pPr>
      <w:r>
        <w:rPr>
          <w:rFonts w:ascii="Times New Roman"/>
          <w:b w:val="false"/>
          <w:i w:val="false"/>
          <w:color w:val="000000"/>
          <w:sz w:val="28"/>
        </w:rPr>
        <w:t>
      Соңғы түгендеу жүргізу сәтінен бастап айқындалған және ескерілмеген негізгі құралдардың өзге де объектілерін және материалдық емес активтерді бағалау іс жүзіндегі техникалық жағдай бойынша белгіленетін нарықтық құн бойынша жүргізілуі тиіс.</w:t>
      </w:r>
    </w:p>
    <w:bookmarkEnd w:id="58"/>
    <w:bookmarkStart w:name="z48" w:id="59"/>
    <w:p>
      <w:pPr>
        <w:spacing w:after="0"/>
        <w:ind w:left="0"/>
        <w:jc w:val="both"/>
      </w:pPr>
      <w:r>
        <w:rPr>
          <w:rFonts w:ascii="Times New Roman"/>
          <w:b w:val="false"/>
          <w:i w:val="false"/>
          <w:color w:val="000000"/>
          <w:sz w:val="28"/>
        </w:rPr>
        <w:t>
      21. Түгендеу жүргізілген сәтте активтері мемлекеттік мекемеден тысқары болған негізгі құралдар (күрделі жөндеуге жіберілген машиналар мен жабдықтар, теміржол көлігінің жылжымалы құрамы) олардың уақытша болмаған сәтіне дейін түгендеуге жатады.</w:t>
      </w:r>
    </w:p>
    <w:bookmarkEnd w:id="59"/>
    <w:bookmarkStart w:name="z49" w:id="60"/>
    <w:p>
      <w:pPr>
        <w:spacing w:after="0"/>
        <w:ind w:left="0"/>
        <w:jc w:val="both"/>
      </w:pPr>
      <w:r>
        <w:rPr>
          <w:rFonts w:ascii="Times New Roman"/>
          <w:b w:val="false"/>
          <w:i w:val="false"/>
          <w:color w:val="000000"/>
          <w:sz w:val="28"/>
        </w:rPr>
        <w:t>
      22. Пайдалануға жарамайтын және қалпына келтіруге жатпайтын негізгі құралдар, жылжымайтын мүлік пен материалдық емес активтер бойынша осы объектілерді пайдалануға беру уақыты және жарамсыз болуына әкеп соқтырған себептер (тозғаны, толық жарамай қалғаны) көрсетіле отырып жеке тізімдеме жасалады.</w:t>
      </w:r>
    </w:p>
    <w:bookmarkEnd w:id="60"/>
    <w:bookmarkStart w:name="z188" w:id="61"/>
    <w:p>
      <w:pPr>
        <w:spacing w:after="0"/>
        <w:ind w:left="0"/>
        <w:jc w:val="both"/>
      </w:pPr>
      <w:r>
        <w:rPr>
          <w:rFonts w:ascii="Times New Roman"/>
          <w:b w:val="false"/>
          <w:i w:val="false"/>
          <w:color w:val="000000"/>
          <w:sz w:val="28"/>
        </w:rPr>
        <w:t xml:space="preserve">
      Негізгі құралдарды түгендеу жүргізу кезінде осы Қағиданың </w:t>
      </w:r>
      <w:r>
        <w:rPr>
          <w:rFonts w:ascii="Times New Roman"/>
          <w:b w:val="false"/>
          <w:i w:val="false"/>
          <w:color w:val="000000"/>
          <w:sz w:val="28"/>
        </w:rPr>
        <w:t>15-тарауына</w:t>
      </w:r>
      <w:r>
        <w:rPr>
          <w:rFonts w:ascii="Times New Roman"/>
          <w:b w:val="false"/>
          <w:i w:val="false"/>
          <w:color w:val="000000"/>
          <w:sz w:val="28"/>
        </w:rPr>
        <w:t xml:space="preserve"> сәйкес бухгалтерлік есепте көрсетуге жататын мемлекеттік мекемелердегі артық, пайдаланылмайтын объектілер айқындалады.</w:t>
      </w:r>
    </w:p>
    <w:bookmarkEnd w:id="61"/>
    <w:bookmarkStart w:name="z50" w:id="62"/>
    <w:p>
      <w:pPr>
        <w:spacing w:after="0"/>
        <w:ind w:left="0"/>
        <w:jc w:val="both"/>
      </w:pPr>
      <w:r>
        <w:rPr>
          <w:rFonts w:ascii="Times New Roman"/>
          <w:b w:val="false"/>
          <w:i w:val="false"/>
          <w:color w:val="000000"/>
          <w:sz w:val="28"/>
        </w:rPr>
        <w:t>
      23. Мемлекеттік мекеменің балансында тұрған негізгі құралдарды, жылжымайтын мүлік пен материалдық емес активтерді түгендеумен бірге жалға алынған және жауапты сақтауда тұрған объектілер тексеріледі.</w:t>
      </w:r>
    </w:p>
    <w:bookmarkEnd w:id="62"/>
    <w:bookmarkStart w:name="z189" w:id="63"/>
    <w:p>
      <w:pPr>
        <w:spacing w:after="0"/>
        <w:ind w:left="0"/>
        <w:jc w:val="both"/>
      </w:pPr>
      <w:r>
        <w:rPr>
          <w:rFonts w:ascii="Times New Roman"/>
          <w:b w:val="false"/>
          <w:i w:val="false"/>
          <w:color w:val="000000"/>
          <w:sz w:val="28"/>
        </w:rPr>
        <w:t>
      Көрсетілген объектілер бойынша жеке тізімдеме жасалады, онда осы объектілерді жауапты сақтауға немесе жалға алғанын растайтын құжаттарға сілтеме беріледі.</w:t>
      </w:r>
    </w:p>
    <w:bookmarkEnd w:id="63"/>
    <w:bookmarkStart w:name="z190" w:id="64"/>
    <w:p>
      <w:pPr>
        <w:spacing w:after="0"/>
        <w:ind w:left="0"/>
        <w:jc w:val="both"/>
      </w:pPr>
      <w:r>
        <w:rPr>
          <w:rFonts w:ascii="Times New Roman"/>
          <w:b w:val="false"/>
          <w:i w:val="false"/>
          <w:color w:val="000000"/>
          <w:sz w:val="28"/>
        </w:rPr>
        <w:t>
      Материалдық емес активтерді түгендеу кезінде мыналарды:</w:t>
      </w:r>
    </w:p>
    <w:bookmarkEnd w:id="64"/>
    <w:bookmarkStart w:name="z191" w:id="65"/>
    <w:p>
      <w:pPr>
        <w:spacing w:after="0"/>
        <w:ind w:left="0"/>
        <w:jc w:val="both"/>
      </w:pPr>
      <w:r>
        <w:rPr>
          <w:rFonts w:ascii="Times New Roman"/>
          <w:b w:val="false"/>
          <w:i w:val="false"/>
          <w:color w:val="000000"/>
          <w:sz w:val="28"/>
        </w:rPr>
        <w:t>
      мемлекеттік мекеменің оны пайдалануға арналған құқығын растайтын құжаттардың болуын;</w:t>
      </w:r>
    </w:p>
    <w:bookmarkEnd w:id="65"/>
    <w:bookmarkStart w:name="z192" w:id="66"/>
    <w:p>
      <w:pPr>
        <w:spacing w:after="0"/>
        <w:ind w:left="0"/>
        <w:jc w:val="both"/>
      </w:pPr>
      <w:r>
        <w:rPr>
          <w:rFonts w:ascii="Times New Roman"/>
          <w:b w:val="false"/>
          <w:i w:val="false"/>
          <w:color w:val="000000"/>
          <w:sz w:val="28"/>
        </w:rPr>
        <w:t>
      материалдық емес активтердің баланста дұрыс және уақтылы көрсетілуін тексеру қажет.</w:t>
      </w:r>
    </w:p>
    <w:bookmarkEnd w:id="66"/>
    <w:bookmarkStart w:name="z51" w:id="67"/>
    <w:p>
      <w:pPr>
        <w:spacing w:after="0"/>
        <w:ind w:left="0"/>
        <w:jc w:val="left"/>
      </w:pPr>
      <w:r>
        <w:rPr>
          <w:rFonts w:ascii="Times New Roman"/>
          <w:b/>
          <w:i w:val="false"/>
          <w:color w:val="000000"/>
        </w:rPr>
        <w:t xml:space="preserve"> 5-тарау. Қорларды түгендеу</w:t>
      </w:r>
    </w:p>
    <w:bookmarkEnd w:id="67"/>
    <w:p>
      <w:pPr>
        <w:spacing w:after="0"/>
        <w:ind w:left="0"/>
        <w:jc w:val="both"/>
      </w:pPr>
      <w:r>
        <w:rPr>
          <w:rFonts w:ascii="Times New Roman"/>
          <w:b w:val="false"/>
          <w:i w:val="false"/>
          <w:color w:val="ff0000"/>
          <w:sz w:val="28"/>
        </w:rPr>
        <w:t xml:space="preserve">
      Ескерту. 5-тараудың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 w:id="68"/>
    <w:p>
      <w:pPr>
        <w:spacing w:after="0"/>
        <w:ind w:left="0"/>
        <w:jc w:val="both"/>
      </w:pPr>
      <w:r>
        <w:rPr>
          <w:rFonts w:ascii="Times New Roman"/>
          <w:b w:val="false"/>
          <w:i w:val="false"/>
          <w:color w:val="000000"/>
          <w:sz w:val="28"/>
        </w:rPr>
        <w:t>
      24. Қорларды түгендеу сақталу орны бойынша және материалдық-жауапты тұлғалар бойынша бөлек жүргізіледі. Түгендеу осы үй-жайда құндылықтардың орналасу тәртібімен жүргізілуі тиіс.</w:t>
      </w:r>
    </w:p>
    <w:bookmarkEnd w:id="68"/>
    <w:p>
      <w:pPr>
        <w:spacing w:after="0"/>
        <w:ind w:left="0"/>
        <w:jc w:val="both"/>
      </w:pPr>
      <w:r>
        <w:rPr>
          <w:rFonts w:ascii="Times New Roman"/>
          <w:b w:val="false"/>
          <w:i w:val="false"/>
          <w:color w:val="000000"/>
          <w:sz w:val="28"/>
        </w:rPr>
        <w:t>
      Қорларды бір материалдық-жауапты тұлғада түрлі бөлек үй-жайларды сақтаған кезде түгендеу сақталу орындары бойынша тізбелі жүргізіледі. Құндылықтарды тексеруден кейін үй-жайға кіреберіске пломба қойылады және комиссия жұмыс істеу үшін келесі үй-жайға көшеді.</w:t>
      </w:r>
    </w:p>
    <w:p>
      <w:pPr>
        <w:spacing w:after="0"/>
        <w:ind w:left="0"/>
        <w:jc w:val="both"/>
      </w:pPr>
      <w:r>
        <w:rPr>
          <w:rFonts w:ascii="Times New Roman"/>
          <w:b w:val="false"/>
          <w:i w:val="false"/>
          <w:color w:val="000000"/>
          <w:sz w:val="28"/>
        </w:rPr>
        <w:t>
      Комиссия материалдық-жауапты тұлғалардың қатысуымен тауарлық-материалдық құндылықтардың іс жүзінде болуын (бензинге төленген талондар) оларды міндетті түрде қайта есептеу, таразыға қайта тарту және қайта өлшеу жолымен тексереді. Тізімдемеге материалдық-жауапты тұлғалардың сөзінен немесе олардың іс жүзінде болуын тексерместен есептеу деректері бойынша құндылықтардың қалдықтары туралы деректерді енгізуге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министрінің 20.10.2015 </w:t>
      </w:r>
      <w:r>
        <w:rPr>
          <w:rFonts w:ascii="Times New Roman"/>
          <w:b w:val="false"/>
          <w:i w:val="false"/>
          <w:color w:val="000000"/>
          <w:sz w:val="28"/>
        </w:rPr>
        <w:t>№ 523</w:t>
      </w:r>
      <w:r>
        <w:rPr>
          <w:rFonts w:ascii="Times New Roman"/>
          <w:b w:val="false"/>
          <w:i w:val="false"/>
          <w:color w:val="ff0000"/>
          <w:sz w:val="28"/>
        </w:rPr>
        <w:t xml:space="preserve"> (01.01.2016 бастап күшіне енеді) бұйрығымен.</w:t>
      </w:r>
      <w:r>
        <w:br/>
      </w:r>
      <w:r>
        <w:rPr>
          <w:rFonts w:ascii="Times New Roman"/>
          <w:b w:val="false"/>
          <w:i w:val="false"/>
          <w:color w:val="000000"/>
          <w:sz w:val="28"/>
        </w:rPr>
        <w:t>
</w:t>
      </w:r>
    </w:p>
    <w:bookmarkStart w:name="z53" w:id="69"/>
    <w:p>
      <w:pPr>
        <w:spacing w:after="0"/>
        <w:ind w:left="0"/>
        <w:jc w:val="both"/>
      </w:pPr>
      <w:r>
        <w:rPr>
          <w:rFonts w:ascii="Times New Roman"/>
          <w:b w:val="false"/>
          <w:i w:val="false"/>
          <w:color w:val="000000"/>
          <w:sz w:val="28"/>
        </w:rPr>
        <w:t xml:space="preserve">
       25. Іс жүзінде бар қорлардың деректерін көрсету үшін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қорлардың түгендеу тізімдемесі (салыстыру ведомості) номенклатуралық нөмірді, түрін, тобын, сортын және өлшем бірлігіндегі санын көрсете отырып, әрбір жеке атау бойынша жасалады.</w:t>
      </w:r>
    </w:p>
    <w:bookmarkEnd w:id="69"/>
    <w:bookmarkStart w:name="z54" w:id="70"/>
    <w:p>
      <w:pPr>
        <w:spacing w:after="0"/>
        <w:ind w:left="0"/>
        <w:jc w:val="both"/>
      </w:pPr>
      <w:r>
        <w:rPr>
          <w:rFonts w:ascii="Times New Roman"/>
          <w:b w:val="false"/>
          <w:i w:val="false"/>
          <w:color w:val="000000"/>
          <w:sz w:val="28"/>
        </w:rPr>
        <w:t xml:space="preserve">
      26. Жауапты сақтаудағы қорларға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жауапты сақтауға қабылданған (берілген) материалдық құндылықтарды жеке түгендеу актісі жасалады.</w:t>
      </w:r>
    </w:p>
    <w:bookmarkEnd w:id="70"/>
    <w:bookmarkStart w:name="z55" w:id="71"/>
    <w:p>
      <w:pPr>
        <w:spacing w:after="0"/>
        <w:ind w:left="0"/>
        <w:jc w:val="both"/>
      </w:pPr>
      <w:r>
        <w:rPr>
          <w:rFonts w:ascii="Times New Roman"/>
          <w:b w:val="false"/>
          <w:i w:val="false"/>
          <w:color w:val="000000"/>
          <w:sz w:val="28"/>
        </w:rPr>
        <w:t>
      27. Жолдағы, өзге ұйымдардың қоймаларындағы тауарлық-материалдық құндылықтарды түгендеу тиісті бухгалтерлік есеп шоттарында есептелетін соманың негізділігін тексеруі болып табылады.</w:t>
      </w:r>
    </w:p>
    <w:bookmarkEnd w:id="71"/>
    <w:bookmarkStart w:name="z195" w:id="72"/>
    <w:p>
      <w:pPr>
        <w:spacing w:after="0"/>
        <w:ind w:left="0"/>
        <w:jc w:val="both"/>
      </w:pPr>
      <w:r>
        <w:rPr>
          <w:rFonts w:ascii="Times New Roman"/>
          <w:b w:val="false"/>
          <w:i w:val="false"/>
          <w:color w:val="000000"/>
          <w:sz w:val="28"/>
        </w:rPr>
        <w:t xml:space="preserve">
      Жолдағы тауарлық-материалдық құндылықтарға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жеке акті жасалады, онда әрбір жөнелту бойынша мынадай деректер: атауы мен саны (бухгалтерлік есеп құжаттарына сәйкес), түсіру күні, сондай-ақ тізбесі және түсіру құжаттарының нөмірі көрсетіледі.</w:t>
      </w:r>
    </w:p>
    <w:bookmarkEnd w:id="72"/>
    <w:bookmarkStart w:name="z196" w:id="73"/>
    <w:p>
      <w:pPr>
        <w:spacing w:after="0"/>
        <w:ind w:left="0"/>
        <w:jc w:val="both"/>
      </w:pPr>
      <w:r>
        <w:rPr>
          <w:rFonts w:ascii="Times New Roman"/>
          <w:b w:val="false"/>
          <w:i w:val="false"/>
          <w:color w:val="000000"/>
          <w:sz w:val="28"/>
        </w:rPr>
        <w:t>
      Пайдаланудағы арнайы киім-кешек пен жеке пайдалану заттары орналасқан жері мен материалдық-жауапты тұлғалар бойынша түгенделеді.</w:t>
      </w:r>
    </w:p>
    <w:bookmarkEnd w:id="73"/>
    <w:bookmarkStart w:name="z197" w:id="74"/>
    <w:p>
      <w:pPr>
        <w:spacing w:after="0"/>
        <w:ind w:left="0"/>
        <w:jc w:val="both"/>
      </w:pPr>
      <w:r>
        <w:rPr>
          <w:rFonts w:ascii="Times New Roman"/>
          <w:b w:val="false"/>
          <w:i w:val="false"/>
          <w:color w:val="000000"/>
          <w:sz w:val="28"/>
        </w:rPr>
        <w:t>
      Қызметкерлерге берілген арнайы киім-кешек пен жеке пайдалану заттарын түгендеу кезінде топтық түгендеу тізімдемелерін, онда жеке карточкалары ашылған осы заттар үшін жауапты тұлғаларды көрсете отырып, оларды тізімдемеде жаза отырып жасауға жол беріледі.</w:t>
      </w:r>
    </w:p>
    <w:bookmarkEnd w:id="74"/>
    <w:bookmarkStart w:name="z198" w:id="75"/>
    <w:p>
      <w:pPr>
        <w:spacing w:after="0"/>
        <w:ind w:left="0"/>
        <w:jc w:val="both"/>
      </w:pPr>
      <w:r>
        <w:rPr>
          <w:rFonts w:ascii="Times New Roman"/>
          <w:b w:val="false"/>
          <w:i w:val="false"/>
          <w:color w:val="000000"/>
          <w:sz w:val="28"/>
        </w:rPr>
        <w:t>
      Жууға және жөндеуге жіберілген киім-кешек пен жеке пайдалану заттары ведомосттер – осы қызметтерді жүзеге асыратын ұйымның ілеспе құжаттары мен түбіртектері негізінде түгендеу тізімдемесіне жазылуы тиіс.</w:t>
      </w:r>
    </w:p>
    <w:bookmarkEnd w:id="75"/>
    <w:bookmarkStart w:name="z199" w:id="76"/>
    <w:p>
      <w:pPr>
        <w:spacing w:after="0"/>
        <w:ind w:left="0"/>
        <w:jc w:val="both"/>
      </w:pPr>
      <w:r>
        <w:rPr>
          <w:rFonts w:ascii="Times New Roman"/>
          <w:b w:val="false"/>
          <w:i w:val="false"/>
          <w:color w:val="000000"/>
          <w:sz w:val="28"/>
        </w:rPr>
        <w:t>
      Жарамсыз болып қалған және есептен шығарылмаған жеке пайдалануға арналған арнайы киімдер мен заттар түгендеу тізімдемесіне енгізілмейді, ал пайдалану уақыты жарамсыз болуының себептері, бұл заттарды шаруашылық мақсаттарында пайдалану мүмкіндіктері көрсетілген акті жасалады.</w:t>
      </w:r>
    </w:p>
    <w:bookmarkEnd w:id="76"/>
    <w:bookmarkStart w:name="z56" w:id="77"/>
    <w:p>
      <w:pPr>
        <w:spacing w:after="0"/>
        <w:ind w:left="0"/>
        <w:jc w:val="both"/>
      </w:pPr>
      <w:r>
        <w:rPr>
          <w:rFonts w:ascii="Times New Roman"/>
          <w:b w:val="false"/>
          <w:i w:val="false"/>
          <w:color w:val="000000"/>
          <w:sz w:val="28"/>
        </w:rPr>
        <w:t>
      28. Түгендеу жүргізу уақытында түсетін қорларды түгендеу комиссиясы мүшелерінің қатысуымен материалдық жауапты адам қабылдап алады және түгендеуден кейін кіріске алынады. Бұл қорлар "Түгендеу кезінде түскен қорлар" деген атаумен жеке түгендеу тізімдемесіне енгізіледі.</w:t>
      </w:r>
    </w:p>
    <w:bookmarkEnd w:id="77"/>
    <w:bookmarkStart w:name="z200" w:id="78"/>
    <w:p>
      <w:pPr>
        <w:spacing w:after="0"/>
        <w:ind w:left="0"/>
        <w:jc w:val="both"/>
      </w:pPr>
      <w:r>
        <w:rPr>
          <w:rFonts w:ascii="Times New Roman"/>
          <w:b w:val="false"/>
          <w:i w:val="false"/>
          <w:color w:val="000000"/>
          <w:sz w:val="28"/>
        </w:rPr>
        <w:t>
      Тізімдемеде олардың қашан, кімнен түскені, кіріске алу құжатының күні мен уақыты, атауы, саны, бағасы мен сомасы көрсетіледі.</w:t>
      </w:r>
    </w:p>
    <w:bookmarkEnd w:id="78"/>
    <w:bookmarkStart w:name="z201" w:id="79"/>
    <w:p>
      <w:pPr>
        <w:spacing w:after="0"/>
        <w:ind w:left="0"/>
        <w:jc w:val="both"/>
      </w:pPr>
      <w:r>
        <w:rPr>
          <w:rFonts w:ascii="Times New Roman"/>
          <w:b w:val="false"/>
          <w:i w:val="false"/>
          <w:color w:val="000000"/>
          <w:sz w:val="28"/>
        </w:rPr>
        <w:t>
      Түгендеу комиссиясы төрағасының қолы қойылған кіріс құжатында бір мезгілді осы қорлар жазылған тізімдеме күніне сілтеме жасай отырып, "Түгендеуден кейін кіріске алу" деген белгі қойылады.</w:t>
      </w:r>
    </w:p>
    <w:bookmarkEnd w:id="79"/>
    <w:bookmarkStart w:name="z57" w:id="80"/>
    <w:p>
      <w:pPr>
        <w:spacing w:after="0"/>
        <w:ind w:left="0"/>
        <w:jc w:val="both"/>
      </w:pPr>
      <w:r>
        <w:rPr>
          <w:rFonts w:ascii="Times New Roman"/>
          <w:b w:val="false"/>
          <w:i w:val="false"/>
          <w:color w:val="000000"/>
          <w:sz w:val="28"/>
        </w:rPr>
        <w:t>
      29. Үлкен қоймаларда түгендеу жүргізу ұзақ болған кезде ерекше жағдайларда және тек мемлекеттік мекеме басшысының немесе ол уәкілеттік берген тұлғаның және бас бухгалтерінің немесе оны алмастыратын тұлғаның рұқсатымен ғана түгендеу процесінде қорларды түгендеу комиссиясы мүшелерінің тікелей қатысуымен материалдық жауапты адамдар жібереді.</w:t>
      </w:r>
    </w:p>
    <w:bookmarkEnd w:id="80"/>
    <w:p>
      <w:pPr>
        <w:spacing w:after="0"/>
        <w:ind w:left="0"/>
        <w:jc w:val="both"/>
      </w:pPr>
      <w:r>
        <w:rPr>
          <w:rFonts w:ascii="Times New Roman"/>
          <w:b w:val="false"/>
          <w:i w:val="false"/>
          <w:color w:val="000000"/>
          <w:sz w:val="28"/>
        </w:rPr>
        <w:t xml:space="preserve">
      Осы қорлар "Түгендеу кезінде жіберілген қорлар" деген атаумен жеке тізімдемеге енгізіледі. </w:t>
      </w:r>
    </w:p>
    <w:p>
      <w:pPr>
        <w:spacing w:after="0"/>
        <w:ind w:left="0"/>
        <w:jc w:val="both"/>
      </w:pPr>
      <w:r>
        <w:rPr>
          <w:rFonts w:ascii="Times New Roman"/>
          <w:b w:val="false"/>
          <w:i w:val="false"/>
          <w:color w:val="000000"/>
          <w:sz w:val="28"/>
        </w:rPr>
        <w:t>
      Шығыс құжаттарында түгендеу комиссиясы төрағасының қолымен белгі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 министрінің 28.07.2020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81"/>
    <w:p>
      <w:pPr>
        <w:spacing w:after="0"/>
        <w:ind w:left="0"/>
        <w:jc w:val="left"/>
      </w:pPr>
      <w:r>
        <w:rPr>
          <w:rFonts w:ascii="Times New Roman"/>
          <w:b/>
          <w:i w:val="false"/>
          <w:color w:val="000000"/>
        </w:rPr>
        <w:t xml:space="preserve"> 6-тарау. Аяқталмаған өндірісті түгендеу</w:t>
      </w:r>
    </w:p>
    <w:bookmarkEnd w:id="81"/>
    <w:p>
      <w:pPr>
        <w:spacing w:after="0"/>
        <w:ind w:left="0"/>
        <w:jc w:val="both"/>
      </w:pPr>
      <w:r>
        <w:rPr>
          <w:rFonts w:ascii="Times New Roman"/>
          <w:b w:val="false"/>
          <w:i w:val="false"/>
          <w:color w:val="ff0000"/>
          <w:sz w:val="28"/>
        </w:rPr>
        <w:t xml:space="preserve">
      Ескерту. 6-тараудың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 w:id="82"/>
    <w:p>
      <w:pPr>
        <w:spacing w:after="0"/>
        <w:ind w:left="0"/>
        <w:jc w:val="both"/>
      </w:pPr>
      <w:r>
        <w:rPr>
          <w:rFonts w:ascii="Times New Roman"/>
          <w:b w:val="false"/>
          <w:i w:val="false"/>
          <w:color w:val="000000"/>
          <w:sz w:val="28"/>
        </w:rPr>
        <w:t>
      30. Аяқталмаған өндіріске дайындалуы, өңделуі және жинақталуы бітпеген өндірісі аяқталмаған бұйымдар жатады.</w:t>
      </w:r>
    </w:p>
    <w:bookmarkEnd w:id="82"/>
    <w:bookmarkStart w:name="z60" w:id="83"/>
    <w:p>
      <w:pPr>
        <w:spacing w:after="0"/>
        <w:ind w:left="0"/>
        <w:jc w:val="both"/>
      </w:pPr>
      <w:r>
        <w:rPr>
          <w:rFonts w:ascii="Times New Roman"/>
          <w:b w:val="false"/>
          <w:i w:val="false"/>
          <w:color w:val="000000"/>
          <w:sz w:val="28"/>
        </w:rPr>
        <w:t>
      31. Түгендеуді бастамас бұрын өндіріс үшін керек емес материалдарды, сатып алынған бөлшектер мен жартылай фабрикаттарды, сондай-ақ осы сатыда өңделуі аяқталған барлық бөлшектерді, тораптар мен агрегаттарды қоймаға тапсыру қажет.</w:t>
      </w:r>
    </w:p>
    <w:bookmarkEnd w:id="83"/>
    <w:bookmarkStart w:name="z204" w:id="84"/>
    <w:p>
      <w:pPr>
        <w:spacing w:after="0"/>
        <w:ind w:left="0"/>
        <w:jc w:val="both"/>
      </w:pPr>
      <w:r>
        <w:rPr>
          <w:rFonts w:ascii="Times New Roman"/>
          <w:b w:val="false"/>
          <w:i w:val="false"/>
          <w:color w:val="000000"/>
          <w:sz w:val="28"/>
        </w:rPr>
        <w:t>
      Аяқталмаған өндіріс жинақтарының (бөлшектер, торабтар, агрегаттар) қалдықтарын тексеру іс жүзінде есептеу, салмағын өлшеу, көлемін қайта өлшеу жолымен жүргізіледі.</w:t>
      </w:r>
    </w:p>
    <w:bookmarkEnd w:id="84"/>
    <w:bookmarkStart w:name="z205" w:id="85"/>
    <w:p>
      <w:pPr>
        <w:spacing w:after="0"/>
        <w:ind w:left="0"/>
        <w:jc w:val="both"/>
      </w:pPr>
      <w:r>
        <w:rPr>
          <w:rFonts w:ascii="Times New Roman"/>
          <w:b w:val="false"/>
          <w:i w:val="false"/>
          <w:color w:val="000000"/>
          <w:sz w:val="28"/>
        </w:rPr>
        <w:t>
      Түгендеу актілері әрбір құрылымдық бөлімше (цех, учаске, бөлімше) бойынша дайындалуы мен жинақталуы бітпеген бұйымдардың атауы мен саны немесе атауы, көлемі және жұмыстардың аяқталмау дәрежесін көрсете отырып жасалады.</w:t>
      </w:r>
    </w:p>
    <w:bookmarkEnd w:id="85"/>
    <w:bookmarkStart w:name="z206" w:id="86"/>
    <w:p>
      <w:pPr>
        <w:spacing w:after="0"/>
        <w:ind w:left="0"/>
        <w:jc w:val="both"/>
      </w:pPr>
      <w:r>
        <w:rPr>
          <w:rFonts w:ascii="Times New Roman"/>
          <w:b w:val="false"/>
          <w:i w:val="false"/>
          <w:color w:val="000000"/>
          <w:sz w:val="28"/>
        </w:rPr>
        <w:t>
      Жұмыс орындарында тұрған және өңдеуге ұшырамаған материалдар мен сатып алынған жартылай фабрикаттар аяқталмаған өндірісті түгендеу актісіне енгізілмейді, бірақ жекелеген актілерде түгенделеді және жазылады.</w:t>
      </w:r>
    </w:p>
    <w:bookmarkEnd w:id="86"/>
    <w:bookmarkStart w:name="z207" w:id="87"/>
    <w:p>
      <w:pPr>
        <w:spacing w:after="0"/>
        <w:ind w:left="0"/>
        <w:jc w:val="both"/>
      </w:pPr>
      <w:r>
        <w:rPr>
          <w:rFonts w:ascii="Times New Roman"/>
          <w:b w:val="false"/>
          <w:i w:val="false"/>
          <w:color w:val="000000"/>
          <w:sz w:val="28"/>
        </w:rPr>
        <w:t>
      Жарамсыз болып қалған бөлшектер аяқталмаған өндірісті түгендеу актісіне енгізілмейді, бірақ олар бойынша жекелеген актілер жасалады.</w:t>
      </w:r>
    </w:p>
    <w:bookmarkEnd w:id="87"/>
    <w:bookmarkStart w:name="z208" w:id="88"/>
    <w:p>
      <w:pPr>
        <w:spacing w:after="0"/>
        <w:ind w:left="0"/>
        <w:jc w:val="both"/>
      </w:pPr>
      <w:r>
        <w:rPr>
          <w:rFonts w:ascii="Times New Roman"/>
          <w:b w:val="false"/>
          <w:i w:val="false"/>
          <w:color w:val="000000"/>
          <w:sz w:val="28"/>
        </w:rPr>
        <w:t xml:space="preserve">
      Түгендеу нәтижелері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аяқталмаған өндірісті түгендеу актісінде ресімделеді.</w:t>
      </w:r>
    </w:p>
    <w:bookmarkEnd w:id="88"/>
    <w:bookmarkStart w:name="z61" w:id="89"/>
    <w:p>
      <w:pPr>
        <w:spacing w:after="0"/>
        <w:ind w:left="0"/>
        <w:jc w:val="left"/>
      </w:pPr>
      <w:r>
        <w:rPr>
          <w:rFonts w:ascii="Times New Roman"/>
          <w:b/>
          <w:i w:val="false"/>
          <w:color w:val="000000"/>
        </w:rPr>
        <w:t xml:space="preserve"> 7-тарау. Жануарларды түгендеу</w:t>
      </w:r>
    </w:p>
    <w:bookmarkEnd w:id="89"/>
    <w:p>
      <w:pPr>
        <w:spacing w:after="0"/>
        <w:ind w:left="0"/>
        <w:jc w:val="both"/>
      </w:pPr>
      <w:r>
        <w:rPr>
          <w:rFonts w:ascii="Times New Roman"/>
          <w:b w:val="false"/>
          <w:i w:val="false"/>
          <w:color w:val="ff0000"/>
          <w:sz w:val="28"/>
        </w:rPr>
        <w:t xml:space="preserve">
      Ескерту. 7-тараудың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 w:id="90"/>
    <w:p>
      <w:pPr>
        <w:spacing w:after="0"/>
        <w:ind w:left="0"/>
        <w:jc w:val="both"/>
      </w:pPr>
      <w:r>
        <w:rPr>
          <w:rFonts w:ascii="Times New Roman"/>
          <w:b w:val="false"/>
          <w:i w:val="false"/>
          <w:color w:val="000000"/>
          <w:sz w:val="28"/>
        </w:rPr>
        <w:t>
      32. Жануарлардың, құстардың, үй қояндарының, терісі бағалы аңдардың, ара ұяларының барлық түрлері олардың құнына қарамастан түгендеуге жатады.</w:t>
      </w:r>
    </w:p>
    <w:bookmarkEnd w:id="90"/>
    <w:bookmarkStart w:name="z209" w:id="91"/>
    <w:p>
      <w:pPr>
        <w:spacing w:after="0"/>
        <w:ind w:left="0"/>
        <w:jc w:val="both"/>
      </w:pPr>
      <w:r>
        <w:rPr>
          <w:rFonts w:ascii="Times New Roman"/>
          <w:b w:val="false"/>
          <w:i w:val="false"/>
          <w:color w:val="000000"/>
          <w:sz w:val="28"/>
        </w:rPr>
        <w:t xml:space="preserve">
      Биологиялық активтерге (өнім беретін және асыл тұқымды малдар: сиырлар, өнім беретін бұқалар, енекелер мен қодастар (жегілмейтіндерден басқа) өнім беретін айғырлар мен асыл тұқымды биелер (жегілмейтін), табында ұстауға ауыстырылған биелер, өнім беретін нар түйелер (жегілмейтін) мен ұрғашы түйелер, сондай-ақ аталық шоқалар, аналық шошқалар, аналық қойлар, ешкілер, қошқарлар және басқа асыл тұқымды ядроны құрайтын жануарлар)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түгендеу тізімдемесіне (салыстыру ведомосі) бөлек енгізіледі, онда жануардың нөмірі (биркасы, таңбасы) жануардың лақап аты, туған жылы, тұқымы, қоңдылығы, тірі салмағы (массасы) мен бастапқы құны көрсетіледі.</w:t>
      </w:r>
    </w:p>
    <w:bookmarkEnd w:id="91"/>
    <w:bookmarkStart w:name="z210" w:id="92"/>
    <w:p>
      <w:pPr>
        <w:spacing w:after="0"/>
        <w:ind w:left="0"/>
        <w:jc w:val="both"/>
      </w:pPr>
      <w:r>
        <w:rPr>
          <w:rFonts w:ascii="Times New Roman"/>
          <w:b w:val="false"/>
          <w:i w:val="false"/>
          <w:color w:val="000000"/>
          <w:sz w:val="28"/>
        </w:rPr>
        <w:t>
      Тұқымы малды бағалау деректерінің негізінде көрсетіледі.</w:t>
      </w:r>
    </w:p>
    <w:bookmarkEnd w:id="92"/>
    <w:bookmarkStart w:name="z211" w:id="93"/>
    <w:p>
      <w:pPr>
        <w:spacing w:after="0"/>
        <w:ind w:left="0"/>
        <w:jc w:val="both"/>
      </w:pPr>
      <w:r>
        <w:rPr>
          <w:rFonts w:ascii="Times New Roman"/>
          <w:b w:val="false"/>
          <w:i w:val="false"/>
          <w:color w:val="000000"/>
          <w:sz w:val="28"/>
        </w:rPr>
        <w:t xml:space="preserve">
      Топтық ретімен есепке алынатын негізгі табынның жануарлары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әрбір топ бойынша жасына және жынысына қарай топтар бойынша бас сандары мен тірі салмағы (массасы) көрсетіле отырып, тізімдемеге енгізіледі.</w:t>
      </w:r>
    </w:p>
    <w:bookmarkEnd w:id="93"/>
    <w:bookmarkStart w:name="z212" w:id="94"/>
    <w:p>
      <w:pPr>
        <w:spacing w:after="0"/>
        <w:ind w:left="0"/>
        <w:jc w:val="both"/>
      </w:pPr>
      <w:r>
        <w:rPr>
          <w:rFonts w:ascii="Times New Roman"/>
          <w:b w:val="false"/>
          <w:i w:val="false"/>
          <w:color w:val="000000"/>
          <w:sz w:val="28"/>
        </w:rPr>
        <w:t xml:space="preserve">
      Өзге негізгі құралдарға жатқызылған жануарлар (жегілетін малдар – жылқылар, өгіздер, түйелер, есектер және басқа көліктік және спорттық мақсаттарда пайдаланылатын жегілетін жануарлар, сондай-ақ қызметтік иттер)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түгендеу тізімдемесіне (салыстыру ведомосіне) енгізіледі.</w:t>
      </w:r>
    </w:p>
    <w:bookmarkEnd w:id="94"/>
    <w:bookmarkStart w:name="z213" w:id="95"/>
    <w:p>
      <w:pPr>
        <w:spacing w:after="0"/>
        <w:ind w:left="0"/>
        <w:jc w:val="both"/>
      </w:pPr>
      <w:r>
        <w:rPr>
          <w:rFonts w:ascii="Times New Roman"/>
          <w:b w:val="false"/>
          <w:i w:val="false"/>
          <w:color w:val="000000"/>
          <w:sz w:val="28"/>
        </w:rPr>
        <w:t>
      Ірі мүйізді қараның, асыл тұқымды жылқылар мен жегілетін малдардың төлдері түгендеу нөмірлері, лақап аттары, жынысы, түсі, тұқымы көрсетіле отырып жеке тізімдемеге енгізіледі.</w:t>
      </w:r>
    </w:p>
    <w:bookmarkEnd w:id="95"/>
    <w:bookmarkStart w:name="z214" w:id="96"/>
    <w:p>
      <w:pPr>
        <w:spacing w:after="0"/>
        <w:ind w:left="0"/>
        <w:jc w:val="both"/>
      </w:pPr>
      <w:r>
        <w:rPr>
          <w:rFonts w:ascii="Times New Roman"/>
          <w:b w:val="false"/>
          <w:i w:val="false"/>
          <w:color w:val="000000"/>
          <w:sz w:val="28"/>
        </w:rPr>
        <w:t xml:space="preserve">
      Бордақылауға қойылған жануарлар, шошқалардың, қойлар мен ешкілердің төлдері, құстар, аралар ұясы және басқа топтық ретпен есепке алынатын жануарлардың түрлері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және есепке алу тіркелімінде қабылданған номенклатураға сәйкес әрбір топ бойынша бас саны және тірі салмағы (массасы) көрсетіле отырып, түгендеу тізімдемесіне (салыстыру ведомосіне) енгізіледі.</w:t>
      </w:r>
    </w:p>
    <w:bookmarkEnd w:id="96"/>
    <w:bookmarkStart w:name="z215" w:id="97"/>
    <w:p>
      <w:pPr>
        <w:spacing w:after="0"/>
        <w:ind w:left="0"/>
        <w:jc w:val="both"/>
      </w:pPr>
      <w:r>
        <w:rPr>
          <w:rFonts w:ascii="Times New Roman"/>
          <w:b w:val="false"/>
          <w:i w:val="false"/>
          <w:color w:val="000000"/>
          <w:sz w:val="28"/>
        </w:rPr>
        <w:t>
      Тізімдемелер жануарлардың түрлері бойынша есепке алу топтары мен материалдық жауапты адамдар бөлігінде бөлімшелер бойынша жеке жасалады.</w:t>
      </w:r>
    </w:p>
    <w:bookmarkEnd w:id="97"/>
    <w:bookmarkStart w:name="z63" w:id="98"/>
    <w:p>
      <w:pPr>
        <w:spacing w:after="0"/>
        <w:ind w:left="0"/>
        <w:jc w:val="left"/>
      </w:pPr>
      <w:r>
        <w:rPr>
          <w:rFonts w:ascii="Times New Roman"/>
          <w:b/>
          <w:i w:val="false"/>
          <w:color w:val="000000"/>
        </w:rPr>
        <w:t xml:space="preserve"> 8-тарау. Өсімдіктерді түгендеу</w:t>
      </w:r>
    </w:p>
    <w:bookmarkEnd w:id="98"/>
    <w:p>
      <w:pPr>
        <w:spacing w:after="0"/>
        <w:ind w:left="0"/>
        <w:jc w:val="both"/>
      </w:pPr>
      <w:r>
        <w:rPr>
          <w:rFonts w:ascii="Times New Roman"/>
          <w:b w:val="false"/>
          <w:i w:val="false"/>
          <w:color w:val="ff0000"/>
          <w:sz w:val="28"/>
        </w:rPr>
        <w:t xml:space="preserve">
      Ескерту. 8-тараудың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 w:id="99"/>
    <w:p>
      <w:pPr>
        <w:spacing w:after="0"/>
        <w:ind w:left="0"/>
        <w:jc w:val="both"/>
      </w:pPr>
      <w:r>
        <w:rPr>
          <w:rFonts w:ascii="Times New Roman"/>
          <w:b w:val="false"/>
          <w:i w:val="false"/>
          <w:color w:val="000000"/>
          <w:sz w:val="28"/>
        </w:rPr>
        <w:t xml:space="preserve">
      33. Өзге негізгі құралдарға жатқызылған өсімдіктер (көшелердегі, алаңдардағы, саябақтардағы, гүлзарлардағы, мемлекеттік мекемелердің аумақтарындағы, тұрғын үйлердің аулаларындағы көгалдандыру және сәнді отырғызулар, тірі шарбақтар, аққала және өріс қорғау жолақтары, құмды және өзендердің жағаларын бекіту үшін отырғызулары, жыра-сайлы отырғызулар, ботаникалық бақтардың және басқа да ғылыми зерттеулер үшін ғылыми-зерттеу мемлекеттік мекемелер мен оқу мақсаттарында жасанды отырғызулары және басқа жасанды көп жылдық отырғызулар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түгендеу тізімдемесіне (салыстыру ведомосіне) енгізіледі.</w:t>
      </w:r>
    </w:p>
    <w:bookmarkEnd w:id="99"/>
    <w:bookmarkStart w:name="z65" w:id="100"/>
    <w:p>
      <w:pPr>
        <w:spacing w:after="0"/>
        <w:ind w:left="0"/>
        <w:jc w:val="both"/>
      </w:pPr>
      <w:r>
        <w:rPr>
          <w:rFonts w:ascii="Times New Roman"/>
          <w:b w:val="false"/>
          <w:i w:val="false"/>
          <w:color w:val="000000"/>
          <w:sz w:val="28"/>
        </w:rPr>
        <w:t xml:space="preserve">
      34. Биологиялық активтерге жатқызылған өсімдіктер (олардың жасына қарамастан көпжылдық отырғызулар: жеміс-жидек отырғызулардың барлық түрлері (ағаштар мен тал-шіліктер); отырғызылатын материалдар ретінде көшеттіктерде өсірілетін көпжылдық отырғызулар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түгендеу тізімдемесіне (салыстыру ведомосіне) енгізіледі.</w:t>
      </w:r>
    </w:p>
    <w:bookmarkEnd w:id="100"/>
    <w:bookmarkStart w:name="z66" w:id="101"/>
    <w:p>
      <w:pPr>
        <w:spacing w:after="0"/>
        <w:ind w:left="0"/>
        <w:jc w:val="left"/>
      </w:pPr>
      <w:r>
        <w:rPr>
          <w:rFonts w:ascii="Times New Roman"/>
          <w:b/>
          <w:i w:val="false"/>
          <w:color w:val="000000"/>
        </w:rPr>
        <w:t xml:space="preserve"> 9-тарау. Аяқталмаған құрылысты түгендеу</w:t>
      </w:r>
    </w:p>
    <w:bookmarkEnd w:id="101"/>
    <w:p>
      <w:pPr>
        <w:spacing w:after="0"/>
        <w:ind w:left="0"/>
        <w:jc w:val="both"/>
      </w:pPr>
      <w:r>
        <w:rPr>
          <w:rFonts w:ascii="Times New Roman"/>
          <w:b w:val="false"/>
          <w:i w:val="false"/>
          <w:color w:val="ff0000"/>
          <w:sz w:val="28"/>
        </w:rPr>
        <w:t xml:space="preserve">
      Ескерту. 9-тараудың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7" w:id="102"/>
    <w:p>
      <w:pPr>
        <w:spacing w:after="0"/>
        <w:ind w:left="0"/>
        <w:jc w:val="both"/>
      </w:pPr>
      <w:r>
        <w:rPr>
          <w:rFonts w:ascii="Times New Roman"/>
          <w:b w:val="false"/>
          <w:i w:val="false"/>
          <w:color w:val="000000"/>
          <w:sz w:val="28"/>
        </w:rPr>
        <w:t xml:space="preserve">
      35. Аяқталмаған құрылыс бойынша аяқталмаған құрылысты түгендеу актісінде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объектінің атауы, әрбір объекті мен жұмыс түрлері бойынша орындалған жұмыс көлемі мен сипаттамасы, сметалық және нақты құны көрсетіледі.</w:t>
      </w:r>
    </w:p>
    <w:bookmarkEnd w:id="102"/>
    <w:bookmarkStart w:name="z68" w:id="103"/>
    <w:p>
      <w:pPr>
        <w:spacing w:after="0"/>
        <w:ind w:left="0"/>
        <w:jc w:val="both"/>
      </w:pPr>
      <w:r>
        <w:rPr>
          <w:rFonts w:ascii="Times New Roman"/>
          <w:b w:val="false"/>
          <w:i w:val="false"/>
          <w:color w:val="000000"/>
          <w:sz w:val="28"/>
        </w:rPr>
        <w:t>
      36. Түгендеу комиссиясы:</w:t>
      </w:r>
    </w:p>
    <w:bookmarkEnd w:id="103"/>
    <w:bookmarkStart w:name="z216" w:id="104"/>
    <w:p>
      <w:pPr>
        <w:spacing w:after="0"/>
        <w:ind w:left="0"/>
        <w:jc w:val="both"/>
      </w:pPr>
      <w:r>
        <w:rPr>
          <w:rFonts w:ascii="Times New Roman"/>
          <w:b w:val="false"/>
          <w:i w:val="false"/>
          <w:color w:val="000000"/>
          <w:sz w:val="28"/>
        </w:rPr>
        <w:t>
      аяқталмаған құрылыстың құрамында монтаждауға берілген, бірақ іс жүзінде монтаждау басталмаған жабдықтардың бар-жоғын;</w:t>
      </w:r>
    </w:p>
    <w:bookmarkEnd w:id="104"/>
    <w:bookmarkStart w:name="z217" w:id="105"/>
    <w:p>
      <w:pPr>
        <w:spacing w:after="0"/>
        <w:ind w:left="0"/>
        <w:jc w:val="both"/>
      </w:pPr>
      <w:r>
        <w:rPr>
          <w:rFonts w:ascii="Times New Roman"/>
          <w:b w:val="false"/>
          <w:i w:val="false"/>
          <w:color w:val="000000"/>
          <w:sz w:val="28"/>
        </w:rPr>
        <w:t>
      құрылысы консервіленген және уақытша тоқтатылған объектілердің жағдайын тексеруі тиіс.</w:t>
      </w:r>
    </w:p>
    <w:bookmarkEnd w:id="105"/>
    <w:bookmarkStart w:name="z218" w:id="106"/>
    <w:p>
      <w:pPr>
        <w:spacing w:after="0"/>
        <w:ind w:left="0"/>
        <w:jc w:val="both"/>
      </w:pPr>
      <w:r>
        <w:rPr>
          <w:rFonts w:ascii="Times New Roman"/>
          <w:b w:val="false"/>
          <w:i w:val="false"/>
          <w:color w:val="000000"/>
          <w:sz w:val="28"/>
        </w:rPr>
        <w:t>
      Құрылысы консервіленген және уақытша тоқтатылған объектілер бойынша оларды консервілеудің себептері мен негіздемелерін анықтау қажет.</w:t>
      </w:r>
    </w:p>
    <w:bookmarkEnd w:id="106"/>
    <w:bookmarkStart w:name="z69" w:id="107"/>
    <w:p>
      <w:pPr>
        <w:spacing w:after="0"/>
        <w:ind w:left="0"/>
        <w:jc w:val="both"/>
      </w:pPr>
      <w:r>
        <w:rPr>
          <w:rFonts w:ascii="Times New Roman"/>
          <w:b w:val="false"/>
          <w:i w:val="false"/>
          <w:color w:val="000000"/>
          <w:sz w:val="28"/>
        </w:rPr>
        <w:t>
      37. Іс жүзінде толық немесе ішінара пайдалануға енгізілген, қабылдауы және қолданысқа енгізілуі тиісті құжаттармен ресімделмеген құрылысы аяқталмаған объектілерге жеке түгендеу актісі жасалады.</w:t>
      </w:r>
    </w:p>
    <w:bookmarkEnd w:id="107"/>
    <w:bookmarkStart w:name="z219" w:id="108"/>
    <w:p>
      <w:pPr>
        <w:spacing w:after="0"/>
        <w:ind w:left="0"/>
        <w:jc w:val="both"/>
      </w:pPr>
      <w:r>
        <w:rPr>
          <w:rFonts w:ascii="Times New Roman"/>
          <w:b w:val="false"/>
          <w:i w:val="false"/>
          <w:color w:val="000000"/>
          <w:sz w:val="28"/>
        </w:rPr>
        <w:t>
      Сондай-ақ жеке түгендеу актісі қандай да бір себептермен пайдалануға енгізілмеген, аяқталмаған объектілерге де жасалады. Құрылысы тоқтатылған объектілерге, сондай-ақ баланстан есептен шығаруға жатқызылған жүзеге асырылмаған жобалау-іздеу жұмыстары бойынша түгендеу актісі жасалады, онда орындалған жұмыстың сипаты және құрылысты тоқтату себептері көрсетіле отырып, смета бойынша құны көрсетіледі. Бұл үшін тиісті техникалық құжаттамалар (сызбалар, сметалармен басқа да құжаттар), жұмыстарды, кезеңдерді тапсыру актілері, құрылыс объектілеріндегі орындалған жұмыстарды есепке алу журналы және басқа құжаттар пайдаланылуы тиіс.</w:t>
      </w:r>
    </w:p>
    <w:bookmarkEnd w:id="108"/>
    <w:bookmarkStart w:name="z70" w:id="109"/>
    <w:p>
      <w:pPr>
        <w:spacing w:after="0"/>
        <w:ind w:left="0"/>
        <w:jc w:val="both"/>
      </w:pPr>
      <w:r>
        <w:rPr>
          <w:rFonts w:ascii="Times New Roman"/>
          <w:b w:val="false"/>
          <w:i w:val="false"/>
          <w:color w:val="000000"/>
          <w:sz w:val="28"/>
        </w:rPr>
        <w:t xml:space="preserve">
      38. Ғимараттардың, құрылыстардың, машиналардың, жабдықтардың, энергетикалық қондырғылардың және басқа объектілердің аяқталмаған күрделі жөндеулеріне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жеке түгендеу актісі жасалады.</w:t>
      </w:r>
    </w:p>
    <w:bookmarkEnd w:id="109"/>
    <w:bookmarkStart w:name="z71" w:id="110"/>
    <w:p>
      <w:pPr>
        <w:spacing w:after="0"/>
        <w:ind w:left="0"/>
        <w:jc w:val="left"/>
      </w:pPr>
      <w:r>
        <w:rPr>
          <w:rFonts w:ascii="Times New Roman"/>
          <w:b/>
          <w:i w:val="false"/>
          <w:color w:val="000000"/>
        </w:rPr>
        <w:t xml:space="preserve"> 10-тарау. Аяқталмаған ғылыми-зерттеу және конструкторлық жұмыстарды түгендеу</w:t>
      </w:r>
    </w:p>
    <w:bookmarkEnd w:id="110"/>
    <w:p>
      <w:pPr>
        <w:spacing w:after="0"/>
        <w:ind w:left="0"/>
        <w:jc w:val="both"/>
      </w:pPr>
      <w:r>
        <w:rPr>
          <w:rFonts w:ascii="Times New Roman"/>
          <w:b w:val="false"/>
          <w:i w:val="false"/>
          <w:color w:val="ff0000"/>
          <w:sz w:val="28"/>
        </w:rPr>
        <w:t xml:space="preserve">
      Ескерту. 10-тараудың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2" w:id="111"/>
    <w:p>
      <w:pPr>
        <w:spacing w:after="0"/>
        <w:ind w:left="0"/>
        <w:jc w:val="both"/>
      </w:pPr>
      <w:r>
        <w:rPr>
          <w:rFonts w:ascii="Times New Roman"/>
          <w:b w:val="false"/>
          <w:i w:val="false"/>
          <w:color w:val="000000"/>
          <w:sz w:val="28"/>
        </w:rPr>
        <w:t xml:space="preserve">
      39. Түгендеу комиссиясы ұйымдармен шарт бойынша орындалатын аяқталмаған ғылыми-зерттеу және конструкторлық жұмыстар бойынша шығындарды құжаттар бойынша белгілейді. Түгендеу әрбiр шарт (тақырып, тапсырыс), сондай-ақ әрбiр тәжiрибе қондырғысы бойынша жүргiзiледi, осы ретте түгендеу комиссиясымен әрбiр тақырыптың орындалған сметалық (шарттық) құны, ал бухгалтерлiк қызметпен – осы Қағидаға </w:t>
      </w:r>
      <w:r>
        <w:rPr>
          <w:rFonts w:ascii="Times New Roman"/>
          <w:b w:val="false"/>
          <w:i w:val="false"/>
          <w:color w:val="000000"/>
          <w:sz w:val="28"/>
        </w:rPr>
        <w:t>15-қосымшаға</w:t>
      </w:r>
      <w:r>
        <w:rPr>
          <w:rFonts w:ascii="Times New Roman"/>
          <w:b w:val="false"/>
          <w:i w:val="false"/>
          <w:color w:val="000000"/>
          <w:sz w:val="28"/>
        </w:rPr>
        <w:t xml:space="preserve"> сәйкес нақты шығыстар тексерiледi.</w:t>
      </w:r>
    </w:p>
    <w:bookmarkEnd w:id="111"/>
    <w:bookmarkStart w:name="z220" w:id="112"/>
    <w:p>
      <w:pPr>
        <w:spacing w:after="0"/>
        <w:ind w:left="0"/>
        <w:jc w:val="both"/>
      </w:pPr>
      <w:r>
        <w:rPr>
          <w:rFonts w:ascii="Times New Roman"/>
          <w:b w:val="false"/>
          <w:i w:val="false"/>
          <w:color w:val="000000"/>
          <w:sz w:val="28"/>
        </w:rPr>
        <w:t>
      Жұмыстардың құнына тақырыптарды (жұмыстарды) орындауға байланысты барлық шығыстар, оның iшiнде жұмыстарды жүргiзу үшiн қажеттi арнаулы жабдықтарды сатып алуға арналған шығындар да кіреді.</w:t>
      </w:r>
    </w:p>
    <w:bookmarkEnd w:id="112"/>
    <w:bookmarkStart w:name="z221" w:id="113"/>
    <w:p>
      <w:pPr>
        <w:spacing w:after="0"/>
        <w:ind w:left="0"/>
        <w:jc w:val="both"/>
      </w:pPr>
      <w:r>
        <w:rPr>
          <w:rFonts w:ascii="Times New Roman"/>
          <w:b w:val="false"/>
          <w:i w:val="false"/>
          <w:color w:val="000000"/>
          <w:sz w:val="28"/>
        </w:rPr>
        <w:t>
      Бюджеттiк жұмыстар бойынша ғылыми-зерттеулердi жүргiзуге арналған шығындардың құрамында әртүрлi тәжiрибелiк құрылғыларды (қондырғыларды, машиналар мен құралдардың үлгiлерi, сынаққа арналған стендтер) жасауға арналған шығындар ескерiледi.</w:t>
      </w:r>
    </w:p>
    <w:bookmarkEnd w:id="113"/>
    <w:bookmarkStart w:name="z222" w:id="114"/>
    <w:p>
      <w:pPr>
        <w:spacing w:after="0"/>
        <w:ind w:left="0"/>
        <w:jc w:val="both"/>
      </w:pPr>
      <w:r>
        <w:rPr>
          <w:rFonts w:ascii="Times New Roman"/>
          <w:b w:val="false"/>
          <w:i w:val="false"/>
          <w:color w:val="000000"/>
          <w:sz w:val="28"/>
        </w:rPr>
        <w:t>
      Жасалған тәжiрибелiк құрылғылар бойынша іс жүзіндегі шығындар мемлекеттiк мекеменiң басшысы немесе ол уәкілеттік берген тұлға бекiткен актiлерге сәйкес белгіленеді.</w:t>
      </w:r>
    </w:p>
    <w:bookmarkEnd w:id="114"/>
    <w:bookmarkStart w:name="z223" w:id="115"/>
    <w:p>
      <w:pPr>
        <w:spacing w:after="0"/>
        <w:ind w:left="0"/>
        <w:jc w:val="both"/>
      </w:pPr>
      <w:r>
        <w:rPr>
          <w:rFonts w:ascii="Times New Roman"/>
          <w:b w:val="false"/>
          <w:i w:val="false"/>
          <w:color w:val="000000"/>
          <w:sz w:val="28"/>
        </w:rPr>
        <w:t>
      Егер жұмыс аяқталғаннан кейiн құрылғылар есепке алынбай бөлшектенсе, онда түгендеу құрылғыларды бөлшектеу кезiнде алынған материалдарды, құралдарды есепке алудың қолда бар құжаттарына сәйкес жүргiзiледi.</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39-тармаққа өзгеріс енгізілді – ҚР Қаржы министрінің 28.07.2020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116"/>
    <w:p>
      <w:pPr>
        <w:spacing w:after="0"/>
        <w:ind w:left="0"/>
        <w:jc w:val="left"/>
      </w:pPr>
      <w:r>
        <w:rPr>
          <w:rFonts w:ascii="Times New Roman"/>
          <w:b/>
          <w:i w:val="false"/>
          <w:color w:val="000000"/>
        </w:rPr>
        <w:t xml:space="preserve"> 11-тарау. Қымбат бағалы металдар мен қымбат бағалы тастарды түгендеу</w:t>
      </w:r>
    </w:p>
    <w:bookmarkEnd w:id="116"/>
    <w:p>
      <w:pPr>
        <w:spacing w:after="0"/>
        <w:ind w:left="0"/>
        <w:jc w:val="both"/>
      </w:pPr>
      <w:r>
        <w:rPr>
          <w:rFonts w:ascii="Times New Roman"/>
          <w:b w:val="false"/>
          <w:i w:val="false"/>
          <w:color w:val="ff0000"/>
          <w:sz w:val="28"/>
        </w:rPr>
        <w:t xml:space="preserve">
      Ескерту. 11-тараудың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4" w:id="117"/>
    <w:p>
      <w:pPr>
        <w:spacing w:after="0"/>
        <w:ind w:left="0"/>
        <w:jc w:val="both"/>
      </w:pPr>
      <w:r>
        <w:rPr>
          <w:rFonts w:ascii="Times New Roman"/>
          <w:b w:val="false"/>
          <w:i w:val="false"/>
          <w:color w:val="000000"/>
          <w:sz w:val="28"/>
        </w:rPr>
        <w:t>
      40. Қолда бар қымбат бағалы металдар мен қымбат бағалы тастардың барлығы түгендеуге жатады.</w:t>
      </w:r>
    </w:p>
    <w:bookmarkEnd w:id="117"/>
    <w:bookmarkStart w:name="z224" w:id="118"/>
    <w:p>
      <w:pPr>
        <w:spacing w:after="0"/>
        <w:ind w:left="0"/>
        <w:jc w:val="both"/>
      </w:pPr>
      <w:r>
        <w:rPr>
          <w:rFonts w:ascii="Times New Roman"/>
          <w:b w:val="false"/>
          <w:i w:val="false"/>
          <w:color w:val="000000"/>
          <w:sz w:val="28"/>
        </w:rPr>
        <w:t>
      Жартылай фабрикаттардағы, жабдықтардың бөлшектері мен тораптарындағы, құралдар мен өзге де бұйымдардағы қымбат бағалы металдар да түгендеуге жатады.</w:t>
      </w:r>
    </w:p>
    <w:bookmarkEnd w:id="118"/>
    <w:bookmarkStart w:name="z225" w:id="119"/>
    <w:p>
      <w:pPr>
        <w:spacing w:after="0"/>
        <w:ind w:left="0"/>
        <w:jc w:val="both"/>
      </w:pPr>
      <w:r>
        <w:rPr>
          <w:rFonts w:ascii="Times New Roman"/>
          <w:b w:val="false"/>
          <w:i w:val="false"/>
          <w:color w:val="000000"/>
          <w:sz w:val="28"/>
        </w:rPr>
        <w:t>
      Түгендеуге сондай-ақ ұйымдарға тиесілі емес (қайта өңдеу үшiн алынған және жауапты сақтаудағы) және есепке алынбаған құндылықтар жатады.</w:t>
      </w:r>
    </w:p>
    <w:bookmarkEnd w:id="119"/>
    <w:bookmarkStart w:name="z75" w:id="120"/>
    <w:p>
      <w:pPr>
        <w:spacing w:after="0"/>
        <w:ind w:left="0"/>
        <w:jc w:val="both"/>
      </w:pPr>
      <w:r>
        <w:rPr>
          <w:rFonts w:ascii="Times New Roman"/>
          <w:b w:val="false"/>
          <w:i w:val="false"/>
          <w:color w:val="000000"/>
          <w:sz w:val="28"/>
        </w:rPr>
        <w:t>
      41. Түгендеу кезiнде қымбат бағалы металдар мен қымбат бағалы тастардың бар екені белгiленген өлшем бірлігіне сүйене отырып, мiндеттi түрде өлшеу және есептеу жолымен айқындалады.</w:t>
      </w:r>
    </w:p>
    <w:bookmarkEnd w:id="120"/>
    <w:bookmarkStart w:name="z226" w:id="121"/>
    <w:p>
      <w:pPr>
        <w:spacing w:after="0"/>
        <w:ind w:left="0"/>
        <w:jc w:val="both"/>
      </w:pPr>
      <w:r>
        <w:rPr>
          <w:rFonts w:ascii="Times New Roman"/>
          <w:b w:val="false"/>
          <w:i w:val="false"/>
          <w:color w:val="000000"/>
          <w:sz w:val="28"/>
        </w:rPr>
        <w:t>
      Қымбат бағалы металдар мен қымбат бағалы тастарды өлшеуді бастардың алдында таразылардың берiктiлiгi мен сезiмталдығы тексерiлуi тиiс.</w:t>
      </w:r>
    </w:p>
    <w:bookmarkEnd w:id="121"/>
    <w:bookmarkStart w:name="z227" w:id="122"/>
    <w:p>
      <w:pPr>
        <w:spacing w:after="0"/>
        <w:ind w:left="0"/>
        <w:jc w:val="both"/>
      </w:pPr>
      <w:r>
        <w:rPr>
          <w:rFonts w:ascii="Times New Roman"/>
          <w:b w:val="false"/>
          <w:i w:val="false"/>
          <w:color w:val="000000"/>
          <w:sz w:val="28"/>
        </w:rPr>
        <w:t>
      Аяқталмаған өндiрiске түгендеу жүргiзу кезiнде өлшенбейтін бөлшектердегi және бұйымдардағы қымбат бағалы металдардың салмағы есепке алу деректерi бойынша, ал мұндай деректер жоқ болған жағдайда - бөлшектерге (бұйымдарға) арналған шығыстардың нормалары бойынша анықталады.</w:t>
      </w:r>
    </w:p>
    <w:bookmarkEnd w:id="122"/>
    <w:bookmarkStart w:name="z228" w:id="123"/>
    <w:p>
      <w:pPr>
        <w:spacing w:after="0"/>
        <w:ind w:left="0"/>
        <w:jc w:val="both"/>
      </w:pPr>
      <w:r>
        <w:rPr>
          <w:rFonts w:ascii="Times New Roman"/>
          <w:b w:val="false"/>
          <w:i w:val="false"/>
          <w:color w:val="000000"/>
          <w:sz w:val="28"/>
        </w:rPr>
        <w:t>
      Қымбат бағалы металдар мен қымбат бағалы тастар салынған қолда бар ашылмаған посылкаларға түгендеу жүргiзу кезiнде ашылуы тиiс, ал олардың iшiндегi қымбат бағалы металдар, қымбат бағалы тастар және олардан жасалған бұйымдар саны және салмағы бойынша тексерiлуi тиiс.</w:t>
      </w:r>
    </w:p>
    <w:bookmarkEnd w:id="123"/>
    <w:bookmarkStart w:name="z229" w:id="124"/>
    <w:p>
      <w:pPr>
        <w:spacing w:after="0"/>
        <w:ind w:left="0"/>
        <w:jc w:val="both"/>
      </w:pPr>
      <w:r>
        <w:rPr>
          <w:rFonts w:ascii="Times New Roman"/>
          <w:b w:val="false"/>
          <w:i w:val="false"/>
          <w:color w:val="000000"/>
          <w:sz w:val="28"/>
        </w:rPr>
        <w:t>
      Бұзылудан сақтайтын, арнаулы ыдыстарда пломбаланған, түгендеу кезiнде қолда бар тұздар, қышқылдар, ерiтiндiлер түрiндегi қымбат бағалы металдардың бар болуы түгендеу тiзiмiне есепке алу, техникалық құжаттамалар, жеткiзушiнiң құжаттары негiзiнде белгiленедi және енгiзiледi.</w:t>
      </w:r>
    </w:p>
    <w:bookmarkEnd w:id="124"/>
    <w:bookmarkStart w:name="z230" w:id="125"/>
    <w:p>
      <w:pPr>
        <w:spacing w:after="0"/>
        <w:ind w:left="0"/>
        <w:jc w:val="both"/>
      </w:pPr>
      <w:r>
        <w:rPr>
          <w:rFonts w:ascii="Times New Roman"/>
          <w:b w:val="false"/>
          <w:i w:val="false"/>
          <w:color w:val="000000"/>
          <w:sz w:val="28"/>
        </w:rPr>
        <w:t>
      Түгендеу жүргiзу кезінде түскен құндылықтар түгендеу комиссиясының тікелей қатысуымен қабылданады және жеке тiзiмге енгiзiледi.</w:t>
      </w:r>
    </w:p>
    <w:bookmarkEnd w:id="125"/>
    <w:bookmarkStart w:name="z76" w:id="126"/>
    <w:p>
      <w:pPr>
        <w:spacing w:after="0"/>
        <w:ind w:left="0"/>
        <w:jc w:val="both"/>
      </w:pPr>
      <w:r>
        <w:rPr>
          <w:rFonts w:ascii="Times New Roman"/>
          <w:b w:val="false"/>
          <w:i w:val="false"/>
          <w:color w:val="000000"/>
          <w:sz w:val="28"/>
        </w:rPr>
        <w:t>
      42. Қымбат бағалы металдар мен қымбат бағалы тастардың және олардан жасалған металдардың атаулары, олардың салмағы мен саны түгендеу тiзiмдемелерде – номенклатурада есепке алынған және өлшем бiрлiгiнде қабылданған салыстыру ведомостарында көрсетiледi.</w:t>
      </w:r>
    </w:p>
    <w:bookmarkEnd w:id="126"/>
    <w:bookmarkStart w:name="z77" w:id="127"/>
    <w:p>
      <w:pPr>
        <w:spacing w:after="0"/>
        <w:ind w:left="0"/>
        <w:jc w:val="both"/>
      </w:pPr>
      <w:r>
        <w:rPr>
          <w:rFonts w:ascii="Times New Roman"/>
          <w:b w:val="false"/>
          <w:i w:val="false"/>
          <w:color w:val="000000"/>
          <w:sz w:val="28"/>
        </w:rPr>
        <w:t>
      43. Түгендеу кезiнде анықталған нақты қалдықтар мен есепке алу деректерi арасындағы айырмашылықтар мынадай тәртiптермен реттеледi:</w:t>
      </w:r>
    </w:p>
    <w:bookmarkEnd w:id="127"/>
    <w:bookmarkStart w:name="z78" w:id="128"/>
    <w:p>
      <w:pPr>
        <w:spacing w:after="0"/>
        <w:ind w:left="0"/>
        <w:jc w:val="both"/>
      </w:pPr>
      <w:r>
        <w:rPr>
          <w:rFonts w:ascii="Times New Roman"/>
          <w:b w:val="false"/>
          <w:i w:val="false"/>
          <w:color w:val="000000"/>
          <w:sz w:val="28"/>
        </w:rPr>
        <w:t>
      1) артық болып шыққан қымбат бағалы металдар мен қымбат бағалы тастар және олардан жасалған бұйымдар, одан әрi артық шығыстардың себептерiн және кiнәлi адамдарды анықтай отырып есепке алуға жатады;</w:t>
      </w:r>
    </w:p>
    <w:bookmarkEnd w:id="128"/>
    <w:bookmarkStart w:name="z79" w:id="129"/>
    <w:p>
      <w:pPr>
        <w:spacing w:after="0"/>
        <w:ind w:left="0"/>
        <w:jc w:val="both"/>
      </w:pPr>
      <w:r>
        <w:rPr>
          <w:rFonts w:ascii="Times New Roman"/>
          <w:b w:val="false"/>
          <w:i w:val="false"/>
          <w:color w:val="000000"/>
          <w:sz w:val="28"/>
        </w:rPr>
        <w:t xml:space="preserve">
      2) қымбат бағалы металдар мен қымбат бағалы тастарын жетіспеушіліктері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тәртіппен кiнәлi адамдардан өндiрiліп алынады;</w:t>
      </w:r>
    </w:p>
    <w:bookmarkEnd w:id="129"/>
    <w:bookmarkStart w:name="z80" w:id="130"/>
    <w:p>
      <w:pPr>
        <w:spacing w:after="0"/>
        <w:ind w:left="0"/>
        <w:jc w:val="both"/>
      </w:pPr>
      <w:r>
        <w:rPr>
          <w:rFonts w:ascii="Times New Roman"/>
          <w:b w:val="false"/>
          <w:i w:val="false"/>
          <w:color w:val="000000"/>
          <w:sz w:val="28"/>
        </w:rPr>
        <w:t>
      3) қайта сұрыптау нәтижесiнде шыққан артықшылықтар мен жетiспеушiлiктерді өзара есепке алу сол бiр тұлғада сол бiр кезең үшiн ерекшелiк түрiнде құндылықтардың сол бiр атауына қатысты ғана жол берiледi.</w:t>
      </w:r>
    </w:p>
    <w:bookmarkEnd w:id="130"/>
    <w:bookmarkStart w:name="z231" w:id="131"/>
    <w:p>
      <w:pPr>
        <w:spacing w:after="0"/>
        <w:ind w:left="0"/>
        <w:jc w:val="both"/>
      </w:pPr>
      <w:r>
        <w:rPr>
          <w:rFonts w:ascii="Times New Roman"/>
          <w:b w:val="false"/>
          <w:i w:val="false"/>
          <w:color w:val="000000"/>
          <w:sz w:val="28"/>
        </w:rPr>
        <w:t>
      Дәл осындай секілді атауды былай түсіну керек, атап айтқанда:</w:t>
      </w:r>
    </w:p>
    <w:bookmarkEnd w:id="131"/>
    <w:bookmarkStart w:name="z232" w:id="132"/>
    <w:p>
      <w:pPr>
        <w:spacing w:after="0"/>
        <w:ind w:left="0"/>
        <w:jc w:val="both"/>
      </w:pPr>
      <w:r>
        <w:rPr>
          <w:rFonts w:ascii="Times New Roman"/>
          <w:b w:val="false"/>
          <w:i w:val="false"/>
          <w:color w:val="000000"/>
          <w:sz w:val="28"/>
        </w:rPr>
        <w:t>
      қымбат бағалы тастар бойынша – салмағының дәлдігі шегінде массасында айырмашылығы бар, аралас мөлшердегі, сол мақсаттағы;</w:t>
      </w:r>
    </w:p>
    <w:bookmarkEnd w:id="132"/>
    <w:bookmarkStart w:name="z233" w:id="133"/>
    <w:p>
      <w:pPr>
        <w:spacing w:after="0"/>
        <w:ind w:left="0"/>
        <w:jc w:val="both"/>
      </w:pPr>
      <w:r>
        <w:rPr>
          <w:rFonts w:ascii="Times New Roman"/>
          <w:b w:val="false"/>
          <w:i w:val="false"/>
          <w:color w:val="000000"/>
          <w:sz w:val="28"/>
        </w:rPr>
        <w:t>
      құрал саймандар бойынша – нысаны мен мөлшері ұқсас бір мақсаттағы.</w:t>
      </w:r>
    </w:p>
    <w:bookmarkEnd w:id="133"/>
    <w:bookmarkStart w:name="z234" w:id="134"/>
    <w:p>
      <w:pPr>
        <w:spacing w:after="0"/>
        <w:ind w:left="0"/>
        <w:jc w:val="both"/>
      </w:pPr>
      <w:r>
        <w:rPr>
          <w:rFonts w:ascii="Times New Roman"/>
          <w:b w:val="false"/>
          <w:i w:val="false"/>
          <w:color w:val="000000"/>
          <w:sz w:val="28"/>
        </w:rPr>
        <w:t>
      Қайта сұрыптаудан шыққан артықшылықтар мен жетiспеушiлiктердi есепке алу кезінде қымбат бағалы металдар мен қымбат бағалы тастардың сандары артықшылықтардан көп болған жағдайда айырмашылық кiнәлi адамдарға жатқызылуы тиiс;</w:t>
      </w:r>
    </w:p>
    <w:bookmarkEnd w:id="134"/>
    <w:bookmarkStart w:name="z81" w:id="135"/>
    <w:p>
      <w:pPr>
        <w:spacing w:after="0"/>
        <w:ind w:left="0"/>
        <w:jc w:val="both"/>
      </w:pPr>
      <w:r>
        <w:rPr>
          <w:rFonts w:ascii="Times New Roman"/>
          <w:b w:val="false"/>
          <w:i w:val="false"/>
          <w:color w:val="000000"/>
          <w:sz w:val="28"/>
        </w:rPr>
        <w:t>
      4) қымбат бағалы металдар мен қымбат бағалы тастардың жетiспеушiлiгi мен шығындары олар үшін шығыс нормалары белгіленген тіс салу техникасы және басқа бұйымдар жасау өндiрiсiне, сондай-ақ ғылыми-зерттеу және тәжірибе жұмыстарын жүргізуге арналған шығындар ретінде есептен шығарылмауы тиіс.</w:t>
      </w:r>
    </w:p>
    <w:bookmarkEnd w:id="135"/>
    <w:bookmarkStart w:name="z82" w:id="136"/>
    <w:p>
      <w:pPr>
        <w:spacing w:after="0"/>
        <w:ind w:left="0"/>
        <w:jc w:val="both"/>
      </w:pPr>
      <w:r>
        <w:rPr>
          <w:rFonts w:ascii="Times New Roman"/>
          <w:b w:val="false"/>
          <w:i w:val="false"/>
          <w:color w:val="000000"/>
          <w:sz w:val="28"/>
        </w:rPr>
        <w:t xml:space="preserve">
      44. Түгендеудің деректері осы Қағидаға </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17-қосымшаларға</w:t>
      </w:r>
      <w:r>
        <w:rPr>
          <w:rFonts w:ascii="Times New Roman"/>
          <w:b w:val="false"/>
          <w:i w:val="false"/>
          <w:color w:val="000000"/>
          <w:sz w:val="28"/>
        </w:rPr>
        <w:t xml:space="preserve"> сәйкес, көрсетiлген құндылықтар орналасқан немесе сақталған жерлер және оларды сақтауға жауапты адамдар бойынша жеке жасалған түгендеу тiзiлімінде (салыстыру ведомостерінде) көрсетiлуге жатады.</w:t>
      </w:r>
    </w:p>
    <w:bookmarkEnd w:id="136"/>
    <w:bookmarkStart w:name="z235" w:id="137"/>
    <w:p>
      <w:pPr>
        <w:spacing w:after="0"/>
        <w:ind w:left="0"/>
        <w:jc w:val="both"/>
      </w:pPr>
      <w:r>
        <w:rPr>
          <w:rFonts w:ascii="Times New Roman"/>
          <w:b w:val="false"/>
          <w:i w:val="false"/>
          <w:color w:val="000000"/>
          <w:sz w:val="28"/>
        </w:rPr>
        <w:t xml:space="preserve">
      Қымбат бағалы металдарды, қымбат бағалы тастарды, табиғи алмаздарды және олардан жасалған бұйымдарды түгендеу актiлерi осы Қағидаға </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17-қосымшаларға</w:t>
      </w:r>
      <w:r>
        <w:rPr>
          <w:rFonts w:ascii="Times New Roman"/>
          <w:b w:val="false"/>
          <w:i w:val="false"/>
          <w:color w:val="000000"/>
          <w:sz w:val="28"/>
        </w:rPr>
        <w:t xml:space="preserve"> сәйкес түгендеу комиссиясы екi данада жасайды, комиссия және материалдық-жауапты адамның қол қояды. Бiр данасы бухгалтерлiк қызметке берiледi, ал екiншiсi материалдық-жауапты тұлғада қалады.</w:t>
      </w:r>
    </w:p>
    <w:bookmarkEnd w:id="137"/>
    <w:bookmarkStart w:name="z236" w:id="138"/>
    <w:p>
      <w:pPr>
        <w:spacing w:after="0"/>
        <w:ind w:left="0"/>
        <w:jc w:val="both"/>
      </w:pPr>
      <w:r>
        <w:rPr>
          <w:rFonts w:ascii="Times New Roman"/>
          <w:b w:val="false"/>
          <w:i w:val="false"/>
          <w:color w:val="000000"/>
          <w:sz w:val="28"/>
        </w:rPr>
        <w:t>
      Материалдық-жауапты тұлға ауысқан кезде акт үш данада жасалады (құндылықтарды тапсырған материалдық-жауапты тұлғаға, құндылықтарды қабылдаған материалдық-жауапты тұлғаға және бухгалтерлiк қызметке).</w:t>
      </w:r>
    </w:p>
    <w:bookmarkEnd w:id="138"/>
    <w:bookmarkStart w:name="z237" w:id="139"/>
    <w:p>
      <w:pPr>
        <w:spacing w:after="0"/>
        <w:ind w:left="0"/>
        <w:jc w:val="both"/>
      </w:pPr>
      <w:r>
        <w:rPr>
          <w:rFonts w:ascii="Times New Roman"/>
          <w:b w:val="false"/>
          <w:i w:val="false"/>
          <w:color w:val="000000"/>
          <w:sz w:val="28"/>
        </w:rPr>
        <w:t xml:space="preserve">
      Жартылай фабрикаттардағы, жабдықтардың, құралдардың торабтары мен бөлшектерiндегi және басқа бұйымдардағы бар қымбат бағалы металдарды түгендеу тiзiлімiн осы Қағиданың </w:t>
      </w:r>
      <w:r>
        <w:rPr>
          <w:rFonts w:ascii="Times New Roman"/>
          <w:b w:val="false"/>
          <w:i w:val="false"/>
          <w:color w:val="000000"/>
          <w:sz w:val="28"/>
        </w:rPr>
        <w:t>18-қосымшасына</w:t>
      </w:r>
      <w:r>
        <w:rPr>
          <w:rFonts w:ascii="Times New Roman"/>
          <w:b w:val="false"/>
          <w:i w:val="false"/>
          <w:color w:val="000000"/>
          <w:sz w:val="28"/>
        </w:rPr>
        <w:t xml:space="preserve"> сәйкес жалпы мемлекеттiк мекемелер бойынша объектінің әр бiрлiгi бойынша түгендеу комиссиясы бiр данада әзiрлейдi.</w:t>
      </w:r>
    </w:p>
    <w:bookmarkEnd w:id="139"/>
    <w:bookmarkStart w:name="z83" w:id="140"/>
    <w:p>
      <w:pPr>
        <w:spacing w:after="0"/>
        <w:ind w:left="0"/>
        <w:jc w:val="left"/>
      </w:pPr>
      <w:r>
        <w:rPr>
          <w:rFonts w:ascii="Times New Roman"/>
          <w:b/>
          <w:i w:val="false"/>
          <w:color w:val="000000"/>
        </w:rPr>
        <w:t xml:space="preserve"> 12-тарау. Ақша қаражаттарын, құндылықтарды және қатаң есепке алу бланкiлерiн түгендеу</w:t>
      </w:r>
    </w:p>
    <w:bookmarkEnd w:id="140"/>
    <w:p>
      <w:pPr>
        <w:spacing w:after="0"/>
        <w:ind w:left="0"/>
        <w:jc w:val="both"/>
      </w:pPr>
      <w:r>
        <w:rPr>
          <w:rFonts w:ascii="Times New Roman"/>
          <w:b w:val="false"/>
          <w:i w:val="false"/>
          <w:color w:val="ff0000"/>
          <w:sz w:val="28"/>
        </w:rPr>
        <w:t xml:space="preserve">
      Ескерту. 12-тараудың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4"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45. </w:t>
      </w:r>
      <w:r>
        <w:rPr>
          <w:rFonts w:ascii="Times New Roman"/>
          <w:b w:val="false"/>
          <w:i w:val="false"/>
          <w:color w:val="000000"/>
          <w:sz w:val="28"/>
        </w:rPr>
        <w:t xml:space="preserve">Алып тасталды - ҚР Қаржы министрінің 20.01.2016 </w:t>
      </w:r>
      <w:r>
        <w:rPr>
          <w:rFonts w:ascii="Times New Roman"/>
          <w:b w:val="false"/>
          <w:i w:val="false"/>
          <w:color w:val="000000"/>
          <w:sz w:val="28"/>
        </w:rPr>
        <w:t>№ 22</w:t>
      </w:r>
      <w:r>
        <w:rPr>
          <w:rFonts w:ascii="Times New Roman"/>
          <w:b w:val="false"/>
          <w:i w:val="false"/>
          <w:color w:val="000000"/>
          <w:sz w:val="28"/>
        </w:rPr>
        <w:t xml:space="preserve"> бұйрығымен.</w:t>
      </w:r>
    </w:p>
    <w:bookmarkEnd w:id="141"/>
    <w:bookmarkStart w:name="z85" w:id="142"/>
    <w:p>
      <w:pPr>
        <w:spacing w:after="0"/>
        <w:ind w:left="0"/>
        <w:jc w:val="both"/>
      </w:pPr>
      <w:r>
        <w:rPr>
          <w:rFonts w:ascii="Times New Roman"/>
          <w:b w:val="false"/>
          <w:i w:val="false"/>
          <w:color w:val="000000"/>
          <w:sz w:val="28"/>
        </w:rPr>
        <w:t>
      46. Кассаны түгендеу кезiнде кассада ақшаның, ақша құжаттарының және қатаң есепке алу бланкілерінің бар болуы тексерiледi.</w:t>
      </w:r>
    </w:p>
    <w:bookmarkEnd w:id="142"/>
    <w:p>
      <w:pPr>
        <w:spacing w:after="0"/>
        <w:ind w:left="0"/>
        <w:jc w:val="both"/>
      </w:pPr>
      <w:r>
        <w:rPr>
          <w:rFonts w:ascii="Times New Roman"/>
          <w:b w:val="false"/>
          <w:i w:val="false"/>
          <w:color w:val="000000"/>
          <w:sz w:val="28"/>
        </w:rPr>
        <w:t>
      Ақшалай қаражаттың бар-жоғы әрбір купюраны және әрбір тиынды қайта санау жолымен тексерiледi.</w:t>
      </w:r>
    </w:p>
    <w:p>
      <w:pPr>
        <w:spacing w:after="0"/>
        <w:ind w:left="0"/>
        <w:jc w:val="both"/>
      </w:pPr>
      <w:r>
        <w:rPr>
          <w:rFonts w:ascii="Times New Roman"/>
          <w:b w:val="false"/>
          <w:i w:val="false"/>
          <w:color w:val="000000"/>
          <w:sz w:val="28"/>
        </w:rPr>
        <w:t>
      Қатаң есепке алу бланкiлерi түрлерi, нөмiрлерi және бланкiлердiң сериялары бойынша, бланктердің түрлері бойынша бастапқы және соңғы нөмірлері ескеріле отырып тексерiледi.</w:t>
      </w:r>
    </w:p>
    <w:p>
      <w:pPr>
        <w:spacing w:after="0"/>
        <w:ind w:left="0"/>
        <w:jc w:val="both"/>
      </w:pPr>
      <w:r>
        <w:rPr>
          <w:rFonts w:ascii="Times New Roman"/>
          <w:b w:val="false"/>
          <w:i w:val="false"/>
          <w:color w:val="000000"/>
          <w:sz w:val="28"/>
        </w:rPr>
        <w:t xml:space="preserve">
      Кассаны түгендеу осы Қағидаға </w:t>
      </w:r>
      <w:r>
        <w:rPr>
          <w:rFonts w:ascii="Times New Roman"/>
          <w:b w:val="false"/>
          <w:i w:val="false"/>
          <w:color w:val="000000"/>
          <w:sz w:val="28"/>
        </w:rPr>
        <w:t>19-қосымшаға</w:t>
      </w:r>
      <w:r>
        <w:rPr>
          <w:rFonts w:ascii="Times New Roman"/>
          <w:b w:val="false"/>
          <w:i w:val="false"/>
          <w:color w:val="000000"/>
          <w:sz w:val="28"/>
        </w:rPr>
        <w:t xml:space="preserve"> сәйкес қолма-қол ақшаны түгендеулің актісімен ресімделеді.</w:t>
      </w:r>
    </w:p>
    <w:p>
      <w:pPr>
        <w:spacing w:after="0"/>
        <w:ind w:left="0"/>
        <w:jc w:val="both"/>
      </w:pPr>
      <w:r>
        <w:rPr>
          <w:rFonts w:ascii="Times New Roman"/>
          <w:b w:val="false"/>
          <w:i w:val="false"/>
          <w:color w:val="000000"/>
          <w:sz w:val="28"/>
        </w:rPr>
        <w:t xml:space="preserve">
      Құндылықтар мен қатаң есептегі бланкілерді түгендеу нәтижелері осы Қағидаға </w:t>
      </w:r>
      <w:r>
        <w:rPr>
          <w:rFonts w:ascii="Times New Roman"/>
          <w:b w:val="false"/>
          <w:i w:val="false"/>
          <w:color w:val="000000"/>
          <w:sz w:val="28"/>
        </w:rPr>
        <w:t>20-қосымшаға</w:t>
      </w:r>
      <w:r>
        <w:rPr>
          <w:rFonts w:ascii="Times New Roman"/>
          <w:b w:val="false"/>
          <w:i w:val="false"/>
          <w:color w:val="000000"/>
          <w:sz w:val="28"/>
        </w:rPr>
        <w:t xml:space="preserve"> сәйкес құндылықтар мен қатаң есептіліктегі құжаттар бланкілерін түгендеу тізімдемесі (салыстырып қарау ведомосі) арқылы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Қаржы министрінің 28.07.2020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143"/>
    <w:p>
      <w:pPr>
        <w:spacing w:after="0"/>
        <w:ind w:left="0"/>
        <w:jc w:val="both"/>
      </w:pPr>
      <w:r>
        <w:rPr>
          <w:rFonts w:ascii="Times New Roman"/>
          <w:b w:val="false"/>
          <w:i w:val="false"/>
          <w:color w:val="000000"/>
          <w:sz w:val="28"/>
        </w:rPr>
        <w:t>
      47. Ақша қаражаты мен олардың баламаларының есеп шоттарындағы қозғалыстар мемлекеттiк мекемелердiң бухгалтерлiк қызметтерiнiң деректерi бойынша тиiстi шоттарда есепте тұрған сомалардың қалдықтарын қазынашылықтың құрылымдық бөлімшелердің есептi нысандары бойынша деректермен және қызмет көрсететiн екiншi деңгейлi банктердiң үзiндi жазбаларымен салыстыру жолымен - мемлекеттік мекеменің басшысы немесе ол уәкілеттік берген тұлға белгілеген мерзімдерді, бірақ тоқсанына бір реттен кем емес жүргiзiледi.</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Қаржы министрінің 28.07.2020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144"/>
    <w:p>
      <w:pPr>
        <w:spacing w:after="0"/>
        <w:ind w:left="0"/>
        <w:jc w:val="left"/>
      </w:pPr>
      <w:r>
        <w:rPr>
          <w:rFonts w:ascii="Times New Roman"/>
          <w:b/>
          <w:i w:val="false"/>
          <w:color w:val="000000"/>
        </w:rPr>
        <w:t xml:space="preserve"> 13-тарау. Дебиторлық және кредиторлық берешекті, оның ішінде бағалау резервтерін түгендеу</w:t>
      </w:r>
    </w:p>
    <w:bookmarkEnd w:id="144"/>
    <w:p>
      <w:pPr>
        <w:spacing w:after="0"/>
        <w:ind w:left="0"/>
        <w:jc w:val="both"/>
      </w:pPr>
      <w:r>
        <w:rPr>
          <w:rFonts w:ascii="Times New Roman"/>
          <w:b w:val="false"/>
          <w:i w:val="false"/>
          <w:color w:val="ff0000"/>
          <w:sz w:val="28"/>
        </w:rPr>
        <w:t xml:space="preserve">
      Ескерту. 13-тараудың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8" w:id="145"/>
    <w:p>
      <w:pPr>
        <w:spacing w:after="0"/>
        <w:ind w:left="0"/>
        <w:jc w:val="both"/>
      </w:pPr>
      <w:r>
        <w:rPr>
          <w:rFonts w:ascii="Times New Roman"/>
          <w:b w:val="false"/>
          <w:i w:val="false"/>
          <w:color w:val="000000"/>
          <w:sz w:val="28"/>
        </w:rPr>
        <w:t>
      48. Дебиторлық және кредиторлық берешекті түгендеу деген бюджетпен, есеп беретiн тұлғалармен, жұмысшылармен, қызметшiлермен және стипендиаттармен, депоненттермен, басқа дебиторлармен және кредиторлармен есеп айырысулар бойынша тиiстi шоттарда есепте тұрған сомалардың негiздемелерiн мұқият тексеруді білдіреді.</w:t>
      </w:r>
    </w:p>
    <w:bookmarkEnd w:id="145"/>
    <w:bookmarkStart w:name="z89" w:id="146"/>
    <w:p>
      <w:pPr>
        <w:spacing w:after="0"/>
        <w:ind w:left="0"/>
        <w:jc w:val="both"/>
      </w:pPr>
      <w:r>
        <w:rPr>
          <w:rFonts w:ascii="Times New Roman"/>
          <w:b w:val="false"/>
          <w:i w:val="false"/>
          <w:color w:val="000000"/>
          <w:sz w:val="28"/>
        </w:rPr>
        <w:t>
      49. Түгендеу комиссиясы құжаттар бойынша:</w:t>
      </w:r>
    </w:p>
    <w:bookmarkEnd w:id="146"/>
    <w:bookmarkStart w:name="z242" w:id="147"/>
    <w:p>
      <w:pPr>
        <w:spacing w:after="0"/>
        <w:ind w:left="0"/>
        <w:jc w:val="both"/>
      </w:pPr>
      <w:r>
        <w:rPr>
          <w:rFonts w:ascii="Times New Roman"/>
          <w:b w:val="false"/>
          <w:i w:val="false"/>
          <w:color w:val="000000"/>
          <w:sz w:val="28"/>
        </w:rPr>
        <w:t>
      бухгалтерлік есепте тұрған кредиторлық және дебиторлық берешек сомасының негізді және дұрыс екенін;</w:t>
      </w:r>
    </w:p>
    <w:bookmarkEnd w:id="147"/>
    <w:bookmarkStart w:name="z243" w:id="148"/>
    <w:p>
      <w:pPr>
        <w:spacing w:after="0"/>
        <w:ind w:left="0"/>
        <w:jc w:val="both"/>
      </w:pPr>
      <w:r>
        <w:rPr>
          <w:rFonts w:ascii="Times New Roman"/>
          <w:b w:val="false"/>
          <w:i w:val="false"/>
          <w:color w:val="000000"/>
          <w:sz w:val="28"/>
        </w:rPr>
        <w:t>
      талап қою мерзімі өткен кредиторлық және дебиторлық берешектің сомаларын;</w:t>
      </w:r>
    </w:p>
    <w:bookmarkEnd w:id="148"/>
    <w:bookmarkStart w:name="z244" w:id="149"/>
    <w:p>
      <w:pPr>
        <w:spacing w:after="0"/>
        <w:ind w:left="0"/>
        <w:jc w:val="both"/>
      </w:pPr>
      <w:r>
        <w:rPr>
          <w:rFonts w:ascii="Times New Roman"/>
          <w:b w:val="false"/>
          <w:i w:val="false"/>
          <w:color w:val="000000"/>
          <w:sz w:val="28"/>
        </w:rPr>
        <w:t>
      есеп беретін адамдардың дебиторлық берешегінің сомасын;</w:t>
      </w:r>
    </w:p>
    <w:bookmarkEnd w:id="149"/>
    <w:bookmarkStart w:name="z245" w:id="150"/>
    <w:p>
      <w:pPr>
        <w:spacing w:after="0"/>
        <w:ind w:left="0"/>
        <w:jc w:val="both"/>
      </w:pPr>
      <w:r>
        <w:rPr>
          <w:rFonts w:ascii="Times New Roman"/>
          <w:b w:val="false"/>
          <w:i w:val="false"/>
          <w:color w:val="000000"/>
          <w:sz w:val="28"/>
        </w:rPr>
        <w:t>
      жетіспеушіліктер мен талан-тараждар бойынша дебиторлық берешектің сомасы, оның ішінде сот өндіріп алудан бас тартқан жетіспеушіліктер мен құндылықтарды талан-тараждар бойынша дебиторлық берешектің сомасын;</w:t>
      </w:r>
    </w:p>
    <w:bookmarkEnd w:id="150"/>
    <w:bookmarkStart w:name="z246" w:id="151"/>
    <w:p>
      <w:pPr>
        <w:spacing w:after="0"/>
        <w:ind w:left="0"/>
        <w:jc w:val="both"/>
      </w:pPr>
      <w:r>
        <w:rPr>
          <w:rFonts w:ascii="Times New Roman"/>
          <w:b w:val="false"/>
          <w:i w:val="false"/>
          <w:color w:val="000000"/>
          <w:sz w:val="28"/>
        </w:rPr>
        <w:t>
      мемлекеттік мекемелер алуға үмітсіз, жауаптылардың дәрменсіздігіне байланысты теңгерімнен есептен шығаруға және өндіріп алуы олардың мүлігіне айналдыруға мүмкін емес деп танылған өзге де борыштарды;</w:t>
      </w:r>
    </w:p>
    <w:bookmarkEnd w:id="151"/>
    <w:bookmarkStart w:name="z247" w:id="152"/>
    <w:p>
      <w:pPr>
        <w:spacing w:after="0"/>
        <w:ind w:left="0"/>
        <w:jc w:val="both"/>
      </w:pPr>
      <w:r>
        <w:rPr>
          <w:rFonts w:ascii="Times New Roman"/>
          <w:b w:val="false"/>
          <w:i w:val="false"/>
          <w:color w:val="000000"/>
          <w:sz w:val="28"/>
        </w:rPr>
        <w:t>
      берешекті есептен шығарудың дұрыстығы мен негізділігін және есептен шығарылған берешектің теңгерімге есепке алынуын тексеруі тиіс.</w:t>
      </w:r>
    </w:p>
    <w:bookmarkEnd w:id="152"/>
    <w:bookmarkStart w:name="z90" w:id="153"/>
    <w:p>
      <w:pPr>
        <w:spacing w:after="0"/>
        <w:ind w:left="0"/>
        <w:jc w:val="both"/>
      </w:pPr>
      <w:r>
        <w:rPr>
          <w:rFonts w:ascii="Times New Roman"/>
          <w:b w:val="false"/>
          <w:i w:val="false"/>
          <w:color w:val="000000"/>
          <w:sz w:val="28"/>
        </w:rPr>
        <w:t>
      50. Еңбекақы және басқа жұмысшылар мен қызметшілерге ақшалай төлемдер бойынша берешекті түгендеу кезінде депоненттік еңбекақы шотына жатқызылуы тиіс уақтылы талап етілмеген еңбекақы сомасы, сондай-ақ жұмысшылар мен қызметшілерге артық төлеудің туындау себептері мен сомалары анықталуы тиіс.</w:t>
      </w:r>
    </w:p>
    <w:bookmarkEnd w:id="153"/>
    <w:bookmarkStart w:name="z91" w:id="154"/>
    <w:p>
      <w:pPr>
        <w:spacing w:after="0"/>
        <w:ind w:left="0"/>
        <w:jc w:val="both"/>
      </w:pPr>
      <w:r>
        <w:rPr>
          <w:rFonts w:ascii="Times New Roman"/>
          <w:b w:val="false"/>
          <w:i w:val="false"/>
          <w:color w:val="000000"/>
          <w:sz w:val="28"/>
        </w:rPr>
        <w:t>
      51. Есеп беретін сомаларды түгендеу кезінде түгендеу комиссиясы берілген аванстар бойынша есеп беретін адамдардың есептерін тексереді.</w:t>
      </w:r>
    </w:p>
    <w:bookmarkEnd w:id="154"/>
    <w:bookmarkStart w:name="z92" w:id="155"/>
    <w:p>
      <w:pPr>
        <w:spacing w:after="0"/>
        <w:ind w:left="0"/>
        <w:jc w:val="both"/>
      </w:pPr>
      <w:r>
        <w:rPr>
          <w:rFonts w:ascii="Times New Roman"/>
          <w:b w:val="false"/>
          <w:i w:val="false"/>
          <w:color w:val="000000"/>
          <w:sz w:val="28"/>
        </w:rPr>
        <w:t>
      52. Алдағы шығыстар мен төлемдердің резервтерін түгендеу кезінде ұйымда құрылған резервтердің негізділігі мен дұрыстығы тексеріледі.</w:t>
      </w:r>
    </w:p>
    <w:bookmarkEnd w:id="155"/>
    <w:bookmarkStart w:name="z248" w:id="156"/>
    <w:p>
      <w:pPr>
        <w:spacing w:after="0"/>
        <w:ind w:left="0"/>
        <w:jc w:val="both"/>
      </w:pPr>
      <w:r>
        <w:rPr>
          <w:rFonts w:ascii="Times New Roman"/>
          <w:b w:val="false"/>
          <w:i w:val="false"/>
          <w:color w:val="000000"/>
          <w:sz w:val="28"/>
        </w:rPr>
        <w:t xml:space="preserve">
      Жылдық теңгерімде көрсетілетін алдағы Қазақстан Республикасының еңбек </w:t>
      </w:r>
      <w:r>
        <w:rPr>
          <w:rFonts w:ascii="Times New Roman"/>
          <w:b w:val="false"/>
          <w:i w:val="false"/>
          <w:color w:val="000000"/>
          <w:sz w:val="28"/>
        </w:rPr>
        <w:t>заңнамасында</w:t>
      </w:r>
      <w:r>
        <w:rPr>
          <w:rFonts w:ascii="Times New Roman"/>
          <w:b w:val="false"/>
          <w:i w:val="false"/>
          <w:color w:val="000000"/>
          <w:sz w:val="28"/>
        </w:rPr>
        <w:t xml:space="preserve"> көзделген қызметкерлерге кезекті (жыл сайынғы) және қосымша берілетін еңбек демалысын төлеуге арналған резерв пайдаланылмаған еңбек демалысы күндерінің санына, қызметкерлердің еңбегін төлеуге арналған шығыстардың орта күндік сомасы (белгіленген орта еңбекақыны есептеу әдістемесін ескере отырып) және міндетті аударымдарға сүйене отырып нақтылануы тиіс.</w:t>
      </w:r>
    </w:p>
    <w:bookmarkEnd w:id="156"/>
    <w:bookmarkStart w:name="z249" w:id="157"/>
    <w:p>
      <w:pPr>
        <w:spacing w:after="0"/>
        <w:ind w:left="0"/>
        <w:jc w:val="both"/>
      </w:pPr>
      <w:r>
        <w:rPr>
          <w:rFonts w:ascii="Times New Roman"/>
          <w:b w:val="false"/>
          <w:i w:val="false"/>
          <w:color w:val="000000"/>
          <w:sz w:val="28"/>
        </w:rPr>
        <w:t>
      Күмәнді борыштар бойынша резервті түгендеу шарттарда белгіленген мерзімде өтелмеген және тиісті кепілдіктермен қамтамасыз етілмеген сомалардың негізділігін тексеруді білдіреді.</w:t>
      </w:r>
    </w:p>
    <w:bookmarkEnd w:id="157"/>
    <w:bookmarkStart w:name="z250" w:id="158"/>
    <w:p>
      <w:pPr>
        <w:spacing w:after="0"/>
        <w:ind w:left="0"/>
        <w:jc w:val="both"/>
      </w:pPr>
      <w:r>
        <w:rPr>
          <w:rFonts w:ascii="Times New Roman"/>
          <w:b w:val="false"/>
          <w:i w:val="false"/>
          <w:color w:val="000000"/>
          <w:sz w:val="28"/>
        </w:rPr>
        <w:t>
      Басқа, белгіленген тәртіпте рұқсат етілген резервтер пайда болған кезде түгендеу комиссиясы оларды есептеудің дұрыстығын және есепті кезеңнің аяғында негізділігін тексереді.</w:t>
      </w:r>
    </w:p>
    <w:bookmarkEnd w:id="158"/>
    <w:bookmarkStart w:name="z93" w:id="159"/>
    <w:p>
      <w:pPr>
        <w:spacing w:after="0"/>
        <w:ind w:left="0"/>
        <w:jc w:val="both"/>
      </w:pPr>
      <w:r>
        <w:rPr>
          <w:rFonts w:ascii="Times New Roman"/>
          <w:b w:val="false"/>
          <w:i w:val="false"/>
          <w:color w:val="000000"/>
          <w:sz w:val="28"/>
        </w:rPr>
        <w:t xml:space="preserve">
      53. Есептеулерді түгендеу нәтижелері осы Қағидаға </w:t>
      </w:r>
      <w:r>
        <w:rPr>
          <w:rFonts w:ascii="Times New Roman"/>
          <w:b w:val="false"/>
          <w:i w:val="false"/>
          <w:color w:val="000000"/>
          <w:sz w:val="28"/>
        </w:rPr>
        <w:t>21-қосымшаға</w:t>
      </w:r>
      <w:r>
        <w:rPr>
          <w:rFonts w:ascii="Times New Roman"/>
          <w:b w:val="false"/>
          <w:i w:val="false"/>
          <w:color w:val="000000"/>
          <w:sz w:val="28"/>
        </w:rPr>
        <w:t xml:space="preserve"> сәйкес актімен ресімделеді.</w:t>
      </w:r>
    </w:p>
    <w:bookmarkEnd w:id="159"/>
    <w:bookmarkStart w:name="z251" w:id="160"/>
    <w:p>
      <w:pPr>
        <w:spacing w:after="0"/>
        <w:ind w:left="0"/>
        <w:jc w:val="both"/>
      </w:pPr>
      <w:r>
        <w:rPr>
          <w:rFonts w:ascii="Times New Roman"/>
          <w:b w:val="false"/>
          <w:i w:val="false"/>
          <w:color w:val="000000"/>
          <w:sz w:val="28"/>
        </w:rPr>
        <w:t>
      Актіде анықталған келісілмеген дебиторлық және кредиторлық берешектің, үмітсіз борыштардың, талап қою мерзімі өтіп кеткен дебиторлық және кредиторлық берешектің сомасы көрсетіледі.</w:t>
      </w:r>
    </w:p>
    <w:bookmarkEnd w:id="160"/>
    <w:bookmarkStart w:name="z252" w:id="161"/>
    <w:p>
      <w:pPr>
        <w:spacing w:after="0"/>
        <w:ind w:left="0"/>
        <w:jc w:val="both"/>
      </w:pPr>
      <w:r>
        <w:rPr>
          <w:rFonts w:ascii="Times New Roman"/>
          <w:b w:val="false"/>
          <w:i w:val="false"/>
          <w:color w:val="000000"/>
          <w:sz w:val="28"/>
        </w:rPr>
        <w:t xml:space="preserve">
      Дебиторлық және кредиторлық берешекті есептен шығару үшін негіздеме болған кезде осы Қағидаға </w:t>
      </w:r>
      <w:r>
        <w:rPr>
          <w:rFonts w:ascii="Times New Roman"/>
          <w:b w:val="false"/>
          <w:i w:val="false"/>
          <w:color w:val="000000"/>
          <w:sz w:val="28"/>
        </w:rPr>
        <w:t>22-қосымшаға</w:t>
      </w:r>
      <w:r>
        <w:rPr>
          <w:rFonts w:ascii="Times New Roman"/>
          <w:b w:val="false"/>
          <w:i w:val="false"/>
          <w:color w:val="000000"/>
          <w:sz w:val="28"/>
        </w:rPr>
        <w:t xml:space="preserve"> сәйкес Дебиторлармен және кредиторлармен есеп айырысуды түгендеу актісіне Анықтама жасалады.</w:t>
      </w:r>
    </w:p>
    <w:bookmarkEnd w:id="161"/>
    <w:bookmarkStart w:name="z94" w:id="162"/>
    <w:p>
      <w:pPr>
        <w:spacing w:after="0"/>
        <w:ind w:left="0"/>
        <w:jc w:val="left"/>
      </w:pPr>
      <w:r>
        <w:rPr>
          <w:rFonts w:ascii="Times New Roman"/>
          <w:b/>
          <w:i w:val="false"/>
          <w:color w:val="000000"/>
        </w:rPr>
        <w:t xml:space="preserve"> 14-тарау. Қаржылық инвестицияларды түгендеу</w:t>
      </w:r>
    </w:p>
    <w:bookmarkEnd w:id="162"/>
    <w:p>
      <w:pPr>
        <w:spacing w:after="0"/>
        <w:ind w:left="0"/>
        <w:jc w:val="both"/>
      </w:pPr>
      <w:r>
        <w:rPr>
          <w:rFonts w:ascii="Times New Roman"/>
          <w:b w:val="false"/>
          <w:i w:val="false"/>
          <w:color w:val="ff0000"/>
          <w:sz w:val="28"/>
        </w:rPr>
        <w:t xml:space="preserve">
      Ескерту. 14-тараудың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5" w:id="163"/>
    <w:p>
      <w:pPr>
        <w:spacing w:after="0"/>
        <w:ind w:left="0"/>
        <w:jc w:val="both"/>
      </w:pPr>
      <w:r>
        <w:rPr>
          <w:rFonts w:ascii="Times New Roman"/>
          <w:b w:val="false"/>
          <w:i w:val="false"/>
          <w:color w:val="000000"/>
          <w:sz w:val="28"/>
        </w:rPr>
        <w:t>
      54. Басқа ұйымдардың жарғылық капиталдарына қаржылық инвестициялар, сондай-ақ басқа ұйымдар берген қарыздар түгендеу кезінде құжаттармен расталуы тиіс.</w:t>
      </w:r>
    </w:p>
    <w:bookmarkEnd w:id="163"/>
    <w:bookmarkStart w:name="z96" w:id="164"/>
    <w:p>
      <w:pPr>
        <w:spacing w:after="0"/>
        <w:ind w:left="0"/>
        <w:jc w:val="both"/>
      </w:pPr>
      <w:r>
        <w:rPr>
          <w:rFonts w:ascii="Times New Roman"/>
          <w:b w:val="false"/>
          <w:i w:val="false"/>
          <w:color w:val="000000"/>
          <w:sz w:val="28"/>
        </w:rPr>
        <w:t>
      55. Бағалы қағаздардың нақты бар болуын тексеру кезінде:</w:t>
      </w:r>
    </w:p>
    <w:bookmarkEnd w:id="164"/>
    <w:bookmarkStart w:name="z253" w:id="165"/>
    <w:p>
      <w:pPr>
        <w:spacing w:after="0"/>
        <w:ind w:left="0"/>
        <w:jc w:val="both"/>
      </w:pPr>
      <w:r>
        <w:rPr>
          <w:rFonts w:ascii="Times New Roman"/>
          <w:b w:val="false"/>
          <w:i w:val="false"/>
          <w:color w:val="000000"/>
          <w:sz w:val="28"/>
        </w:rPr>
        <w:t>
      бағалы қағаздардың ресімделуінің дұрыстығы;</w:t>
      </w:r>
    </w:p>
    <w:bookmarkEnd w:id="165"/>
    <w:bookmarkStart w:name="z254" w:id="166"/>
    <w:p>
      <w:pPr>
        <w:spacing w:after="0"/>
        <w:ind w:left="0"/>
        <w:jc w:val="both"/>
      </w:pPr>
      <w:r>
        <w:rPr>
          <w:rFonts w:ascii="Times New Roman"/>
          <w:b w:val="false"/>
          <w:i w:val="false"/>
          <w:color w:val="000000"/>
          <w:sz w:val="28"/>
        </w:rPr>
        <w:t>
      бағалы қағаздардың сақталуы (нақты бар болуын бухгалтерлік есепке алу деректерімен салыстыру жолымен);</w:t>
      </w:r>
    </w:p>
    <w:bookmarkEnd w:id="166"/>
    <w:bookmarkStart w:name="z255" w:id="167"/>
    <w:p>
      <w:pPr>
        <w:spacing w:after="0"/>
        <w:ind w:left="0"/>
        <w:jc w:val="both"/>
      </w:pPr>
      <w:r>
        <w:rPr>
          <w:rFonts w:ascii="Times New Roman"/>
          <w:b w:val="false"/>
          <w:i w:val="false"/>
          <w:color w:val="000000"/>
          <w:sz w:val="28"/>
        </w:rPr>
        <w:t>
      бағалы қағаздар бойынша алынған кірістерді бухгалтерлік есепке алуда толық және уақтылы көрсетілуі белгіленеді.</w:t>
      </w:r>
    </w:p>
    <w:bookmarkEnd w:id="167"/>
    <w:bookmarkStart w:name="z97" w:id="168"/>
    <w:p>
      <w:pPr>
        <w:spacing w:after="0"/>
        <w:ind w:left="0"/>
        <w:jc w:val="both"/>
      </w:pPr>
      <w:r>
        <w:rPr>
          <w:rFonts w:ascii="Times New Roman"/>
          <w:b w:val="false"/>
          <w:i w:val="false"/>
          <w:color w:val="000000"/>
          <w:sz w:val="28"/>
        </w:rPr>
        <w:t>
      56. Бағалы қағаздарды ұйымда сақтаған кезде оларды түгендеу кассадағы ақша қаражатын түгендеумен бір мезгілде жүргізіледі.</w:t>
      </w:r>
    </w:p>
    <w:bookmarkEnd w:id="168"/>
    <w:bookmarkStart w:name="z98" w:id="169"/>
    <w:p>
      <w:pPr>
        <w:spacing w:after="0"/>
        <w:ind w:left="0"/>
        <w:jc w:val="both"/>
      </w:pPr>
      <w:r>
        <w:rPr>
          <w:rFonts w:ascii="Times New Roman"/>
          <w:b w:val="false"/>
          <w:i w:val="false"/>
          <w:color w:val="000000"/>
          <w:sz w:val="28"/>
        </w:rPr>
        <w:t xml:space="preserve">
      57. Бағалы қағаздарды түгендеу актіде атауын, сериясын, нөмірін, номиналды және іс жүзіндегі құнын, өтеу мерзімін және жалпы сомасын көрсете отырып жекелеген эмитенттер бойынша жүргізіледі. Әрбір бағалы қағаздың деректемелері, ұйымның бухгалтериясында сақталатын тізімдеменің (тізілімнің, кітаптың) деректерімен салыстырылады. Арнайы ұйымда сақтауға тапсырылған бағалы қағаздарды түгендеу деген ұйымның бухгалтерлік есепке алудың тиісті шотында есепте тұрған қалдықтар сомасын осы арнайы ұйымның үзінділерінің деректерімен салыстыруды білдіреді. Бағалы қағазарды түгендеудің деректерін рәсімдеу үшін осы Қағидаға </w:t>
      </w:r>
      <w:r>
        <w:rPr>
          <w:rFonts w:ascii="Times New Roman"/>
          <w:b w:val="false"/>
          <w:i w:val="false"/>
          <w:color w:val="000000"/>
          <w:sz w:val="28"/>
        </w:rPr>
        <w:t>23-қосымша</w:t>
      </w:r>
      <w:r>
        <w:rPr>
          <w:rFonts w:ascii="Times New Roman"/>
          <w:b w:val="false"/>
          <w:i w:val="false"/>
          <w:color w:val="000000"/>
          <w:sz w:val="28"/>
        </w:rPr>
        <w:t xml:space="preserve"> нысаны бойынша негізгі мақсатына сәйкес атаулары бойынша жасалатын түгендеу тізімдеме (салыстыру ведомості) қолданылады.</w:t>
      </w:r>
    </w:p>
    <w:bookmarkEnd w:id="169"/>
    <w:p>
      <w:pPr>
        <w:spacing w:after="0"/>
        <w:ind w:left="0"/>
        <w:jc w:val="both"/>
      </w:pPr>
      <w:r>
        <w:rPr>
          <w:rFonts w:ascii="Times New Roman"/>
          <w:b w:val="false"/>
          <w:i w:val="false"/>
          <w:color w:val="000000"/>
          <w:sz w:val="28"/>
        </w:rPr>
        <w:t>
      Түгендеу комиссиясы құжатсыз нысан бойынша түгендеуді қаржылық инвестицияның шарттың және тізілімнен үзіндінің негізінде жүргізеді.</w:t>
      </w:r>
    </w:p>
    <w:p>
      <w:pPr>
        <w:spacing w:after="0"/>
        <w:ind w:left="0"/>
        <w:jc w:val="both"/>
      </w:pPr>
      <w:r>
        <w:rPr>
          <w:rFonts w:ascii="Times New Roman"/>
          <w:b w:val="false"/>
          <w:i w:val="false"/>
          <w:color w:val="000000"/>
          <w:sz w:val="28"/>
        </w:rPr>
        <w:t xml:space="preserve">
      Қаржылық инвестицияларды түгендеудің деректерін ресімдеу үшін осы Қағидаға </w:t>
      </w:r>
      <w:r>
        <w:rPr>
          <w:rFonts w:ascii="Times New Roman"/>
          <w:b w:val="false"/>
          <w:i w:val="false"/>
          <w:color w:val="000000"/>
          <w:sz w:val="28"/>
        </w:rPr>
        <w:t>24-қосымшаға</w:t>
      </w:r>
      <w:r>
        <w:rPr>
          <w:rFonts w:ascii="Times New Roman"/>
          <w:b w:val="false"/>
          <w:i w:val="false"/>
          <w:color w:val="000000"/>
          <w:sz w:val="28"/>
        </w:rPr>
        <w:t xml:space="preserve"> нысаны бойынша квазимемлекеттік сектор субъектілеріне салынған қаржылық инвестициялар актісі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Қаржы министрінің 20.10.2015 </w:t>
      </w:r>
      <w:r>
        <w:rPr>
          <w:rFonts w:ascii="Times New Roman"/>
          <w:b w:val="false"/>
          <w:i w:val="false"/>
          <w:color w:val="000000"/>
          <w:sz w:val="28"/>
        </w:rPr>
        <w:t>№ 523</w:t>
      </w:r>
      <w:r>
        <w:rPr>
          <w:rFonts w:ascii="Times New Roman"/>
          <w:b w:val="false"/>
          <w:i w:val="false"/>
          <w:color w:val="ff0000"/>
          <w:sz w:val="28"/>
        </w:rPr>
        <w:t xml:space="preserve"> (01.01.2016 бастап күшіне енеді) бұйрығымен.</w:t>
      </w:r>
      <w:r>
        <w:br/>
      </w:r>
      <w:r>
        <w:rPr>
          <w:rFonts w:ascii="Times New Roman"/>
          <w:b w:val="false"/>
          <w:i w:val="false"/>
          <w:color w:val="000000"/>
          <w:sz w:val="28"/>
        </w:rPr>
        <w:t>
</w:t>
      </w:r>
    </w:p>
    <w:bookmarkStart w:name="z99" w:id="170"/>
    <w:p>
      <w:pPr>
        <w:spacing w:after="0"/>
        <w:ind w:left="0"/>
        <w:jc w:val="left"/>
      </w:pPr>
      <w:r>
        <w:rPr>
          <w:rFonts w:ascii="Times New Roman"/>
          <w:b/>
          <w:i w:val="false"/>
          <w:color w:val="000000"/>
        </w:rPr>
        <w:t xml:space="preserve"> 15-тарау. Бухгалтерлік есепке алуда түгендеу нәтижелерін көрсету</w:t>
      </w:r>
    </w:p>
    <w:bookmarkEnd w:id="170"/>
    <w:p>
      <w:pPr>
        <w:spacing w:after="0"/>
        <w:ind w:left="0"/>
        <w:jc w:val="both"/>
      </w:pPr>
      <w:r>
        <w:rPr>
          <w:rFonts w:ascii="Times New Roman"/>
          <w:b w:val="false"/>
          <w:i w:val="false"/>
          <w:color w:val="ff0000"/>
          <w:sz w:val="28"/>
        </w:rPr>
        <w:t xml:space="preserve">
      Ескерту. 15-тараудың тақырыбы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0" w:id="171"/>
    <w:p>
      <w:pPr>
        <w:spacing w:after="0"/>
        <w:ind w:left="0"/>
        <w:jc w:val="both"/>
      </w:pPr>
      <w:r>
        <w:rPr>
          <w:rFonts w:ascii="Times New Roman"/>
          <w:b w:val="false"/>
          <w:i w:val="false"/>
          <w:color w:val="000000"/>
          <w:sz w:val="28"/>
        </w:rPr>
        <w:t xml:space="preserve">
      58. Бухгалтерлік есепке алудың деректерімен мүліктің нақты болуына түгендеу жүргізу кезінде анықталған алшақтықтар Қазақстан Республикасы Қаржы министрінің 2010 жылғы 3 тамыздағы № 393 бұйрығымен бекітілген (нормативтік құқықтық кесімдерді мемлекеттік тіркеудің тізіліміне № 6443 болып енгізілген) Мемлекеттік мекемелерде бухгалтерлік есеп жүргізу </w:t>
      </w:r>
      <w:r>
        <w:rPr>
          <w:rFonts w:ascii="Times New Roman"/>
          <w:b w:val="false"/>
          <w:i w:val="false"/>
          <w:color w:val="000000"/>
          <w:sz w:val="28"/>
        </w:rPr>
        <w:t>ережесімен</w:t>
      </w:r>
      <w:r>
        <w:rPr>
          <w:rFonts w:ascii="Times New Roman"/>
          <w:b w:val="false"/>
          <w:i w:val="false"/>
          <w:color w:val="000000"/>
          <w:sz w:val="28"/>
        </w:rPr>
        <w:t xml:space="preserve"> айқындалған тәртіпте көрсетіледі.</w:t>
      </w:r>
    </w:p>
    <w:bookmarkEnd w:id="171"/>
    <w:p>
      <w:pPr>
        <w:spacing w:after="0"/>
        <w:ind w:left="0"/>
        <w:jc w:val="both"/>
      </w:pPr>
      <w:r>
        <w:rPr>
          <w:rFonts w:ascii="Times New Roman"/>
          <w:b w:val="false"/>
          <w:i w:val="false"/>
          <w:color w:val="000000"/>
          <w:sz w:val="28"/>
        </w:rPr>
        <w:t>
      Артық шыққан негізгі құралдар, қорлар, ақша қаражаттары және басқа құндылықтар кіріске алынуға есептелуге жатады.</w:t>
      </w:r>
    </w:p>
    <w:p>
      <w:pPr>
        <w:spacing w:after="0"/>
        <w:ind w:left="0"/>
        <w:jc w:val="both"/>
      </w:pPr>
      <w:r>
        <w:rPr>
          <w:rFonts w:ascii="Times New Roman"/>
          <w:b w:val="false"/>
          <w:i w:val="false"/>
          <w:color w:val="000000"/>
          <w:sz w:val="28"/>
        </w:rPr>
        <w:t>
      Материалдық құндылықтардың жетіспеушілігі, сондай-ақ табиғи азаюдың нормадан артық бүлінуі кінәлі адамдарға жатқызылады. Кінәлі адамдар белгіленбеген немесе сот кінәлі адамдардан өндіріп алудан бас тартқан жағдайларда жетіспеушілік пен бүлдіруден болған зияндар мемлекеттік мекеменің шығыстарына жатқызылып есептен шығарылады.</w:t>
      </w:r>
    </w:p>
    <w:p>
      <w:pPr>
        <w:spacing w:after="0"/>
        <w:ind w:left="0"/>
        <w:jc w:val="both"/>
      </w:pPr>
      <w:r>
        <w:rPr>
          <w:rFonts w:ascii="Times New Roman"/>
          <w:b w:val="false"/>
          <w:i w:val="false"/>
          <w:color w:val="000000"/>
          <w:sz w:val="28"/>
        </w:rPr>
        <w:t>
      Құндылықтардың жетіспеушілігін және табиғи азаюдың нормадан артық бүлінуін есептен шығаруды ресімдеу үшін ұсынылатын құжаттарға құқық қорғау немесе сот органдарының кінәлі адамдардың жоқ екені (кінәлі адамдардан зиянды өндіріп алудан бас тарту туралы) туралы шешімі немесе уәкілетті мамандандырылған ұйымдардың пайдалануға жарамсыздығы туралы қорытынды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Қаржы министрінің 20.10.2015 </w:t>
      </w:r>
      <w:r>
        <w:rPr>
          <w:rFonts w:ascii="Times New Roman"/>
          <w:b w:val="false"/>
          <w:i w:val="false"/>
          <w:color w:val="000000"/>
          <w:sz w:val="28"/>
        </w:rPr>
        <w:t>№ 523</w:t>
      </w:r>
      <w:r>
        <w:rPr>
          <w:rFonts w:ascii="Times New Roman"/>
          <w:b w:val="false"/>
          <w:i w:val="false"/>
          <w:color w:val="ff0000"/>
          <w:sz w:val="28"/>
        </w:rPr>
        <w:t xml:space="preserve"> (01.01.2016 бастап күшіне енеді) бұйрығымен.</w:t>
      </w:r>
      <w:r>
        <w:br/>
      </w:r>
      <w:r>
        <w:rPr>
          <w:rFonts w:ascii="Times New Roman"/>
          <w:b w:val="false"/>
          <w:i w:val="false"/>
          <w:color w:val="000000"/>
          <w:sz w:val="28"/>
        </w:rPr>
        <w:t>
</w:t>
      </w:r>
    </w:p>
    <w:bookmarkStart w:name="z101" w:id="172"/>
    <w:p>
      <w:pPr>
        <w:spacing w:after="0"/>
        <w:ind w:left="0"/>
        <w:jc w:val="both"/>
      </w:pPr>
      <w:r>
        <w:rPr>
          <w:rFonts w:ascii="Times New Roman"/>
          <w:b w:val="false"/>
          <w:i w:val="false"/>
          <w:color w:val="000000"/>
          <w:sz w:val="28"/>
        </w:rPr>
        <w:t>
       59. Ұзақ мерзімді активтердің және басқа құндылықтардың барлық жетіспеушіліктері, артық шығулары, шығындары бойынша тиісті адамдардан жазбаша түсіндірме алынуы тиіс.</w:t>
      </w:r>
    </w:p>
    <w:bookmarkEnd w:id="172"/>
    <w:bookmarkStart w:name="z260" w:id="173"/>
    <w:p>
      <w:pPr>
        <w:spacing w:after="0"/>
        <w:ind w:left="0"/>
        <w:jc w:val="both"/>
      </w:pPr>
      <w:r>
        <w:rPr>
          <w:rFonts w:ascii="Times New Roman"/>
          <w:b w:val="false"/>
          <w:i w:val="false"/>
          <w:color w:val="000000"/>
          <w:sz w:val="28"/>
        </w:rPr>
        <w:t>
      Берілген түсіндірмелер мен түгендеу материалдарының негізінде анықталған жетіспеушіліктердің, құндылықтардың бүлінуінен шығындардың, сондай-ақ олардың артық шығуларының сипатын белгілейді және осыған сәйкес түгендеудің деректері мен бухгалтерлік есепке алудың деректері арасындағы алшақтықты реттеу бойынша ұсыныс енгізеді.</w:t>
      </w:r>
    </w:p>
    <w:bookmarkEnd w:id="173"/>
    <w:bookmarkStart w:name="z102" w:id="174"/>
    <w:p>
      <w:pPr>
        <w:spacing w:after="0"/>
        <w:ind w:left="0"/>
        <w:jc w:val="both"/>
      </w:pPr>
      <w:r>
        <w:rPr>
          <w:rFonts w:ascii="Times New Roman"/>
          <w:b w:val="false"/>
          <w:i w:val="false"/>
          <w:color w:val="000000"/>
          <w:sz w:val="28"/>
        </w:rPr>
        <w:t>
      60. Түгендеу нәтижелері түгендеу аяқталған айдың есебінде және есептілігінде көрсетілуі тиіс.</w:t>
      </w:r>
    </w:p>
    <w:bookmarkEnd w:id="174"/>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15594 болып тіркелген Қазақстан Республикасы Қаржы министрінің 2017 жылғы 1 тамыздағы № 468 бұйрығымен бекітілген Қаржылық есептілікті жасау мен ұсыну </w:t>
      </w:r>
      <w:r>
        <w:rPr>
          <w:rFonts w:ascii="Times New Roman"/>
          <w:b w:val="false"/>
          <w:i w:val="false"/>
          <w:color w:val="000000"/>
          <w:sz w:val="28"/>
        </w:rPr>
        <w:t>қағидаларына</w:t>
      </w:r>
      <w:r>
        <w:rPr>
          <w:rFonts w:ascii="Times New Roman"/>
          <w:b w:val="false"/>
          <w:i w:val="false"/>
          <w:color w:val="000000"/>
          <w:sz w:val="28"/>
        </w:rPr>
        <w:t xml:space="preserve"> сәйкес жылдық қаржылық есептілікке </w:t>
      </w:r>
      <w:r>
        <w:rPr>
          <w:rFonts w:ascii="Times New Roman"/>
          <w:b w:val="false"/>
          <w:i w:val="false"/>
          <w:color w:val="000000"/>
          <w:sz w:val="28"/>
        </w:rPr>
        <w:t>түсіндірме жазбада</w:t>
      </w:r>
      <w:r>
        <w:rPr>
          <w:rFonts w:ascii="Times New Roman"/>
          <w:b w:val="false"/>
          <w:i w:val="false"/>
          <w:color w:val="000000"/>
          <w:sz w:val="28"/>
        </w:rPr>
        <w:t xml:space="preserve"> жүргізілген түгендеу нәтижелері туралы деректер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Қаржы министрінің 30.11.2017 </w:t>
      </w:r>
      <w:r>
        <w:rPr>
          <w:rFonts w:ascii="Times New Roman"/>
          <w:b w:val="false"/>
          <w:i w:val="false"/>
          <w:color w:val="000000"/>
          <w:sz w:val="28"/>
        </w:rPr>
        <w:t>№ 692</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Атауы ________________ _____</w:t>
      </w:r>
      <w:r>
        <w:br/>
      </w:r>
      <w:r>
        <w:rPr>
          <w:rFonts w:ascii="Times New Roman"/>
          <w:b w:val="false"/>
          <w:i w:val="false"/>
          <w:color w:val="000000"/>
          <w:sz w:val="28"/>
        </w:rPr>
        <w:t>
      мемлекеттік мекеме коды</w:t>
      </w:r>
    </w:p>
    <w:p>
      <w:pPr>
        <w:spacing w:after="0"/>
        <w:ind w:left="0"/>
        <w:jc w:val="left"/>
      </w:pPr>
      <w:r>
        <w:rPr>
          <w:rFonts w:ascii="Times New Roman"/>
          <w:b/>
          <w:i w:val="false"/>
          <w:color w:val="000000"/>
        </w:rPr>
        <w:t xml:space="preserve"> Құндылықтарды түгендеудің бақылау тексеріс актісі _______________________________________________________________</w:t>
      </w:r>
      <w:r>
        <w:br/>
      </w:r>
      <w:r>
        <w:rPr>
          <w:rFonts w:ascii="Times New Roman"/>
          <w:b/>
          <w:i w:val="false"/>
          <w:color w:val="000000"/>
        </w:rPr>
        <w:t>түгендеу жүргізілген мемлекеттік мекеменің, қамбаның, қойманың,</w:t>
      </w:r>
      <w:r>
        <w:br/>
      </w:r>
      <w:r>
        <w:rPr>
          <w:rFonts w:ascii="Times New Roman"/>
          <w:b/>
          <w:i w:val="false"/>
          <w:color w:val="000000"/>
        </w:rPr>
        <w:t>_____________________________</w:t>
      </w:r>
      <w:r>
        <w:br/>
      </w:r>
      <w:r>
        <w:rPr>
          <w:rFonts w:ascii="Times New Roman"/>
          <w:b/>
          <w:i w:val="false"/>
          <w:color w:val="000000"/>
        </w:rPr>
        <w:t>цехтың, учаскенің атауы</w:t>
      </w:r>
    </w:p>
    <w:p>
      <w:pPr>
        <w:spacing w:after="0"/>
        <w:ind w:left="0"/>
        <w:jc w:val="both"/>
      </w:pPr>
      <w:r>
        <w:rPr>
          <w:rFonts w:ascii="Times New Roman"/>
          <w:b w:val="false"/>
          <w:i w:val="false"/>
          <w:color w:val="ff0000"/>
          <w:sz w:val="28"/>
        </w:rPr>
        <w:t xml:space="preserve">
      Ескерту. 1-қосымша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"____" ___________ ______</w:t>
      </w:r>
    </w:p>
    <w:p>
      <w:pPr>
        <w:spacing w:after="0"/>
        <w:ind w:left="0"/>
        <w:jc w:val="both"/>
      </w:pPr>
      <w:r>
        <w:rPr>
          <w:rFonts w:ascii="Times New Roman"/>
          <w:b w:val="false"/>
          <w:i w:val="false"/>
          <w:color w:val="000000"/>
          <w:sz w:val="28"/>
        </w:rPr>
        <w:t>
      Құндылықтарды түгендеу __________________ жүргізілді</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Комиссия құрамында:</w:t>
      </w:r>
    </w:p>
    <w:p>
      <w:pPr>
        <w:spacing w:after="0"/>
        <w:ind w:left="0"/>
        <w:jc w:val="both"/>
      </w:pPr>
      <w:r>
        <w:rPr>
          <w:rFonts w:ascii="Times New Roman"/>
          <w:b w:val="false"/>
          <w:i w:val="false"/>
          <w:color w:val="000000"/>
          <w:sz w:val="28"/>
        </w:rPr>
        <w:t>
      Төраға ____________ 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Комиссия мүшелері: 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 _________________________ жүргізген бақылау тексерісімен анықталды:</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1. Түгендеу тізімдемесі бойынша қолда __________ сомаға құндылықтар атаулары бар.</w:t>
      </w:r>
    </w:p>
    <w:p>
      <w:pPr>
        <w:spacing w:after="0"/>
        <w:ind w:left="0"/>
        <w:jc w:val="both"/>
      </w:pPr>
      <w:r>
        <w:rPr>
          <w:rFonts w:ascii="Times New Roman"/>
          <w:b w:val="false"/>
          <w:i w:val="false"/>
          <w:color w:val="000000"/>
          <w:sz w:val="28"/>
        </w:rPr>
        <w:t>
      2.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511"/>
        <w:gridCol w:w="971"/>
        <w:gridCol w:w="971"/>
        <w:gridCol w:w="971"/>
        <w:gridCol w:w="972"/>
        <w:gridCol w:w="972"/>
        <w:gridCol w:w="972"/>
        <w:gridCol w:w="972"/>
        <w:gridCol w:w="1508"/>
        <w:gridCol w:w="1509"/>
      </w:tblGrid>
      <w:tr>
        <w:trPr>
          <w:trHeight w:val="30" w:hRule="atLeast"/>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бойынша №</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тексерісін салынған құндылықта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тізімдемесі бойынша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нәтижелері</w:t>
            </w:r>
            <w:r>
              <w:br/>
            </w:r>
            <w:r>
              <w:rPr>
                <w:rFonts w:ascii="Times New Roman"/>
                <w:b w:val="false"/>
                <w:i w:val="false"/>
                <w:color w:val="000000"/>
                <w:sz w:val="20"/>
              </w:rPr>
              <w:t>
(+ астам, -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Бақылау тексерісін жүргізген тұлғаның 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Түгендеу комиссиясы төрағасының 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Түгендеу комиссиясы мүшелерінің 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Атауы ________________ _____</w:t>
      </w:r>
      <w:r>
        <w:br/>
      </w:r>
      <w:r>
        <w:rPr>
          <w:rFonts w:ascii="Times New Roman"/>
          <w:b w:val="false"/>
          <w:i w:val="false"/>
          <w:color w:val="000000"/>
          <w:sz w:val="28"/>
        </w:rPr>
        <w:t>
      мемлекеттік мекеме коды</w:t>
      </w:r>
    </w:p>
    <w:bookmarkStart w:name="z106" w:id="175"/>
    <w:p>
      <w:pPr>
        <w:spacing w:after="0"/>
        <w:ind w:left="0"/>
        <w:jc w:val="left"/>
      </w:pPr>
      <w:r>
        <w:rPr>
          <w:rFonts w:ascii="Times New Roman"/>
          <w:b/>
          <w:i w:val="false"/>
          <w:color w:val="000000"/>
        </w:rPr>
        <w:t xml:space="preserve"> Түгендеулердің бақылау тексерісін есепке алу кітабы</w:t>
      </w:r>
    </w:p>
    <w:bookmarkEnd w:id="175"/>
    <w:p>
      <w:pPr>
        <w:spacing w:after="0"/>
        <w:ind w:left="0"/>
        <w:jc w:val="both"/>
      </w:pPr>
      <w:r>
        <w:rPr>
          <w:rFonts w:ascii="Times New Roman"/>
          <w:b w:val="false"/>
          <w:i w:val="false"/>
          <w:color w:val="ff0000"/>
          <w:sz w:val="28"/>
        </w:rPr>
        <w:t xml:space="preserve">
      Ескерту. 2-қосымша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2265"/>
        <w:gridCol w:w="1885"/>
        <w:gridCol w:w="1694"/>
        <w:gridCol w:w="1314"/>
        <w:gridCol w:w="1028"/>
        <w:gridCol w:w="1028"/>
        <w:gridCol w:w="1029"/>
        <w:gridCol w:w="1029"/>
      </w:tblGrid>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р/б</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жүргізген қызметкердің аты-жөні мен лауазымы</w:t>
            </w:r>
          </w:p>
        </w:tc>
        <w:tc>
          <w:tcPr>
            <w:tcW w:w="1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ұйым қамбасының, қоймасының атауы</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жауапты тұлғаның аты-жөні</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тексерісін жүргізу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тізімдемесі бойынша есептеледі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тексерілді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атауларының саны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атауларының саны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1989"/>
        <w:gridCol w:w="1989"/>
        <w:gridCol w:w="1989"/>
        <w:gridCol w:w="2350"/>
        <w:gridCol w:w="19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тексерісінің нәтижелері</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тексерісінің нәтижелері бойынша әкімшілік шешімі</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тексерісін жүргізген тұлғаның қолхаты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шыққан қаражат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қаражат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"___" ____________ ______ басталды</w:t>
      </w:r>
    </w:p>
    <w:p>
      <w:pPr>
        <w:spacing w:after="0"/>
        <w:ind w:left="0"/>
        <w:jc w:val="both"/>
      </w:pPr>
      <w:r>
        <w:rPr>
          <w:rFonts w:ascii="Times New Roman"/>
          <w:b w:val="false"/>
          <w:i w:val="false"/>
          <w:color w:val="000000"/>
          <w:sz w:val="28"/>
        </w:rPr>
        <w:t>
      "___" ___________ ______ аяқталды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Атауы_______________________</w:t>
      </w:r>
    </w:p>
    <w:p>
      <w:pPr>
        <w:spacing w:after="0"/>
        <w:ind w:left="0"/>
        <w:jc w:val="both"/>
      </w:pPr>
      <w:r>
        <w:rPr>
          <w:rFonts w:ascii="Times New Roman"/>
          <w:b w:val="false"/>
          <w:i w:val="false"/>
          <w:color w:val="000000"/>
          <w:sz w:val="28"/>
        </w:rPr>
        <w:t>
      мемлекеттік мекеме коды</w:t>
      </w:r>
    </w:p>
    <w:bookmarkStart w:name="z108" w:id="176"/>
    <w:p>
      <w:pPr>
        <w:spacing w:after="0"/>
        <w:ind w:left="0"/>
        <w:jc w:val="both"/>
      </w:pPr>
      <w:r>
        <w:rPr>
          <w:rFonts w:ascii="Times New Roman"/>
          <w:b w:val="false"/>
          <w:i w:val="false"/>
          <w:color w:val="000000"/>
          <w:sz w:val="28"/>
        </w:rPr>
        <w:t>
      Түгендеу анықтаған нәтижелер ведомосі</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 жаңа редакцияда – ҚР Қаржы министрінің 28.07.2020 </w:t>
      </w:r>
      <w:r>
        <w:rPr>
          <w:rFonts w:ascii="Times New Roman"/>
          <w:b w:val="false"/>
          <w:i w:val="false"/>
          <w:color w:val="00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2329"/>
        <w:gridCol w:w="790"/>
        <w:gridCol w:w="790"/>
        <w:gridCol w:w="790"/>
        <w:gridCol w:w="1010"/>
        <w:gridCol w:w="1231"/>
        <w:gridCol w:w="1231"/>
        <w:gridCol w:w="791"/>
        <w:gridCol w:w="2111"/>
      </w:tblGrid>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р/р</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анықтаған нәтиже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істен шығуы анықталды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істен шығуы салдарынан болған жетіспеушіліктер мен шығындардың жалпы сомасынан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іріктеу бойынша есепке алынды</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нормасы шегінде есептен шығарылды</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кінәлі тұлғаларға жатқызылды</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шығындарына және шығындар нормаларынан тыс айналымға есептен шығарылды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салымдары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 отын, құрылыс материалдары, бөлшектер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төлдері мен бордақылауға қойылған малдар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 ақшалай құжаттар мен басқа құндылықтар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мекеме басшысы </w:t>
      </w:r>
    </w:p>
    <w:p>
      <w:pPr>
        <w:spacing w:after="0"/>
        <w:ind w:left="0"/>
        <w:jc w:val="both"/>
      </w:pPr>
      <w:r>
        <w:rPr>
          <w:rFonts w:ascii="Times New Roman"/>
          <w:b w:val="false"/>
          <w:i w:val="false"/>
          <w:color w:val="000000"/>
          <w:sz w:val="28"/>
        </w:rPr>
        <w:t>
      немесе ол уәкілеттік берген тұлға 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Бас бухгалтер немесе </w:t>
      </w:r>
    </w:p>
    <w:p>
      <w:pPr>
        <w:spacing w:after="0"/>
        <w:ind w:left="0"/>
        <w:jc w:val="both"/>
      </w:pPr>
      <w:r>
        <w:rPr>
          <w:rFonts w:ascii="Times New Roman"/>
          <w:b w:val="false"/>
          <w:i w:val="false"/>
          <w:color w:val="000000"/>
          <w:sz w:val="28"/>
        </w:rPr>
        <w:t>
      оны алмастыратын тұлға ________ 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Түгендеу комиссиясының төрағасы _______ 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 xml:space="preserve"> түгендеу 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Атауы _________________ ____</w:t>
      </w:r>
    </w:p>
    <w:p>
      <w:pPr>
        <w:spacing w:after="0"/>
        <w:ind w:left="0"/>
        <w:jc w:val="both"/>
      </w:pPr>
      <w:r>
        <w:rPr>
          <w:rFonts w:ascii="Times New Roman"/>
          <w:b w:val="false"/>
          <w:i w:val="false"/>
          <w:color w:val="000000"/>
          <w:sz w:val="28"/>
        </w:rPr>
        <w:t>
      мемлекеттік мекеменің коды</w:t>
      </w:r>
    </w:p>
    <w:bookmarkStart w:name="z110" w:id="177"/>
    <w:p>
      <w:pPr>
        <w:spacing w:after="0"/>
        <w:ind w:left="0"/>
        <w:jc w:val="left"/>
      </w:pPr>
      <w:r>
        <w:rPr>
          <w:rFonts w:ascii="Times New Roman"/>
          <w:b/>
          <w:i w:val="false"/>
          <w:color w:val="000000"/>
        </w:rPr>
        <w:t xml:space="preserve"> Түгендеу тізімдемесі (салыстырма ведомосі)</w:t>
      </w:r>
      <w:r>
        <w:br/>
      </w:r>
      <w:r>
        <w:rPr>
          <w:rFonts w:ascii="Times New Roman"/>
          <w:b/>
          <w:i w:val="false"/>
          <w:color w:val="000000"/>
        </w:rPr>
        <w:t>№______________________"___"</w:t>
      </w:r>
    </w:p>
    <w:bookmarkEnd w:id="177"/>
    <w:p>
      <w:pPr>
        <w:spacing w:after="0"/>
        <w:ind w:left="0"/>
        <w:jc w:val="both"/>
      </w:pPr>
      <w:r>
        <w:rPr>
          <w:rFonts w:ascii="Times New Roman"/>
          <w:b w:val="false"/>
          <w:i w:val="false"/>
          <w:color w:val="ff0000"/>
          <w:sz w:val="28"/>
        </w:rPr>
        <w:t xml:space="preserve">
      Ескерту. 4-қосымша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Комиссия құрамы 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 _________________________________________ бұйрықтың (өкімнің) негізінде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Ақша тексерісін жүргізген ___________________________________________________</w:t>
      </w:r>
    </w:p>
    <w:p>
      <w:pPr>
        <w:spacing w:after="0"/>
        <w:ind w:left="0"/>
        <w:jc w:val="both"/>
      </w:pPr>
      <w:r>
        <w:rPr>
          <w:rFonts w:ascii="Times New Roman"/>
          <w:b w:val="false"/>
          <w:i w:val="false"/>
          <w:color w:val="000000"/>
          <w:sz w:val="28"/>
        </w:rPr>
        <w:t>
      Тексеру орны ______________________________________________________________</w:t>
      </w:r>
    </w:p>
    <w:p>
      <w:pPr>
        <w:spacing w:after="0"/>
        <w:ind w:left="0"/>
        <w:jc w:val="both"/>
      </w:pPr>
      <w:r>
        <w:rPr>
          <w:rFonts w:ascii="Times New Roman"/>
          <w:b w:val="false"/>
          <w:i w:val="false"/>
          <w:color w:val="000000"/>
          <w:sz w:val="28"/>
        </w:rPr>
        <w:t>
      Материалдық жауапты тұлғаның аты-жөні, тегі _________________________________</w:t>
      </w:r>
    </w:p>
    <w:p>
      <w:pPr>
        <w:spacing w:after="0"/>
        <w:ind w:left="0"/>
        <w:jc w:val="both"/>
      </w:pPr>
      <w:r>
        <w:rPr>
          <w:rFonts w:ascii="Times New Roman"/>
          <w:b w:val="false"/>
          <w:i w:val="false"/>
          <w:color w:val="000000"/>
          <w:sz w:val="28"/>
        </w:rPr>
        <w:t>
      Басшының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Қолхат</w:t>
      </w:r>
      <w:r>
        <w:br/>
      </w:r>
      <w:r>
        <w:rPr>
          <w:rFonts w:ascii="Times New Roman"/>
          <w:b/>
          <w:i w:val="false"/>
          <w:color w:val="000000"/>
        </w:rPr>
        <w:t>(түгендеу басталғанға дейін толтырылады)</w:t>
      </w:r>
    </w:p>
    <w:p>
      <w:pPr>
        <w:spacing w:after="0"/>
        <w:ind w:left="0"/>
        <w:jc w:val="both"/>
      </w:pPr>
      <w:r>
        <w:rPr>
          <w:rFonts w:ascii="Times New Roman"/>
          <w:b w:val="false"/>
          <w:i w:val="false"/>
          <w:color w:val="000000"/>
          <w:sz w:val="28"/>
        </w:rPr>
        <w:t xml:space="preserve">
      _______________ төменде қол қойған ________ мен (біз) осы қолхатты бердім(дік). </w:t>
      </w:r>
    </w:p>
    <w:p>
      <w:pPr>
        <w:spacing w:after="0"/>
        <w:ind w:left="0"/>
        <w:jc w:val="both"/>
      </w:pPr>
      <w:r>
        <w:rPr>
          <w:rFonts w:ascii="Times New Roman"/>
          <w:b w:val="false"/>
          <w:i w:val="false"/>
          <w:color w:val="000000"/>
          <w:sz w:val="28"/>
        </w:rPr>
        <w:t xml:space="preserve">
      Түгендеудің басында құндылықтардың кірісі немесе шығысына жататын барлық құжаттар </w:t>
      </w:r>
    </w:p>
    <w:p>
      <w:pPr>
        <w:spacing w:after="0"/>
        <w:ind w:left="0"/>
        <w:jc w:val="both"/>
      </w:pPr>
      <w:r>
        <w:rPr>
          <w:rFonts w:ascii="Times New Roman"/>
          <w:b w:val="false"/>
          <w:i w:val="false"/>
          <w:color w:val="000000"/>
          <w:sz w:val="28"/>
        </w:rPr>
        <w:t xml:space="preserve">
      бухгалтерлік қызметке берілді және менің (біздің) жауапкершілігімізге түскен барлық </w:t>
      </w:r>
    </w:p>
    <w:p>
      <w:pPr>
        <w:spacing w:after="0"/>
        <w:ind w:left="0"/>
        <w:jc w:val="both"/>
      </w:pPr>
      <w:r>
        <w:rPr>
          <w:rFonts w:ascii="Times New Roman"/>
          <w:b w:val="false"/>
          <w:i w:val="false"/>
          <w:color w:val="000000"/>
          <w:sz w:val="28"/>
        </w:rPr>
        <w:t>
      құндылықтар кірістелді, ал шығарылғандары шығысқа жіберілді.</w:t>
      </w:r>
    </w:p>
    <w:p>
      <w:pPr>
        <w:spacing w:after="0"/>
        <w:ind w:left="0"/>
        <w:jc w:val="both"/>
      </w:pPr>
      <w:r>
        <w:rPr>
          <w:rFonts w:ascii="Times New Roman"/>
          <w:b w:val="false"/>
          <w:i w:val="false"/>
          <w:color w:val="000000"/>
          <w:sz w:val="28"/>
        </w:rPr>
        <w:t>
      Материалдық жауапты тұлға (тұлғалар): _______ 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 ______________ 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658"/>
        <w:gridCol w:w="1572"/>
        <w:gridCol w:w="652"/>
        <w:gridCol w:w="401"/>
        <w:gridCol w:w="401"/>
        <w:gridCol w:w="904"/>
        <w:gridCol w:w="401"/>
        <w:gridCol w:w="904"/>
        <w:gridCol w:w="401"/>
        <w:gridCol w:w="905"/>
        <w:gridCol w:w="402"/>
        <w:gridCol w:w="905"/>
        <w:gridCol w:w="402"/>
        <w:gridCol w:w="989"/>
      </w:tblGrid>
      <w:tr>
        <w:trPr>
          <w:trHeight w:val="3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№-і</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немесе қорлардың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қорытындылары</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(түгендеу нөмірі)</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кемшығымы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Жиыны: а) рет нөмірлері _____________________________________________________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б) бірліктердің жалпы саны, іс жүзінде ________________________________________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в) сомасына, теңге __________________________________________________________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Комиссия төрағасы _________________ 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Комиссия мүшелері:________ __________ 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 _________________________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 _________________________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Осы түгендеу тізімдемесінде аталған № _ -дан № ___ -ге дейінгі барлық ұзақ мерзімді </w:t>
      </w:r>
    </w:p>
    <w:p>
      <w:pPr>
        <w:spacing w:after="0"/>
        <w:ind w:left="0"/>
        <w:jc w:val="both"/>
      </w:pPr>
      <w:r>
        <w:rPr>
          <w:rFonts w:ascii="Times New Roman"/>
          <w:b w:val="false"/>
          <w:i w:val="false"/>
          <w:color w:val="000000"/>
          <w:sz w:val="28"/>
        </w:rPr>
        <w:t xml:space="preserve">
      активтер мен құндылықтар менің (біздің) қатысуыммен табиғи түрінде комиссиямен </w:t>
      </w:r>
    </w:p>
    <w:p>
      <w:pPr>
        <w:spacing w:after="0"/>
        <w:ind w:left="0"/>
        <w:jc w:val="both"/>
      </w:pPr>
      <w:r>
        <w:rPr>
          <w:rFonts w:ascii="Times New Roman"/>
          <w:b w:val="false"/>
          <w:i w:val="false"/>
          <w:color w:val="000000"/>
          <w:sz w:val="28"/>
        </w:rPr>
        <w:t>
      тексерілді және тізімге енгізілді, соған байланысты тіркеу комиссиясына наразылығым (-мыз) жоқ.</w:t>
      </w:r>
    </w:p>
    <w:p>
      <w:pPr>
        <w:spacing w:after="0"/>
        <w:ind w:left="0"/>
        <w:jc w:val="both"/>
      </w:pPr>
      <w:r>
        <w:rPr>
          <w:rFonts w:ascii="Times New Roman"/>
          <w:b w:val="false"/>
          <w:i w:val="false"/>
          <w:color w:val="000000"/>
          <w:sz w:val="28"/>
        </w:rPr>
        <w:t>
      Материалдық жауапты тұлға (тұлғалар):</w:t>
      </w:r>
    </w:p>
    <w:p>
      <w:pPr>
        <w:spacing w:after="0"/>
        <w:ind w:left="0"/>
        <w:jc w:val="both"/>
      </w:pPr>
      <w:r>
        <w:rPr>
          <w:rFonts w:ascii="Times New Roman"/>
          <w:b w:val="false"/>
          <w:i w:val="false"/>
          <w:color w:val="000000"/>
          <w:sz w:val="28"/>
        </w:rPr>
        <w:t>
      _________________ _________________________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 ___________________</w:t>
      </w:r>
    </w:p>
    <w:p>
      <w:pPr>
        <w:spacing w:after="0"/>
        <w:ind w:left="0"/>
        <w:jc w:val="both"/>
      </w:pPr>
      <w:r>
        <w:rPr>
          <w:rFonts w:ascii="Times New Roman"/>
          <w:b w:val="false"/>
          <w:i w:val="false"/>
          <w:color w:val="000000"/>
          <w:sz w:val="28"/>
        </w:rPr>
        <w:t>
      Осы тізімдемеде көрсетілген деректерді және есептемелерді тексерген</w:t>
      </w:r>
    </w:p>
    <w:p>
      <w:pPr>
        <w:spacing w:after="0"/>
        <w:ind w:left="0"/>
        <w:jc w:val="both"/>
      </w:pPr>
      <w:r>
        <w:rPr>
          <w:rFonts w:ascii="Times New Roman"/>
          <w:b w:val="false"/>
          <w:i w:val="false"/>
          <w:color w:val="000000"/>
          <w:sz w:val="28"/>
        </w:rPr>
        <w:t>
      _________________ _________________________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Атауы _________________ ____</w:t>
      </w:r>
    </w:p>
    <w:p>
      <w:pPr>
        <w:spacing w:after="0"/>
        <w:ind w:left="0"/>
        <w:jc w:val="both"/>
      </w:pPr>
      <w:r>
        <w:rPr>
          <w:rFonts w:ascii="Times New Roman"/>
          <w:b w:val="false"/>
          <w:i w:val="false"/>
          <w:color w:val="000000"/>
          <w:sz w:val="28"/>
        </w:rPr>
        <w:t>
      мемлекеттік мекеме коды</w:t>
      </w:r>
    </w:p>
    <w:p>
      <w:pPr>
        <w:spacing w:after="0"/>
        <w:ind w:left="0"/>
        <w:jc w:val="both"/>
      </w:pPr>
      <w:r>
        <w:rPr>
          <w:rFonts w:ascii="Times New Roman"/>
          <w:b w:val="false"/>
          <w:i w:val="false"/>
          <w:color w:val="000000"/>
          <w:sz w:val="28"/>
        </w:rPr>
        <w:t>
      Қойма ___________________</w:t>
      </w:r>
    </w:p>
    <w:bookmarkStart w:name="z113" w:id="178"/>
    <w:p>
      <w:pPr>
        <w:spacing w:after="0"/>
        <w:ind w:left="0"/>
        <w:jc w:val="left"/>
      </w:pPr>
      <w:r>
        <w:rPr>
          <w:rFonts w:ascii="Times New Roman"/>
          <w:b/>
          <w:i w:val="false"/>
          <w:color w:val="000000"/>
        </w:rPr>
        <w:t xml:space="preserve"> Жауапты сақтауға алынған (тапсырылған) материалдық құндылықтардың</w:t>
      </w:r>
      <w:r>
        <w:br/>
      </w:r>
      <w:r>
        <w:rPr>
          <w:rFonts w:ascii="Times New Roman"/>
          <w:b/>
          <w:i w:val="false"/>
          <w:color w:val="000000"/>
        </w:rPr>
        <w:t>"____" _____________________ № _____ актісі Қолхат</w:t>
      </w:r>
    </w:p>
    <w:bookmarkEnd w:id="178"/>
    <w:p>
      <w:pPr>
        <w:spacing w:after="0"/>
        <w:ind w:left="0"/>
        <w:jc w:val="both"/>
      </w:pPr>
      <w:r>
        <w:rPr>
          <w:rFonts w:ascii="Times New Roman"/>
          <w:b w:val="false"/>
          <w:i w:val="false"/>
          <w:color w:val="ff0000"/>
          <w:sz w:val="28"/>
        </w:rPr>
        <w:t xml:space="preserve">
      Ескерту. 5-қосымша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Түгендеуді жүргізу басталған кезде құндылықтарға арналған барлық шығыс және кіріс </w:t>
      </w:r>
    </w:p>
    <w:p>
      <w:pPr>
        <w:spacing w:after="0"/>
        <w:ind w:left="0"/>
        <w:jc w:val="both"/>
      </w:pPr>
      <w:r>
        <w:rPr>
          <w:rFonts w:ascii="Times New Roman"/>
          <w:b w:val="false"/>
          <w:i w:val="false"/>
          <w:color w:val="000000"/>
          <w:sz w:val="28"/>
        </w:rPr>
        <w:t xml:space="preserve">
      құжаттары бухгалтерлік қызметке берілді және менің (біздің) жауапкершілігіме түскен барлық </w:t>
      </w:r>
    </w:p>
    <w:p>
      <w:pPr>
        <w:spacing w:after="0"/>
        <w:ind w:left="0"/>
        <w:jc w:val="both"/>
      </w:pPr>
      <w:r>
        <w:rPr>
          <w:rFonts w:ascii="Times New Roman"/>
          <w:b w:val="false"/>
          <w:i w:val="false"/>
          <w:color w:val="000000"/>
          <w:sz w:val="28"/>
        </w:rPr>
        <w:t>
      құндылықтар кіріске алынды, ал шығарылғандары шығысқа жіберілді.</w:t>
      </w:r>
    </w:p>
    <w:p>
      <w:pPr>
        <w:spacing w:after="0"/>
        <w:ind w:left="0"/>
        <w:jc w:val="both"/>
      </w:pPr>
      <w:r>
        <w:rPr>
          <w:rFonts w:ascii="Times New Roman"/>
          <w:b w:val="false"/>
          <w:i w:val="false"/>
          <w:color w:val="000000"/>
          <w:sz w:val="28"/>
        </w:rPr>
        <w:t xml:space="preserve">
      Материалды жауапты тұлға (тұлғалар): </w:t>
      </w:r>
    </w:p>
    <w:p>
      <w:pPr>
        <w:spacing w:after="0"/>
        <w:ind w:left="0"/>
        <w:jc w:val="both"/>
      </w:pPr>
      <w:r>
        <w:rPr>
          <w:rFonts w:ascii="Times New Roman"/>
          <w:b w:val="false"/>
          <w:i w:val="false"/>
          <w:color w:val="000000"/>
          <w:sz w:val="28"/>
        </w:rPr>
        <w:t>
      _____________ ______ 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 ______ 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 __________________ № ____ бұйрықтың (өкімнің) негізінде ___ _________ </w:t>
      </w:r>
    </w:p>
    <w:p>
      <w:pPr>
        <w:spacing w:after="0"/>
        <w:ind w:left="0"/>
        <w:jc w:val="both"/>
      </w:pPr>
      <w:r>
        <w:rPr>
          <w:rFonts w:ascii="Times New Roman"/>
          <w:b w:val="false"/>
          <w:i w:val="false"/>
          <w:color w:val="000000"/>
          <w:sz w:val="28"/>
        </w:rPr>
        <w:t xml:space="preserve">
      ________ жағдай бойынша баланс № ___ шотында есепке алынғандарының іс жүзіндегі </w:t>
      </w:r>
    </w:p>
    <w:p>
      <w:pPr>
        <w:spacing w:after="0"/>
        <w:ind w:left="0"/>
        <w:jc w:val="both"/>
      </w:pPr>
      <w:r>
        <w:rPr>
          <w:rFonts w:ascii="Times New Roman"/>
          <w:b w:val="false"/>
          <w:i w:val="false"/>
          <w:color w:val="000000"/>
          <w:sz w:val="28"/>
        </w:rPr>
        <w:t>
      қалдықтарын алып тастау жүргізілді.</w:t>
      </w:r>
    </w:p>
    <w:p>
      <w:pPr>
        <w:spacing w:after="0"/>
        <w:ind w:left="0"/>
        <w:jc w:val="both"/>
      </w:pPr>
      <w:r>
        <w:rPr>
          <w:rFonts w:ascii="Times New Roman"/>
          <w:b w:val="false"/>
          <w:i w:val="false"/>
          <w:color w:val="000000"/>
          <w:sz w:val="28"/>
        </w:rPr>
        <w:t>
      Түгендеу: "___" _____________________ басталды.</w:t>
      </w:r>
    </w:p>
    <w:p>
      <w:pPr>
        <w:spacing w:after="0"/>
        <w:ind w:left="0"/>
        <w:jc w:val="both"/>
      </w:pPr>
      <w:r>
        <w:rPr>
          <w:rFonts w:ascii="Times New Roman"/>
          <w:b w:val="false"/>
          <w:i w:val="false"/>
          <w:color w:val="000000"/>
          <w:sz w:val="28"/>
        </w:rPr>
        <w:t>
      "___" ____________________ аяқталды.</w:t>
      </w:r>
    </w:p>
    <w:p>
      <w:pPr>
        <w:spacing w:after="0"/>
        <w:ind w:left="0"/>
        <w:jc w:val="both"/>
      </w:pPr>
      <w:r>
        <w:rPr>
          <w:rFonts w:ascii="Times New Roman"/>
          <w:b w:val="false"/>
          <w:i w:val="false"/>
          <w:color w:val="000000"/>
          <w:sz w:val="28"/>
        </w:rPr>
        <w:t>
      Түгендеу кезінде мыналар белгіленді: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3818"/>
        <w:gridCol w:w="1980"/>
        <w:gridCol w:w="1501"/>
        <w:gridCol w:w="623"/>
        <w:gridCol w:w="383"/>
        <w:gridCol w:w="383"/>
        <w:gridCol w:w="383"/>
        <w:gridCol w:w="1742"/>
        <w:gridCol w:w="624"/>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реттік нөмірі</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(алушының) жауапты сақтауға алынған (тапсырылған) материалдық құндылықтардың атауы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(баланстан тыс) нөмірі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(номенклатуралық нөмірі)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қабылдаған (тапсырған) күн</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 орны</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2091"/>
        <w:gridCol w:w="2092"/>
        <w:gridCol w:w="60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сақтауға қабылданған материалдық құндылықтардың санын растайтын құжаттар</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сақтауға қабылдаудың (тапсырудың) себебі</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Тізімдеме бойынша жиынтығы, теңге______________________________________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Комиссия төрағасы: _________ 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Комиссия мүшелері: _________ 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 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 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Осы түгендеу тізімдемесінде аталған №__-ден №___-ге дейінгі барлық құндылықтар, </w:t>
      </w:r>
    </w:p>
    <w:p>
      <w:pPr>
        <w:spacing w:after="0"/>
        <w:ind w:left="0"/>
        <w:jc w:val="both"/>
      </w:pPr>
      <w:r>
        <w:rPr>
          <w:rFonts w:ascii="Times New Roman"/>
          <w:b w:val="false"/>
          <w:i w:val="false"/>
          <w:color w:val="000000"/>
          <w:sz w:val="28"/>
        </w:rPr>
        <w:t xml:space="preserve">
      менің қатысуыммен табиғи түрінде комиссиямен тексерілді және тізімге енгізілді, соған </w:t>
      </w:r>
    </w:p>
    <w:p>
      <w:pPr>
        <w:spacing w:after="0"/>
        <w:ind w:left="0"/>
        <w:jc w:val="both"/>
      </w:pPr>
      <w:r>
        <w:rPr>
          <w:rFonts w:ascii="Times New Roman"/>
          <w:b w:val="false"/>
          <w:i w:val="false"/>
          <w:color w:val="000000"/>
          <w:sz w:val="28"/>
        </w:rPr>
        <w:t xml:space="preserve">
      байланысты тіркеу комиссиясына наразылығым (-мыз) жоқ. Тізімдемеде аталған </w:t>
      </w:r>
    </w:p>
    <w:p>
      <w:pPr>
        <w:spacing w:after="0"/>
        <w:ind w:left="0"/>
        <w:jc w:val="both"/>
      </w:pPr>
      <w:r>
        <w:rPr>
          <w:rFonts w:ascii="Times New Roman"/>
          <w:b w:val="false"/>
          <w:i w:val="false"/>
          <w:color w:val="000000"/>
          <w:sz w:val="28"/>
        </w:rPr>
        <w:t>
      құндылықтар менің (біздің) жауапты сақтауымда.</w:t>
      </w:r>
    </w:p>
    <w:p>
      <w:pPr>
        <w:spacing w:after="0"/>
        <w:ind w:left="0"/>
        <w:jc w:val="both"/>
      </w:pPr>
      <w:r>
        <w:rPr>
          <w:rFonts w:ascii="Times New Roman"/>
          <w:b w:val="false"/>
          <w:i w:val="false"/>
          <w:color w:val="000000"/>
          <w:sz w:val="28"/>
        </w:rPr>
        <w:t>
      Материалдық жауапты тұлға (тұлғалар):</w:t>
      </w:r>
    </w:p>
    <w:p>
      <w:pPr>
        <w:spacing w:after="0"/>
        <w:ind w:left="0"/>
        <w:jc w:val="both"/>
      </w:pPr>
      <w:r>
        <w:rPr>
          <w:rFonts w:ascii="Times New Roman"/>
          <w:b w:val="false"/>
          <w:i w:val="false"/>
          <w:color w:val="000000"/>
          <w:sz w:val="28"/>
        </w:rPr>
        <w:t>
      _________ 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Осы тізімдемеде көрсетілген деректерді және есептемелерді тексерген</w:t>
      </w:r>
    </w:p>
    <w:p>
      <w:pPr>
        <w:spacing w:after="0"/>
        <w:ind w:left="0"/>
        <w:jc w:val="both"/>
      </w:pPr>
      <w:r>
        <w:rPr>
          <w:rFonts w:ascii="Times New Roman"/>
          <w:b w:val="false"/>
          <w:i w:val="false"/>
          <w:color w:val="000000"/>
          <w:sz w:val="28"/>
        </w:rPr>
        <w:t>
      _____________ _________ 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 ________________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 xml:space="preserve"> түгендеу жүргізу қағидаларына</w:t>
            </w:r>
            <w:r>
              <w:br/>
            </w:r>
            <w:r>
              <w:rPr>
                <w:rFonts w:ascii="Times New Roman"/>
                <w:b w:val="false"/>
                <w:i w:val="false"/>
                <w:color w:val="000000"/>
                <w:sz w:val="20"/>
              </w:rPr>
              <w:t xml:space="preserve"> 6-қосымша</w:t>
            </w:r>
          </w:p>
        </w:tc>
      </w:tr>
    </w:tbl>
    <w:p>
      <w:pPr>
        <w:spacing w:after="0"/>
        <w:ind w:left="0"/>
        <w:jc w:val="both"/>
      </w:pPr>
      <w:r>
        <w:rPr>
          <w:rFonts w:ascii="Times New Roman"/>
          <w:b w:val="false"/>
          <w:i w:val="false"/>
          <w:color w:val="000000"/>
          <w:sz w:val="28"/>
        </w:rPr>
        <w:t>
      Атауы _________________ ____</w:t>
      </w:r>
    </w:p>
    <w:p>
      <w:pPr>
        <w:spacing w:after="0"/>
        <w:ind w:left="0"/>
        <w:jc w:val="both"/>
      </w:pPr>
      <w:r>
        <w:rPr>
          <w:rFonts w:ascii="Times New Roman"/>
          <w:b w:val="false"/>
          <w:i w:val="false"/>
          <w:color w:val="000000"/>
          <w:sz w:val="28"/>
        </w:rPr>
        <w:t>
      мемлекеттік мекеме коды</w:t>
      </w:r>
    </w:p>
    <w:bookmarkStart w:name="z115" w:id="179"/>
    <w:p>
      <w:pPr>
        <w:spacing w:after="0"/>
        <w:ind w:left="0"/>
        <w:jc w:val="left"/>
      </w:pPr>
      <w:r>
        <w:rPr>
          <w:rFonts w:ascii="Times New Roman"/>
          <w:b/>
          <w:i w:val="false"/>
          <w:color w:val="000000"/>
        </w:rPr>
        <w:t xml:space="preserve"> Жолдағы материалдар мен тауарларды түгендеудің</w:t>
      </w:r>
      <w:r>
        <w:br/>
      </w:r>
      <w:r>
        <w:rPr>
          <w:rFonts w:ascii="Times New Roman"/>
          <w:b/>
          <w:i w:val="false"/>
          <w:color w:val="000000"/>
        </w:rPr>
        <w:t>№ _____ актісі</w:t>
      </w:r>
    </w:p>
    <w:bookmarkEnd w:id="179"/>
    <w:p>
      <w:pPr>
        <w:spacing w:after="0"/>
        <w:ind w:left="0"/>
        <w:jc w:val="both"/>
      </w:pPr>
      <w:r>
        <w:rPr>
          <w:rFonts w:ascii="Times New Roman"/>
          <w:b w:val="false"/>
          <w:i w:val="false"/>
          <w:color w:val="ff0000"/>
          <w:sz w:val="28"/>
        </w:rPr>
        <w:t xml:space="preserve">
      Ескерту. 6-қосымша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"___" ______________ _____</w:t>
      </w:r>
    </w:p>
    <w:p>
      <w:pPr>
        <w:spacing w:after="0"/>
        <w:ind w:left="0"/>
        <w:jc w:val="both"/>
      </w:pPr>
      <w:r>
        <w:rPr>
          <w:rFonts w:ascii="Times New Roman"/>
          <w:b w:val="false"/>
          <w:i w:val="false"/>
          <w:color w:val="000000"/>
          <w:sz w:val="28"/>
        </w:rPr>
        <w:t xml:space="preserve">
      _______ __________________ № ____ бұйрықтың (өкімнің) негізінде ___ _________________ </w:t>
      </w:r>
    </w:p>
    <w:p>
      <w:pPr>
        <w:spacing w:after="0"/>
        <w:ind w:left="0"/>
        <w:jc w:val="both"/>
      </w:pPr>
      <w:r>
        <w:rPr>
          <w:rFonts w:ascii="Times New Roman"/>
          <w:b w:val="false"/>
          <w:i w:val="false"/>
          <w:color w:val="000000"/>
          <w:sz w:val="28"/>
        </w:rPr>
        <w:t>
      жағдай бойынша жолдағы материалдар мен тауарларды түгендеу жүргізілді.</w:t>
      </w:r>
    </w:p>
    <w:p>
      <w:pPr>
        <w:spacing w:after="0"/>
        <w:ind w:left="0"/>
        <w:jc w:val="both"/>
      </w:pPr>
      <w:r>
        <w:rPr>
          <w:rFonts w:ascii="Times New Roman"/>
          <w:b w:val="false"/>
          <w:i w:val="false"/>
          <w:color w:val="000000"/>
          <w:sz w:val="28"/>
        </w:rPr>
        <w:t>
       Түгендеу кезінде мыналар белгіленді: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194"/>
        <w:gridCol w:w="1195"/>
        <w:gridCol w:w="1195"/>
        <w:gridCol w:w="1195"/>
        <w:gridCol w:w="1195"/>
        <w:gridCol w:w="1195"/>
        <w:gridCol w:w="2743"/>
      </w:tblGrid>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реттік нөмірі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құндылықтардың атауы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 күні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немесе есеп-төлем құжатының атауы</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5"/>
        <w:gridCol w:w="6315"/>
      </w:tblGrid>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(баржаның) нөмірі</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Мерзімінде жетпеген құндылықтарды іздеуге қабылданған шаралар</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Тізімдеме бойынша барлығы, теңге __________________________________________</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Комиссия төрағасы: ____________ ________ 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Комиссия мүшелері: __________ _______ 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 _________________________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 _________________________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Осы тізімдемеде көрсетілген деректерді және есептемелерді тексерген</w:t>
      </w:r>
    </w:p>
    <w:p>
      <w:pPr>
        <w:spacing w:after="0"/>
        <w:ind w:left="0"/>
        <w:jc w:val="both"/>
      </w:pPr>
      <w:r>
        <w:rPr>
          <w:rFonts w:ascii="Times New Roman"/>
          <w:b w:val="false"/>
          <w:i w:val="false"/>
          <w:color w:val="000000"/>
          <w:sz w:val="28"/>
        </w:rPr>
        <w:t>
      _________________ _________________________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 ________________ ______</w:t>
      </w:r>
    </w:p>
    <w:p>
      <w:pPr>
        <w:spacing w:after="0"/>
        <w:ind w:left="0"/>
        <w:jc w:val="both"/>
      </w:pPr>
      <w:r>
        <w:rPr>
          <w:rFonts w:ascii="Times New Roman"/>
          <w:b w:val="false"/>
          <w:i w:val="false"/>
          <w:color w:val="000000"/>
          <w:sz w:val="28"/>
        </w:rPr>
        <w:t xml:space="preserve">
      Осы түгендеу тізімдемесінде аталған №-ден №-ге дейінгі барлық құндылықтарды </w:t>
      </w:r>
    </w:p>
    <w:p>
      <w:pPr>
        <w:spacing w:after="0"/>
        <w:ind w:left="0"/>
        <w:jc w:val="both"/>
      </w:pPr>
      <w:r>
        <w:rPr>
          <w:rFonts w:ascii="Times New Roman"/>
          <w:b w:val="false"/>
          <w:i w:val="false"/>
          <w:color w:val="000000"/>
          <w:sz w:val="28"/>
        </w:rPr>
        <w:t xml:space="preserve">
      менің (біздің) қатысуыммен комиссия табиғи түрінде тексерді және тізімге енгізді, осыған </w:t>
      </w:r>
    </w:p>
    <w:p>
      <w:pPr>
        <w:spacing w:after="0"/>
        <w:ind w:left="0"/>
        <w:jc w:val="both"/>
      </w:pPr>
      <w:r>
        <w:rPr>
          <w:rFonts w:ascii="Times New Roman"/>
          <w:b w:val="false"/>
          <w:i w:val="false"/>
          <w:color w:val="000000"/>
          <w:sz w:val="28"/>
        </w:rPr>
        <w:t xml:space="preserve">
      байланысты тіркеу комиссиясына наразылығым (-мыз) жоқ. Тізімде аталған құндылықтар </w:t>
      </w:r>
    </w:p>
    <w:p>
      <w:pPr>
        <w:spacing w:after="0"/>
        <w:ind w:left="0"/>
        <w:jc w:val="both"/>
      </w:pPr>
      <w:r>
        <w:rPr>
          <w:rFonts w:ascii="Times New Roman"/>
          <w:b w:val="false"/>
          <w:i w:val="false"/>
          <w:color w:val="000000"/>
          <w:sz w:val="28"/>
        </w:rPr>
        <w:t>
      менің (біздің) жауапты сақтауымда.</w:t>
      </w:r>
    </w:p>
    <w:p>
      <w:pPr>
        <w:spacing w:after="0"/>
        <w:ind w:left="0"/>
        <w:jc w:val="both"/>
      </w:pPr>
      <w:r>
        <w:rPr>
          <w:rFonts w:ascii="Times New Roman"/>
          <w:b w:val="false"/>
          <w:i w:val="false"/>
          <w:color w:val="000000"/>
          <w:sz w:val="28"/>
        </w:rPr>
        <w:t>
      Материалдық жауапты тұлға(тұлғалар)</w:t>
      </w:r>
    </w:p>
    <w:p>
      <w:pPr>
        <w:spacing w:after="0"/>
        <w:ind w:left="0"/>
        <w:jc w:val="both"/>
      </w:pPr>
      <w:r>
        <w:rPr>
          <w:rFonts w:ascii="Times New Roman"/>
          <w:b w:val="false"/>
          <w:i w:val="false"/>
          <w:color w:val="000000"/>
          <w:sz w:val="28"/>
        </w:rPr>
        <w:t>
      _________________ _________________________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 _________________________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тізімдемеде көрсетілген деректерді және есептемелерді тексерген</w:t>
      </w:r>
    </w:p>
    <w:p>
      <w:pPr>
        <w:spacing w:after="0"/>
        <w:ind w:left="0"/>
        <w:jc w:val="both"/>
      </w:pPr>
      <w:r>
        <w:rPr>
          <w:rFonts w:ascii="Times New Roman"/>
          <w:b w:val="false"/>
          <w:i w:val="false"/>
          <w:color w:val="000000"/>
          <w:sz w:val="28"/>
        </w:rPr>
        <w:t>
      _________________ _________________________ 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 _______________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Атауы _________________ ____</w:t>
      </w:r>
    </w:p>
    <w:p>
      <w:pPr>
        <w:spacing w:after="0"/>
        <w:ind w:left="0"/>
        <w:jc w:val="both"/>
      </w:pPr>
      <w:r>
        <w:rPr>
          <w:rFonts w:ascii="Times New Roman"/>
          <w:b w:val="false"/>
          <w:i w:val="false"/>
          <w:color w:val="000000"/>
          <w:sz w:val="28"/>
        </w:rPr>
        <w:t>
       мемлекеттік мекеме коды</w:t>
      </w:r>
    </w:p>
    <w:bookmarkStart w:name="z117" w:id="180"/>
    <w:p>
      <w:pPr>
        <w:spacing w:after="0"/>
        <w:ind w:left="0"/>
        <w:jc w:val="left"/>
      </w:pPr>
      <w:r>
        <w:rPr>
          <w:rFonts w:ascii="Times New Roman"/>
          <w:b/>
          <w:i w:val="false"/>
          <w:color w:val="000000"/>
        </w:rPr>
        <w:t xml:space="preserve"> Аяқталмаған өндіріс</w:t>
      </w:r>
      <w:r>
        <w:br/>
      </w:r>
      <w:r>
        <w:rPr>
          <w:rFonts w:ascii="Times New Roman"/>
          <w:b/>
          <w:i w:val="false"/>
          <w:color w:val="000000"/>
        </w:rPr>
        <w:t>№ _____ актісі</w:t>
      </w:r>
      <w:r>
        <w:br/>
      </w:r>
      <w:r>
        <w:rPr>
          <w:rFonts w:ascii="Times New Roman"/>
          <w:b/>
          <w:i w:val="false"/>
          <w:color w:val="000000"/>
        </w:rPr>
        <w:t>____________________________________</w:t>
      </w:r>
      <w:r>
        <w:br/>
      </w:r>
      <w:r>
        <w:rPr>
          <w:rFonts w:ascii="Times New Roman"/>
          <w:b/>
          <w:i w:val="false"/>
          <w:color w:val="000000"/>
        </w:rPr>
        <w:t>материалдық құндылықтардың түрі</w:t>
      </w:r>
      <w:r>
        <w:br/>
      </w:r>
      <w:r>
        <w:rPr>
          <w:rFonts w:ascii="Times New Roman"/>
          <w:b/>
          <w:i w:val="false"/>
          <w:color w:val="000000"/>
        </w:rPr>
        <w:t>Қолхат</w:t>
      </w:r>
    </w:p>
    <w:bookmarkEnd w:id="180"/>
    <w:p>
      <w:pPr>
        <w:spacing w:after="0"/>
        <w:ind w:left="0"/>
        <w:jc w:val="both"/>
      </w:pPr>
      <w:r>
        <w:rPr>
          <w:rFonts w:ascii="Times New Roman"/>
          <w:b w:val="false"/>
          <w:i w:val="false"/>
          <w:color w:val="ff0000"/>
          <w:sz w:val="28"/>
        </w:rPr>
        <w:t xml:space="preserve">
      Ескерту. 7-қосымша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xml:space="preserve">
      Мен (біз), ______________________________________ түгендеуді жүргізу басталған кезде </w:t>
      </w:r>
      <w:r>
        <w:br/>
      </w:r>
      <w:r>
        <w:rPr>
          <w:rFonts w:ascii="Times New Roman"/>
          <w:b w:val="false"/>
          <w:i w:val="false"/>
          <w:color w:val="000000"/>
          <w:sz w:val="28"/>
        </w:rPr>
        <w:t xml:space="preserve">
      материалдық құндылықтарға арналған барлық шығыс және кіріс құжаттары бухгалтерлік </w:t>
      </w:r>
      <w:r>
        <w:br/>
      </w:r>
      <w:r>
        <w:rPr>
          <w:rFonts w:ascii="Times New Roman"/>
          <w:b w:val="false"/>
          <w:i w:val="false"/>
          <w:color w:val="000000"/>
          <w:sz w:val="28"/>
        </w:rPr>
        <w:t xml:space="preserve">
      қызметке берілді және менің (біздің) жауапкершілігіме (жауапкершілігімізге) түскен барлық </w:t>
      </w:r>
      <w:r>
        <w:br/>
      </w:r>
      <w:r>
        <w:rPr>
          <w:rFonts w:ascii="Times New Roman"/>
          <w:b w:val="false"/>
          <w:i w:val="false"/>
          <w:color w:val="000000"/>
          <w:sz w:val="28"/>
        </w:rPr>
        <w:t xml:space="preserve">
      материалдық құндылықтар кіріске алынды, ал шығарылғандар шығысқа есептен шығарылды </w:t>
      </w:r>
      <w:r>
        <w:br/>
      </w:r>
      <w:r>
        <w:rPr>
          <w:rFonts w:ascii="Times New Roman"/>
          <w:b w:val="false"/>
          <w:i w:val="false"/>
          <w:color w:val="000000"/>
          <w:sz w:val="28"/>
        </w:rPr>
        <w:t>
      деп осы қолхатты беріп отырмын (отырмыз).</w:t>
      </w:r>
      <w:r>
        <w:br/>
      </w:r>
      <w:r>
        <w:rPr>
          <w:rFonts w:ascii="Times New Roman"/>
          <w:b w:val="false"/>
          <w:i w:val="false"/>
          <w:color w:val="000000"/>
          <w:sz w:val="28"/>
        </w:rPr>
        <w:t xml:space="preserve">
      Соңғы құжаттар: кіріс бойынша № _________________________ </w:t>
      </w:r>
      <w:r>
        <w:br/>
      </w:r>
      <w:r>
        <w:rPr>
          <w:rFonts w:ascii="Times New Roman"/>
          <w:b w:val="false"/>
          <w:i w:val="false"/>
          <w:color w:val="000000"/>
          <w:sz w:val="28"/>
        </w:rPr>
        <w:t xml:space="preserve">
      шығыс бойынша № _________________________ </w:t>
      </w:r>
      <w:r>
        <w:br/>
      </w:r>
      <w:r>
        <w:rPr>
          <w:rFonts w:ascii="Times New Roman"/>
          <w:b w:val="false"/>
          <w:i w:val="false"/>
          <w:color w:val="000000"/>
          <w:sz w:val="28"/>
        </w:rPr>
        <w:t>
      Материалдық жауапты тұлға (тұлғалар): _______ _______________________________</w:t>
      </w:r>
      <w:r>
        <w:br/>
      </w:r>
      <w:r>
        <w:rPr>
          <w:rFonts w:ascii="Times New Roman"/>
          <w:b w:val="false"/>
          <w:i w:val="false"/>
          <w:color w:val="000000"/>
          <w:sz w:val="28"/>
        </w:rPr>
        <w:t>
       лауазымы (тегі, аты, әкесінің аты (бар болса)</w:t>
      </w:r>
      <w:r>
        <w:br/>
      </w:r>
      <w:r>
        <w:rPr>
          <w:rFonts w:ascii="Times New Roman"/>
          <w:b w:val="false"/>
          <w:i w:val="false"/>
          <w:color w:val="000000"/>
          <w:sz w:val="28"/>
        </w:rPr>
        <w:t>
      ____ _____ _______ № ____ бұйрықтың негізінде____ _______ жағдай бойынша аяқталмаған</w:t>
      </w:r>
      <w:r>
        <w:br/>
      </w:r>
      <w:r>
        <w:rPr>
          <w:rFonts w:ascii="Times New Roman"/>
          <w:b w:val="false"/>
          <w:i w:val="false"/>
          <w:color w:val="000000"/>
          <w:sz w:val="28"/>
        </w:rPr>
        <w:t>
      өндірістің іс жүзіндегі қалдықтарын алу жүргізілді.</w:t>
      </w:r>
      <w:r>
        <w:br/>
      </w:r>
      <w:r>
        <w:rPr>
          <w:rFonts w:ascii="Times New Roman"/>
          <w:b w:val="false"/>
          <w:i w:val="false"/>
          <w:color w:val="000000"/>
          <w:sz w:val="28"/>
        </w:rPr>
        <w:t>
      Түгендеу: " ___" _______________________ басталды.</w:t>
      </w:r>
      <w:r>
        <w:br/>
      </w:r>
      <w:r>
        <w:rPr>
          <w:rFonts w:ascii="Times New Roman"/>
          <w:b w:val="false"/>
          <w:i w:val="false"/>
          <w:color w:val="000000"/>
          <w:sz w:val="28"/>
        </w:rPr>
        <w:t>
       "____" _____________________ аяқталды.</w:t>
      </w:r>
      <w:r>
        <w:br/>
      </w:r>
      <w:r>
        <w:rPr>
          <w:rFonts w:ascii="Times New Roman"/>
          <w:b w:val="false"/>
          <w:i w:val="false"/>
          <w:color w:val="000000"/>
          <w:sz w:val="28"/>
        </w:rPr>
        <w:t>
      Түгендеу кезінде мыналар анықталды: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1308"/>
        <w:gridCol w:w="1308"/>
        <w:gridCol w:w="1308"/>
        <w:gridCol w:w="1308"/>
        <w:gridCol w:w="3366"/>
        <w:gridCol w:w="2275"/>
      </w:tblGrid>
      <w:tr>
        <w:trPr>
          <w:trHeight w:val="30" w:hRule="atLeast"/>
        </w:trPr>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Рет-ретімен нөмірі</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Тізімдеме бойынша барлығы, теңге 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Комиссия төрағасы: ______________ ________________ 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Комиссия мүшелері: ______________________________________________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xml:space="preserve">
      Осы түгендеу тізімдемесінде тізбеленген барлық құндылықтарды комиссия менің (біздің) </w:t>
      </w:r>
      <w:r>
        <w:br/>
      </w:r>
      <w:r>
        <w:rPr>
          <w:rFonts w:ascii="Times New Roman"/>
          <w:b w:val="false"/>
          <w:i w:val="false"/>
          <w:color w:val="000000"/>
          <w:sz w:val="28"/>
        </w:rPr>
        <w:t xml:space="preserve">
      қатысуыммен (қатысуымызбен) заттай түрде тексерді және тізімге енгізді, соған байланысты </w:t>
      </w:r>
      <w:r>
        <w:br/>
      </w:r>
      <w:r>
        <w:rPr>
          <w:rFonts w:ascii="Times New Roman"/>
          <w:b w:val="false"/>
          <w:i w:val="false"/>
          <w:color w:val="000000"/>
          <w:sz w:val="28"/>
        </w:rPr>
        <w:t xml:space="preserve">
      түгендеу комиссиясына наразылығым (наразылығымыз) жоқ. Тізімдемеде тізбеленген </w:t>
      </w:r>
      <w:r>
        <w:br/>
      </w:r>
      <w:r>
        <w:rPr>
          <w:rFonts w:ascii="Times New Roman"/>
          <w:b w:val="false"/>
          <w:i w:val="false"/>
          <w:color w:val="000000"/>
          <w:sz w:val="28"/>
        </w:rPr>
        <w:t>
      құндылықтар менің (біздің) жауапкершілігімде (жауапкершілігімізде) сақтауда тұр.</w:t>
      </w:r>
      <w:r>
        <w:br/>
      </w:r>
      <w:r>
        <w:rPr>
          <w:rFonts w:ascii="Times New Roman"/>
          <w:b w:val="false"/>
          <w:i w:val="false"/>
          <w:color w:val="000000"/>
          <w:sz w:val="28"/>
        </w:rPr>
        <w:t>
      Материалдық жауапты тұлға (тұлғалар): _____ _________________________</w:t>
      </w:r>
      <w:r>
        <w:br/>
      </w:r>
      <w:r>
        <w:rPr>
          <w:rFonts w:ascii="Times New Roman"/>
          <w:b w:val="false"/>
          <w:i w:val="false"/>
          <w:color w:val="000000"/>
          <w:sz w:val="28"/>
        </w:rPr>
        <w:t>
      (қолы) (тегі, аты, әкесінің аты (бар болса)</w:t>
      </w:r>
      <w:r>
        <w:br/>
      </w:r>
      <w:r>
        <w:rPr>
          <w:rFonts w:ascii="Times New Roman"/>
          <w:b w:val="false"/>
          <w:i w:val="false"/>
          <w:color w:val="000000"/>
          <w:sz w:val="28"/>
        </w:rPr>
        <w:t xml:space="preserve">
      Осы тізімдемеде көрсетілген деректер мен есептемелерді тексерген </w:t>
      </w:r>
      <w:r>
        <w:br/>
      </w:r>
      <w:r>
        <w:rPr>
          <w:rFonts w:ascii="Times New Roman"/>
          <w:b w:val="false"/>
          <w:i w:val="false"/>
          <w:color w:val="000000"/>
          <w:sz w:val="28"/>
        </w:rPr>
        <w:t>
      ____________ _______ 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 xml:space="preserve"> түгендеме жүргізу қағидасына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Атауы _________________ ____</w:t>
      </w:r>
    </w:p>
    <w:p>
      <w:pPr>
        <w:spacing w:after="0"/>
        <w:ind w:left="0"/>
        <w:jc w:val="both"/>
      </w:pPr>
      <w:r>
        <w:rPr>
          <w:rFonts w:ascii="Times New Roman"/>
          <w:b w:val="false"/>
          <w:i w:val="false"/>
          <w:color w:val="000000"/>
          <w:sz w:val="28"/>
        </w:rPr>
        <w:t>
       мемлекеттік мекеме коды</w:t>
      </w:r>
    </w:p>
    <w:bookmarkStart w:name="z119" w:id="181"/>
    <w:p>
      <w:pPr>
        <w:spacing w:after="0"/>
        <w:ind w:left="0"/>
        <w:jc w:val="left"/>
      </w:pPr>
      <w:r>
        <w:rPr>
          <w:rFonts w:ascii="Times New Roman"/>
          <w:b/>
          <w:i w:val="false"/>
          <w:color w:val="000000"/>
        </w:rPr>
        <w:t xml:space="preserve"> Бөлімше бойынша _____________________</w:t>
      </w:r>
      <w:r>
        <w:br/>
      </w:r>
      <w:r>
        <w:rPr>
          <w:rFonts w:ascii="Times New Roman"/>
          <w:b/>
          <w:i w:val="false"/>
          <w:color w:val="000000"/>
        </w:rPr>
        <w:t>Материалдық жауапты тұлға (тұлғалар) бойынша: _________________________ Биологиялық активтерге жататын жануарлардың</w:t>
      </w:r>
      <w:r>
        <w:br/>
      </w:r>
      <w:r>
        <w:rPr>
          <w:rFonts w:ascii="Times New Roman"/>
          <w:b/>
          <w:i w:val="false"/>
          <w:color w:val="000000"/>
        </w:rPr>
        <w:t>№ ___ түгендеу тізімдемесі (салыстырма ведомосі)</w:t>
      </w:r>
      <w:r>
        <w:br/>
      </w:r>
      <w:r>
        <w:rPr>
          <w:rFonts w:ascii="Times New Roman"/>
          <w:b/>
          <w:i w:val="false"/>
          <w:color w:val="000000"/>
        </w:rPr>
        <w:t>______________________________________________________________</w:t>
      </w:r>
      <w:r>
        <w:br/>
      </w:r>
      <w:r>
        <w:rPr>
          <w:rFonts w:ascii="Times New Roman"/>
          <w:b/>
          <w:i w:val="false"/>
          <w:color w:val="000000"/>
        </w:rPr>
        <w:t>(материалдық құндылықтардың тегі)</w:t>
      </w:r>
      <w:r>
        <w:br/>
      </w:r>
      <w:r>
        <w:rPr>
          <w:rFonts w:ascii="Times New Roman"/>
          <w:b/>
          <w:i w:val="false"/>
          <w:color w:val="000000"/>
        </w:rPr>
        <w:t>Қолхат</w:t>
      </w:r>
    </w:p>
    <w:bookmarkEnd w:id="181"/>
    <w:p>
      <w:pPr>
        <w:spacing w:after="0"/>
        <w:ind w:left="0"/>
        <w:jc w:val="both"/>
      </w:pPr>
      <w:r>
        <w:rPr>
          <w:rFonts w:ascii="Times New Roman"/>
          <w:b w:val="false"/>
          <w:i w:val="false"/>
          <w:color w:val="ff0000"/>
          <w:sz w:val="28"/>
        </w:rPr>
        <w:t xml:space="preserve">
      Ескерту. 8-қосымша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Мен (біз), _______________________________________________________________________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xml:space="preserve">
      түгендеуді жүргізу басталған кезде материалдық құндылықтарға арналған барлық шығыс </w:t>
      </w:r>
      <w:r>
        <w:br/>
      </w:r>
      <w:r>
        <w:rPr>
          <w:rFonts w:ascii="Times New Roman"/>
          <w:b w:val="false"/>
          <w:i w:val="false"/>
          <w:color w:val="000000"/>
          <w:sz w:val="28"/>
        </w:rPr>
        <w:t xml:space="preserve">
      және кіріс құжаттары бухгалтерлік қызметке берілді және менің (біздің) жауапкершілігіме </w:t>
      </w:r>
      <w:r>
        <w:br/>
      </w:r>
      <w:r>
        <w:rPr>
          <w:rFonts w:ascii="Times New Roman"/>
          <w:b w:val="false"/>
          <w:i w:val="false"/>
          <w:color w:val="000000"/>
          <w:sz w:val="28"/>
        </w:rPr>
        <w:t xml:space="preserve">
      (жауапкершілігімізге) түскен барлық материалдық құндылықтар кіріске алынды, ал </w:t>
      </w:r>
      <w:r>
        <w:br/>
      </w:r>
      <w:r>
        <w:rPr>
          <w:rFonts w:ascii="Times New Roman"/>
          <w:b w:val="false"/>
          <w:i w:val="false"/>
          <w:color w:val="000000"/>
          <w:sz w:val="28"/>
        </w:rPr>
        <w:t>
      шығарылғандар шығысқа есептен шығарылды деп осы қолхатты беріп отырмын (отырмыз).</w:t>
      </w:r>
      <w:r>
        <w:br/>
      </w:r>
      <w:r>
        <w:rPr>
          <w:rFonts w:ascii="Times New Roman"/>
          <w:b w:val="false"/>
          <w:i w:val="false"/>
          <w:color w:val="000000"/>
          <w:sz w:val="28"/>
        </w:rPr>
        <w:t>
      Соңғы құжаттар: кіріс бойынша № _______________</w:t>
      </w:r>
      <w:r>
        <w:br/>
      </w:r>
      <w:r>
        <w:rPr>
          <w:rFonts w:ascii="Times New Roman"/>
          <w:b w:val="false"/>
          <w:i w:val="false"/>
          <w:color w:val="000000"/>
          <w:sz w:val="28"/>
        </w:rPr>
        <w:t>
      шығыс бойынша № ____________________________</w:t>
      </w:r>
      <w:r>
        <w:br/>
      </w:r>
      <w:r>
        <w:rPr>
          <w:rFonts w:ascii="Times New Roman"/>
          <w:b w:val="false"/>
          <w:i w:val="false"/>
          <w:color w:val="000000"/>
          <w:sz w:val="28"/>
        </w:rPr>
        <w:t>
      Материалдық жауапты тұлға (тұлғалар): _____________________________________________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xml:space="preserve">
      ______ ____________ № ____ бұйрықтың (өкімнің) негізінде ___ _________ ________ жағдай </w:t>
      </w:r>
      <w:r>
        <w:br/>
      </w:r>
      <w:r>
        <w:rPr>
          <w:rFonts w:ascii="Times New Roman"/>
          <w:b w:val="false"/>
          <w:i w:val="false"/>
          <w:color w:val="000000"/>
          <w:sz w:val="28"/>
        </w:rPr>
        <w:t xml:space="preserve">
      бойынша баланстық №___ шотында есепке алынғандарының іс жүзіндегі қалдықтарын алып </w:t>
      </w:r>
      <w:r>
        <w:br/>
      </w:r>
      <w:r>
        <w:rPr>
          <w:rFonts w:ascii="Times New Roman"/>
          <w:b w:val="false"/>
          <w:i w:val="false"/>
          <w:color w:val="000000"/>
          <w:sz w:val="28"/>
        </w:rPr>
        <w:t>
      тастау жүргізілді.</w:t>
      </w:r>
      <w:r>
        <w:br/>
      </w:r>
      <w:r>
        <w:rPr>
          <w:rFonts w:ascii="Times New Roman"/>
          <w:b w:val="false"/>
          <w:i w:val="false"/>
          <w:color w:val="000000"/>
          <w:sz w:val="28"/>
        </w:rPr>
        <w:t>
      Түгендеу: "___" _____________________ басталды.</w:t>
      </w:r>
      <w:r>
        <w:br/>
      </w:r>
      <w:r>
        <w:rPr>
          <w:rFonts w:ascii="Times New Roman"/>
          <w:b w:val="false"/>
          <w:i w:val="false"/>
          <w:color w:val="000000"/>
          <w:sz w:val="28"/>
        </w:rPr>
        <w:t>
       "___" _____________________ аяқталды.</w:t>
      </w:r>
      <w:r>
        <w:br/>
      </w:r>
      <w:r>
        <w:rPr>
          <w:rFonts w:ascii="Times New Roman"/>
          <w:b w:val="false"/>
          <w:i w:val="false"/>
          <w:color w:val="000000"/>
          <w:sz w:val="28"/>
        </w:rPr>
        <w:t>
      Түгендеу кезінде мыналар анықталды:</w:t>
      </w:r>
      <w:r>
        <w:br/>
      </w:r>
      <w:r>
        <w:rPr>
          <w:rFonts w:ascii="Times New Roman"/>
          <w:b w:val="false"/>
          <w:i w:val="false"/>
          <w:color w:val="000000"/>
          <w:sz w:val="28"/>
        </w:rPr>
        <w:t>
      (Құстың және ара ұясының, малдың өнім беретін тобының әрбір тұқымы жеке бөліммен толтырылады)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384"/>
        <w:gridCol w:w="1384"/>
        <w:gridCol w:w="442"/>
        <w:gridCol w:w="1261"/>
        <w:gridCol w:w="442"/>
        <w:gridCol w:w="442"/>
        <w:gridCol w:w="565"/>
        <w:gridCol w:w="442"/>
        <w:gridCol w:w="687"/>
        <w:gridCol w:w="687"/>
        <w:gridCol w:w="687"/>
        <w:gridCol w:w="687"/>
        <w:gridCol w:w="687"/>
        <w:gridCol w:w="687"/>
        <w:gridCol w:w="687"/>
        <w:gridCol w:w="687"/>
      </w:tblGrid>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 (бирка, тавро, құлақ нөмірі)</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Малға қойылатын ат (есепке алынатын топ реттері үшін)</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белгілері</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 (мал төлдері үшін туған айы)</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Ссаны</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салмағы, кг</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ссаны</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Бірліктердің жалпы саны іс жүзінде ___________________________________________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Тізімдеме бойынша іс жүзіндегі жиынтығы, теңге ___________________________________</w:t>
      </w:r>
      <w:r>
        <w:br/>
      </w:r>
      <w:r>
        <w:rPr>
          <w:rFonts w:ascii="Times New Roman"/>
          <w:b w:val="false"/>
          <w:i w:val="false"/>
          <w:color w:val="000000"/>
          <w:sz w:val="28"/>
        </w:rPr>
        <w:t>
      Комиссия төрағасы:________ ________________ 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Комиссия мүшелері:_______________ 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________________ 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________________ 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xml:space="preserve">
      Осы түгендеу тізімдемесінде тізбеленген барлық құндылықтарды комиссия менің (біздің) </w:t>
      </w:r>
      <w:r>
        <w:br/>
      </w:r>
      <w:r>
        <w:rPr>
          <w:rFonts w:ascii="Times New Roman"/>
          <w:b w:val="false"/>
          <w:i w:val="false"/>
          <w:color w:val="000000"/>
          <w:sz w:val="28"/>
        </w:rPr>
        <w:t xml:space="preserve">
      қатысуыммен (қатысуымызбен) заттай түрде тексерді және тізімге енгізді, соған байланысты </w:t>
      </w:r>
      <w:r>
        <w:br/>
      </w:r>
      <w:r>
        <w:rPr>
          <w:rFonts w:ascii="Times New Roman"/>
          <w:b w:val="false"/>
          <w:i w:val="false"/>
          <w:color w:val="000000"/>
          <w:sz w:val="28"/>
        </w:rPr>
        <w:t xml:space="preserve">
      түгендеу комиссиясына наразылығым (наразылығымыз) жоқ. Тізімдемеде тізбеленген </w:t>
      </w:r>
      <w:r>
        <w:br/>
      </w:r>
      <w:r>
        <w:rPr>
          <w:rFonts w:ascii="Times New Roman"/>
          <w:b w:val="false"/>
          <w:i w:val="false"/>
          <w:color w:val="000000"/>
          <w:sz w:val="28"/>
        </w:rPr>
        <w:t>
      құндылықтар менің (біздің) жауапкершілігімде (жауапкершілігімізде) сақтауда тұр.</w:t>
      </w:r>
      <w:r>
        <w:br/>
      </w:r>
      <w:r>
        <w:rPr>
          <w:rFonts w:ascii="Times New Roman"/>
          <w:b w:val="false"/>
          <w:i w:val="false"/>
          <w:color w:val="000000"/>
          <w:sz w:val="28"/>
        </w:rPr>
        <w:t>
      Материалдық жауапты тұлға (тұлғалар): _______________________________</w:t>
      </w:r>
      <w:r>
        <w:br/>
      </w:r>
      <w:r>
        <w:rPr>
          <w:rFonts w:ascii="Times New Roman"/>
          <w:b w:val="false"/>
          <w:i w:val="false"/>
          <w:color w:val="000000"/>
          <w:sz w:val="28"/>
        </w:rPr>
        <w:t>
      (қолы) (тегі, аты, әкесінің аты (бар болса)</w:t>
      </w:r>
      <w:r>
        <w:br/>
      </w:r>
      <w:r>
        <w:rPr>
          <w:rFonts w:ascii="Times New Roman"/>
          <w:b w:val="false"/>
          <w:i w:val="false"/>
          <w:color w:val="000000"/>
          <w:sz w:val="28"/>
        </w:rPr>
        <w:t xml:space="preserve">
      Осы тізімдемеде көрсетілген деректерді және есептемелерді тексерген </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 xml:space="preserve"> түгендеме жүргізу қағидасына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Атауы _________________ ____</w:t>
      </w:r>
    </w:p>
    <w:p>
      <w:pPr>
        <w:spacing w:after="0"/>
        <w:ind w:left="0"/>
        <w:jc w:val="both"/>
      </w:pPr>
      <w:r>
        <w:rPr>
          <w:rFonts w:ascii="Times New Roman"/>
          <w:b w:val="false"/>
          <w:i w:val="false"/>
          <w:color w:val="000000"/>
          <w:sz w:val="28"/>
        </w:rPr>
        <w:t>
      мемлекеттік мекеме коды</w:t>
      </w:r>
    </w:p>
    <w:p>
      <w:pPr>
        <w:spacing w:after="0"/>
        <w:ind w:left="0"/>
        <w:jc w:val="both"/>
      </w:pPr>
      <w:r>
        <w:rPr>
          <w:rFonts w:ascii="Times New Roman"/>
          <w:b w:val="false"/>
          <w:i w:val="false"/>
          <w:color w:val="000000"/>
          <w:sz w:val="28"/>
        </w:rPr>
        <w:t>
      Бөлімше бойынша _____________________</w:t>
      </w:r>
    </w:p>
    <w:p>
      <w:pPr>
        <w:spacing w:after="0"/>
        <w:ind w:left="0"/>
        <w:jc w:val="both"/>
      </w:pPr>
      <w:r>
        <w:rPr>
          <w:rFonts w:ascii="Times New Roman"/>
          <w:b w:val="false"/>
          <w:i w:val="false"/>
          <w:color w:val="000000"/>
          <w:sz w:val="28"/>
        </w:rPr>
        <w:t>
      Материалдық жауапты тұлға (тұлғалар) бойынша: _____________________________</w:t>
      </w:r>
    </w:p>
    <w:bookmarkStart w:name="z121" w:id="182"/>
    <w:p>
      <w:pPr>
        <w:spacing w:after="0"/>
        <w:ind w:left="0"/>
        <w:jc w:val="left"/>
      </w:pPr>
      <w:r>
        <w:rPr>
          <w:rFonts w:ascii="Times New Roman"/>
          <w:b/>
          <w:i w:val="false"/>
          <w:color w:val="000000"/>
        </w:rPr>
        <w:t xml:space="preserve"> Өзге де негізгі құралға жататын жануарлардың</w:t>
      </w:r>
      <w:r>
        <w:br/>
      </w:r>
      <w:r>
        <w:rPr>
          <w:rFonts w:ascii="Times New Roman"/>
          <w:b/>
          <w:i w:val="false"/>
          <w:color w:val="000000"/>
        </w:rPr>
        <w:t>№ ___ түгендеу тізімдемесі (салыстырма ведомосі)</w:t>
      </w:r>
      <w:r>
        <w:br/>
      </w:r>
      <w:r>
        <w:rPr>
          <w:rFonts w:ascii="Times New Roman"/>
          <w:b/>
          <w:i w:val="false"/>
          <w:color w:val="000000"/>
        </w:rPr>
        <w:t>_______________________________________________________________</w:t>
      </w:r>
      <w:r>
        <w:br/>
      </w:r>
      <w:r>
        <w:rPr>
          <w:rFonts w:ascii="Times New Roman"/>
          <w:b/>
          <w:i w:val="false"/>
          <w:color w:val="000000"/>
        </w:rPr>
        <w:t>(материалдық құндылықтардың тегі) Қолхат</w:t>
      </w:r>
    </w:p>
    <w:bookmarkEnd w:id="182"/>
    <w:p>
      <w:pPr>
        <w:spacing w:after="0"/>
        <w:ind w:left="0"/>
        <w:jc w:val="both"/>
      </w:pPr>
      <w:r>
        <w:rPr>
          <w:rFonts w:ascii="Times New Roman"/>
          <w:b w:val="false"/>
          <w:i w:val="false"/>
          <w:color w:val="ff0000"/>
          <w:sz w:val="28"/>
        </w:rPr>
        <w:t xml:space="preserve">
      Ескерту. 9-қосымша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Мен (біз), _______________________________________________________________________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xml:space="preserve">
      түгендеуді жүргізу басталған кезде материалдық құндылықтарға арналған барлық шығыс </w:t>
      </w:r>
      <w:r>
        <w:br/>
      </w:r>
      <w:r>
        <w:rPr>
          <w:rFonts w:ascii="Times New Roman"/>
          <w:b w:val="false"/>
          <w:i w:val="false"/>
          <w:color w:val="000000"/>
          <w:sz w:val="28"/>
        </w:rPr>
        <w:t xml:space="preserve">
      және кіріс құжаттары бухгалтерлік қызметке берілді және менің (біздің) жауапкершілігіме </w:t>
      </w:r>
      <w:r>
        <w:br/>
      </w:r>
      <w:r>
        <w:rPr>
          <w:rFonts w:ascii="Times New Roman"/>
          <w:b w:val="false"/>
          <w:i w:val="false"/>
          <w:color w:val="000000"/>
          <w:sz w:val="28"/>
        </w:rPr>
        <w:t xml:space="preserve">
      (жауапкершілігімізге) түскен барлық материалдық құндылықтар кіріске алынды, ал </w:t>
      </w:r>
      <w:r>
        <w:br/>
      </w:r>
      <w:r>
        <w:rPr>
          <w:rFonts w:ascii="Times New Roman"/>
          <w:b w:val="false"/>
          <w:i w:val="false"/>
          <w:color w:val="000000"/>
          <w:sz w:val="28"/>
        </w:rPr>
        <w:t>
      шығарылғандар шығысқа есептен шығарылды деп осы қолхатты беріп отырмын (отырмыз).</w:t>
      </w:r>
      <w:r>
        <w:br/>
      </w:r>
      <w:r>
        <w:rPr>
          <w:rFonts w:ascii="Times New Roman"/>
          <w:b w:val="false"/>
          <w:i w:val="false"/>
          <w:color w:val="000000"/>
          <w:sz w:val="28"/>
        </w:rPr>
        <w:t xml:space="preserve">
      Соңғы құжаттар: кіріс бойынша № _________________________ </w:t>
      </w:r>
      <w:r>
        <w:br/>
      </w:r>
      <w:r>
        <w:rPr>
          <w:rFonts w:ascii="Times New Roman"/>
          <w:b w:val="false"/>
          <w:i w:val="false"/>
          <w:color w:val="000000"/>
          <w:sz w:val="28"/>
        </w:rPr>
        <w:t xml:space="preserve">
      шығыс бойынша № _________________________ </w:t>
      </w:r>
      <w:r>
        <w:br/>
      </w:r>
      <w:r>
        <w:rPr>
          <w:rFonts w:ascii="Times New Roman"/>
          <w:b w:val="false"/>
          <w:i w:val="false"/>
          <w:color w:val="000000"/>
          <w:sz w:val="28"/>
        </w:rPr>
        <w:t>
      Материалдық жауапты тұлға (тұлғалар): ________ _________ 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 _________ 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xml:space="preserve">
      _____ ____________ № ____ бұйрықтың (өкімнің) негізінде ___ _________ ________ жағдай </w:t>
      </w:r>
      <w:r>
        <w:br/>
      </w:r>
      <w:r>
        <w:rPr>
          <w:rFonts w:ascii="Times New Roman"/>
          <w:b w:val="false"/>
          <w:i w:val="false"/>
          <w:color w:val="000000"/>
          <w:sz w:val="28"/>
        </w:rPr>
        <w:t xml:space="preserve">
      бойынша №___ баланс шотында есепке алынғандарының іс жүзіндегі құндылықтарын алып </w:t>
      </w:r>
      <w:r>
        <w:br/>
      </w:r>
      <w:r>
        <w:rPr>
          <w:rFonts w:ascii="Times New Roman"/>
          <w:b w:val="false"/>
          <w:i w:val="false"/>
          <w:color w:val="000000"/>
          <w:sz w:val="28"/>
        </w:rPr>
        <w:t>
      тастау жүргізілді.</w:t>
      </w:r>
      <w:r>
        <w:br/>
      </w:r>
      <w:r>
        <w:rPr>
          <w:rFonts w:ascii="Times New Roman"/>
          <w:b w:val="false"/>
          <w:i w:val="false"/>
          <w:color w:val="000000"/>
          <w:sz w:val="28"/>
        </w:rPr>
        <w:t>
      Түгендеу: " ___"_____________________ басталды.</w:t>
      </w:r>
      <w:r>
        <w:br/>
      </w:r>
      <w:r>
        <w:rPr>
          <w:rFonts w:ascii="Times New Roman"/>
          <w:b w:val="false"/>
          <w:i w:val="false"/>
          <w:color w:val="000000"/>
          <w:sz w:val="28"/>
        </w:rPr>
        <w:t>
      "___" _____________________ аяқталды.</w:t>
      </w:r>
      <w:r>
        <w:br/>
      </w:r>
      <w:r>
        <w:rPr>
          <w:rFonts w:ascii="Times New Roman"/>
          <w:b w:val="false"/>
          <w:i w:val="false"/>
          <w:color w:val="000000"/>
          <w:sz w:val="28"/>
        </w:rPr>
        <w:t>
      Түгендеу кезінде мыналар анықталды: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575"/>
        <w:gridCol w:w="1576"/>
        <w:gridCol w:w="503"/>
        <w:gridCol w:w="1436"/>
        <w:gridCol w:w="503"/>
        <w:gridCol w:w="503"/>
        <w:gridCol w:w="504"/>
        <w:gridCol w:w="504"/>
        <w:gridCol w:w="782"/>
        <w:gridCol w:w="782"/>
        <w:gridCol w:w="782"/>
        <w:gridCol w:w="782"/>
        <w:gridCol w:w="782"/>
        <w:gridCol w:w="783"/>
      </w:tblGrid>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 (бирка, тавро, құлақ нөмірі)</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Малға қойылатын ат (есепке алынатын топ реттері үшін)</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белгілері</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 (мал төлдері үшін туған айы)</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ссаны</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Бірліктердің жалпы саны, іс жүзінде      ____________________________________________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Тізімдеме бойынша жиынтығы іс жүзінде, теңге 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Комиссия төрағасы: ________________ ________________ 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Комиссия мүшелері: ________________ ________________ 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________________ ________________ 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xml:space="preserve">
      Осы түгендеу тізімдемесінде тізбеленген барлық құндылықтарды комиссия менің </w:t>
      </w:r>
      <w:r>
        <w:br/>
      </w:r>
      <w:r>
        <w:rPr>
          <w:rFonts w:ascii="Times New Roman"/>
          <w:b w:val="false"/>
          <w:i w:val="false"/>
          <w:color w:val="000000"/>
          <w:sz w:val="28"/>
        </w:rPr>
        <w:t xml:space="preserve">
      (біздің) қатысуыммен (қатысуымызбен) заттай түрде тексерді және тізімге енгізді, соған </w:t>
      </w:r>
      <w:r>
        <w:br/>
      </w:r>
      <w:r>
        <w:rPr>
          <w:rFonts w:ascii="Times New Roman"/>
          <w:b w:val="false"/>
          <w:i w:val="false"/>
          <w:color w:val="000000"/>
          <w:sz w:val="28"/>
        </w:rPr>
        <w:t xml:space="preserve">
      байланысты түгендеу комиссиясына наразылығым (наразылығымыз) жоқ. Тізімдемеде </w:t>
      </w:r>
      <w:r>
        <w:br/>
      </w:r>
      <w:r>
        <w:rPr>
          <w:rFonts w:ascii="Times New Roman"/>
          <w:b w:val="false"/>
          <w:i w:val="false"/>
          <w:color w:val="000000"/>
          <w:sz w:val="28"/>
        </w:rPr>
        <w:t>
      тізбеленген құндылықтар менің (біздің) жауапкершілігімде (жауапкершілігімізде) сақтауда тұр.</w:t>
      </w:r>
      <w:r>
        <w:br/>
      </w:r>
      <w:r>
        <w:rPr>
          <w:rFonts w:ascii="Times New Roman"/>
          <w:b w:val="false"/>
          <w:i w:val="false"/>
          <w:color w:val="000000"/>
          <w:sz w:val="28"/>
        </w:rPr>
        <w:t>
      Материалдық жауапты тұлға (тұлғалар): ______ _________________________</w:t>
      </w:r>
      <w:r>
        <w:br/>
      </w:r>
      <w:r>
        <w:rPr>
          <w:rFonts w:ascii="Times New Roman"/>
          <w:b w:val="false"/>
          <w:i w:val="false"/>
          <w:color w:val="000000"/>
          <w:sz w:val="28"/>
        </w:rPr>
        <w:t>
      (қолы) (тегі, аты, әкесінің аты (бар болса)</w:t>
      </w:r>
      <w:r>
        <w:br/>
      </w:r>
      <w:r>
        <w:rPr>
          <w:rFonts w:ascii="Times New Roman"/>
          <w:b w:val="false"/>
          <w:i w:val="false"/>
          <w:color w:val="000000"/>
          <w:sz w:val="28"/>
        </w:rPr>
        <w:t>
      Осы тізімдемеде көрсетілген деректерді және есептемелерді тексерген</w:t>
      </w:r>
      <w:r>
        <w:br/>
      </w:r>
      <w:r>
        <w:rPr>
          <w:rFonts w:ascii="Times New Roman"/>
          <w:b w:val="false"/>
          <w:i w:val="false"/>
          <w:color w:val="000000"/>
          <w:sz w:val="28"/>
        </w:rPr>
        <w:t>
      ______ _____ 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 xml:space="preserve"> түгендеме жүргізу қағидасына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Атауы _________________ ____</w:t>
      </w:r>
    </w:p>
    <w:p>
      <w:pPr>
        <w:spacing w:after="0"/>
        <w:ind w:left="0"/>
        <w:jc w:val="both"/>
      </w:pPr>
      <w:r>
        <w:rPr>
          <w:rFonts w:ascii="Times New Roman"/>
          <w:b w:val="false"/>
          <w:i w:val="false"/>
          <w:color w:val="000000"/>
          <w:sz w:val="28"/>
        </w:rPr>
        <w:t>
      мемлекеттік мекеме коды</w:t>
      </w:r>
    </w:p>
    <w:p>
      <w:pPr>
        <w:spacing w:after="0"/>
        <w:ind w:left="0"/>
        <w:jc w:val="both"/>
      </w:pPr>
      <w:r>
        <w:rPr>
          <w:rFonts w:ascii="Times New Roman"/>
          <w:b w:val="false"/>
          <w:i w:val="false"/>
          <w:color w:val="000000"/>
          <w:sz w:val="28"/>
        </w:rPr>
        <w:t>
      Бөлімше бойынша _____________________</w:t>
      </w:r>
    </w:p>
    <w:p>
      <w:pPr>
        <w:spacing w:after="0"/>
        <w:ind w:left="0"/>
        <w:jc w:val="both"/>
      </w:pPr>
      <w:r>
        <w:rPr>
          <w:rFonts w:ascii="Times New Roman"/>
          <w:b w:val="false"/>
          <w:i w:val="false"/>
          <w:color w:val="000000"/>
          <w:sz w:val="28"/>
        </w:rPr>
        <w:t>
      Материалдық жауапты тұлға (тұлғалар) бойынша: _______________________________</w:t>
      </w:r>
    </w:p>
    <w:bookmarkStart w:name="z123" w:id="183"/>
    <w:p>
      <w:pPr>
        <w:spacing w:after="0"/>
        <w:ind w:left="0"/>
        <w:jc w:val="left"/>
      </w:pPr>
      <w:r>
        <w:rPr>
          <w:rFonts w:ascii="Times New Roman"/>
          <w:b/>
          <w:i w:val="false"/>
          <w:color w:val="000000"/>
        </w:rPr>
        <w:t xml:space="preserve"> Өзге де материалдарға жататын жануарлардың</w:t>
      </w:r>
      <w:r>
        <w:br/>
      </w:r>
      <w:r>
        <w:rPr>
          <w:rFonts w:ascii="Times New Roman"/>
          <w:b/>
          <w:i w:val="false"/>
          <w:color w:val="000000"/>
        </w:rPr>
        <w:t>№ ___ түгендеу тізімдемесі (салыстырма ведомосі)</w:t>
      </w:r>
      <w:r>
        <w:br/>
      </w:r>
      <w:r>
        <w:rPr>
          <w:rFonts w:ascii="Times New Roman"/>
          <w:b/>
          <w:i w:val="false"/>
          <w:color w:val="000000"/>
        </w:rPr>
        <w:t>_______________________________________________________________ Қолхат</w:t>
      </w:r>
    </w:p>
    <w:bookmarkEnd w:id="183"/>
    <w:p>
      <w:pPr>
        <w:spacing w:after="0"/>
        <w:ind w:left="0"/>
        <w:jc w:val="both"/>
      </w:pPr>
      <w:r>
        <w:rPr>
          <w:rFonts w:ascii="Times New Roman"/>
          <w:b w:val="false"/>
          <w:i w:val="false"/>
          <w:color w:val="ff0000"/>
          <w:sz w:val="28"/>
        </w:rPr>
        <w:t xml:space="preserve">
      Ескерту. 10-қосымша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Мен (біз), ____________________________________________________ түгендеуді жүргізу</w:t>
      </w:r>
      <w:r>
        <w:br/>
      </w:r>
      <w:r>
        <w:rPr>
          <w:rFonts w:ascii="Times New Roman"/>
          <w:b w:val="false"/>
          <w:i w:val="false"/>
          <w:color w:val="000000"/>
          <w:sz w:val="28"/>
        </w:rPr>
        <w:t xml:space="preserve">
      (тегі, аты, әкесінің аты (бар болса) </w:t>
      </w:r>
      <w:r>
        <w:br/>
      </w:r>
      <w:r>
        <w:rPr>
          <w:rFonts w:ascii="Times New Roman"/>
          <w:b w:val="false"/>
          <w:i w:val="false"/>
          <w:color w:val="000000"/>
          <w:sz w:val="28"/>
        </w:rPr>
        <w:t xml:space="preserve">
      басталған кезде материалдық құндылықтарға арналған барлық шығыс және кіріс құжаттары </w:t>
      </w:r>
      <w:r>
        <w:br/>
      </w:r>
      <w:r>
        <w:rPr>
          <w:rFonts w:ascii="Times New Roman"/>
          <w:b w:val="false"/>
          <w:i w:val="false"/>
          <w:color w:val="000000"/>
          <w:sz w:val="28"/>
        </w:rPr>
        <w:t xml:space="preserve">
      бухгалтерлік қызметке берілді және менің (біздің) жауапкершілігіме (жауапкершілігімізге) </w:t>
      </w:r>
      <w:r>
        <w:br/>
      </w:r>
      <w:r>
        <w:rPr>
          <w:rFonts w:ascii="Times New Roman"/>
          <w:b w:val="false"/>
          <w:i w:val="false"/>
          <w:color w:val="000000"/>
          <w:sz w:val="28"/>
        </w:rPr>
        <w:t xml:space="preserve">
      түскен барлық материалдық құндылықтар кіріске алынды, ал шығарылғандар шығысқа </w:t>
      </w:r>
      <w:r>
        <w:br/>
      </w:r>
      <w:r>
        <w:rPr>
          <w:rFonts w:ascii="Times New Roman"/>
          <w:b w:val="false"/>
          <w:i w:val="false"/>
          <w:color w:val="000000"/>
          <w:sz w:val="28"/>
        </w:rPr>
        <w:t>
      есептен шығарылды деп осы қолхатты беріп отырмын (отырмыз).</w:t>
      </w:r>
      <w:r>
        <w:br/>
      </w:r>
      <w:r>
        <w:rPr>
          <w:rFonts w:ascii="Times New Roman"/>
          <w:b w:val="false"/>
          <w:i w:val="false"/>
          <w:color w:val="000000"/>
          <w:sz w:val="28"/>
        </w:rPr>
        <w:t xml:space="preserve">
      Соңғы құжаттар: кіріс бойынша № _________________________ </w:t>
      </w:r>
      <w:r>
        <w:br/>
      </w:r>
      <w:r>
        <w:rPr>
          <w:rFonts w:ascii="Times New Roman"/>
          <w:b w:val="false"/>
          <w:i w:val="false"/>
          <w:color w:val="000000"/>
          <w:sz w:val="28"/>
        </w:rPr>
        <w:t xml:space="preserve">
      шығыс бойынша № _________________________ </w:t>
      </w:r>
      <w:r>
        <w:br/>
      </w:r>
      <w:r>
        <w:rPr>
          <w:rFonts w:ascii="Times New Roman"/>
          <w:b w:val="false"/>
          <w:i w:val="false"/>
          <w:color w:val="000000"/>
          <w:sz w:val="28"/>
        </w:rPr>
        <w:t>
      Материалдық жауапты тұлға (тұлғалар): ________ _______________________________</w:t>
      </w:r>
      <w:r>
        <w:br/>
      </w:r>
      <w:r>
        <w:rPr>
          <w:rFonts w:ascii="Times New Roman"/>
          <w:b w:val="false"/>
          <w:i w:val="false"/>
          <w:color w:val="000000"/>
          <w:sz w:val="28"/>
        </w:rPr>
        <w:t xml:space="preserve">
      лауазымы (тегі, аты, әкесінің аты (бар болса) </w:t>
      </w:r>
      <w:r>
        <w:br/>
      </w:r>
      <w:r>
        <w:rPr>
          <w:rFonts w:ascii="Times New Roman"/>
          <w:b w:val="false"/>
          <w:i w:val="false"/>
          <w:color w:val="000000"/>
          <w:sz w:val="28"/>
        </w:rPr>
        <w:t>
      _______ _______________________________</w:t>
      </w:r>
      <w:r>
        <w:br/>
      </w:r>
      <w:r>
        <w:rPr>
          <w:rFonts w:ascii="Times New Roman"/>
          <w:b w:val="false"/>
          <w:i w:val="false"/>
          <w:color w:val="000000"/>
          <w:sz w:val="28"/>
        </w:rPr>
        <w:t xml:space="preserve">
      лауазымы (тегі, аты, әкесінің аты (бар болса) </w:t>
      </w:r>
      <w:r>
        <w:br/>
      </w:r>
      <w:r>
        <w:rPr>
          <w:rFonts w:ascii="Times New Roman"/>
          <w:b w:val="false"/>
          <w:i w:val="false"/>
          <w:color w:val="000000"/>
          <w:sz w:val="28"/>
        </w:rPr>
        <w:t xml:space="preserve">
      ___ __________________ № ____ бұйрықтың (өкімнің) негізінде ___ _________ ________ </w:t>
      </w:r>
      <w:r>
        <w:br/>
      </w:r>
      <w:r>
        <w:rPr>
          <w:rFonts w:ascii="Times New Roman"/>
          <w:b w:val="false"/>
          <w:i w:val="false"/>
          <w:color w:val="000000"/>
          <w:sz w:val="28"/>
        </w:rPr>
        <w:t xml:space="preserve">
      жағдай бойынша №___ баланс шотында есепке алынғандарының іс жүзіндегі құндылықтары </w:t>
      </w:r>
      <w:r>
        <w:br/>
      </w:r>
      <w:r>
        <w:rPr>
          <w:rFonts w:ascii="Times New Roman"/>
          <w:b w:val="false"/>
          <w:i w:val="false"/>
          <w:color w:val="000000"/>
          <w:sz w:val="28"/>
        </w:rPr>
        <w:t>
      қалдықтарын алып тастау жүргізілді.</w:t>
      </w:r>
      <w:r>
        <w:br/>
      </w:r>
      <w:r>
        <w:rPr>
          <w:rFonts w:ascii="Times New Roman"/>
          <w:b w:val="false"/>
          <w:i w:val="false"/>
          <w:color w:val="000000"/>
          <w:sz w:val="28"/>
        </w:rPr>
        <w:t>
      Түгендеу: "___" _____________________ басталды.</w:t>
      </w:r>
      <w:r>
        <w:br/>
      </w:r>
      <w:r>
        <w:rPr>
          <w:rFonts w:ascii="Times New Roman"/>
          <w:b w:val="false"/>
          <w:i w:val="false"/>
          <w:color w:val="000000"/>
          <w:sz w:val="28"/>
        </w:rPr>
        <w:t>
      "___" _____________________ аяқталды.</w:t>
      </w:r>
      <w:r>
        <w:br/>
      </w:r>
      <w:r>
        <w:rPr>
          <w:rFonts w:ascii="Times New Roman"/>
          <w:b w:val="false"/>
          <w:i w:val="false"/>
          <w:color w:val="000000"/>
          <w:sz w:val="28"/>
        </w:rPr>
        <w:t>
      Түгендеу кезінде мыналар анықталды: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575"/>
        <w:gridCol w:w="1576"/>
        <w:gridCol w:w="503"/>
        <w:gridCol w:w="1436"/>
        <w:gridCol w:w="503"/>
        <w:gridCol w:w="503"/>
        <w:gridCol w:w="504"/>
        <w:gridCol w:w="504"/>
        <w:gridCol w:w="782"/>
        <w:gridCol w:w="782"/>
        <w:gridCol w:w="782"/>
        <w:gridCol w:w="782"/>
        <w:gridCol w:w="782"/>
        <w:gridCol w:w="783"/>
      </w:tblGrid>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 (бирка, тавро, құлақ нөмірі)</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Малға қойылатын ат (есепке алынатын топ реттері үшін)</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белгілері</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жылы (мал төлдері үшін туған айы)</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Бірліктердің жалпы саны іс жүзінде __________________________________________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Тізімдеме бойынша іс жүзіндегі жиынтығы, теңге 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Комиссия төрағасы: ________ ________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Комиссия мүшелері: ________________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________________ 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________________ _______________________________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xml:space="preserve">
      Осы түгендеу тізімдемесінде тізбеленген барлық құндылықтарды комиссия менің </w:t>
      </w:r>
      <w:r>
        <w:br/>
      </w:r>
      <w:r>
        <w:rPr>
          <w:rFonts w:ascii="Times New Roman"/>
          <w:b w:val="false"/>
          <w:i w:val="false"/>
          <w:color w:val="000000"/>
          <w:sz w:val="28"/>
        </w:rPr>
        <w:t xml:space="preserve">
      (біздің) қатысуыммен (қатысуымызбен) заттай түрде тексерді және тізімге енгізді, соған </w:t>
      </w:r>
      <w:r>
        <w:br/>
      </w:r>
      <w:r>
        <w:rPr>
          <w:rFonts w:ascii="Times New Roman"/>
          <w:b w:val="false"/>
          <w:i w:val="false"/>
          <w:color w:val="000000"/>
          <w:sz w:val="28"/>
        </w:rPr>
        <w:t xml:space="preserve">
      байланысты түгендеу комиссиясына наразылығым (наразылығымыз) жоқ. Тізімдемеде </w:t>
      </w:r>
      <w:r>
        <w:br/>
      </w:r>
      <w:r>
        <w:rPr>
          <w:rFonts w:ascii="Times New Roman"/>
          <w:b w:val="false"/>
          <w:i w:val="false"/>
          <w:color w:val="000000"/>
          <w:sz w:val="28"/>
        </w:rPr>
        <w:t>
      тізбеленген құндылықтар менің (біздің) жауапкершілігімде (жауапкершілігімізде) сақтауда тұр.</w:t>
      </w:r>
      <w:r>
        <w:br/>
      </w:r>
      <w:r>
        <w:rPr>
          <w:rFonts w:ascii="Times New Roman"/>
          <w:b w:val="false"/>
          <w:i w:val="false"/>
          <w:color w:val="000000"/>
          <w:sz w:val="28"/>
        </w:rPr>
        <w:t>
      Материалдық жауапты тұлға (тұлғалар): _________________________________________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Осы тізімдемеде көрсетілген деректерді және есептемелерді тексерген</w:t>
      </w:r>
      <w:r>
        <w:br/>
      </w:r>
      <w:r>
        <w:rPr>
          <w:rFonts w:ascii="Times New Roman"/>
          <w:b w:val="false"/>
          <w:i w:val="false"/>
          <w:color w:val="000000"/>
          <w:sz w:val="28"/>
        </w:rPr>
        <w:t>
      _________ __________________________________________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түгендеме жүргізу қағидасына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Атауы _________________ ____</w:t>
      </w:r>
      <w:r>
        <w:br/>
      </w:r>
      <w:r>
        <w:rPr>
          <w:rFonts w:ascii="Times New Roman"/>
          <w:b w:val="false"/>
          <w:i w:val="false"/>
          <w:color w:val="000000"/>
          <w:sz w:val="28"/>
        </w:rPr>
        <w:t>
      мемлекеттік мекеме коды</w:t>
      </w:r>
      <w:r>
        <w:br/>
      </w:r>
      <w:r>
        <w:rPr>
          <w:rFonts w:ascii="Times New Roman"/>
          <w:b w:val="false"/>
          <w:i w:val="false"/>
          <w:color w:val="000000"/>
          <w:sz w:val="28"/>
        </w:rPr>
        <w:t>
      Бөлімше бойынша _____________________</w:t>
      </w:r>
      <w:r>
        <w:br/>
      </w:r>
      <w:r>
        <w:rPr>
          <w:rFonts w:ascii="Times New Roman"/>
          <w:b w:val="false"/>
          <w:i w:val="false"/>
          <w:color w:val="000000"/>
          <w:sz w:val="28"/>
        </w:rPr>
        <w:t>
      Материалдық жауапты тұлға (тұлғалар) бойынша _______________________ </w:t>
      </w:r>
    </w:p>
    <w:p>
      <w:pPr>
        <w:spacing w:after="0"/>
        <w:ind w:left="0"/>
        <w:jc w:val="left"/>
      </w:pPr>
      <w:r>
        <w:rPr>
          <w:rFonts w:ascii="Times New Roman"/>
          <w:b/>
          <w:i w:val="false"/>
          <w:color w:val="000000"/>
        </w:rPr>
        <w:t xml:space="preserve"> Өзге де материалдарға жататын жануарлардың</w:t>
      </w:r>
      <w:r>
        <w:br/>
      </w:r>
      <w:r>
        <w:rPr>
          <w:rFonts w:ascii="Times New Roman"/>
          <w:b/>
          <w:i w:val="false"/>
          <w:color w:val="000000"/>
        </w:rPr>
        <w:t>№ ___ түгендеу тізімдемесі (салыстырма ведомосі)</w:t>
      </w:r>
      <w:r>
        <w:br/>
      </w:r>
      <w:r>
        <w:rPr>
          <w:rFonts w:ascii="Times New Roman"/>
          <w:b/>
          <w:i w:val="false"/>
          <w:color w:val="000000"/>
        </w:rPr>
        <w:t>________________________________________________________ Қолхат</w:t>
      </w:r>
    </w:p>
    <w:p>
      <w:pPr>
        <w:spacing w:after="0"/>
        <w:ind w:left="0"/>
        <w:jc w:val="both"/>
      </w:pPr>
      <w:r>
        <w:rPr>
          <w:rFonts w:ascii="Times New Roman"/>
          <w:b w:val="false"/>
          <w:i w:val="false"/>
          <w:color w:val="ff0000"/>
          <w:sz w:val="28"/>
        </w:rPr>
        <w:t xml:space="preserve">
      Ескерту. 10-қосымша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Мен (біз), ______________________________________________________ түгендеуді жүргізу</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xml:space="preserve">
      басталған кезде материалдық құндылықтарға арналған барлық шығыс және кіріс құжаттары </w:t>
      </w:r>
      <w:r>
        <w:br/>
      </w:r>
      <w:r>
        <w:rPr>
          <w:rFonts w:ascii="Times New Roman"/>
          <w:b w:val="false"/>
          <w:i w:val="false"/>
          <w:color w:val="000000"/>
          <w:sz w:val="28"/>
        </w:rPr>
        <w:t xml:space="preserve">
      бухгалтерлік қызметке берілді және менің (біздің) жауапкершілігіме (жауапкершілігімізге) </w:t>
      </w:r>
      <w:r>
        <w:br/>
      </w:r>
      <w:r>
        <w:rPr>
          <w:rFonts w:ascii="Times New Roman"/>
          <w:b w:val="false"/>
          <w:i w:val="false"/>
          <w:color w:val="000000"/>
          <w:sz w:val="28"/>
        </w:rPr>
        <w:t xml:space="preserve">
      түскен барлық материалдық құндылықтар кіріске алынды, ал шығарылғандар шығысқа </w:t>
      </w:r>
      <w:r>
        <w:br/>
      </w:r>
      <w:r>
        <w:rPr>
          <w:rFonts w:ascii="Times New Roman"/>
          <w:b w:val="false"/>
          <w:i w:val="false"/>
          <w:color w:val="000000"/>
          <w:sz w:val="28"/>
        </w:rPr>
        <w:t>
      есептен шығарылды деп осы қолхатты беріп отырмын (отырмыз).</w:t>
      </w:r>
      <w:r>
        <w:br/>
      </w:r>
      <w:r>
        <w:rPr>
          <w:rFonts w:ascii="Times New Roman"/>
          <w:b w:val="false"/>
          <w:i w:val="false"/>
          <w:color w:val="000000"/>
          <w:sz w:val="28"/>
        </w:rPr>
        <w:t xml:space="preserve">
      Соңғы құжаттар: кіріс бойынша № _________________________ </w:t>
      </w:r>
      <w:r>
        <w:br/>
      </w:r>
      <w:r>
        <w:rPr>
          <w:rFonts w:ascii="Times New Roman"/>
          <w:b w:val="false"/>
          <w:i w:val="false"/>
          <w:color w:val="000000"/>
          <w:sz w:val="28"/>
        </w:rPr>
        <w:t xml:space="preserve">
      шығыс бойынша № _________________________ </w:t>
      </w:r>
      <w:r>
        <w:br/>
      </w:r>
      <w:r>
        <w:rPr>
          <w:rFonts w:ascii="Times New Roman"/>
          <w:b w:val="false"/>
          <w:i w:val="false"/>
          <w:color w:val="000000"/>
          <w:sz w:val="28"/>
        </w:rPr>
        <w:t>
      Материалдық жауапты тұлға (тұлғалар):</w:t>
      </w:r>
      <w:r>
        <w:br/>
      </w:r>
      <w:r>
        <w:rPr>
          <w:rFonts w:ascii="Times New Roman"/>
          <w:b w:val="false"/>
          <w:i w:val="false"/>
          <w:color w:val="000000"/>
          <w:sz w:val="28"/>
        </w:rPr>
        <w:t>
      _______________ ___________ 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_______ ___________ ___________________________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xml:space="preserve">
      _____ ___ ________________ № ____ бұйрықтың (өкімнің) негізінде ___ _________ ________ </w:t>
      </w:r>
      <w:r>
        <w:br/>
      </w:r>
      <w:r>
        <w:rPr>
          <w:rFonts w:ascii="Times New Roman"/>
          <w:b w:val="false"/>
          <w:i w:val="false"/>
          <w:color w:val="000000"/>
          <w:sz w:val="28"/>
        </w:rPr>
        <w:t xml:space="preserve">
      жағдай бойынша №___ баланс шотында есепке алынғандарының іс жүзіндегі құндылықтары </w:t>
      </w:r>
      <w:r>
        <w:br/>
      </w:r>
      <w:r>
        <w:rPr>
          <w:rFonts w:ascii="Times New Roman"/>
          <w:b w:val="false"/>
          <w:i w:val="false"/>
          <w:color w:val="000000"/>
          <w:sz w:val="28"/>
        </w:rPr>
        <w:t>
      қалдықтарын алып тастау жүргізілді.</w:t>
      </w:r>
      <w:r>
        <w:br/>
      </w:r>
      <w:r>
        <w:rPr>
          <w:rFonts w:ascii="Times New Roman"/>
          <w:b w:val="false"/>
          <w:i w:val="false"/>
          <w:color w:val="000000"/>
          <w:sz w:val="28"/>
        </w:rPr>
        <w:t>
      Түгендеу: "___" _____________________ басталды.</w:t>
      </w:r>
      <w:r>
        <w:br/>
      </w:r>
      <w:r>
        <w:rPr>
          <w:rFonts w:ascii="Times New Roman"/>
          <w:b w:val="false"/>
          <w:i w:val="false"/>
          <w:color w:val="000000"/>
          <w:sz w:val="28"/>
        </w:rPr>
        <w:t>
      "___" _____________________ аяқталды.</w:t>
      </w:r>
      <w:r>
        <w:br/>
      </w:r>
      <w:r>
        <w:rPr>
          <w:rFonts w:ascii="Times New Roman"/>
          <w:b w:val="false"/>
          <w:i w:val="false"/>
          <w:color w:val="000000"/>
          <w:sz w:val="28"/>
        </w:rPr>
        <w:t>
      Түгендеу кезінде мыналар анықталды:</w:t>
      </w:r>
      <w:r>
        <w:br/>
      </w:r>
      <w:r>
        <w:rPr>
          <w:rFonts w:ascii="Times New Roman"/>
          <w:b w:val="false"/>
          <w:i w:val="false"/>
          <w:color w:val="000000"/>
          <w:sz w:val="28"/>
        </w:rPr>
        <w:t>
      (Өсімдіктің әрбір үлгісі, түрі жеке бөліммен толтырылады)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586"/>
        <w:gridCol w:w="586"/>
        <w:gridCol w:w="586"/>
        <w:gridCol w:w="912"/>
        <w:gridCol w:w="586"/>
        <w:gridCol w:w="912"/>
        <w:gridCol w:w="586"/>
        <w:gridCol w:w="586"/>
        <w:gridCol w:w="910"/>
        <w:gridCol w:w="910"/>
        <w:gridCol w:w="910"/>
        <w:gridCol w:w="911"/>
        <w:gridCol w:w="911"/>
        <w:gridCol w:w="911"/>
        <w:gridCol w:w="911"/>
      </w:tblGrid>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r>
              <w:br/>
            </w:r>
            <w:r>
              <w:rPr>
                <w:rFonts w:ascii="Times New Roman"/>
                <w:b w:val="false"/>
                <w:i w:val="false"/>
                <w:color w:val="000000"/>
                <w:sz w:val="20"/>
              </w:rPr>
              <w:t>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атауы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күні</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 санаты, жасы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 теңге</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Бірліктердің жалпы саны іс жүзінде __________________________________________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Тізімдеме бойынша іс жүзіндегі жиынтығы, теңге 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Комиссия төрағасы: ________ ________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Комиссия мүшелері: ________________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________________ 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xml:space="preserve">
      Осы түгендеу тізімдемесінде тізбеленген барлық құндылықтарды комиссия менің </w:t>
      </w:r>
      <w:r>
        <w:br/>
      </w:r>
      <w:r>
        <w:rPr>
          <w:rFonts w:ascii="Times New Roman"/>
          <w:b w:val="false"/>
          <w:i w:val="false"/>
          <w:color w:val="000000"/>
          <w:sz w:val="28"/>
        </w:rPr>
        <w:t xml:space="preserve">
      (біздің) қатысуыммен (қатысуымызбен) заттай түрде тексерді және тізімге енгізді, соған </w:t>
      </w:r>
      <w:r>
        <w:br/>
      </w:r>
      <w:r>
        <w:rPr>
          <w:rFonts w:ascii="Times New Roman"/>
          <w:b w:val="false"/>
          <w:i w:val="false"/>
          <w:color w:val="000000"/>
          <w:sz w:val="28"/>
        </w:rPr>
        <w:t xml:space="preserve">
      байланысты түгендеу комиссиясына наразылығым (наразылығымыз) жоқ. Тізімдемеде </w:t>
      </w:r>
      <w:r>
        <w:br/>
      </w:r>
      <w:r>
        <w:rPr>
          <w:rFonts w:ascii="Times New Roman"/>
          <w:b w:val="false"/>
          <w:i w:val="false"/>
          <w:color w:val="000000"/>
          <w:sz w:val="28"/>
        </w:rPr>
        <w:t>
      тізбеленген құндылықтар менің (біздің) жауапкершілігімде (жауапкершілігімізде) сақтауда тұр.</w:t>
      </w:r>
      <w:r>
        <w:br/>
      </w:r>
      <w:r>
        <w:rPr>
          <w:rFonts w:ascii="Times New Roman"/>
          <w:b w:val="false"/>
          <w:i w:val="false"/>
          <w:color w:val="000000"/>
          <w:sz w:val="28"/>
        </w:rPr>
        <w:t>
      Материалдық жауапты тұлға (тұлғалар): _________________________________________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Осы тізімдемеде көрсетілген деректерді және есептемелерді тексерген</w:t>
      </w:r>
      <w:r>
        <w:br/>
      </w:r>
      <w:r>
        <w:rPr>
          <w:rFonts w:ascii="Times New Roman"/>
          <w:b w:val="false"/>
          <w:i w:val="false"/>
          <w:color w:val="000000"/>
          <w:sz w:val="28"/>
        </w:rPr>
        <w:t>
      _________ __________________________________________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түгендеме жүргізу қағидасына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Атауы _________________ ____</w:t>
      </w:r>
      <w:r>
        <w:br/>
      </w:r>
      <w:r>
        <w:rPr>
          <w:rFonts w:ascii="Times New Roman"/>
          <w:b w:val="false"/>
          <w:i w:val="false"/>
          <w:color w:val="000000"/>
          <w:sz w:val="28"/>
        </w:rPr>
        <w:t xml:space="preserve">
      мемлекеттік мекеменің код </w:t>
      </w:r>
      <w:r>
        <w:br/>
      </w:r>
      <w:r>
        <w:rPr>
          <w:rFonts w:ascii="Times New Roman"/>
          <w:b w:val="false"/>
          <w:i w:val="false"/>
          <w:color w:val="000000"/>
          <w:sz w:val="28"/>
        </w:rPr>
        <w:t>
      Бөлімше бойынша _____________________</w:t>
      </w:r>
      <w:r>
        <w:br/>
      </w:r>
      <w:r>
        <w:rPr>
          <w:rFonts w:ascii="Times New Roman"/>
          <w:b w:val="false"/>
          <w:i w:val="false"/>
          <w:color w:val="000000"/>
          <w:sz w:val="28"/>
        </w:rPr>
        <w:t>
      Материалдық жауапты тұлға (тұлғалар) бойынша______________________</w:t>
      </w:r>
    </w:p>
    <w:bookmarkStart w:name="z125" w:id="184"/>
    <w:p>
      <w:pPr>
        <w:spacing w:after="0"/>
        <w:ind w:left="0"/>
        <w:jc w:val="left"/>
      </w:pPr>
      <w:r>
        <w:rPr>
          <w:rFonts w:ascii="Times New Roman"/>
          <w:b/>
          <w:i w:val="false"/>
          <w:color w:val="000000"/>
        </w:rPr>
        <w:t xml:space="preserve"> Өзге де материалдарға жататын жануарлардың</w:t>
      </w:r>
      <w:r>
        <w:br/>
      </w:r>
      <w:r>
        <w:rPr>
          <w:rFonts w:ascii="Times New Roman"/>
          <w:b/>
          <w:i w:val="false"/>
          <w:color w:val="000000"/>
        </w:rPr>
        <w:t>№ ___ түгендеу тізімдемесі (салыстырма ведомосі)</w:t>
      </w:r>
      <w:r>
        <w:br/>
      </w:r>
      <w:r>
        <w:rPr>
          <w:rFonts w:ascii="Times New Roman"/>
          <w:b/>
          <w:i w:val="false"/>
          <w:color w:val="000000"/>
        </w:rPr>
        <w:t>________________________________________________________ Қолхат</w:t>
      </w:r>
    </w:p>
    <w:bookmarkEnd w:id="184"/>
    <w:p>
      <w:pPr>
        <w:spacing w:after="0"/>
        <w:ind w:left="0"/>
        <w:jc w:val="both"/>
      </w:pPr>
      <w:r>
        <w:rPr>
          <w:rFonts w:ascii="Times New Roman"/>
          <w:b w:val="false"/>
          <w:i w:val="false"/>
          <w:color w:val="ff0000"/>
          <w:sz w:val="28"/>
        </w:rPr>
        <w:t xml:space="preserve">
      Ескерту. 11-қосымша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Мен (біз), __________________________________________________________</w:t>
      </w:r>
      <w:r>
        <w:br/>
      </w:r>
      <w:r>
        <w:rPr>
          <w:rFonts w:ascii="Times New Roman"/>
          <w:b w:val="false"/>
          <w:i w:val="false"/>
          <w:color w:val="000000"/>
          <w:sz w:val="28"/>
        </w:rPr>
        <w:t>
      лауазымы, (тегі, аты, әкесінің аты (бар болса)</w:t>
      </w:r>
      <w:r>
        <w:br/>
      </w:r>
      <w:r>
        <w:rPr>
          <w:rFonts w:ascii="Times New Roman"/>
          <w:b w:val="false"/>
          <w:i w:val="false"/>
          <w:color w:val="000000"/>
          <w:sz w:val="28"/>
        </w:rPr>
        <w:t>
      түгендеуді жүргізу басталған кезде материалдық құндылықтарға арналған барлық шығыс және кіріс құжаттары бухгалтерлік қызметке берілді және менің (біздің) жауапкершілігіме (жауапкершілігімізге) түскен барлық материалдық құндылықтар кіріске алынды, ал шығарылғандар шығысқа есептен шығарылды деп осы қолхатты беріп отырмын (отырмыз).</w:t>
      </w:r>
      <w:r>
        <w:br/>
      </w:r>
      <w:r>
        <w:rPr>
          <w:rFonts w:ascii="Times New Roman"/>
          <w:b w:val="false"/>
          <w:i w:val="false"/>
          <w:color w:val="000000"/>
          <w:sz w:val="28"/>
        </w:rPr>
        <w:t xml:space="preserve">
      Соңғы құжаттар: кіріс бойынша № _________________________ </w:t>
      </w:r>
      <w:r>
        <w:br/>
      </w:r>
      <w:r>
        <w:rPr>
          <w:rFonts w:ascii="Times New Roman"/>
          <w:b w:val="false"/>
          <w:i w:val="false"/>
          <w:color w:val="000000"/>
          <w:sz w:val="28"/>
        </w:rPr>
        <w:t xml:space="preserve">
      шығыс бойынша № _________________________ </w:t>
      </w:r>
      <w:r>
        <w:br/>
      </w:r>
      <w:r>
        <w:rPr>
          <w:rFonts w:ascii="Times New Roman"/>
          <w:b w:val="false"/>
          <w:i w:val="false"/>
          <w:color w:val="000000"/>
          <w:sz w:val="28"/>
        </w:rPr>
        <w:t>
      Материалдық жауапты тұлға (тұлғалар):</w:t>
      </w:r>
      <w:r>
        <w:br/>
      </w:r>
      <w:r>
        <w:rPr>
          <w:rFonts w:ascii="Times New Roman"/>
          <w:b w:val="false"/>
          <w:i w:val="false"/>
          <w:color w:val="000000"/>
          <w:sz w:val="28"/>
        </w:rPr>
        <w:t>
      _________ _____ 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 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 __________________ № ____ бұйрықтың (өкімнің) негізінде ___ _________ ________ жағдай бойынша №___ баланс шотында есепке алынғандарының іс жүзіндегі құндылықтары қалдықтарын алып тастау жүргізілді.</w:t>
      </w:r>
      <w:r>
        <w:br/>
      </w:r>
      <w:r>
        <w:rPr>
          <w:rFonts w:ascii="Times New Roman"/>
          <w:b w:val="false"/>
          <w:i w:val="false"/>
          <w:color w:val="000000"/>
          <w:sz w:val="28"/>
        </w:rPr>
        <w:t>
      Түгендеу: "___" ________________ _____ басталды.</w:t>
      </w:r>
      <w:r>
        <w:br/>
      </w:r>
      <w:r>
        <w:rPr>
          <w:rFonts w:ascii="Times New Roman"/>
          <w:b w:val="false"/>
          <w:i w:val="false"/>
          <w:color w:val="000000"/>
          <w:sz w:val="28"/>
        </w:rPr>
        <w:t>
       "___" ________________ _____ аяқталды.</w:t>
      </w:r>
      <w:r>
        <w:br/>
      </w:r>
      <w:r>
        <w:rPr>
          <w:rFonts w:ascii="Times New Roman"/>
          <w:b w:val="false"/>
          <w:i w:val="false"/>
          <w:color w:val="000000"/>
          <w:sz w:val="28"/>
        </w:rPr>
        <w:t>
      Түгендеу кезінде мыналар белгіленді:</w:t>
      </w:r>
      <w:r>
        <w:br/>
      </w:r>
      <w:r>
        <w:rPr>
          <w:rFonts w:ascii="Times New Roman"/>
          <w:b w:val="false"/>
          <w:i w:val="false"/>
          <w:color w:val="000000"/>
          <w:sz w:val="28"/>
        </w:rPr>
        <w:t>
       (Өсімдіктің әрбір үлгісі, түрі жеке бөліммен толтырылады)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586"/>
        <w:gridCol w:w="586"/>
        <w:gridCol w:w="586"/>
        <w:gridCol w:w="912"/>
        <w:gridCol w:w="586"/>
        <w:gridCol w:w="912"/>
        <w:gridCol w:w="586"/>
        <w:gridCol w:w="586"/>
        <w:gridCol w:w="910"/>
        <w:gridCol w:w="910"/>
        <w:gridCol w:w="910"/>
        <w:gridCol w:w="911"/>
        <w:gridCol w:w="911"/>
        <w:gridCol w:w="911"/>
        <w:gridCol w:w="911"/>
      </w:tblGrid>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r>
              <w:br/>
            </w:r>
            <w:r>
              <w:rPr>
                <w:rFonts w:ascii="Times New Roman"/>
                <w:b w:val="false"/>
                <w:i w:val="false"/>
                <w:color w:val="000000"/>
                <w:sz w:val="20"/>
              </w:rPr>
              <w:t>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лық активтердің атауы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күні</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 санаты, жасы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 теңге</w:t>
            </w:r>
            <w:r>
              <w:br/>
            </w:r>
            <w:r>
              <w:rPr>
                <w:rFonts w:ascii="Times New Roman"/>
                <w:b w:val="false"/>
                <w:i w:val="false"/>
                <w:color w:val="000000"/>
                <w:sz w:val="20"/>
              </w:rPr>
              <w:t>
 </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Бірліктердің жалпы саны іс жүзінде __________________________________________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Тізімдеме бойынша іс жүзіндегі жиынтығы, теңге 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Комиссия төрағасы: ________ ________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Комиссия мүшелері: ________________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________________ 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xml:space="preserve">
      Осы түгендеу тізімдемесінде тізбеленген барлық құндылықтарды комиссия менің </w:t>
      </w:r>
      <w:r>
        <w:br/>
      </w:r>
      <w:r>
        <w:rPr>
          <w:rFonts w:ascii="Times New Roman"/>
          <w:b w:val="false"/>
          <w:i w:val="false"/>
          <w:color w:val="000000"/>
          <w:sz w:val="28"/>
        </w:rPr>
        <w:t xml:space="preserve">
      (біздің) қатысуыммен (қатысуымызбен) заттай түрде тексерді және тізімге енгізді, соған </w:t>
      </w:r>
      <w:r>
        <w:br/>
      </w:r>
      <w:r>
        <w:rPr>
          <w:rFonts w:ascii="Times New Roman"/>
          <w:b w:val="false"/>
          <w:i w:val="false"/>
          <w:color w:val="000000"/>
          <w:sz w:val="28"/>
        </w:rPr>
        <w:t xml:space="preserve">
      байланысты түгендеу комиссиясына наразылығым (наразылығымыз) жоқ. Тізімдемеде </w:t>
      </w:r>
      <w:r>
        <w:br/>
      </w:r>
      <w:r>
        <w:rPr>
          <w:rFonts w:ascii="Times New Roman"/>
          <w:b w:val="false"/>
          <w:i w:val="false"/>
          <w:color w:val="000000"/>
          <w:sz w:val="28"/>
        </w:rPr>
        <w:t>
      тізбеленген құндылықтар менің (біздің) жауапкершілігімде (жауапкершілігімізде) сақтауда тұр.</w:t>
      </w:r>
      <w:r>
        <w:br/>
      </w:r>
      <w:r>
        <w:rPr>
          <w:rFonts w:ascii="Times New Roman"/>
          <w:b w:val="false"/>
          <w:i w:val="false"/>
          <w:color w:val="000000"/>
          <w:sz w:val="28"/>
        </w:rPr>
        <w:t>
      Материалдық жауапты тұлға (тұлғалар): _________________________________________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Осы тізімдемеде көрсетілген деректерді және есептемелерді тексерген</w:t>
      </w:r>
      <w:r>
        <w:br/>
      </w:r>
      <w:r>
        <w:rPr>
          <w:rFonts w:ascii="Times New Roman"/>
          <w:b w:val="false"/>
          <w:i w:val="false"/>
          <w:color w:val="000000"/>
          <w:sz w:val="28"/>
        </w:rPr>
        <w:t>
      _________ __________________________________________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 xml:space="preserve"> түгендеме жүргізу қағидасына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Атауы _________________ ____</w:t>
      </w:r>
      <w:r>
        <w:br/>
      </w:r>
      <w:r>
        <w:rPr>
          <w:rFonts w:ascii="Times New Roman"/>
          <w:b w:val="false"/>
          <w:i w:val="false"/>
          <w:color w:val="000000"/>
          <w:sz w:val="28"/>
        </w:rPr>
        <w:t>
       мемлекеттік мекеме коды</w:t>
      </w:r>
      <w:r>
        <w:br/>
      </w:r>
      <w:r>
        <w:rPr>
          <w:rFonts w:ascii="Times New Roman"/>
          <w:b w:val="false"/>
          <w:i w:val="false"/>
          <w:color w:val="000000"/>
          <w:sz w:val="28"/>
        </w:rPr>
        <w:t>
      Бөлімше бойынша _____________________</w:t>
      </w:r>
      <w:r>
        <w:br/>
      </w:r>
      <w:r>
        <w:rPr>
          <w:rFonts w:ascii="Times New Roman"/>
          <w:b w:val="false"/>
          <w:i w:val="false"/>
          <w:color w:val="000000"/>
          <w:sz w:val="28"/>
        </w:rPr>
        <w:t>
      Материалдық жауапты тұлға (тұлғалар) бойынша: ________________</w:t>
      </w:r>
    </w:p>
    <w:bookmarkStart w:name="z127" w:id="185"/>
    <w:p>
      <w:pPr>
        <w:spacing w:after="0"/>
        <w:ind w:left="0"/>
        <w:jc w:val="left"/>
      </w:pPr>
      <w:r>
        <w:rPr>
          <w:rFonts w:ascii="Times New Roman"/>
          <w:b/>
          <w:i w:val="false"/>
          <w:color w:val="000000"/>
        </w:rPr>
        <w:t xml:space="preserve"> Биологиялық активтерге жататын өсімдіктердің</w:t>
      </w:r>
      <w:r>
        <w:br/>
      </w:r>
      <w:r>
        <w:rPr>
          <w:rFonts w:ascii="Times New Roman"/>
          <w:b/>
          <w:i w:val="false"/>
          <w:color w:val="000000"/>
        </w:rPr>
        <w:t>№ ___ түгендеу тізімдемесі (салыстырма ведомосі)</w:t>
      </w:r>
      <w:r>
        <w:br/>
      </w:r>
      <w:r>
        <w:rPr>
          <w:rFonts w:ascii="Times New Roman"/>
          <w:b/>
          <w:i w:val="false"/>
          <w:color w:val="000000"/>
        </w:rPr>
        <w:t>______________________________________________________ Қолхат</w:t>
      </w:r>
    </w:p>
    <w:bookmarkEnd w:id="185"/>
    <w:p>
      <w:pPr>
        <w:spacing w:after="0"/>
        <w:ind w:left="0"/>
        <w:jc w:val="both"/>
      </w:pPr>
      <w:r>
        <w:rPr>
          <w:rFonts w:ascii="Times New Roman"/>
          <w:b w:val="false"/>
          <w:i w:val="false"/>
          <w:color w:val="ff0000"/>
          <w:sz w:val="28"/>
        </w:rPr>
        <w:t xml:space="preserve">
      Ескерту. 12-қосымша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Мен (біз), __________________________________________________________</w:t>
      </w:r>
      <w:r>
        <w:br/>
      </w:r>
      <w:r>
        <w:rPr>
          <w:rFonts w:ascii="Times New Roman"/>
          <w:b w:val="false"/>
          <w:i w:val="false"/>
          <w:color w:val="000000"/>
          <w:sz w:val="28"/>
        </w:rPr>
        <w:t xml:space="preserve">
      (тегі, аты, әкесінің аты (бар болса) </w:t>
      </w:r>
      <w:r>
        <w:br/>
      </w:r>
      <w:r>
        <w:rPr>
          <w:rFonts w:ascii="Times New Roman"/>
          <w:b w:val="false"/>
          <w:i w:val="false"/>
          <w:color w:val="000000"/>
          <w:sz w:val="28"/>
        </w:rPr>
        <w:t>
      түгендеуді жүргізу басталған кезде материалдық құндылықтарға арналған барлық шығыс және кіріс құжаттары бухгалтерлік қызметке берілді және менің (біздің) жауапкершілігіме (жауапкершілігімізге) түскен барлық материалдық құндылықтар кіріске алынды, ал шығарылғандар шығысқа есептен шығарылды деп осы қолхатты беріп отырмын (отырмыз).</w:t>
      </w:r>
      <w:r>
        <w:br/>
      </w:r>
      <w:r>
        <w:rPr>
          <w:rFonts w:ascii="Times New Roman"/>
          <w:b w:val="false"/>
          <w:i w:val="false"/>
          <w:color w:val="000000"/>
          <w:sz w:val="28"/>
        </w:rPr>
        <w:t xml:space="preserve">
      Соңғы құжаттар: кіріс бойынша № _________________________ </w:t>
      </w:r>
      <w:r>
        <w:br/>
      </w:r>
      <w:r>
        <w:rPr>
          <w:rFonts w:ascii="Times New Roman"/>
          <w:b w:val="false"/>
          <w:i w:val="false"/>
          <w:color w:val="000000"/>
          <w:sz w:val="28"/>
        </w:rPr>
        <w:t xml:space="preserve">
      шығыс бойынша № _________________________ </w:t>
      </w:r>
      <w:r>
        <w:br/>
      </w:r>
      <w:r>
        <w:rPr>
          <w:rFonts w:ascii="Times New Roman"/>
          <w:b w:val="false"/>
          <w:i w:val="false"/>
          <w:color w:val="000000"/>
          <w:sz w:val="28"/>
        </w:rPr>
        <w:t>
      Материалдық жауапты тұлға (тұлғалар): ________ ______________________________</w:t>
      </w:r>
      <w:r>
        <w:br/>
      </w:r>
      <w:r>
        <w:rPr>
          <w:rFonts w:ascii="Times New Roman"/>
          <w:b w:val="false"/>
          <w:i w:val="false"/>
          <w:color w:val="000000"/>
          <w:sz w:val="28"/>
        </w:rPr>
        <w:t>
      лауазымы, (тегі, аты, әкесінің аты (бар болса)</w:t>
      </w:r>
      <w:r>
        <w:br/>
      </w:r>
      <w:r>
        <w:rPr>
          <w:rFonts w:ascii="Times New Roman"/>
          <w:b w:val="false"/>
          <w:i w:val="false"/>
          <w:color w:val="000000"/>
          <w:sz w:val="28"/>
        </w:rPr>
        <w:t>
      ___ __________________ № ____ бұйрықтың (өкімнің) негізінде ___ _________ ________ жағдай бойынша №___ баланс шотында есепке алынғандарының іс жүзіндегі құндылықтары қалдықтарын алу жүргізілді.</w:t>
      </w:r>
      <w:r>
        <w:br/>
      </w:r>
      <w:r>
        <w:rPr>
          <w:rFonts w:ascii="Times New Roman"/>
          <w:b w:val="false"/>
          <w:i w:val="false"/>
          <w:color w:val="000000"/>
          <w:sz w:val="28"/>
        </w:rPr>
        <w:t>
      Түгендеу: _______ "___" ______________ басталды.</w:t>
      </w:r>
      <w:r>
        <w:br/>
      </w:r>
      <w:r>
        <w:rPr>
          <w:rFonts w:ascii="Times New Roman"/>
          <w:b w:val="false"/>
          <w:i w:val="false"/>
          <w:color w:val="000000"/>
          <w:sz w:val="28"/>
        </w:rPr>
        <w:t>
       _______ "___" ______________ аяқталды.</w:t>
      </w:r>
      <w:r>
        <w:br/>
      </w:r>
      <w:r>
        <w:rPr>
          <w:rFonts w:ascii="Times New Roman"/>
          <w:b w:val="false"/>
          <w:i w:val="false"/>
          <w:color w:val="000000"/>
          <w:sz w:val="28"/>
        </w:rPr>
        <w:t>
      Түгендеу кезінде мыналар анықталды:</w:t>
      </w:r>
      <w:r>
        <w:br/>
      </w:r>
      <w:r>
        <w:rPr>
          <w:rFonts w:ascii="Times New Roman"/>
          <w:b w:val="false"/>
          <w:i w:val="false"/>
          <w:color w:val="000000"/>
          <w:sz w:val="28"/>
        </w:rPr>
        <w:t>
      (Өсімдіктің әрбір үлгісі, түрі жеке бөліммен толтырылады)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586"/>
        <w:gridCol w:w="586"/>
        <w:gridCol w:w="586"/>
        <w:gridCol w:w="912"/>
        <w:gridCol w:w="586"/>
        <w:gridCol w:w="912"/>
        <w:gridCol w:w="586"/>
        <w:gridCol w:w="586"/>
        <w:gridCol w:w="910"/>
        <w:gridCol w:w="910"/>
        <w:gridCol w:w="910"/>
        <w:gridCol w:w="911"/>
        <w:gridCol w:w="911"/>
        <w:gridCol w:w="911"/>
        <w:gridCol w:w="911"/>
      </w:tblGrid>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w:t>
            </w:r>
          </w:p>
        </w:tc>
      </w:tr>
      <w:tr>
        <w:trPr>
          <w:trHeight w:val="30"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дің атауы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күні</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 санаты, жасы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 теңге</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Бірліктердің жалпы саны іс жүзінде ____________________________________________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Тізімдеме бойынша жиыны іс жүзінде, теңге________________________________________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Комиссия төрағасы:_________ ________ ________________________________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Комиссия мүшелері:</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Осы түгендеу тізімдемесінде тізбеленген барлық құндылықтарды менің (біздің) қатысуыммен (қатысуымызбен) табиғи түрінде комиссия тексерді және тізімдемеге енгізілді, соған байланысты тіркеу комиссиясына наразылығым (наразылығымыз) жоқ. Тізімдемеде аталған құндылықтар менің (біздің) жауапты сақтауымда (сақтауымызда).</w:t>
      </w:r>
      <w:r>
        <w:br/>
      </w:r>
      <w:r>
        <w:rPr>
          <w:rFonts w:ascii="Times New Roman"/>
          <w:b w:val="false"/>
          <w:i w:val="false"/>
          <w:color w:val="000000"/>
          <w:sz w:val="28"/>
        </w:rPr>
        <w:t xml:space="preserve">
      Материалдық жауапты тұлға (тұлғалар) ________ ____ _______________________________ </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Осы түгендеу тізімдемеcінде көрсетілген деректерді және есептемелерді тексерген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 ___________________ _______________________</w:t>
      </w:r>
    </w:p>
    <w:p>
      <w:pPr>
        <w:spacing w:after="0"/>
        <w:ind w:left="0"/>
        <w:jc w:val="left"/>
      </w:pP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 _________________ 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Атауы _________________ ____</w:t>
      </w:r>
      <w:r>
        <w:br/>
      </w:r>
      <w:r>
        <w:rPr>
          <w:rFonts w:ascii="Times New Roman"/>
          <w:b w:val="false"/>
          <w:i w:val="false"/>
          <w:color w:val="000000"/>
          <w:sz w:val="28"/>
        </w:rPr>
        <w:t>
      мемлекеттік мекеменің коды</w:t>
      </w:r>
    </w:p>
    <w:p>
      <w:pPr>
        <w:spacing w:after="0"/>
        <w:ind w:left="0"/>
        <w:jc w:val="left"/>
      </w:pPr>
      <w:r>
        <w:rPr>
          <w:rFonts w:ascii="Times New Roman"/>
          <w:b/>
          <w:i w:val="false"/>
          <w:color w:val="000000"/>
        </w:rPr>
        <w:t xml:space="preserve"> _____ "___" _______________ жағдай бойынша</w:t>
      </w:r>
      <w:r>
        <w:br/>
      </w:r>
      <w:r>
        <w:rPr>
          <w:rFonts w:ascii="Times New Roman"/>
          <w:b/>
          <w:i w:val="false"/>
          <w:color w:val="000000"/>
        </w:rPr>
        <w:t>аяқталмаған құрылысты түгендеудің</w:t>
      </w:r>
      <w:r>
        <w:br/>
      </w:r>
      <w:r>
        <w:rPr>
          <w:rFonts w:ascii="Times New Roman"/>
          <w:b/>
          <w:i w:val="false"/>
          <w:color w:val="000000"/>
        </w:rPr>
        <w:t>№ ____ актісі</w:t>
      </w:r>
    </w:p>
    <w:p>
      <w:pPr>
        <w:spacing w:after="0"/>
        <w:ind w:left="0"/>
        <w:jc w:val="both"/>
      </w:pPr>
      <w:r>
        <w:rPr>
          <w:rFonts w:ascii="Times New Roman"/>
          <w:b w:val="false"/>
          <w:i w:val="false"/>
          <w:color w:val="ff0000"/>
          <w:sz w:val="28"/>
        </w:rPr>
        <w:t xml:space="preserve">
      Ескерту. 13-қосымша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___ __________________ № ____ бұйрықтың (өкімнің) негізінде ___ _________ ________ жағдай бойынша №___ баланс шотында есепке алынғандарының іс жүзіндегі құндылықтары қалдықтарын алу жүргізілді.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Түгендеу: _______ "___" ______________ басталды.</w:t>
      </w:r>
    </w:p>
    <w:p>
      <w:pPr>
        <w:spacing w:after="0"/>
        <w:ind w:left="0"/>
        <w:jc w:val="both"/>
      </w:pPr>
      <w:r>
        <w:rPr>
          <w:rFonts w:ascii="Times New Roman"/>
          <w:b w:val="false"/>
          <w:i w:val="false"/>
          <w:color w:val="000000"/>
          <w:sz w:val="28"/>
        </w:rPr>
        <w:t>
       _______ "___" ______________ аяқталды.</w:t>
      </w:r>
    </w:p>
    <w:p>
      <w:pPr>
        <w:spacing w:after="0"/>
        <w:ind w:left="0"/>
        <w:jc w:val="both"/>
      </w:pPr>
      <w:r>
        <w:rPr>
          <w:rFonts w:ascii="Times New Roman"/>
          <w:b w:val="false"/>
          <w:i w:val="false"/>
          <w:color w:val="000000"/>
          <w:sz w:val="28"/>
        </w:rPr>
        <w:t>
      Түгендеу кезінде мыналар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70"/>
        <w:gridCol w:w="1509"/>
        <w:gridCol w:w="3574"/>
        <w:gridCol w:w="3067"/>
        <w:gridCol w:w="1240"/>
        <w:gridCol w:w="971"/>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құрылыстың атауы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бойынша жұмыс басталған жыл</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өлшемдер (гектарда, шаршы метрде алаңы, бөлшегінің саны)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пайызы (аяқталмаған құрылыс үшін); жұмыс көлемі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барлығы, теңге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сипаттамасы</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rPr>
          <w:rFonts w:ascii="Times New Roman"/>
          <w:b w:val="false"/>
          <w:i w:val="false"/>
          <w:color w:val="000000"/>
          <w:sz w:val="28"/>
        </w:rPr>
        <w:t>      Бірліктердің жалпы саны іс жүзінде      ____________________________________________</w:t>
      </w:r>
      <w:r>
        <w:br/>
      </w:r>
      <w:r>
        <w:rPr>
          <w:rFonts w:ascii="Times New Roman"/>
          <w:b w:val="false"/>
          <w:i w:val="false"/>
          <w:color w:val="000000"/>
          <w:sz w:val="28"/>
        </w:rPr>
        <w:t>
      жазумен</w:t>
      </w:r>
      <w:r>
        <w:br/>
      </w:r>
      <w:r>
        <w:rPr>
          <w:rFonts w:ascii="Times New Roman"/>
          <w:b w:val="false"/>
          <w:i w:val="false"/>
          <w:color w:val="000000"/>
          <w:sz w:val="28"/>
        </w:rPr>
        <w:t>
      Тізімдеме бойынша жиыны іс жүзінде, теңге ____________________________</w:t>
      </w:r>
      <w:r>
        <w:br/>
      </w:r>
      <w:r>
        <w:rPr>
          <w:rFonts w:ascii="Times New Roman"/>
          <w:b w:val="false"/>
          <w:i w:val="false"/>
          <w:color w:val="000000"/>
          <w:sz w:val="28"/>
        </w:rPr>
        <w:t>
       жазумен</w:t>
      </w:r>
      <w:r>
        <w:br/>
      </w:r>
      <w:r>
        <w:rPr>
          <w:rFonts w:ascii="Times New Roman"/>
          <w:b w:val="false"/>
          <w:i w:val="false"/>
          <w:color w:val="000000"/>
          <w:sz w:val="28"/>
        </w:rPr>
        <w:t>
      Комиссия төрағасы:</w:t>
      </w:r>
      <w:r>
        <w:br/>
      </w:r>
      <w:r>
        <w:rPr>
          <w:rFonts w:ascii="Times New Roman"/>
          <w:b w:val="false"/>
          <w:i w:val="false"/>
          <w:color w:val="000000"/>
          <w:sz w:val="28"/>
        </w:rPr>
        <w:t>
      _________ ________ 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Комиссия мүшелері:</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 қағидаларына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Атауы _________________ ____</w:t>
      </w:r>
      <w:r>
        <w:br/>
      </w:r>
      <w:r>
        <w:rPr>
          <w:rFonts w:ascii="Times New Roman"/>
          <w:b w:val="false"/>
          <w:i w:val="false"/>
          <w:color w:val="000000"/>
          <w:sz w:val="28"/>
        </w:rPr>
        <w:t xml:space="preserve">
      мемлекеттік мекеменің коды </w:t>
      </w:r>
    </w:p>
    <w:bookmarkStart w:name="z130" w:id="186"/>
    <w:p>
      <w:pPr>
        <w:spacing w:after="0"/>
        <w:ind w:left="0"/>
        <w:jc w:val="left"/>
      </w:pPr>
      <w:r>
        <w:rPr>
          <w:rFonts w:ascii="Times New Roman"/>
          <w:b/>
          <w:i w:val="false"/>
          <w:color w:val="000000"/>
        </w:rPr>
        <w:t xml:space="preserve"> _____ "___" _______________</w:t>
      </w:r>
      <w:r>
        <w:br/>
      </w:r>
      <w:r>
        <w:rPr>
          <w:rFonts w:ascii="Times New Roman"/>
          <w:b/>
          <w:i w:val="false"/>
          <w:color w:val="000000"/>
        </w:rPr>
        <w:t>аяқталмаған күрделі жөндеуді түгендеудің</w:t>
      </w:r>
      <w:r>
        <w:br/>
      </w:r>
      <w:r>
        <w:rPr>
          <w:rFonts w:ascii="Times New Roman"/>
          <w:b/>
          <w:i w:val="false"/>
          <w:color w:val="000000"/>
        </w:rPr>
        <w:t>№ _____ актісі</w:t>
      </w:r>
    </w:p>
    <w:bookmarkEnd w:id="186"/>
    <w:p>
      <w:pPr>
        <w:spacing w:after="0"/>
        <w:ind w:left="0"/>
        <w:jc w:val="both"/>
      </w:pPr>
      <w:r>
        <w:rPr>
          <w:rFonts w:ascii="Times New Roman"/>
          <w:b w:val="false"/>
          <w:i w:val="false"/>
          <w:color w:val="ff0000"/>
          <w:sz w:val="28"/>
        </w:rPr>
        <w:t xml:space="preserve">
      Ескерту. 14-қосымша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_____ "___" ___________ № ____ бұйрықтың (өкімнің) негізінде _____ "___" _____________ жағдай бойынша активтерге аяқталмаған күрделі жөндеулерге түгендеу жүргізілді.</w:t>
      </w:r>
      <w:r>
        <w:br/>
      </w:r>
      <w:r>
        <w:rPr>
          <w:rFonts w:ascii="Times New Roman"/>
          <w:b w:val="false"/>
          <w:i w:val="false"/>
          <w:color w:val="000000"/>
          <w:sz w:val="28"/>
        </w:rPr>
        <w:t>
      Түгендеу: ______ "___" _______________ басталды.</w:t>
      </w:r>
      <w:r>
        <w:br/>
      </w:r>
      <w:r>
        <w:rPr>
          <w:rFonts w:ascii="Times New Roman"/>
          <w:b w:val="false"/>
          <w:i w:val="false"/>
          <w:color w:val="000000"/>
          <w:sz w:val="28"/>
        </w:rPr>
        <w:t>
       ______ "___" _______________ аяқталды.</w:t>
      </w:r>
      <w:r>
        <w:br/>
      </w:r>
      <w:r>
        <w:rPr>
          <w:rFonts w:ascii="Times New Roman"/>
          <w:b w:val="false"/>
          <w:i w:val="false"/>
          <w:color w:val="000000"/>
          <w:sz w:val="28"/>
        </w:rPr>
        <w:t>
      Түгендеу кезінде мыналар анықталды: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079"/>
        <w:gridCol w:w="1655"/>
        <w:gridCol w:w="1133"/>
        <w:gridCol w:w="1133"/>
        <w:gridCol w:w="1764"/>
        <w:gridCol w:w="1134"/>
        <w:gridCol w:w="1134"/>
        <w:gridCol w:w="1135"/>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Жөнелетін объектінің атауы және жұмыс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бойынша күрделі жөндеудің құны</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дайындық пайызы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күрделі жөндеудің құны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(коды)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шығыс</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төрағасы:_________ ________ 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Комиссия мүшелері: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 қағидаларына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Атауы _________________ ____</w:t>
      </w:r>
      <w:r>
        <w:br/>
      </w:r>
      <w:r>
        <w:rPr>
          <w:rFonts w:ascii="Times New Roman"/>
          <w:b w:val="false"/>
          <w:i w:val="false"/>
          <w:color w:val="000000"/>
          <w:sz w:val="28"/>
        </w:rPr>
        <w:t>
      мемлекеттік мекеменің коды</w:t>
      </w:r>
    </w:p>
    <w:bookmarkStart w:name="z132" w:id="187"/>
    <w:p>
      <w:pPr>
        <w:spacing w:after="0"/>
        <w:ind w:left="0"/>
        <w:jc w:val="left"/>
      </w:pPr>
      <w:r>
        <w:rPr>
          <w:rFonts w:ascii="Times New Roman"/>
          <w:b/>
          <w:i w:val="false"/>
          <w:color w:val="000000"/>
        </w:rPr>
        <w:t xml:space="preserve"> _____ "___" _______________</w:t>
      </w:r>
      <w:r>
        <w:br/>
      </w:r>
      <w:r>
        <w:rPr>
          <w:rFonts w:ascii="Times New Roman"/>
          <w:b/>
          <w:i w:val="false"/>
          <w:color w:val="000000"/>
        </w:rPr>
        <w:t>аяқталмаған ғылыми-зерттеу және конструкторлық жұмыстарды түгендеудің</w:t>
      </w:r>
      <w:r>
        <w:br/>
      </w:r>
      <w:r>
        <w:rPr>
          <w:rFonts w:ascii="Times New Roman"/>
          <w:b/>
          <w:i w:val="false"/>
          <w:color w:val="000000"/>
        </w:rPr>
        <w:t>№ _____ актісі</w:t>
      </w:r>
    </w:p>
    <w:bookmarkEnd w:id="187"/>
    <w:p>
      <w:pPr>
        <w:spacing w:after="0"/>
        <w:ind w:left="0"/>
        <w:jc w:val="both"/>
      </w:pPr>
      <w:r>
        <w:rPr>
          <w:rFonts w:ascii="Times New Roman"/>
          <w:b w:val="false"/>
          <w:i w:val="false"/>
          <w:color w:val="ff0000"/>
          <w:sz w:val="28"/>
        </w:rPr>
        <w:t xml:space="preserve">
      Ескерту. 15-қосымша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_____ "___" _______________ № ____ бұйрықтың (өкімнің) негізінде _____ "___" _______________ жағдай бойынша аяқталмаған ғылыми-зерттеу және конструкторлық жұмыстарға түгендеу жүргізілді.</w:t>
      </w:r>
      <w:r>
        <w:br/>
      </w:r>
      <w:r>
        <w:rPr>
          <w:rFonts w:ascii="Times New Roman"/>
          <w:b w:val="false"/>
          <w:i w:val="false"/>
          <w:color w:val="000000"/>
          <w:sz w:val="28"/>
        </w:rPr>
        <w:t>
      Түгендеу: _______ "___" ______________ басталды.</w:t>
      </w:r>
      <w:r>
        <w:br/>
      </w:r>
      <w:r>
        <w:rPr>
          <w:rFonts w:ascii="Times New Roman"/>
          <w:b w:val="false"/>
          <w:i w:val="false"/>
          <w:color w:val="000000"/>
          <w:sz w:val="28"/>
        </w:rPr>
        <w:t>
       ______ "___" _______________ аяқталды.</w:t>
      </w:r>
      <w:r>
        <w:br/>
      </w:r>
      <w:r>
        <w:rPr>
          <w:rFonts w:ascii="Times New Roman"/>
          <w:b w:val="false"/>
          <w:i w:val="false"/>
          <w:color w:val="000000"/>
          <w:sz w:val="28"/>
        </w:rPr>
        <w:t>
      Түгендеу кезінде мыналар анықталды: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894"/>
        <w:gridCol w:w="1089"/>
        <w:gridCol w:w="1089"/>
        <w:gridCol w:w="1089"/>
        <w:gridCol w:w="1089"/>
        <w:gridCol w:w="1089"/>
        <w:gridCol w:w="1090"/>
        <w:gridCol w:w="1090"/>
        <w:gridCol w:w="1692"/>
      </w:tblGrid>
      <w:tr>
        <w:trPr>
          <w:trHeight w:val="30"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(шарттар) атауы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нөмірі</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үнемдеу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шығыс</w:t>
            </w:r>
          </w:p>
        </w:tc>
        <w:tc>
          <w:tcPr>
            <w:tcW w:w="0" w:type="auto"/>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төрағасы:_________ ________ ________________________________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Комиссия мүшелері:_________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 қағидаларына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Атауы _________________ ____</w:t>
      </w:r>
      <w:r>
        <w:br/>
      </w:r>
      <w:r>
        <w:rPr>
          <w:rFonts w:ascii="Times New Roman"/>
          <w:b w:val="false"/>
          <w:i w:val="false"/>
          <w:color w:val="000000"/>
          <w:sz w:val="28"/>
        </w:rPr>
        <w:t>
      мемлекеттік мекеменің коды</w:t>
      </w:r>
      <w:r>
        <w:br/>
      </w:r>
      <w:r>
        <w:rPr>
          <w:rFonts w:ascii="Times New Roman"/>
          <w:b w:val="false"/>
          <w:i w:val="false"/>
          <w:color w:val="000000"/>
          <w:sz w:val="28"/>
        </w:rPr>
        <w:t>
      Қойма ____________________________</w:t>
      </w:r>
    </w:p>
    <w:p>
      <w:pPr>
        <w:spacing w:after="0"/>
        <w:ind w:left="0"/>
        <w:jc w:val="left"/>
      </w:pPr>
      <w:r>
        <w:rPr>
          <w:rFonts w:ascii="Times New Roman"/>
          <w:b/>
          <w:i w:val="false"/>
          <w:color w:val="000000"/>
        </w:rPr>
        <w:t xml:space="preserve"> Бағалы металдарды және олардан жасалған бұйымдарды түгендеудің</w:t>
      </w:r>
      <w:r>
        <w:br/>
      </w:r>
      <w:r>
        <w:rPr>
          <w:rFonts w:ascii="Times New Roman"/>
          <w:b/>
          <w:i w:val="false"/>
          <w:color w:val="000000"/>
        </w:rPr>
        <w:t>№ ___ түгендеу тізімдемесі (салыстырып қарау ведомосі) Қолхат</w:t>
      </w:r>
    </w:p>
    <w:p>
      <w:pPr>
        <w:spacing w:after="0"/>
        <w:ind w:left="0"/>
        <w:jc w:val="both"/>
      </w:pPr>
      <w:r>
        <w:rPr>
          <w:rFonts w:ascii="Times New Roman"/>
          <w:b w:val="false"/>
          <w:i w:val="false"/>
          <w:color w:val="ff0000"/>
          <w:sz w:val="28"/>
        </w:rPr>
        <w:t xml:space="preserve">
      Ескерту. 16-қосымша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Түгендеу жүргізу басында бағалы металдар мен олардан жасалған бұйымдарға барлық шығыс және кіріс құжаттары бухгалтерлік қызметке тапсырылды және менің жауапкершілігіме түскен барлық бағалы металдар мен олардан жасалған бұйымдар кіріске алынды, ал шығарылғандары шығысқа есептен шығарылды.</w:t>
      </w:r>
      <w:r>
        <w:br/>
      </w:r>
      <w:r>
        <w:rPr>
          <w:rFonts w:ascii="Times New Roman"/>
          <w:b w:val="false"/>
          <w:i w:val="false"/>
          <w:color w:val="000000"/>
          <w:sz w:val="28"/>
        </w:rPr>
        <w:t>
      Материалдық жауапты тұлға (тұлғалар):_______ ________ 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 "___" _______________ № ____ бұйрықтың (өкімнің) негізінде _____ "___" _______________ жағдай бойынша бағалы металдар мен олардан жасалған бұйымдарға түгендеу жүргізілді.</w:t>
      </w:r>
      <w:r>
        <w:br/>
      </w:r>
      <w:r>
        <w:rPr>
          <w:rFonts w:ascii="Times New Roman"/>
          <w:b w:val="false"/>
          <w:i w:val="false"/>
          <w:color w:val="000000"/>
          <w:sz w:val="28"/>
        </w:rPr>
        <w:t>
      Түгендеу кезінде мыналар анықталды: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358"/>
        <w:gridCol w:w="845"/>
        <w:gridCol w:w="845"/>
        <w:gridCol w:w="461"/>
        <w:gridCol w:w="461"/>
        <w:gridCol w:w="461"/>
        <w:gridCol w:w="461"/>
        <w:gridCol w:w="461"/>
        <w:gridCol w:w="716"/>
        <w:gridCol w:w="716"/>
        <w:gridCol w:w="716"/>
        <w:gridCol w:w="716"/>
        <w:gridCol w:w="716"/>
        <w:gridCol w:w="716"/>
        <w:gridCol w:w="716"/>
        <w:gridCol w:w="716"/>
        <w:gridCol w:w="716"/>
      </w:tblGrid>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Рет-ретімен нөмірі</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мен олардан жасалған бұйымдар атауы, номенклатуралық нөмірі</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нөмірі, қима диаметрі</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және бағалы металдар құрамының пайызы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p>
        </w:tc>
        <w:tc>
          <w:tcPr>
            <w:tcW w:w="0" w:type="auto"/>
            <w:vMerge/>
            <w:tcBorders>
              <w:top w:val="nil"/>
              <w:left w:val="single" w:color="cfcfcf" w:sz="5"/>
              <w:bottom w:val="single" w:color="cfcfcf" w:sz="5"/>
              <w:right w:val="single" w:color="cfcfcf" w:sz="5"/>
            </w:tcBorders>
          </w:tcP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лигатуралық</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төрағасы:_________ ________ ________________________________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Комиссия мүшелері:_________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 ___-ден бастап № ___-ге дейінгі түгендеу актісінде тізбеленген барлық құндылықтарды менің (біздің) қатысуыммен (қатысуымызбен) табиғи түрінде комиссия тексерді және актіге енгізілді, соған байланысты тіркеу комиссиясына наразылығым (наразылығымыз) жоқ. Актіде аталған құндылықтар менің (біздің) жауапты сақтауымда (сақтауымызда).</w:t>
      </w:r>
      <w:r>
        <w:br/>
      </w:r>
      <w:r>
        <w:rPr>
          <w:rFonts w:ascii="Times New Roman"/>
          <w:b w:val="false"/>
          <w:i w:val="false"/>
          <w:color w:val="000000"/>
          <w:sz w:val="28"/>
        </w:rPr>
        <w:t xml:space="preserve">
      Материалдық жауапты тұлға (тұлғалар): _________ _____ _____________________________ </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Осы тізімдемеде көрсетілген деректерді және есептемелерді тексерген _______ ____ 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Атауы _________________ ____</w:t>
      </w:r>
      <w:r>
        <w:br/>
      </w:r>
      <w:r>
        <w:rPr>
          <w:rFonts w:ascii="Times New Roman"/>
          <w:b w:val="false"/>
          <w:i w:val="false"/>
          <w:color w:val="000000"/>
          <w:sz w:val="28"/>
        </w:rPr>
        <w:t>
      мемлекеттік мекеменің коды</w:t>
      </w:r>
      <w:r>
        <w:br/>
      </w:r>
      <w:r>
        <w:rPr>
          <w:rFonts w:ascii="Times New Roman"/>
          <w:b w:val="false"/>
          <w:i w:val="false"/>
          <w:color w:val="000000"/>
          <w:sz w:val="28"/>
        </w:rPr>
        <w:t>
      Қойма ____________________________</w:t>
      </w:r>
    </w:p>
    <w:bookmarkStart w:name="z136" w:id="188"/>
    <w:p>
      <w:pPr>
        <w:spacing w:after="0"/>
        <w:ind w:left="0"/>
        <w:jc w:val="left"/>
      </w:pPr>
      <w:r>
        <w:rPr>
          <w:rFonts w:ascii="Times New Roman"/>
          <w:b/>
          <w:i w:val="false"/>
          <w:color w:val="000000"/>
        </w:rPr>
        <w:t xml:space="preserve"> Асыл тастарды, табиғи алмасты және олардан жасалған бұйымдарды</w:t>
      </w:r>
      <w:r>
        <w:br/>
      </w:r>
      <w:r>
        <w:rPr>
          <w:rFonts w:ascii="Times New Roman"/>
          <w:b/>
          <w:i w:val="false"/>
          <w:color w:val="000000"/>
        </w:rPr>
        <w:t>түгендеу тізімдемесі (салыстырып қарау ведомосі) Қолхат</w:t>
      </w:r>
    </w:p>
    <w:bookmarkEnd w:id="188"/>
    <w:p>
      <w:pPr>
        <w:spacing w:after="0"/>
        <w:ind w:left="0"/>
        <w:jc w:val="both"/>
      </w:pPr>
      <w:r>
        <w:rPr>
          <w:rFonts w:ascii="Times New Roman"/>
          <w:b w:val="false"/>
          <w:i w:val="false"/>
          <w:color w:val="ff0000"/>
          <w:sz w:val="28"/>
        </w:rPr>
        <w:t xml:space="preserve">
      Ескерту. 17-қосымша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Түгендеу жүргізу басында асыл тастарға, табиғи алмасқа және олардан жасалған бұйымдарға барлық шығыс және кіріс құжаттары бухгалтерлік қызметке тапсырылды және менің жауапкершілігіме түскен барлық асыл тастар, табиғи алмас және олардан жасалған бұйымдар кіріске алынды, ал шығарылғандары шығысқа есептен шығарылды.</w:t>
      </w:r>
      <w:r>
        <w:br/>
      </w:r>
      <w:r>
        <w:rPr>
          <w:rFonts w:ascii="Times New Roman"/>
          <w:b w:val="false"/>
          <w:i w:val="false"/>
          <w:color w:val="000000"/>
          <w:sz w:val="28"/>
        </w:rPr>
        <w:t>
      Материалдық жауапты тұлға (тұлғалар):_______ ________ __________________________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_____ "___" _______________ № ____ бұйрықтың (өкімнің) негізінде _____ "___" _______________ жағдай бойынша бағалы металдар мен олардан жасалған бұйымдарға түгендеу жүргізілді.</w:t>
      </w:r>
      <w:r>
        <w:br/>
      </w:r>
      <w:r>
        <w:rPr>
          <w:rFonts w:ascii="Times New Roman"/>
          <w:b w:val="false"/>
          <w:i w:val="false"/>
          <w:color w:val="000000"/>
          <w:sz w:val="28"/>
        </w:rPr>
        <w:t>
      Түгендеу кезінде мыналар анықталды:</w:t>
      </w:r>
      <w:r>
        <w:br/>
      </w:r>
      <w:r>
        <w:rPr>
          <w:rFonts w:ascii="Times New Roman"/>
          <w:b w:val="false"/>
          <w:i w:val="false"/>
          <w:color w:val="000000"/>
          <w:sz w:val="28"/>
        </w:rPr>
        <w:t>
      Караттағы салмағы (бір жүздікке дейін дәлме-дәл)</w:t>
      </w:r>
      <w:r>
        <w:br/>
      </w:r>
      <w:r>
        <w:rPr>
          <w:rFonts w:ascii="Times New Roman"/>
          <w:b w:val="false"/>
          <w:i w:val="false"/>
          <w:color w:val="000000"/>
          <w:sz w:val="28"/>
        </w:rPr>
        <w:t>
      Саны данада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1424"/>
        <w:gridCol w:w="2485"/>
        <w:gridCol w:w="1034"/>
        <w:gridCol w:w="1322"/>
        <w:gridCol w:w="1897"/>
        <w:gridCol w:w="1034"/>
        <w:gridCol w:w="1035"/>
        <w:gridCol w:w="1035"/>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ретімен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тастар, табиғи алмас және олардан жасаған бұйымдар, оның ішінде қондырмалар</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Сынамасы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құрал нөмірі</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салмағы бойынша кіші тобы</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Бедерлеу нысаны</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 үшін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(номенклатуралық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төрағасы:_________ ______ __________________________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Комиссия мүшелері:________ _____ 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 __________________________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_________ _____ 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 ___-ден бастап № ___-ге дейінгі түгендеу актісінде тізбеленген барлық құндылықтарды менің (біздің) қатысуыммен (қатысуымызбен) табиғи түрінде комиссия тексерді және актіге енгізілді, соған байланысты тіркеу комиссиясына наразылығым (наразылығымыз) жоқ. Актіде тізбеленген құндылықтар менің (біздің) жауапты сақтауымда (сақтауымызда).</w:t>
      </w:r>
      <w:r>
        <w:br/>
      </w:r>
      <w:r>
        <w:rPr>
          <w:rFonts w:ascii="Times New Roman"/>
          <w:b w:val="false"/>
          <w:i w:val="false"/>
          <w:color w:val="000000"/>
          <w:sz w:val="28"/>
        </w:rPr>
        <w:t xml:space="preserve">
      Материалдық жауапты тұлға (тұлғалар): _______ ____ ________________________ </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Осы тізімдемеде көрсетілген деректерді және есептемелерді тексерген</w:t>
      </w:r>
      <w:r>
        <w:br/>
      </w:r>
      <w:r>
        <w:rPr>
          <w:rFonts w:ascii="Times New Roman"/>
          <w:b w:val="false"/>
          <w:i w:val="false"/>
          <w:color w:val="000000"/>
          <w:sz w:val="28"/>
        </w:rPr>
        <w:t>
       ______________ _______________________________________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__________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 қағидаларына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Атауы _________________ ____</w:t>
      </w:r>
      <w:r>
        <w:br/>
      </w:r>
      <w:r>
        <w:rPr>
          <w:rFonts w:ascii="Times New Roman"/>
          <w:b w:val="false"/>
          <w:i w:val="false"/>
          <w:color w:val="000000"/>
          <w:sz w:val="28"/>
        </w:rPr>
        <w:t>
      мемлекеттік мекеменің коды</w:t>
      </w:r>
      <w:r>
        <w:br/>
      </w:r>
      <w:r>
        <w:rPr>
          <w:rFonts w:ascii="Times New Roman"/>
          <w:b w:val="false"/>
          <w:i w:val="false"/>
          <w:color w:val="000000"/>
          <w:sz w:val="28"/>
        </w:rPr>
        <w:t>
      Қойма ____________________________</w:t>
      </w:r>
    </w:p>
    <w:bookmarkStart w:name="z138" w:id="189"/>
    <w:p>
      <w:pPr>
        <w:spacing w:after="0"/>
        <w:ind w:left="0"/>
        <w:jc w:val="left"/>
      </w:pPr>
      <w:r>
        <w:rPr>
          <w:rFonts w:ascii="Times New Roman"/>
          <w:b/>
          <w:i w:val="false"/>
          <w:color w:val="000000"/>
        </w:rPr>
        <w:t xml:space="preserve"> Жартылай фабрикаттардағы, жабдықтың жинау бірліктері мен бөлшектеріндегі,</w:t>
      </w:r>
      <w:r>
        <w:br/>
      </w:r>
      <w:r>
        <w:rPr>
          <w:rFonts w:ascii="Times New Roman"/>
          <w:b/>
          <w:i w:val="false"/>
          <w:color w:val="000000"/>
        </w:rPr>
        <w:t>аспаптар мен өзге де бұйымдардағы қымбат бағалы металдардың түгендеу тізімдемесі</w:t>
      </w:r>
      <w:r>
        <w:br/>
      </w:r>
      <w:r>
        <w:rPr>
          <w:rFonts w:ascii="Times New Roman"/>
          <w:b/>
          <w:i w:val="false"/>
          <w:color w:val="000000"/>
        </w:rPr>
        <w:t>Қолхат</w:t>
      </w:r>
    </w:p>
    <w:bookmarkEnd w:id="189"/>
    <w:p>
      <w:pPr>
        <w:spacing w:after="0"/>
        <w:ind w:left="0"/>
        <w:jc w:val="both"/>
      </w:pPr>
      <w:r>
        <w:rPr>
          <w:rFonts w:ascii="Times New Roman"/>
          <w:b w:val="false"/>
          <w:i w:val="false"/>
          <w:color w:val="ff0000"/>
          <w:sz w:val="28"/>
        </w:rPr>
        <w:t xml:space="preserve">
      Ескерту. 18-қосымша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Түгендеу жүргізу басында қымбат бағалы металдары бар жартылай фабрикаттарға, жабдықтардың тораптары мен бөлшектеріне, аспаптарға, өзге бұйымдарға арналған барлық шығыс және кіріс құжаттары бухгалтерлік қызметке тапсырылды және менің (біздің) жауапкершілігіме (жауапкершілігімізге) келіп түскен барлық материалдық құндылықтар кіріске алынды, ал шығарылғандары шығысқа есептен шығарылды.</w:t>
      </w:r>
      <w:r>
        <w:br/>
      </w:r>
      <w:r>
        <w:rPr>
          <w:rFonts w:ascii="Times New Roman"/>
          <w:b w:val="false"/>
          <w:i w:val="false"/>
          <w:color w:val="000000"/>
          <w:sz w:val="28"/>
        </w:rPr>
        <w:t>
      Материалдық жауапты тұлға (тұлғалар):______ _______ ____________________________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______ _________________ № ____ бұйрықтың (өкімнің) негізінде ___ __________________ жағдай бойынша құрамында қымбат бағалы металдар бар материалдық құндылықтарға түгендеу жүргізілді.</w:t>
      </w:r>
      <w:r>
        <w:br/>
      </w:r>
      <w:r>
        <w:rPr>
          <w:rFonts w:ascii="Times New Roman"/>
          <w:b w:val="false"/>
          <w:i w:val="false"/>
          <w:color w:val="000000"/>
          <w:sz w:val="28"/>
        </w:rPr>
        <w:t>
      Түгендеу кезінде мыналар анықталды: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285"/>
        <w:gridCol w:w="2235"/>
        <w:gridCol w:w="1285"/>
        <w:gridCol w:w="2235"/>
        <w:gridCol w:w="1286"/>
        <w:gridCol w:w="1286"/>
        <w:gridCol w:w="1286"/>
      </w:tblGrid>
      <w:tr>
        <w:trPr>
          <w:trHeight w:val="30" w:hRule="atLeast"/>
        </w:trPr>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Рет-ретімен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(дайындалған)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(номенклатуралық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394"/>
        <w:gridCol w:w="1394"/>
        <w:gridCol w:w="1394"/>
        <w:gridCol w:w="1394"/>
        <w:gridCol w:w="1394"/>
        <w:gridCol w:w="1394"/>
        <w:gridCol w:w="1394"/>
        <w:gridCol w:w="139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қымбат бағалы металдар саны, грамм</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платиналық металдар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деректері бойынша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белгіленді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деректері бойынша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белгіленді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деректері бойынша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белгіленді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деректері бойынша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белгіленді</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төрағасы:_________ ________ ________________________________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Комиссия мүшелері:_________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_________ _______ _______________________________</w:t>
      </w:r>
      <w:r>
        <w:br/>
      </w:r>
      <w:r>
        <w:rPr>
          <w:rFonts w:ascii="Times New Roman"/>
          <w:b w:val="false"/>
          <w:i w:val="false"/>
          <w:color w:val="000000"/>
          <w:sz w:val="28"/>
        </w:rPr>
        <w:t>
      лауазымы (қолы) (тегі, аты, әкесінің аты (бар болса)</w:t>
      </w:r>
      <w:r>
        <w:br/>
      </w:r>
      <w:r>
        <w:rPr>
          <w:rFonts w:ascii="Times New Roman"/>
          <w:b w:val="false"/>
          <w:i w:val="false"/>
          <w:color w:val="000000"/>
          <w:sz w:val="28"/>
        </w:rPr>
        <w:t>
      Осы № ___-нен № ___-не дейін түгендеу тізімдемесінде тізбеленген барлық құндылықтарды менің (біздің) қатысуыммен (қатысуымызбен) комиссия шын мәнінде тексерді және тізімдемеге енгізді, соған байланысты түгендеу комиссиясына наразылығым (наразылығымыз) жоқ. Тізімдемеде тізбеленген құндылықтар менің (біздің) жауапты сақтауымда (сақтауымызда).</w:t>
      </w:r>
      <w:r>
        <w:br/>
      </w:r>
      <w:r>
        <w:rPr>
          <w:rFonts w:ascii="Times New Roman"/>
          <w:b w:val="false"/>
          <w:i w:val="false"/>
          <w:color w:val="000000"/>
          <w:sz w:val="28"/>
        </w:rPr>
        <w:t xml:space="preserve">
      Материалдық жауапты тұлға (тұлғалар): ___________________________________________ </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Осы тізімдемеде көрсетілген деректерді және есептемелерді тексерген</w:t>
      </w:r>
      <w:r>
        <w:br/>
      </w:r>
      <w:r>
        <w:rPr>
          <w:rFonts w:ascii="Times New Roman"/>
          <w:b w:val="false"/>
          <w:i w:val="false"/>
          <w:color w:val="000000"/>
          <w:sz w:val="28"/>
        </w:rPr>
        <w:t>
      _______________ _______________________</w:t>
      </w:r>
      <w:r>
        <w:br/>
      </w:r>
      <w:r>
        <w:rPr>
          <w:rFonts w:ascii="Times New Roman"/>
          <w:b w:val="false"/>
          <w:i w:val="false"/>
          <w:color w:val="000000"/>
          <w:sz w:val="28"/>
        </w:rPr>
        <w:t xml:space="preserve">
      лауазымы (қолы) (тегі, аты, әкесінің аты (бар болса)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Атауы_________________________</w:t>
      </w:r>
    </w:p>
    <w:p>
      <w:pPr>
        <w:spacing w:after="0"/>
        <w:ind w:left="0"/>
        <w:jc w:val="left"/>
      </w:pPr>
      <w:r>
        <w:rPr>
          <w:rFonts w:ascii="Times New Roman"/>
          <w:b w:val="false"/>
          <w:i w:val="false"/>
          <w:color w:val="000000"/>
          <w:sz w:val="28"/>
        </w:rPr>
        <w:t>
      мемлекеттік мекеменің коды</w:t>
      </w:r>
      <w:r>
        <w:br/>
      </w:r>
      <w:r>
        <w:rPr>
          <w:rFonts w:ascii="Times New Roman"/>
          <w:b w:val="false"/>
          <w:i w:val="false"/>
          <w:color w:val="000000"/>
          <w:sz w:val="28"/>
        </w:rPr>
        <w:t>
</w:t>
      </w:r>
    </w:p>
    <w:bookmarkStart w:name="z140" w:id="190"/>
    <w:p>
      <w:pPr>
        <w:spacing w:after="0"/>
        <w:ind w:left="0"/>
        <w:jc w:val="left"/>
      </w:pPr>
      <w:r>
        <w:rPr>
          <w:rFonts w:ascii="Times New Roman"/>
          <w:b/>
          <w:i w:val="false"/>
          <w:color w:val="000000"/>
        </w:rPr>
        <w:t xml:space="preserve"> _______ "____" __________________  қолма-қол ақшаны түгендеудің  № ______ актісі</w:t>
      </w:r>
    </w:p>
    <w:bookmarkEnd w:id="190"/>
    <w:p>
      <w:pPr>
        <w:spacing w:after="0"/>
        <w:ind w:left="0"/>
        <w:jc w:val="both"/>
      </w:pPr>
      <w:r>
        <w:rPr>
          <w:rFonts w:ascii="Times New Roman"/>
          <w:b w:val="false"/>
          <w:i w:val="false"/>
          <w:color w:val="000000"/>
          <w:sz w:val="28"/>
        </w:rPr>
        <w:t>
      ____________________________________________________________________ тұрған</w:t>
      </w:r>
    </w:p>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ff0000"/>
          <w:sz w:val="28"/>
        </w:rPr>
        <w:t xml:space="preserve">
      Ескерту. 19-қосымша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Түгендеу жүргізу басында ақшалай қаражатқа барлық шығыс және кіріс құжаттары </w:t>
      </w:r>
    </w:p>
    <w:p>
      <w:pPr>
        <w:spacing w:after="0"/>
        <w:ind w:left="0"/>
        <w:jc w:val="both"/>
      </w:pPr>
      <w:r>
        <w:rPr>
          <w:rFonts w:ascii="Times New Roman"/>
          <w:b w:val="false"/>
          <w:i w:val="false"/>
          <w:color w:val="000000"/>
          <w:sz w:val="28"/>
        </w:rPr>
        <w:t xml:space="preserve">
      бухгалтерлік қызметке тапсырылды және менің (біздің) жауапкершілігіме </w:t>
      </w:r>
    </w:p>
    <w:p>
      <w:pPr>
        <w:spacing w:after="0"/>
        <w:ind w:left="0"/>
        <w:jc w:val="both"/>
      </w:pPr>
      <w:r>
        <w:rPr>
          <w:rFonts w:ascii="Times New Roman"/>
          <w:b w:val="false"/>
          <w:i w:val="false"/>
          <w:color w:val="000000"/>
          <w:sz w:val="28"/>
        </w:rPr>
        <w:t xml:space="preserve">
      (жауапкершілігімізге) келіп түскен барлық ақша кіріске алынды, ал шығарылғандары </w:t>
      </w:r>
    </w:p>
    <w:p>
      <w:pPr>
        <w:spacing w:after="0"/>
        <w:ind w:left="0"/>
        <w:jc w:val="both"/>
      </w:pPr>
      <w:r>
        <w:rPr>
          <w:rFonts w:ascii="Times New Roman"/>
          <w:b w:val="false"/>
          <w:i w:val="false"/>
          <w:color w:val="000000"/>
          <w:sz w:val="28"/>
        </w:rPr>
        <w:t>
      шығысқа есептен шығарылды.</w:t>
      </w:r>
    </w:p>
    <w:p>
      <w:pPr>
        <w:spacing w:after="0"/>
        <w:ind w:left="0"/>
        <w:jc w:val="both"/>
      </w:pPr>
      <w:r>
        <w:rPr>
          <w:rFonts w:ascii="Times New Roman"/>
          <w:b w:val="false"/>
          <w:i w:val="false"/>
          <w:color w:val="000000"/>
          <w:sz w:val="28"/>
        </w:rPr>
        <w:t xml:space="preserve">
      Материалдық жауапты тұлға (тұлғалар): _______ ______________________________ </w:t>
      </w:r>
    </w:p>
    <w:p>
      <w:pPr>
        <w:spacing w:after="0"/>
        <w:ind w:left="0"/>
        <w:jc w:val="both"/>
      </w:pPr>
      <w:r>
        <w:rPr>
          <w:rFonts w:ascii="Times New Roman"/>
          <w:b w:val="false"/>
          <w:i w:val="false"/>
          <w:color w:val="000000"/>
          <w:sz w:val="28"/>
        </w:rPr>
        <w:t xml:space="preserve">
      лауазымы (қолы) (тегі, аты, болған кездегі - әкесінің аты) </w:t>
      </w:r>
    </w:p>
    <w:p>
      <w:pPr>
        <w:spacing w:after="0"/>
        <w:ind w:left="0"/>
        <w:jc w:val="both"/>
      </w:pPr>
      <w:r>
        <w:rPr>
          <w:rFonts w:ascii="Times New Roman"/>
          <w:b w:val="false"/>
          <w:i w:val="false"/>
          <w:color w:val="000000"/>
          <w:sz w:val="28"/>
        </w:rPr>
        <w:t xml:space="preserve">
      ______ _________________ № ____ бұйрықтың (өкімнің) негізінде______________жағдай </w:t>
      </w:r>
    </w:p>
    <w:p>
      <w:pPr>
        <w:spacing w:after="0"/>
        <w:ind w:left="0"/>
        <w:jc w:val="both"/>
      </w:pPr>
      <w:r>
        <w:rPr>
          <w:rFonts w:ascii="Times New Roman"/>
          <w:b w:val="false"/>
          <w:i w:val="false"/>
          <w:color w:val="000000"/>
          <w:sz w:val="28"/>
        </w:rPr>
        <w:t xml:space="preserve">
      бойынша ақшаға түгендеу жүргізілді. </w:t>
      </w:r>
    </w:p>
    <w:p>
      <w:pPr>
        <w:spacing w:after="0"/>
        <w:ind w:left="0"/>
        <w:jc w:val="both"/>
      </w:pPr>
      <w:r>
        <w:rPr>
          <w:rFonts w:ascii="Times New Roman"/>
          <w:b w:val="false"/>
          <w:i w:val="false"/>
          <w:color w:val="000000"/>
          <w:sz w:val="28"/>
        </w:rPr>
        <w:t>
      Түгендеу кезінде мыналар анықталды:_______________________________________________</w:t>
      </w:r>
    </w:p>
    <w:p>
      <w:pPr>
        <w:spacing w:after="0"/>
        <w:ind w:left="0"/>
        <w:jc w:val="both"/>
      </w:pPr>
      <w:r>
        <w:rPr>
          <w:rFonts w:ascii="Times New Roman"/>
          <w:b w:val="false"/>
          <w:i w:val="false"/>
          <w:color w:val="000000"/>
          <w:sz w:val="28"/>
        </w:rPr>
        <w:t xml:space="preserve">
      1. қолма-қол ақша __________________________ теңге ________ тиын </w:t>
      </w:r>
    </w:p>
    <w:p>
      <w:pPr>
        <w:spacing w:after="0"/>
        <w:ind w:left="0"/>
        <w:jc w:val="both"/>
      </w:pPr>
      <w:r>
        <w:rPr>
          <w:rFonts w:ascii="Times New Roman"/>
          <w:b w:val="false"/>
          <w:i w:val="false"/>
          <w:color w:val="000000"/>
          <w:sz w:val="28"/>
        </w:rPr>
        <w:t xml:space="preserve">
      2. пошта маркалары _________________________ теңге ________ тиын </w:t>
      </w:r>
    </w:p>
    <w:p>
      <w:pPr>
        <w:spacing w:after="0"/>
        <w:ind w:left="0"/>
        <w:jc w:val="both"/>
      </w:pPr>
      <w:r>
        <w:rPr>
          <w:rFonts w:ascii="Times New Roman"/>
          <w:b w:val="false"/>
          <w:i w:val="false"/>
          <w:color w:val="000000"/>
          <w:sz w:val="28"/>
        </w:rPr>
        <w:t xml:space="preserve">
      3. _________________________________________ теңге ________тиын </w:t>
      </w:r>
    </w:p>
    <w:p>
      <w:pPr>
        <w:spacing w:after="0"/>
        <w:ind w:left="0"/>
        <w:jc w:val="both"/>
      </w:pPr>
      <w:r>
        <w:rPr>
          <w:rFonts w:ascii="Times New Roman"/>
          <w:b w:val="false"/>
          <w:i w:val="false"/>
          <w:color w:val="000000"/>
          <w:sz w:val="28"/>
        </w:rPr>
        <w:t xml:space="preserve">
      4. _________________________________________ теңге ________ тиын </w:t>
      </w:r>
    </w:p>
    <w:p>
      <w:pPr>
        <w:spacing w:after="0"/>
        <w:ind w:left="0"/>
        <w:jc w:val="both"/>
      </w:pPr>
      <w:r>
        <w:rPr>
          <w:rFonts w:ascii="Times New Roman"/>
          <w:b w:val="false"/>
          <w:i w:val="false"/>
          <w:color w:val="000000"/>
          <w:sz w:val="28"/>
        </w:rPr>
        <w:t xml:space="preserve">
      Барлығы іс жүзінде бары _____________________ теңге ________ тиын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Есептік деректер бойынша __________________ теңге ________ тиын </w:t>
      </w:r>
    </w:p>
    <w:p>
      <w:pPr>
        <w:spacing w:after="0"/>
        <w:ind w:left="0"/>
        <w:jc w:val="both"/>
      </w:pPr>
      <w:r>
        <w:rPr>
          <w:rFonts w:ascii="Times New Roman"/>
          <w:b w:val="false"/>
          <w:i w:val="false"/>
          <w:color w:val="000000"/>
          <w:sz w:val="28"/>
        </w:rPr>
        <w:t>
      Түгендеу нәтижелері: артығы ______________________________________________________</w:t>
      </w:r>
    </w:p>
    <w:p>
      <w:pPr>
        <w:spacing w:after="0"/>
        <w:ind w:left="0"/>
        <w:jc w:val="both"/>
      </w:pPr>
      <w:r>
        <w:rPr>
          <w:rFonts w:ascii="Times New Roman"/>
          <w:b w:val="false"/>
          <w:i w:val="false"/>
          <w:color w:val="000000"/>
          <w:sz w:val="28"/>
        </w:rPr>
        <w:t>
      жетпей қалғаны __________________________________________</w:t>
      </w:r>
    </w:p>
    <w:p>
      <w:pPr>
        <w:spacing w:after="0"/>
        <w:ind w:left="0"/>
        <w:jc w:val="both"/>
      </w:pPr>
      <w:r>
        <w:rPr>
          <w:rFonts w:ascii="Times New Roman"/>
          <w:b w:val="false"/>
          <w:i w:val="false"/>
          <w:color w:val="000000"/>
          <w:sz w:val="28"/>
        </w:rPr>
        <w:t xml:space="preserve">
      Кассалық ордерлердің соңғы нөмірі: </w:t>
      </w:r>
    </w:p>
    <w:p>
      <w:pPr>
        <w:spacing w:after="0"/>
        <w:ind w:left="0"/>
        <w:jc w:val="both"/>
      </w:pPr>
      <w:r>
        <w:rPr>
          <w:rFonts w:ascii="Times New Roman"/>
          <w:b w:val="false"/>
          <w:i w:val="false"/>
          <w:color w:val="000000"/>
          <w:sz w:val="28"/>
        </w:rPr>
        <w:t xml:space="preserve">
      Кіріс № __________________, шығыс № ________________ </w:t>
      </w:r>
    </w:p>
    <w:p>
      <w:pPr>
        <w:spacing w:after="0"/>
        <w:ind w:left="0"/>
        <w:jc w:val="both"/>
      </w:pPr>
      <w:r>
        <w:rPr>
          <w:rFonts w:ascii="Times New Roman"/>
          <w:b w:val="false"/>
          <w:i w:val="false"/>
          <w:color w:val="000000"/>
          <w:sz w:val="28"/>
        </w:rPr>
        <w:t>
      Комиссия төрағасы:_________ ________ 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Комиссия мүшелері: _________ _______ 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 _______ 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 _______ 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Актіде санамаланған ақша менің жауапты сақтауымда тұрғанын растаймын. </w:t>
      </w:r>
    </w:p>
    <w:p>
      <w:pPr>
        <w:spacing w:after="0"/>
        <w:ind w:left="0"/>
        <w:jc w:val="both"/>
      </w:pPr>
      <w:r>
        <w:rPr>
          <w:rFonts w:ascii="Times New Roman"/>
          <w:b w:val="false"/>
          <w:i w:val="false"/>
          <w:color w:val="000000"/>
          <w:sz w:val="28"/>
        </w:rPr>
        <w:t>
      Материалдық жауапты тұлға (тұлғалар) 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"____" ___________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 жағы</w:t>
            </w:r>
          </w:p>
        </w:tc>
      </w:tr>
    </w:tbl>
    <w:p>
      <w:pPr>
        <w:spacing w:after="0"/>
        <w:ind w:left="0"/>
        <w:jc w:val="both"/>
      </w:pPr>
      <w:r>
        <w:rPr>
          <w:rFonts w:ascii="Times New Roman"/>
          <w:b w:val="false"/>
          <w:i w:val="false"/>
          <w:color w:val="000000"/>
          <w:sz w:val="28"/>
        </w:rPr>
        <w:t xml:space="preserve">
      Артық қаражат немесе ақшаның кем шығу себептерін түсіндіру _________________________ </w:t>
      </w:r>
    </w:p>
    <w:p>
      <w:pPr>
        <w:spacing w:after="0"/>
        <w:ind w:left="0"/>
        <w:jc w:val="both"/>
      </w:pPr>
      <w:r>
        <w:rPr>
          <w:rFonts w:ascii="Times New Roman"/>
          <w:b w:val="false"/>
          <w:i w:val="false"/>
          <w:color w:val="000000"/>
          <w:sz w:val="28"/>
        </w:rPr>
        <w:t>
      Материалдық жауапты тұлға (тұлғалар) 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Мемлекеттік мекеме басшысының шешімі </w:t>
      </w:r>
    </w:p>
    <w:p>
      <w:pPr>
        <w:spacing w:after="0"/>
        <w:ind w:left="0"/>
        <w:jc w:val="both"/>
      </w:pPr>
      <w:r>
        <w:rPr>
          <w:rFonts w:ascii="Times New Roman"/>
          <w:b w:val="false"/>
          <w:i w:val="false"/>
          <w:color w:val="000000"/>
          <w:sz w:val="28"/>
        </w:rPr>
        <w:t>
      немесе ол уәкілеттік берген тұлға____________________________________________________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 _______________ ______ </w:t>
      </w:r>
    </w:p>
    <w:p>
      <w:pPr>
        <w:spacing w:after="0"/>
        <w:ind w:left="0"/>
        <w:jc w:val="both"/>
      </w:pPr>
      <w:r>
        <w:rPr>
          <w:rFonts w:ascii="Times New Roman"/>
          <w:b w:val="false"/>
          <w:i w:val="false"/>
          <w:color w:val="000000"/>
          <w:sz w:val="28"/>
        </w:rPr>
        <w:t>
      Комиссия төрағасы _________ ______________________________________________________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Комиссия мүшелері: ______________ _____________ 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Актіде көрсетілген ақша менің жауапты сақтауымда тұрғанын растаймын. </w:t>
      </w:r>
    </w:p>
    <w:p>
      <w:pPr>
        <w:spacing w:after="0"/>
        <w:ind w:left="0"/>
        <w:jc w:val="both"/>
      </w:pPr>
      <w:r>
        <w:rPr>
          <w:rFonts w:ascii="Times New Roman"/>
          <w:b w:val="false"/>
          <w:i w:val="false"/>
          <w:color w:val="000000"/>
          <w:sz w:val="28"/>
        </w:rPr>
        <w:t>
      Материалдық жауапты тұлға (тұлғалар):______ 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"___" _____________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xml:space="preserve">
      Атауы _________________ ____ </w:t>
      </w:r>
    </w:p>
    <w:p>
      <w:pPr>
        <w:spacing w:after="0"/>
        <w:ind w:left="0"/>
        <w:jc w:val="left"/>
      </w:pPr>
      <w:r>
        <w:rPr>
          <w:rFonts w:ascii="Times New Roman"/>
          <w:b w:val="false"/>
          <w:i w:val="false"/>
          <w:color w:val="000000"/>
          <w:sz w:val="28"/>
        </w:rPr>
        <w:t>
      мемлекеттік мекеме коды</w:t>
      </w:r>
      <w:r>
        <w:br/>
      </w:r>
      <w:r>
        <w:rPr>
          <w:rFonts w:ascii="Times New Roman"/>
          <w:b w:val="false"/>
          <w:i w:val="false"/>
          <w:color w:val="000000"/>
          <w:sz w:val="28"/>
        </w:rPr>
        <w:t>
</w:t>
      </w:r>
    </w:p>
    <w:bookmarkStart w:name="z143" w:id="191"/>
    <w:p>
      <w:pPr>
        <w:spacing w:after="0"/>
        <w:ind w:left="0"/>
        <w:jc w:val="left"/>
      </w:pPr>
      <w:r>
        <w:rPr>
          <w:rFonts w:ascii="Times New Roman"/>
          <w:b/>
          <w:i w:val="false"/>
          <w:color w:val="000000"/>
        </w:rPr>
        <w:t xml:space="preserve"> Құндылықтар мен қатаң есептіліктегі құжаттар бланкілерін № ___  түгендеу тізімдемесі (салыстырып қарау ведомосі)  "___" _________________ ______</w:t>
      </w:r>
      <w:r>
        <w:br/>
      </w:r>
      <w:r>
        <w:rPr>
          <w:rFonts w:ascii="Times New Roman"/>
          <w:b/>
          <w:i w:val="false"/>
          <w:color w:val="000000"/>
        </w:rPr>
        <w:t>Қолхат</w:t>
      </w:r>
    </w:p>
    <w:bookmarkEnd w:id="191"/>
    <w:p>
      <w:pPr>
        <w:spacing w:after="0"/>
        <w:ind w:left="0"/>
        <w:jc w:val="both"/>
      </w:pPr>
      <w:r>
        <w:rPr>
          <w:rFonts w:ascii="Times New Roman"/>
          <w:b w:val="false"/>
          <w:i w:val="false"/>
          <w:color w:val="ff0000"/>
          <w:sz w:val="28"/>
        </w:rPr>
        <w:t xml:space="preserve">
      Ескерту. 20-қосымша жаңа редакцияда – ҚР Қаржы министрінің 28.07.2020 </w:t>
      </w:r>
      <w:r>
        <w:rPr>
          <w:rFonts w:ascii="Times New Roman"/>
          <w:b w:val="false"/>
          <w:i w:val="false"/>
          <w:color w:val="ff0000"/>
          <w:sz w:val="28"/>
        </w:rPr>
        <w:t>№ 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Түгендеу жүргізу басында құндылықтарға берілген барлық шығыс және кіріс </w:t>
      </w:r>
    </w:p>
    <w:p>
      <w:pPr>
        <w:spacing w:after="0"/>
        <w:ind w:left="0"/>
        <w:jc w:val="both"/>
      </w:pPr>
      <w:r>
        <w:rPr>
          <w:rFonts w:ascii="Times New Roman"/>
          <w:b w:val="false"/>
          <w:i w:val="false"/>
          <w:color w:val="000000"/>
          <w:sz w:val="28"/>
        </w:rPr>
        <w:t xml:space="preserve">
      құжаттары бухгалтерлік қызметке тапсырылды және менің (біздің) жауапкершілігіме түскен </w:t>
      </w:r>
    </w:p>
    <w:p>
      <w:pPr>
        <w:spacing w:after="0"/>
        <w:ind w:left="0"/>
        <w:jc w:val="both"/>
      </w:pPr>
      <w:r>
        <w:rPr>
          <w:rFonts w:ascii="Times New Roman"/>
          <w:b w:val="false"/>
          <w:i w:val="false"/>
          <w:color w:val="000000"/>
          <w:sz w:val="28"/>
        </w:rPr>
        <w:t xml:space="preserve">
      барлық құндылықтар мен қатаң есептіліктегі құжаттар бланкілері кіріске алынды, ал шығысқа </w:t>
      </w:r>
    </w:p>
    <w:p>
      <w:pPr>
        <w:spacing w:after="0"/>
        <w:ind w:left="0"/>
        <w:jc w:val="both"/>
      </w:pPr>
      <w:r>
        <w:rPr>
          <w:rFonts w:ascii="Times New Roman"/>
          <w:b w:val="false"/>
          <w:i w:val="false"/>
          <w:color w:val="000000"/>
          <w:sz w:val="28"/>
        </w:rPr>
        <w:t>
      жатқызылғандары есептен шығарылды.</w:t>
      </w:r>
    </w:p>
    <w:p>
      <w:pPr>
        <w:spacing w:after="0"/>
        <w:ind w:left="0"/>
        <w:jc w:val="both"/>
      </w:pPr>
      <w:r>
        <w:rPr>
          <w:rFonts w:ascii="Times New Roman"/>
          <w:b w:val="false"/>
          <w:i w:val="false"/>
          <w:color w:val="000000"/>
          <w:sz w:val="28"/>
        </w:rPr>
        <w:t>
      Материалдық жауапты тұлға (тұлғалар): 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________ ________________ № ____ бұйрықтың (өкімнің) негізінде ________________ жағдай</w:t>
      </w:r>
    </w:p>
    <w:p>
      <w:pPr>
        <w:spacing w:after="0"/>
        <w:ind w:left="0"/>
        <w:jc w:val="both"/>
      </w:pPr>
      <w:r>
        <w:rPr>
          <w:rFonts w:ascii="Times New Roman"/>
          <w:b w:val="false"/>
          <w:i w:val="false"/>
          <w:color w:val="000000"/>
          <w:sz w:val="28"/>
        </w:rPr>
        <w:t xml:space="preserve">
      бойынша баланстық (баланстан тыс) № ____ шотта есепте тұрған қатаң есептілік құжаттар </w:t>
      </w:r>
    </w:p>
    <w:p>
      <w:pPr>
        <w:spacing w:after="0"/>
        <w:ind w:left="0"/>
        <w:jc w:val="both"/>
      </w:pPr>
      <w:r>
        <w:rPr>
          <w:rFonts w:ascii="Times New Roman"/>
          <w:b w:val="false"/>
          <w:i w:val="false"/>
          <w:color w:val="000000"/>
          <w:sz w:val="28"/>
        </w:rPr>
        <w:t xml:space="preserve">
      бланкілері мен іс жүзіндегі қалдықтарын алу жүргізілді. </w:t>
      </w:r>
    </w:p>
    <w:p>
      <w:pPr>
        <w:spacing w:after="0"/>
        <w:ind w:left="0"/>
        <w:jc w:val="both"/>
      </w:pPr>
      <w:r>
        <w:rPr>
          <w:rFonts w:ascii="Times New Roman"/>
          <w:b w:val="false"/>
          <w:i w:val="false"/>
          <w:color w:val="000000"/>
          <w:sz w:val="28"/>
        </w:rPr>
        <w:t xml:space="preserve">
      Түгендеу:      "___" _____________________ басталды. </w:t>
      </w:r>
    </w:p>
    <w:p>
      <w:pPr>
        <w:spacing w:after="0"/>
        <w:ind w:left="0"/>
        <w:jc w:val="both"/>
      </w:pPr>
      <w:r>
        <w:rPr>
          <w:rFonts w:ascii="Times New Roman"/>
          <w:b w:val="false"/>
          <w:i w:val="false"/>
          <w:color w:val="000000"/>
          <w:sz w:val="28"/>
        </w:rPr>
        <w:t>
      "___" _____________________ аяқталды.</w:t>
      </w:r>
    </w:p>
    <w:p>
      <w:pPr>
        <w:spacing w:after="0"/>
        <w:ind w:left="0"/>
        <w:jc w:val="both"/>
      </w:pPr>
      <w:r>
        <w:rPr>
          <w:rFonts w:ascii="Times New Roman"/>
          <w:b w:val="false"/>
          <w:i w:val="false"/>
          <w:color w:val="000000"/>
          <w:sz w:val="28"/>
        </w:rPr>
        <w:t>
      Түгендеу кезінде мыналар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2223"/>
        <w:gridCol w:w="1052"/>
        <w:gridCol w:w="1052"/>
        <w:gridCol w:w="2708"/>
        <w:gridCol w:w="1053"/>
        <w:gridCol w:w="1053"/>
        <w:gridCol w:w="1053"/>
        <w:gridCol w:w="1054"/>
      </w:tblGrid>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мен қатаң есептілік құжаттары бланкілерінің атауы</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 № -ін қоса алғанда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купюра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948"/>
        <w:gridCol w:w="948"/>
        <w:gridCol w:w="948"/>
        <w:gridCol w:w="948"/>
        <w:gridCol w:w="1571"/>
        <w:gridCol w:w="948"/>
        <w:gridCol w:w="948"/>
        <w:gridCol w:w="1572"/>
        <w:gridCol w:w="949"/>
        <w:gridCol w:w="9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p>
        </w:tc>
      </w:tr>
      <w:tr>
        <w:trPr>
          <w:trHeight w:val="3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 № -ін қоса алғанда</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купюры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қаражат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шыққан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 № -ін қоса алғанда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 № -ін қоса алғанда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Тізімдеме бойынша жиыны: реттік нөмірлері _________________________________________</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бірліктердің жалпы саны, іс жүзінде 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іс жүзінде сомаға ________ теңге ___________ тиын _____ </w:t>
      </w:r>
    </w:p>
    <w:p>
      <w:pPr>
        <w:spacing w:after="0"/>
        <w:ind w:left="0"/>
        <w:jc w:val="both"/>
      </w:pPr>
      <w:r>
        <w:rPr>
          <w:rFonts w:ascii="Times New Roman"/>
          <w:b w:val="false"/>
          <w:i w:val="false"/>
          <w:color w:val="000000"/>
          <w:sz w:val="28"/>
        </w:rPr>
        <w:t xml:space="preserve">
      Комиссия төрағасы _________________ ____________ 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Комиссия мүшелері _________________ ____________ 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 ___________________ 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 ___________________ 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Осы № ___-нен № ___-не дейін түгендеу актісінде айтылған барлық құндылықтарды </w:t>
      </w:r>
    </w:p>
    <w:p>
      <w:pPr>
        <w:spacing w:after="0"/>
        <w:ind w:left="0"/>
        <w:jc w:val="both"/>
      </w:pPr>
      <w:r>
        <w:rPr>
          <w:rFonts w:ascii="Times New Roman"/>
          <w:b w:val="false"/>
          <w:i w:val="false"/>
          <w:color w:val="000000"/>
          <w:sz w:val="28"/>
        </w:rPr>
        <w:t xml:space="preserve">
      менің қатысуыммен (біздің) қатысуымызбен комиссия шын мәнінде тексерді және тізімдемеге </w:t>
      </w:r>
    </w:p>
    <w:p>
      <w:pPr>
        <w:spacing w:after="0"/>
        <w:ind w:left="0"/>
        <w:jc w:val="both"/>
      </w:pPr>
      <w:r>
        <w:rPr>
          <w:rFonts w:ascii="Times New Roman"/>
          <w:b w:val="false"/>
          <w:i w:val="false"/>
          <w:color w:val="000000"/>
          <w:sz w:val="28"/>
        </w:rPr>
        <w:t xml:space="preserve">
      енгізді, осыған байланысты түгендеу комиссиясына қоятын наразылығым (-ыз) жоқ. </w:t>
      </w:r>
    </w:p>
    <w:p>
      <w:pPr>
        <w:spacing w:after="0"/>
        <w:ind w:left="0"/>
        <w:jc w:val="both"/>
      </w:pPr>
      <w:r>
        <w:rPr>
          <w:rFonts w:ascii="Times New Roman"/>
          <w:b w:val="false"/>
          <w:i w:val="false"/>
          <w:color w:val="000000"/>
          <w:sz w:val="28"/>
        </w:rPr>
        <w:t>
      Тізімдемеде санамаланған құндылықтар менің (біздің) жауапты сақтауымда тұр.</w:t>
      </w:r>
    </w:p>
    <w:p>
      <w:pPr>
        <w:spacing w:after="0"/>
        <w:ind w:left="0"/>
        <w:jc w:val="both"/>
      </w:pPr>
      <w:r>
        <w:rPr>
          <w:rFonts w:ascii="Times New Roman"/>
          <w:b w:val="false"/>
          <w:i w:val="false"/>
          <w:color w:val="000000"/>
          <w:sz w:val="28"/>
        </w:rPr>
        <w:t>
      Материалдық жауапты тұлға (тұлғалар): _________ 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Осы тізімдемеде көрсетілген деректер мен есептеулерді тексерді </w:t>
      </w:r>
    </w:p>
    <w:p>
      <w:pPr>
        <w:spacing w:after="0"/>
        <w:ind w:left="0"/>
        <w:jc w:val="both"/>
      </w:pPr>
      <w:r>
        <w:rPr>
          <w:rFonts w:ascii="Times New Roman"/>
          <w:b w:val="false"/>
          <w:i w:val="false"/>
          <w:color w:val="000000"/>
          <w:sz w:val="28"/>
        </w:rPr>
        <w:t xml:space="preserve">
      ______________________ _______________ 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 _________________ ______ </w:t>
      </w:r>
    </w:p>
    <w:p>
      <w:pPr>
        <w:spacing w:after="0"/>
        <w:ind w:left="0"/>
        <w:jc w:val="both"/>
      </w:pPr>
      <w:r>
        <w:rPr>
          <w:rFonts w:ascii="Times New Roman"/>
          <w:b w:val="false"/>
          <w:i w:val="false"/>
          <w:color w:val="000000"/>
          <w:sz w:val="28"/>
        </w:rPr>
        <w:t xml:space="preserve">
      Артық қаражат немесе ақшаның кем шығу себептерін түсіндіру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Материалдық жауапты тұлға тұлғалар): 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Мемлекеттік мекеме басшысының</w:t>
      </w:r>
    </w:p>
    <w:p>
      <w:pPr>
        <w:spacing w:after="0"/>
        <w:ind w:left="0"/>
        <w:jc w:val="both"/>
      </w:pPr>
      <w:r>
        <w:rPr>
          <w:rFonts w:ascii="Times New Roman"/>
          <w:b w:val="false"/>
          <w:i w:val="false"/>
          <w:color w:val="000000"/>
          <w:sz w:val="28"/>
        </w:rPr>
        <w:t>
      немесе ол уәкілеттік берген тұлғаның шешімі _________ 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left"/>
      </w:pPr>
      <w:r>
        <w:rPr>
          <w:rFonts w:ascii="Times New Roman"/>
          <w:b w:val="false"/>
          <w:i w:val="false"/>
          <w:color w:val="000000"/>
          <w:sz w:val="28"/>
        </w:rPr>
        <w:t>
      "____" _________________ ______</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түгендеу жүргізу 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"___" _________________ ______</w:t>
      </w:r>
      <w:r>
        <w:br/>
      </w:r>
      <w:r>
        <w:rPr>
          <w:rFonts w:ascii="Times New Roman"/>
          <w:b/>
          <w:i w:val="false"/>
          <w:color w:val="000000"/>
        </w:rPr>
        <w:t>жағдай бойынша есептерді түгендеу актісі</w:t>
      </w:r>
    </w:p>
    <w:p>
      <w:pPr>
        <w:spacing w:after="0"/>
        <w:ind w:left="0"/>
        <w:jc w:val="both"/>
      </w:pPr>
      <w:r>
        <w:rPr>
          <w:rFonts w:ascii="Times New Roman"/>
          <w:b w:val="false"/>
          <w:i w:val="false"/>
          <w:color w:val="ff0000"/>
          <w:sz w:val="28"/>
        </w:rPr>
        <w:t xml:space="preserve">
      Ескерту. 21-қосымша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Төраға құрамындағы түгендеу комиссиясы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мүшелері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 _________________ _____ бұйрық негізінде дебиторлармен және кредиторлармен есептерді түгендеуді жүргізді және мынаны анықтады:</w:t>
      </w:r>
    </w:p>
    <w:p>
      <w:pPr>
        <w:spacing w:after="0"/>
        <w:ind w:left="0"/>
        <w:jc w:val="left"/>
      </w:pPr>
      <w:r>
        <w:rPr>
          <w:rFonts w:ascii="Times New Roman"/>
          <w:b/>
          <w:i w:val="false"/>
          <w:color w:val="000000"/>
        </w:rPr>
        <w:t xml:space="preserve"> 1. Дебиторлық берешек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1"/>
        <w:gridCol w:w="1147"/>
        <w:gridCol w:w="1147"/>
        <w:gridCol w:w="1466"/>
        <w:gridCol w:w="1466"/>
        <w:gridCol w:w="4123"/>
      </w:tblGrid>
      <w:tr>
        <w:trPr>
          <w:trHeight w:val="30" w:hRule="atLeast"/>
        </w:trPr>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 мен ұйымдардың (тұлғалар) атауы</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2-топта көрсетілген жалпы сомадан қуыну мерзімі өткен берешек есептеледі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Дебиторлар растаған берешек сомасы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Дебиторлар растамаған берешек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Кредиторлық берешек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090"/>
        <w:gridCol w:w="1090"/>
        <w:gridCol w:w="1697"/>
        <w:gridCol w:w="1697"/>
        <w:gridCol w:w="3921"/>
      </w:tblGrid>
      <w:tr>
        <w:trPr>
          <w:trHeight w:val="30" w:hRule="atLeast"/>
        </w:trPr>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 мен ұйымдардың (тұлғалар) атауы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2-топта көрсетілген жалпы сомадан қуыну мерзімі өткен берешек есептеледі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берушілер растаған берешек сомасы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берушілер растамаған берешек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Резерв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9"/>
        <w:gridCol w:w="1795"/>
        <w:gridCol w:w="1795"/>
        <w:gridCol w:w="2295"/>
        <w:gridCol w:w="1796"/>
      </w:tblGrid>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шоттар мен ұйымдардың (тұлғалар) атауы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сәйкес резерв сомасы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 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Комиссия мүшелері __________________ 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 ________________________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 ________________________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 _______________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 xml:space="preserve"> түгендеу жүргізу 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Атауы _________________ ____</w:t>
      </w:r>
      <w:r>
        <w:br/>
      </w:r>
      <w:r>
        <w:rPr>
          <w:rFonts w:ascii="Times New Roman"/>
          <w:b w:val="false"/>
          <w:i w:val="false"/>
          <w:color w:val="000000"/>
          <w:sz w:val="28"/>
        </w:rPr>
        <w:t>
      мемлекеттік мекеме код</w:t>
      </w:r>
    </w:p>
    <w:p>
      <w:pPr>
        <w:spacing w:after="0"/>
        <w:ind w:left="0"/>
        <w:jc w:val="left"/>
      </w:pPr>
      <w:r>
        <w:rPr>
          <w:rFonts w:ascii="Times New Roman"/>
          <w:b/>
          <w:i w:val="false"/>
          <w:color w:val="000000"/>
        </w:rPr>
        <w:t xml:space="preserve"> Дебиторлар мен кредиторлар есептерін түгендеудің № ______</w:t>
      </w:r>
      <w:r>
        <w:br/>
      </w:r>
      <w:r>
        <w:rPr>
          <w:rFonts w:ascii="Times New Roman"/>
          <w:b/>
          <w:i w:val="false"/>
          <w:color w:val="000000"/>
        </w:rPr>
        <w:t>актісіне ___ __________________</w:t>
      </w:r>
      <w:r>
        <w:br/>
      </w:r>
      <w:r>
        <w:rPr>
          <w:rFonts w:ascii="Times New Roman"/>
          <w:b/>
          <w:i w:val="false"/>
          <w:color w:val="000000"/>
        </w:rPr>
        <w:t>анықтама</w:t>
      </w:r>
    </w:p>
    <w:p>
      <w:pPr>
        <w:spacing w:after="0"/>
        <w:ind w:left="0"/>
        <w:jc w:val="both"/>
      </w:pPr>
      <w:r>
        <w:rPr>
          <w:rFonts w:ascii="Times New Roman"/>
          <w:b w:val="false"/>
          <w:i w:val="false"/>
          <w:color w:val="ff0000"/>
          <w:sz w:val="28"/>
        </w:rPr>
        <w:t xml:space="preserve">
      Ескерту. 22-қосымша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2475"/>
        <w:gridCol w:w="1725"/>
        <w:gridCol w:w="1350"/>
        <w:gridCol w:w="599"/>
        <w:gridCol w:w="599"/>
        <w:gridCol w:w="3603"/>
        <w:gridCol w:w="600"/>
      </w:tblGrid>
      <w:tr>
        <w:trPr>
          <w:trHeight w:val="30" w:hRule="atLeast"/>
        </w:trPr>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реттік нөмірі</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кредитордың атауы мен мекенжайы</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не үшін есептеледі</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пен қуыну мерзімін өткізуге кінәлі адамды анықтайтын құжат</w:t>
            </w:r>
          </w:p>
        </w:tc>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Бухгалтер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 xml:space="preserve"> түгендеу жүргізу қағидаларына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Атауы _________________ ____</w:t>
      </w:r>
      <w:r>
        <w:br/>
      </w:r>
      <w:r>
        <w:rPr>
          <w:rFonts w:ascii="Times New Roman"/>
          <w:b w:val="false"/>
          <w:i w:val="false"/>
          <w:color w:val="000000"/>
          <w:sz w:val="28"/>
        </w:rPr>
        <w:t>
      мемлекеттік мекеме код</w:t>
      </w:r>
    </w:p>
    <w:p>
      <w:pPr>
        <w:spacing w:after="0"/>
        <w:ind w:left="0"/>
        <w:jc w:val="left"/>
      </w:pPr>
      <w:r>
        <w:rPr>
          <w:rFonts w:ascii="Times New Roman"/>
          <w:b/>
          <w:i w:val="false"/>
          <w:color w:val="000000"/>
        </w:rPr>
        <w:t xml:space="preserve"> Бағалы қағаздардың</w:t>
      </w:r>
      <w:r>
        <w:br/>
      </w:r>
      <w:r>
        <w:rPr>
          <w:rFonts w:ascii="Times New Roman"/>
          <w:b/>
          <w:i w:val="false"/>
          <w:color w:val="000000"/>
        </w:rPr>
        <w:t>№ ___ түгендеу тізімдемесі (салыстырып қарау ведомосі)</w:t>
      </w:r>
      <w:r>
        <w:br/>
      </w:r>
      <w:r>
        <w:rPr>
          <w:rFonts w:ascii="Times New Roman"/>
          <w:b/>
          <w:i w:val="false"/>
          <w:color w:val="000000"/>
        </w:rPr>
        <w:t>"___" ________________ ______ Қолхат</w:t>
      </w:r>
    </w:p>
    <w:p>
      <w:pPr>
        <w:spacing w:after="0"/>
        <w:ind w:left="0"/>
        <w:jc w:val="both"/>
      </w:pPr>
      <w:r>
        <w:rPr>
          <w:rFonts w:ascii="Times New Roman"/>
          <w:b w:val="false"/>
          <w:i w:val="false"/>
          <w:color w:val="ff0000"/>
          <w:sz w:val="28"/>
        </w:rPr>
        <w:t xml:space="preserve">
      Ескерту. 23-қосымша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Түгендеу жүргізу басында құндылықтарға берілген барлық шығыс және кіріс құжаттары бухгалтерлік қызметке тапсырылды және менің (біздің) жауапкершілігіме түскен барлық бағалы қағаздар кіріске алынды, ал шығысқа жатқызылғандары есептен шығарылды.</w:t>
      </w:r>
    </w:p>
    <w:p>
      <w:pPr>
        <w:spacing w:after="0"/>
        <w:ind w:left="0"/>
        <w:jc w:val="both"/>
      </w:pPr>
      <w:r>
        <w:rPr>
          <w:rFonts w:ascii="Times New Roman"/>
          <w:b w:val="false"/>
          <w:i w:val="false"/>
          <w:color w:val="000000"/>
          <w:sz w:val="28"/>
        </w:rPr>
        <w:t>
      Материалдық жауапты тұлға (тұлғалар):</w:t>
      </w:r>
    </w:p>
    <w:p>
      <w:pPr>
        <w:spacing w:after="0"/>
        <w:ind w:left="0"/>
        <w:jc w:val="both"/>
      </w:pPr>
      <w:r>
        <w:rPr>
          <w:rFonts w:ascii="Times New Roman"/>
          <w:b w:val="false"/>
          <w:i w:val="false"/>
          <w:color w:val="000000"/>
          <w:sz w:val="28"/>
        </w:rPr>
        <w:t xml:space="preserve">
      ________ ________ 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 ________ 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 _________________ № ____ бұйрықтың (өкімнің) негізінде "___" ___________ жағдай бойынша Баланстық (баланстан тыс) № ____ шотта есепте тұрған бағалы қағаздардың іс жүзіндегі қалдықтарын алу жүргізілді.</w:t>
      </w:r>
    </w:p>
    <w:p>
      <w:pPr>
        <w:spacing w:after="0"/>
        <w:ind w:left="0"/>
        <w:jc w:val="both"/>
      </w:pPr>
      <w:r>
        <w:rPr>
          <w:rFonts w:ascii="Times New Roman"/>
          <w:b w:val="false"/>
          <w:i w:val="false"/>
          <w:color w:val="000000"/>
          <w:sz w:val="28"/>
        </w:rPr>
        <w:t>
      Түгендеу: "____" ________________ _____басталды</w:t>
      </w:r>
    </w:p>
    <w:p>
      <w:pPr>
        <w:spacing w:after="0"/>
        <w:ind w:left="0"/>
        <w:jc w:val="both"/>
      </w:pPr>
      <w:r>
        <w:rPr>
          <w:rFonts w:ascii="Times New Roman"/>
          <w:b w:val="false"/>
          <w:i w:val="false"/>
          <w:color w:val="000000"/>
          <w:sz w:val="28"/>
        </w:rPr>
        <w:t>
       "____" ________________ _____аяқталды</w:t>
      </w:r>
    </w:p>
    <w:p>
      <w:pPr>
        <w:spacing w:after="0"/>
        <w:ind w:left="0"/>
        <w:jc w:val="both"/>
      </w:pPr>
      <w:r>
        <w:rPr>
          <w:rFonts w:ascii="Times New Roman"/>
          <w:b w:val="false"/>
          <w:i w:val="false"/>
          <w:color w:val="000000"/>
          <w:sz w:val="28"/>
        </w:rPr>
        <w:t>
      Түгендеу кезінде мыналар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163"/>
        <w:gridCol w:w="1163"/>
        <w:gridCol w:w="1163"/>
        <w:gridCol w:w="2993"/>
        <w:gridCol w:w="1163"/>
        <w:gridCol w:w="1164"/>
        <w:gridCol w:w="1164"/>
        <w:gridCol w:w="1164"/>
      </w:tblGrid>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атауы</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болуын (бірлік) тексерген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 № -ін қоса алғанда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948"/>
        <w:gridCol w:w="948"/>
        <w:gridCol w:w="948"/>
        <w:gridCol w:w="948"/>
        <w:gridCol w:w="1571"/>
        <w:gridCol w:w="948"/>
        <w:gridCol w:w="948"/>
        <w:gridCol w:w="1572"/>
        <w:gridCol w:w="949"/>
        <w:gridCol w:w="9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деректері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нәтижелері</w:t>
            </w:r>
          </w:p>
        </w:tc>
      </w:tr>
      <w:tr>
        <w:trPr>
          <w:trHeight w:val="3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 № -ін қоса алғанда</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қаражат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шыққан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 № -ін қоса алғанда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 № -ін қоса алғанда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Тізімдеме бойынша жиыны,</w:t>
      </w:r>
    </w:p>
    <w:p>
      <w:pPr>
        <w:spacing w:after="0"/>
        <w:ind w:left="0"/>
        <w:jc w:val="both"/>
      </w:pPr>
      <w:r>
        <w:rPr>
          <w:rFonts w:ascii="Times New Roman"/>
          <w:b w:val="false"/>
          <w:i w:val="false"/>
          <w:color w:val="000000"/>
          <w:sz w:val="28"/>
        </w:rPr>
        <w:t>
      а) реттік нөмірлері ______________________________________________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б) бірліктердің жалпы саны, іс жүзінде _____________________________</w:t>
      </w:r>
    </w:p>
    <w:p>
      <w:pPr>
        <w:spacing w:after="0"/>
        <w:ind w:left="0"/>
        <w:jc w:val="both"/>
      </w:pPr>
      <w:r>
        <w:rPr>
          <w:rFonts w:ascii="Times New Roman"/>
          <w:b w:val="false"/>
          <w:i w:val="false"/>
          <w:color w:val="000000"/>
          <w:sz w:val="28"/>
        </w:rPr>
        <w:t>
      __ жазбаша</w:t>
      </w:r>
    </w:p>
    <w:p>
      <w:pPr>
        <w:spacing w:after="0"/>
        <w:ind w:left="0"/>
        <w:jc w:val="both"/>
      </w:pPr>
      <w:r>
        <w:rPr>
          <w:rFonts w:ascii="Times New Roman"/>
          <w:b w:val="false"/>
          <w:i w:val="false"/>
          <w:color w:val="000000"/>
          <w:sz w:val="28"/>
        </w:rPr>
        <w:t>
      в) іс жүзінде сомаға ___________________ теңге ________________ тиын __________</w:t>
      </w:r>
    </w:p>
    <w:p>
      <w:pPr>
        <w:spacing w:after="0"/>
        <w:ind w:left="0"/>
        <w:jc w:val="both"/>
      </w:pPr>
      <w:r>
        <w:rPr>
          <w:rFonts w:ascii="Times New Roman"/>
          <w:b w:val="false"/>
          <w:i w:val="false"/>
          <w:color w:val="000000"/>
          <w:sz w:val="28"/>
        </w:rPr>
        <w:t>
      Комиссия төрағасы _________________ 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Комиссия мүшелері _________________ ____ 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________________________ _________________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Осы № ___-нен № ___-не дейін түгендеу тізбесіндегі айтылған барлық құндылықтарды менің қатысуыммен (біздің) қатысуымызбен комиссия шын мәнінде тексерді және тізімдемеге енгізді, осыған байланысты түгендеу комиссиясына қоятын наразылығым (-ыз) жоқ. Тізімдемеде есептелген бағалы қағаздар менің (біздің) жауапкершілікті сақтауымда тұр.</w:t>
      </w:r>
    </w:p>
    <w:p>
      <w:pPr>
        <w:spacing w:after="0"/>
        <w:ind w:left="0"/>
        <w:jc w:val="both"/>
      </w:pPr>
      <w:r>
        <w:rPr>
          <w:rFonts w:ascii="Times New Roman"/>
          <w:b w:val="false"/>
          <w:i w:val="false"/>
          <w:color w:val="000000"/>
          <w:sz w:val="28"/>
        </w:rPr>
        <w:t>
      Материалдық жауапты тұлға (тұлғалар):</w:t>
      </w:r>
    </w:p>
    <w:p>
      <w:pPr>
        <w:spacing w:after="0"/>
        <w:ind w:left="0"/>
        <w:jc w:val="both"/>
      </w:pPr>
      <w:r>
        <w:rPr>
          <w:rFonts w:ascii="Times New Roman"/>
          <w:b w:val="false"/>
          <w:i w:val="false"/>
          <w:color w:val="000000"/>
          <w:sz w:val="28"/>
        </w:rPr>
        <w:t>
      ________________________ _________________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Осы тізімдемеде көрсетілген деректер мен есептеулерді тексерді</w:t>
      </w:r>
    </w:p>
    <w:p>
      <w:pPr>
        <w:spacing w:after="0"/>
        <w:ind w:left="0"/>
        <w:jc w:val="both"/>
      </w:pPr>
      <w:r>
        <w:rPr>
          <w:rFonts w:ascii="Times New Roman"/>
          <w:b w:val="false"/>
          <w:i w:val="false"/>
          <w:color w:val="000000"/>
          <w:sz w:val="28"/>
        </w:rPr>
        <w:t>
      ________________________ _________________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________________ _______</w:t>
      </w:r>
    </w:p>
    <w:p>
      <w:pPr>
        <w:spacing w:after="0"/>
        <w:ind w:left="0"/>
        <w:jc w:val="both"/>
      </w:pPr>
      <w:r>
        <w:rPr>
          <w:rFonts w:ascii="Times New Roman"/>
          <w:b w:val="false"/>
          <w:i w:val="false"/>
          <w:color w:val="000000"/>
          <w:sz w:val="28"/>
        </w:rPr>
        <w:t>
      Артық қаражат немесе ақшаның кем шығу себептерін түсіндіру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мекеме басшысының шешімі</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 ______________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мекемелерде</w:t>
            </w:r>
            <w:r>
              <w:br/>
            </w:r>
            <w:r>
              <w:rPr>
                <w:rFonts w:ascii="Times New Roman"/>
                <w:b w:val="false"/>
                <w:i w:val="false"/>
                <w:color w:val="000000"/>
                <w:sz w:val="20"/>
              </w:rPr>
              <w:t xml:space="preserve"> түгендеу жүргізу қағидаларына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000000"/>
          <w:sz w:val="28"/>
        </w:rPr>
        <w:t>
      Атауы _________________ ____</w:t>
      </w:r>
      <w:r>
        <w:br/>
      </w:r>
      <w:r>
        <w:rPr>
          <w:rFonts w:ascii="Times New Roman"/>
          <w:b w:val="false"/>
          <w:i w:val="false"/>
          <w:color w:val="000000"/>
          <w:sz w:val="28"/>
        </w:rPr>
        <w:t>
      мемлекеттік мекеме код</w:t>
      </w:r>
    </w:p>
    <w:p>
      <w:pPr>
        <w:spacing w:after="0"/>
        <w:ind w:left="0"/>
        <w:jc w:val="left"/>
      </w:pPr>
      <w:r>
        <w:rPr>
          <w:rFonts w:ascii="Times New Roman"/>
          <w:b/>
          <w:i w:val="false"/>
          <w:color w:val="000000"/>
        </w:rPr>
        <w:t xml:space="preserve"> "___" ________________ _______ жағдай бойынша квазимемлекеттік</w:t>
      </w:r>
      <w:r>
        <w:br/>
      </w:r>
      <w:r>
        <w:rPr>
          <w:rFonts w:ascii="Times New Roman"/>
          <w:b/>
          <w:i w:val="false"/>
          <w:color w:val="000000"/>
        </w:rPr>
        <w:t>сектор субъектілеріне салынған қаржылық инвестицияларды</w:t>
      </w:r>
      <w:r>
        <w:br/>
      </w:r>
      <w:r>
        <w:rPr>
          <w:rFonts w:ascii="Times New Roman"/>
          <w:b/>
          <w:i w:val="false"/>
          <w:color w:val="000000"/>
        </w:rPr>
        <w:t>түгендеу актісі</w:t>
      </w:r>
    </w:p>
    <w:p>
      <w:pPr>
        <w:spacing w:after="0"/>
        <w:ind w:left="0"/>
        <w:jc w:val="both"/>
      </w:pPr>
      <w:r>
        <w:rPr>
          <w:rFonts w:ascii="Times New Roman"/>
          <w:b w:val="false"/>
          <w:i w:val="false"/>
          <w:color w:val="ff0000"/>
          <w:sz w:val="28"/>
        </w:rPr>
        <w:t xml:space="preserve">
      Ескерту. 24-қосымшамен толықтырылды - ҚР Қаржы министрінің 20.10.2015 </w:t>
      </w:r>
      <w:r>
        <w:rPr>
          <w:rFonts w:ascii="Times New Roman"/>
          <w:b w:val="false"/>
          <w:i w:val="false"/>
          <w:color w:val="ff0000"/>
          <w:sz w:val="28"/>
        </w:rPr>
        <w:t>№ 523</w:t>
      </w:r>
      <w:r>
        <w:rPr>
          <w:rFonts w:ascii="Times New Roman"/>
          <w:b w:val="false"/>
          <w:i w:val="false"/>
          <w:color w:val="ff0000"/>
          <w:sz w:val="28"/>
        </w:rPr>
        <w:t xml:space="preserve"> (01.01.2016 бастап күшіне енеді); жаңа редакцияда – ҚР Қаржы министрінің 30.11.2017 </w:t>
      </w:r>
      <w:r>
        <w:rPr>
          <w:rFonts w:ascii="Times New Roman"/>
          <w:b w:val="false"/>
          <w:i w:val="false"/>
          <w:color w:val="ff0000"/>
          <w:sz w:val="28"/>
        </w:rPr>
        <w:t>№ 692</w:t>
      </w:r>
      <w:r>
        <w:rPr>
          <w:rFonts w:ascii="Times New Roman"/>
          <w:b w:val="false"/>
          <w:i w:val="false"/>
          <w:color w:val="ff0000"/>
          <w:sz w:val="28"/>
        </w:rPr>
        <w:t xml:space="preserve"> бұйрықтарымен.</w:t>
      </w:r>
    </w:p>
    <w:p>
      <w:pPr>
        <w:spacing w:after="0"/>
        <w:ind w:left="0"/>
        <w:jc w:val="both"/>
      </w:pPr>
      <w:r>
        <w:rPr>
          <w:rFonts w:ascii="Times New Roman"/>
          <w:b w:val="false"/>
          <w:i w:val="false"/>
          <w:color w:val="000000"/>
          <w:sz w:val="28"/>
        </w:rPr>
        <w:t>
      Төраға мүшелері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құрамындағы түгендеу комиссиясы</w:t>
      </w:r>
    </w:p>
    <w:p>
      <w:pPr>
        <w:spacing w:after="0"/>
        <w:ind w:left="0"/>
        <w:jc w:val="both"/>
      </w:pPr>
      <w:r>
        <w:rPr>
          <w:rFonts w:ascii="Times New Roman"/>
          <w:b w:val="false"/>
          <w:i w:val="false"/>
          <w:color w:val="000000"/>
          <w:sz w:val="28"/>
        </w:rPr>
        <w:t xml:space="preserve">
      "____"________________ бұйрық негізінде қаржылық инвестицияларды түгендеу жүргізді және мынаны анықтады: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669"/>
        <w:gridCol w:w="1734"/>
        <w:gridCol w:w="1734"/>
        <w:gridCol w:w="910"/>
        <w:gridCol w:w="2089"/>
        <w:gridCol w:w="2343"/>
        <w:gridCol w:w="911"/>
      </w:tblGrid>
      <w:tr>
        <w:trPr>
          <w:trHeight w:val="30" w:hRule="atLeast"/>
        </w:trPr>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атауы және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 қалыптастыруға және толықтыруға берілген аударылған/берілген*</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субъектілерімен салыстырып тексеру актісі бойынша қаржылық инвестициясы (КСС)</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0" w:type="auto"/>
            <w:vMerge/>
            <w:tcBorders>
              <w:top w:val="nil"/>
              <w:left w:val="single" w:color="cfcfcf" w:sz="5"/>
              <w:bottom w:val="single" w:color="cfcfcf" w:sz="5"/>
              <w:right w:val="single" w:color="cfcfcf" w:sz="5"/>
            </w:tcBorders>
          </w:tc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 сомасы расталған (КСС)</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 сомасы расталған емес (КСС)</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Қазақстан Республикасы Үкіметінің қаулылары, жергілікті атқарушы органдардың шешімдері, мемлекеттік мүлікті иелену жөніндегі уәкілетті органның бұйрықтары негізінде.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 _________________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 _________________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________________________ _________________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________________________ _________________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 ________________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