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05f95" w14:textId="6205f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кәсіпкерлік саласындағы асыл тұқымды мал шаруашылығы және тұқым шаруашылығы салаларындағы мемлекеттік бақылау бойынша және өсімдіктерді қорғау саласындағы мемлекеттік бақылау бойынша тәуекел дәрежесін бағалау критерийлерін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2011 жылғы 1 қыркүйекте № 18-03/495 және Қазақстан Республикасы Экономикалық даму және сауда министрінің м.а. 2011 жылғы 16 қыркүйекте № 313 Бірлескен бұйрығы. Қазақстан Республикасы Әділет министрлігінде 2011 жылы 14 қазанда № 7254 тіркелді. Күші жойылды - Қазақстан Республикасы Ауыл шаруашылығы министрінің 2015 жылғы 9 шілдедегі № 15-04/634 және Қазақстан Республикасы Ұлттық экономика министрінің 2015 жылғы 10 тамыздағы № 601 бірлескен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09.07.2015 </w:t>
      </w:r>
      <w:r>
        <w:rPr>
          <w:rFonts w:ascii="Times New Roman"/>
          <w:b w:val="false"/>
          <w:i w:val="false"/>
          <w:color w:val="ff0000"/>
          <w:sz w:val="28"/>
        </w:rPr>
        <w:t>№ 15-04/634</w:t>
      </w:r>
      <w:r>
        <w:rPr>
          <w:rFonts w:ascii="Times New Roman"/>
          <w:b w:val="false"/>
          <w:i w:val="false"/>
          <w:color w:val="ff0000"/>
          <w:sz w:val="28"/>
        </w:rPr>
        <w:t xml:space="preserve"> және ҚР Ұлттық экономика министрінің 10.08.2015 № 601 бірлескен бұйрығымен.</w:t>
      </w:r>
    </w:p>
    <w:p>
      <w:pPr>
        <w:spacing w:after="0"/>
        <w:ind w:left="0"/>
        <w:jc w:val="both"/>
      </w:pPr>
      <w:r>
        <w:rPr>
          <w:rFonts w:ascii="Times New Roman"/>
          <w:b w:val="false"/>
          <w:i w:val="false"/>
          <w:color w:val="ff0000"/>
          <w:sz w:val="28"/>
        </w:rPr>
        <w:t xml:space="preserve">      Ескерту. Бұйрықтың атауы жаңа редакцияда - ҚР Ауыл шаруашылығы министрінің міндетін атқарушы 2012.05.24 № 18-03/269 және ҚР Экономикалық даму және сауда министрінің 2012.05.28 № 174 (алғаш рет ресми жарияланған күнінен кейін он күнтізбелік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Қазақстан Республикасының 2011 жылғы 6 қаңтардағы Заңының 13-бабы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Бекітілсін: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жеке кәсіпкерлік саласындағы мемлекеттік бақылау бойынша асыл тұқымды мал шаруашылығы саласындағы тәуекел дәрежесін бағалау </w:t>
      </w:r>
      <w:r>
        <w:rPr>
          <w:rFonts w:ascii="Times New Roman"/>
          <w:b w:val="false"/>
          <w:i w:val="false"/>
          <w:color w:val="000000"/>
          <w:sz w:val="28"/>
        </w:rPr>
        <w:t>критерийлері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жеке кәсіпкерлік саласындағы мемлекеттік бақылау бойынша тұқым шаруашылығы салаларындағы тәуекел дәрежесін бағалау критерийлері;</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жеке кәсіпкерлік саласындағы мемлекеттік бақылау бойынша өсімдіктерді қорғау саласындағы тәуекел дәрежесін бағалау критерийлері.</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Ауыл шаруашылығы министрінің міндетін атқарушы 2012.05.24 </w:t>
      </w:r>
      <w:r>
        <w:rPr>
          <w:rFonts w:ascii="Times New Roman"/>
          <w:b w:val="false"/>
          <w:i w:val="false"/>
          <w:color w:val="000000"/>
          <w:sz w:val="28"/>
        </w:rPr>
        <w:t>№ 18-03/269</w:t>
      </w:r>
      <w:r>
        <w:rPr>
          <w:rFonts w:ascii="Times New Roman"/>
          <w:b w:val="false"/>
          <w:i w:val="false"/>
          <w:color w:val="ff0000"/>
          <w:sz w:val="28"/>
        </w:rPr>
        <w:t xml:space="preserve"> және ҚР Экономикалық даму және сауда министрінің 2012.05.28 № 174 (алғаш рет ресми жарияланған күнінен кейін он күнтізбелік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тіркеуден өткен соң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Ауыл шаруашылығы министрлігінің интернет-ресурсына жариялау.</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 Қазақстан Республикасы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рет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Экономикалық даму және сауда</w:t>
      </w:r>
      <w:r>
        <w:br/>
      </w:r>
      <w:r>
        <w:rPr>
          <w:rFonts w:ascii="Times New Roman"/>
          <w:b w:val="false"/>
          <w:i w:val="false"/>
          <w:color w:val="000000"/>
          <w:sz w:val="28"/>
        </w:rPr>
        <w:t>
</w:t>
      </w:r>
      <w:r>
        <w:rPr>
          <w:rFonts w:ascii="Times New Roman"/>
          <w:b w:val="false"/>
          <w:i/>
          <w:color w:val="000000"/>
          <w:sz w:val="28"/>
        </w:rPr>
        <w:t>      министрінің міндетін атқарушы     министрінің міндетін атқарушы</w:t>
      </w:r>
      <w:r>
        <w:br/>
      </w:r>
      <w:r>
        <w:rPr>
          <w:rFonts w:ascii="Times New Roman"/>
          <w:b w:val="false"/>
          <w:i w:val="false"/>
          <w:color w:val="000000"/>
          <w:sz w:val="28"/>
        </w:rPr>
        <w:t>
      </w:t>
      </w:r>
      <w:r>
        <w:rPr>
          <w:rFonts w:ascii="Times New Roman"/>
          <w:b w:val="false"/>
          <w:i/>
          <w:color w:val="000000"/>
          <w:sz w:val="28"/>
        </w:rPr>
        <w:t>________________ М. Толыбаев      _______________ М. Құсайынов</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 м.а.</w:t>
      </w:r>
      <w:r>
        <w:br/>
      </w:r>
      <w:r>
        <w:rPr>
          <w:rFonts w:ascii="Times New Roman"/>
          <w:b w:val="false"/>
          <w:i w:val="false"/>
          <w:color w:val="000000"/>
          <w:sz w:val="28"/>
        </w:rPr>
        <w:t>
2011 жылғы 1 қыркүйектегі № 18-03/495</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Экономикалық даму және сауда  </w:t>
      </w:r>
      <w:r>
        <w:br/>
      </w:r>
      <w:r>
        <w:rPr>
          <w:rFonts w:ascii="Times New Roman"/>
          <w:b w:val="false"/>
          <w:i w:val="false"/>
          <w:color w:val="000000"/>
          <w:sz w:val="28"/>
        </w:rPr>
        <w:t xml:space="preserve">
министрінің м.а.        </w:t>
      </w:r>
      <w:r>
        <w:br/>
      </w:r>
      <w:r>
        <w:rPr>
          <w:rFonts w:ascii="Times New Roman"/>
          <w:b w:val="false"/>
          <w:i w:val="false"/>
          <w:color w:val="000000"/>
          <w:sz w:val="28"/>
        </w:rPr>
        <w:t>
2011 жылғы 16 қыркүйектегі № 313</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1-қосымша              </w:t>
      </w:r>
    </w:p>
    <w:bookmarkEnd w:id="1"/>
    <w:bookmarkStart w:name="z13" w:id="2"/>
    <w:p>
      <w:pPr>
        <w:spacing w:after="0"/>
        <w:ind w:left="0"/>
        <w:jc w:val="left"/>
      </w:pPr>
      <w:r>
        <w:rPr>
          <w:rFonts w:ascii="Times New Roman"/>
          <w:b/>
          <w:i w:val="false"/>
          <w:color w:val="000000"/>
        </w:rPr>
        <w:t xml:space="preserve"> 
Асыл тұқымды мал шаруашылығы саласындағы мемлекеттік</w:t>
      </w:r>
      <w:r>
        <w:br/>
      </w:r>
      <w:r>
        <w:rPr>
          <w:rFonts w:ascii="Times New Roman"/>
          <w:b/>
          <w:i w:val="false"/>
          <w:color w:val="000000"/>
        </w:rPr>
        <w:t>
бақылау бойынша жеке кәсіпкерлік саласындағы тәуекел дәрежесін</w:t>
      </w:r>
      <w:r>
        <w:br/>
      </w:r>
      <w:r>
        <w:rPr>
          <w:rFonts w:ascii="Times New Roman"/>
          <w:b/>
          <w:i w:val="false"/>
          <w:color w:val="000000"/>
        </w:rPr>
        <w:t>
бағалау өлшемдері</w:t>
      </w:r>
    </w:p>
    <w:bookmarkEnd w:id="2"/>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28.01.2014 № 8/72 және ҚР Өңірлік даму министрінің 10.02.2014 № 29/НҚ </w:t>
      </w:r>
      <w:r>
        <w:rPr>
          <w:rFonts w:ascii="Times New Roman"/>
          <w:b w:val="false"/>
          <w:i w:val="false"/>
          <w:color w:val="ff0000"/>
          <w:sz w:val="28"/>
        </w:rPr>
        <w:t>бірлескен бұйрығымен</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w:t>
      </w:r>
    </w:p>
    <w:bookmarkStart w:name="z14" w:id="3"/>
    <w:p>
      <w:pPr>
        <w:spacing w:after="0"/>
        <w:ind w:left="0"/>
        <w:jc w:val="both"/>
      </w:pPr>
      <w:r>
        <w:rPr>
          <w:rFonts w:ascii="Times New Roman"/>
          <w:b w:val="false"/>
          <w:i w:val="false"/>
          <w:color w:val="000000"/>
          <w:sz w:val="28"/>
        </w:rPr>
        <w:t>
      1. Осы асыл тұқымды мал шаруашылығы саласындағы мемлекеттік бақылау бойынша жеке кәсіпкерлік саласындағы тәуекел дәрежесін бағалау критерийлері (бұдан әрі – Өлшемдер) асыл тұқымды мал шаруашылығы саласындағы мемлекеттік бақылау субьектілерін тәуекел дәрежесіне жатқызу үшін </w:t>
      </w:r>
      <w:r>
        <w:rPr>
          <w:rFonts w:ascii="Times New Roman"/>
          <w:b w:val="false"/>
          <w:i w:val="false"/>
          <w:color w:val="000000"/>
          <w:sz w:val="28"/>
        </w:rPr>
        <w:t>«Асыл тұқымды мал шаруашылығы туралы»</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Республикасындағы мемлекеттік бақылау және қадағалау туралы»</w:t>
      </w:r>
      <w:r>
        <w:rPr>
          <w:rFonts w:ascii="Times New Roman"/>
          <w:b w:val="false"/>
          <w:i w:val="false"/>
          <w:color w:val="000000"/>
          <w:sz w:val="28"/>
        </w:rPr>
        <w:t xml:space="preserve"> Қазақстан Республикасының Заңдарына сәйкес әзірленді.</w:t>
      </w:r>
      <w:r>
        <w:br/>
      </w:r>
      <w:r>
        <w:rPr>
          <w:rFonts w:ascii="Times New Roman"/>
          <w:b w:val="false"/>
          <w:i w:val="false"/>
          <w:color w:val="000000"/>
          <w:sz w:val="28"/>
        </w:rPr>
        <w:t>
</w:t>
      </w:r>
      <w:r>
        <w:rPr>
          <w:rFonts w:ascii="Times New Roman"/>
          <w:b w:val="false"/>
          <w:i w:val="false"/>
          <w:color w:val="000000"/>
          <w:sz w:val="28"/>
        </w:rPr>
        <w:t>
      2. Осы Критерийлерде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асыл тұқымды мал шаруашылығы саласындағы тәуекел - асыл тұқымды мал шаруашылығы саласындағы субьектілер қызметінің нәтижесінде, оның салдарының ауырлығын ескере отырып, малдардың тектік қорына немесе бағалы тұқымның жоғалуына зиян келтіру ықтималдығы;</w:t>
      </w:r>
      <w:r>
        <w:br/>
      </w:r>
      <w:r>
        <w:rPr>
          <w:rFonts w:ascii="Times New Roman"/>
          <w:b w:val="false"/>
          <w:i w:val="false"/>
          <w:color w:val="000000"/>
          <w:sz w:val="28"/>
        </w:rPr>
        <w:t>
</w:t>
      </w:r>
      <w:r>
        <w:rPr>
          <w:rFonts w:ascii="Times New Roman"/>
          <w:b w:val="false"/>
          <w:i w:val="false"/>
          <w:color w:val="000000"/>
          <w:sz w:val="28"/>
        </w:rPr>
        <w:t>
      2) бақылау субъектілері – асыл тұқымдық зауыттар, асыл тұқымдық шаруашылықтар, асыл тұқымдық репродукторлар, асыл тұқымдық орталықтар, дистрибьютерлiк орталықтар, бағалаушылар (сыныптаушылар), техник-ұрықтандырушылар, эмбриондарды телу (ауыстырып салу) жөніндегі мамандар.</w:t>
      </w:r>
      <w:r>
        <w:br/>
      </w:r>
      <w:r>
        <w:rPr>
          <w:rFonts w:ascii="Times New Roman"/>
          <w:b w:val="false"/>
          <w:i w:val="false"/>
          <w:color w:val="000000"/>
          <w:sz w:val="28"/>
        </w:rPr>
        <w:t>
</w:t>
      </w:r>
      <w:r>
        <w:rPr>
          <w:rFonts w:ascii="Times New Roman"/>
          <w:b w:val="false"/>
          <w:i w:val="false"/>
          <w:color w:val="000000"/>
          <w:sz w:val="28"/>
        </w:rPr>
        <w:t>
      3. Бақылау субьектілерін тәуекелдер дәрежелеріне жатқызу алғашқы бөлу кезінде – обьективті, кейінгі бөлу кезінде – субьективті өлшемдер негізінде жүзеге асырылады.</w:t>
      </w:r>
      <w:r>
        <w:br/>
      </w:r>
      <w:r>
        <w:rPr>
          <w:rFonts w:ascii="Times New Roman"/>
          <w:b w:val="false"/>
          <w:i w:val="false"/>
          <w:color w:val="000000"/>
          <w:sz w:val="28"/>
        </w:rPr>
        <w:t>
      Алғашқы бөлу кезінде бақылау субьектілері тәуекел дәрежесінің 3 түріне бөлінеді:</w:t>
      </w:r>
      <w:r>
        <w:br/>
      </w:r>
      <w:r>
        <w:rPr>
          <w:rFonts w:ascii="Times New Roman"/>
          <w:b w:val="false"/>
          <w:i w:val="false"/>
          <w:color w:val="000000"/>
          <w:sz w:val="28"/>
        </w:rPr>
        <w:t>
      жоғарғы тәуекел дәрежесіне – асыл тұқымдық зауыттар, асыл тұқымдық шаруашылықтар және асыл тұқымдық репродукторлар жатқызылды;</w:t>
      </w:r>
      <w:r>
        <w:br/>
      </w:r>
      <w:r>
        <w:rPr>
          <w:rFonts w:ascii="Times New Roman"/>
          <w:b w:val="false"/>
          <w:i w:val="false"/>
          <w:color w:val="000000"/>
          <w:sz w:val="28"/>
        </w:rPr>
        <w:t>
      орташа тәуекел дәрежесіне – асыл тұқымдық орталықтар және дистрибьютерлік орталықтар жатқызылды;</w:t>
      </w:r>
      <w:r>
        <w:br/>
      </w:r>
      <w:r>
        <w:rPr>
          <w:rFonts w:ascii="Times New Roman"/>
          <w:b w:val="false"/>
          <w:i w:val="false"/>
          <w:color w:val="000000"/>
          <w:sz w:val="28"/>
        </w:rPr>
        <w:t>
      елеусіз тәуекел дәрежесіне – бағалаушылар (сыныптаушылар), техник-ұрықтандырушылар және эмбриондарды телу (ауыстырып салу) жөніндегі мамандар жатқызылды.</w:t>
      </w:r>
      <w:r>
        <w:br/>
      </w:r>
      <w:r>
        <w:rPr>
          <w:rFonts w:ascii="Times New Roman"/>
          <w:b w:val="false"/>
          <w:i w:val="false"/>
          <w:color w:val="000000"/>
          <w:sz w:val="28"/>
        </w:rPr>
        <w:t>
      Бақылау субъектілерін кейінгі бөлу бар бұзушылықтарды ескере отырып, мынадай баллдарды бере отырып жүзеге асырылады:</w:t>
      </w:r>
      <w:r>
        <w:br/>
      </w:r>
      <w:r>
        <w:rPr>
          <w:rFonts w:ascii="Times New Roman"/>
          <w:b w:val="false"/>
          <w:i w:val="false"/>
          <w:color w:val="000000"/>
          <w:sz w:val="28"/>
        </w:rPr>
        <w:t>
</w:t>
      </w:r>
      <w:r>
        <w:rPr>
          <w:rFonts w:ascii="Times New Roman"/>
          <w:b w:val="false"/>
          <w:i w:val="false"/>
          <w:color w:val="000000"/>
          <w:sz w:val="28"/>
        </w:rPr>
        <w:t>
      1) асыл тұқымдық зауыттар, асыл тұқымдық шаруашылықтар және асыл тұқымдық репродукторлар үшін:</w:t>
      </w:r>
      <w:r>
        <w:br/>
      </w:r>
      <w:r>
        <w:rPr>
          <w:rFonts w:ascii="Times New Roman"/>
          <w:b w:val="false"/>
          <w:i w:val="false"/>
          <w:color w:val="000000"/>
          <w:sz w:val="28"/>
        </w:rPr>
        <w:t>
      заңды тұлғаны мемлекеттік тіркеу (қайта тіркеу) туралы куәліктің* немесе анықтаманың (заңды тұлға үшін) жеке куәлік көшірмесінің (жеке тұлға үшін) болмауы – 5 балл;</w:t>
      </w:r>
      <w:r>
        <w:br/>
      </w:r>
      <w:r>
        <w:rPr>
          <w:rFonts w:ascii="Times New Roman"/>
          <w:b w:val="false"/>
          <w:i w:val="false"/>
          <w:color w:val="000000"/>
          <w:sz w:val="28"/>
        </w:rPr>
        <w:t>
      меншік құқығында материалдық-техникалық базаның бар екендігін растайтын құқық белгілейтін құжаттардың немесе ұзақ мерзімді кемінде бес жыл жалға алу немесе лизинг шарттарының болмауы – 5 балл;</w:t>
      </w:r>
      <w:r>
        <w:br/>
      </w:r>
      <w:r>
        <w:rPr>
          <w:rFonts w:ascii="Times New Roman"/>
          <w:b w:val="false"/>
          <w:i w:val="false"/>
          <w:color w:val="000000"/>
          <w:sz w:val="28"/>
        </w:rPr>
        <w:t>
      жеке және заңды тұлғалар мамандарының қатысуымен ғылыми ұйымдардың ғалымдары әзірлеген сынақтан өткізілген немесе тұқымдары, типтері, кросстары жасалып жатқан малдармен селекциялық-асыл тұқымдық жұмыстар жүргізу жоспарының жоқтығы – 5 балл;</w:t>
      </w:r>
      <w:r>
        <w:br/>
      </w:r>
      <w:r>
        <w:rPr>
          <w:rFonts w:ascii="Times New Roman"/>
          <w:b w:val="false"/>
          <w:i w:val="false"/>
          <w:color w:val="000000"/>
          <w:sz w:val="28"/>
        </w:rPr>
        <w:t>
      мал өнімділігінің сандық көрсеткіштерінің малдардың тиісті тұқымдары мен түрлеріне арналған стандарттардың талаптарына сәйкес келмеуі - 5 балл;</w:t>
      </w:r>
      <w:r>
        <w:br/>
      </w:r>
      <w:r>
        <w:rPr>
          <w:rFonts w:ascii="Times New Roman"/>
          <w:b w:val="false"/>
          <w:i w:val="false"/>
          <w:color w:val="000000"/>
          <w:sz w:val="28"/>
        </w:rPr>
        <w:t>
      мал өнімділігінің сапалық көрсеткіштерінің малдардың тиісті тұқымдары мен түрлеріне арналған стандарттардың талаптарына сәйкес келмеуі - 5 балл;</w:t>
      </w:r>
      <w:r>
        <w:br/>
      </w:r>
      <w:r>
        <w:rPr>
          <w:rFonts w:ascii="Times New Roman"/>
          <w:b w:val="false"/>
          <w:i w:val="false"/>
          <w:color w:val="000000"/>
          <w:sz w:val="28"/>
        </w:rPr>
        <w:t>
      тұқымы сынақтан өткізілген асыл тұқымды малды, бір тұқым ішіндегі және зауыттық типтерді, зауыттық желiлер мен белгiлi бiр тұқым кросстарын күтіп-ұстау және пайдалану шарттарын сақтамау (асыл тұқымдық зауыттар үшiн) – 5 балл;</w:t>
      </w:r>
      <w:r>
        <w:br/>
      </w:r>
      <w:r>
        <w:rPr>
          <w:rFonts w:ascii="Times New Roman"/>
          <w:b w:val="false"/>
          <w:i w:val="false"/>
          <w:color w:val="000000"/>
          <w:sz w:val="28"/>
        </w:rPr>
        <w:t>
      уәкiлеттi орган бекiткен нысандар бойынша деректердi есепке алуды тиісінше жүргiзбеу және облыстардың, республикалық маңызы бар қалалардың, астананың, аудандардың, облыстық маңызы бар қалалардың жергiлiктi атқарушы органдарына есептiлiктi тиісті түрде ұсынбау - 5 балл;</w:t>
      </w:r>
      <w:r>
        <w:br/>
      </w:r>
      <w:r>
        <w:rPr>
          <w:rFonts w:ascii="Times New Roman"/>
          <w:b w:val="false"/>
          <w:i w:val="false"/>
          <w:color w:val="000000"/>
          <w:sz w:val="28"/>
        </w:rPr>
        <w:t>
      малдарды өзінің өнімділігі және ұрпағының сапасы бойынша (асыл тұқымдық зауыттар үшін) бағалауды жүргізбеу – 5 балл;</w:t>
      </w:r>
      <w:r>
        <w:br/>
      </w:r>
      <w:r>
        <w:rPr>
          <w:rFonts w:ascii="Times New Roman"/>
          <w:b w:val="false"/>
          <w:i w:val="false"/>
          <w:color w:val="000000"/>
          <w:sz w:val="28"/>
        </w:rPr>
        <w:t>
      асыл тұқымды малдарды бағалауды жүргізбеу – 5 балл;</w:t>
      </w:r>
      <w:r>
        <w:br/>
      </w:r>
      <w:r>
        <w:rPr>
          <w:rFonts w:ascii="Times New Roman"/>
          <w:b w:val="false"/>
          <w:i w:val="false"/>
          <w:color w:val="000000"/>
          <w:sz w:val="28"/>
        </w:rPr>
        <w:t>
      белгілі бір тұқымның сынақтан өткізілген зауыттық және бір тұқым ішіндегі, аймақтық типтідегі зауыттық желідегі құндылығы жоғары малдарын өткізуді жүргізбеу (асыл тұқымдық зауыттар үшін) – 5 балл;</w:t>
      </w:r>
      <w:r>
        <w:br/>
      </w:r>
      <w:r>
        <w:rPr>
          <w:rFonts w:ascii="Times New Roman"/>
          <w:b w:val="false"/>
          <w:i w:val="false"/>
          <w:color w:val="000000"/>
          <w:sz w:val="28"/>
        </w:rPr>
        <w:t>
      малды өз өнiмдiлiгi және ұрпағының сапасы бойынша бағалау жөнiндегi бақылау-сынақтан өткiзу аулалары мен пункттерiнiң жұмыс iстемеуі немесе болмауы (асыл тұқымдық зауыттар үшiн) – 5 балл;</w:t>
      </w:r>
      <w:r>
        <w:br/>
      </w:r>
      <w:r>
        <w:rPr>
          <w:rFonts w:ascii="Times New Roman"/>
          <w:b w:val="false"/>
          <w:i w:val="false"/>
          <w:color w:val="000000"/>
          <w:sz w:val="28"/>
        </w:rPr>
        <w:t>
      тұқымы сынақтан өткізілген, бір тұқым ішіндегі және зауыттық типті асыл тұқымды мал төлін, белгiлi бiр тұқымның зауыттық желiлері мен кросстарын бағытталған өсiрудiң болмауы (асыл тұқымдық зауыттар үшiн) – 5 балл;</w:t>
      </w:r>
      <w:r>
        <w:br/>
      </w:r>
      <w:r>
        <w:rPr>
          <w:rFonts w:ascii="Times New Roman"/>
          <w:b w:val="false"/>
          <w:i w:val="false"/>
          <w:color w:val="000000"/>
          <w:sz w:val="28"/>
        </w:rPr>
        <w:t>
      асыл тұқымды малдың белгiлi бiр түрін, тұқымын, желiлері мен типтерін өткізуді жүргізбеу (асыл тұқымдық шаруашылықтар үшін) – 5 балл;</w:t>
      </w:r>
      <w:r>
        <w:br/>
      </w:r>
      <w:r>
        <w:rPr>
          <w:rFonts w:ascii="Times New Roman"/>
          <w:b w:val="false"/>
          <w:i w:val="false"/>
          <w:color w:val="000000"/>
          <w:sz w:val="28"/>
        </w:rPr>
        <w:t>
      құстардың тұқымдары мен кросстарының желілерін және (немесе) арғы ата-тектік үйiрiн өткізуді жүргізбеу (бірінші реттегі асыл тұқымдық репродукторлар үшін) – 5 балл;</w:t>
      </w:r>
      <w:r>
        <w:br/>
      </w:r>
      <w:r>
        <w:rPr>
          <w:rFonts w:ascii="Times New Roman"/>
          <w:b w:val="false"/>
          <w:i w:val="false"/>
          <w:color w:val="000000"/>
          <w:sz w:val="28"/>
        </w:rPr>
        <w:t>
      құстардың тұқымдары мен кросстарының желілерін және (немесе) ата-енелік үйiрiн өткізуді жүргізбеу (екінші реттегі асыл тұқымдық репродукторлар үшін) – 5 балл;</w:t>
      </w:r>
      <w:r>
        <w:br/>
      </w:r>
      <w:r>
        <w:rPr>
          <w:rFonts w:ascii="Times New Roman"/>
          <w:b w:val="false"/>
          <w:i w:val="false"/>
          <w:color w:val="000000"/>
          <w:sz w:val="28"/>
        </w:rPr>
        <w:t>
      асыл тұқымдық малдарды асыл тұқымдық куәліктерсіз өткізу – 5 балл;</w:t>
      </w:r>
      <w:r>
        <w:br/>
      </w:r>
      <w:r>
        <w:rPr>
          <w:rFonts w:ascii="Times New Roman"/>
          <w:b w:val="false"/>
          <w:i w:val="false"/>
          <w:color w:val="000000"/>
          <w:sz w:val="28"/>
        </w:rPr>
        <w:t>
      штатында тиісті мамандықтар бойынша мамандардың болмауы – 5 балл;</w:t>
      </w:r>
      <w:r>
        <w:br/>
      </w:r>
      <w:r>
        <w:rPr>
          <w:rFonts w:ascii="Times New Roman"/>
          <w:b w:val="false"/>
          <w:i w:val="false"/>
          <w:color w:val="000000"/>
          <w:sz w:val="28"/>
        </w:rPr>
        <w:t>
      объектіге жасалған ветеринариялық-санитариялық қорытындының болмауы – 5 балл;</w:t>
      </w:r>
      <w:r>
        <w:br/>
      </w:r>
      <w:r>
        <w:rPr>
          <w:rFonts w:ascii="Times New Roman"/>
          <w:b w:val="false"/>
          <w:i w:val="false"/>
          <w:color w:val="000000"/>
          <w:sz w:val="28"/>
        </w:rPr>
        <w:t>
      есепке алу нөмірінің берілгені туралы растаудың болмауы – 5 балл;</w:t>
      </w:r>
      <w:r>
        <w:br/>
      </w:r>
      <w:r>
        <w:rPr>
          <w:rFonts w:ascii="Times New Roman"/>
          <w:b w:val="false"/>
          <w:i w:val="false"/>
          <w:color w:val="000000"/>
          <w:sz w:val="28"/>
        </w:rPr>
        <w:t>
      тиісті әкімшілік-аумақтық бірліктің атқарушы органы бөлімшесінің ветеринариялық дәрігері берген жұқпалы аурулар (туберкулез, бруцеллез, лейкоз, лептоспироз, кампилобактериоз, трихомоноз, қойдың эпидидимиті, хламидиоз, жылқының күйеңкі ауруы, эпизоотиялық лимфангит) бойынша, сондай-ақ Халықаралық эпизоотиялық бюро тізіміндегі аурулар бойынша тиісті әкімшілік-аумақтық бірлік аумағындағы эпизоотиялық жағдай туралы ветеринариялық анықтаманың болмауы – 5 балл;</w:t>
      </w:r>
      <w:r>
        <w:br/>
      </w:r>
      <w:r>
        <w:rPr>
          <w:rFonts w:ascii="Times New Roman"/>
          <w:b w:val="false"/>
          <w:i w:val="false"/>
          <w:color w:val="000000"/>
          <w:sz w:val="28"/>
        </w:rPr>
        <w:t>
</w:t>
      </w:r>
      <w:r>
        <w:rPr>
          <w:rFonts w:ascii="Times New Roman"/>
          <w:b w:val="false"/>
          <w:i w:val="false"/>
          <w:color w:val="000000"/>
          <w:sz w:val="28"/>
        </w:rPr>
        <w:t>
      2) асылдандырушы орталықтар үшін:</w:t>
      </w:r>
      <w:r>
        <w:br/>
      </w:r>
      <w:r>
        <w:rPr>
          <w:rFonts w:ascii="Times New Roman"/>
          <w:b w:val="false"/>
          <w:i w:val="false"/>
          <w:color w:val="000000"/>
          <w:sz w:val="28"/>
        </w:rPr>
        <w:t>
      заңды тұлғаны мемлекеттік тіркеу (қайта тіркеу) туралы анықтама немесе куәліктің* болмауы – 5 балл;</w:t>
      </w:r>
      <w:r>
        <w:br/>
      </w:r>
      <w:r>
        <w:rPr>
          <w:rFonts w:ascii="Times New Roman"/>
          <w:b w:val="false"/>
          <w:i w:val="false"/>
          <w:color w:val="000000"/>
          <w:sz w:val="28"/>
        </w:rPr>
        <w:t>
      жеке тұлға маманының қатысуымен ғылыми ұйымдардың ғалымдары әзірлеген сынақтан өткізілген немесе тұқымдары, типтері, кросстары жасалып жатқан малдармен селекциялық-асыл тұқымдық жұмыс жоспарының болмауы – 5 балл;</w:t>
      </w:r>
      <w:r>
        <w:br/>
      </w:r>
      <w:r>
        <w:rPr>
          <w:rFonts w:ascii="Times New Roman"/>
          <w:b w:val="false"/>
          <w:i w:val="false"/>
          <w:color w:val="000000"/>
          <w:sz w:val="28"/>
        </w:rPr>
        <w:t>
      ауыл шаруашылығы малының тұқымдық малын күтіп-ұстауға арналған үй-жайдың жоқтығы – 5 балл;</w:t>
      </w:r>
      <w:r>
        <w:br/>
      </w:r>
      <w:r>
        <w:rPr>
          <w:rFonts w:ascii="Times New Roman"/>
          <w:b w:val="false"/>
          <w:i w:val="false"/>
          <w:color w:val="000000"/>
          <w:sz w:val="28"/>
        </w:rPr>
        <w:t>
      тұқымдық малдың ұрығын төменгi температурада мұздатуға және сақтауға арналған зертхананың жоқтығы – 5 балл;</w:t>
      </w:r>
      <w:r>
        <w:br/>
      </w:r>
      <w:r>
        <w:rPr>
          <w:rFonts w:ascii="Times New Roman"/>
          <w:b w:val="false"/>
          <w:i w:val="false"/>
          <w:color w:val="000000"/>
          <w:sz w:val="28"/>
        </w:rPr>
        <w:t>
      ветеринариялық-санитариялық тексеру өткізетін орынның жоқтығы – 5 балл;</w:t>
      </w:r>
      <w:r>
        <w:br/>
      </w:r>
      <w:r>
        <w:rPr>
          <w:rFonts w:ascii="Times New Roman"/>
          <w:b w:val="false"/>
          <w:i w:val="false"/>
          <w:color w:val="000000"/>
          <w:sz w:val="28"/>
        </w:rPr>
        <w:t>
      карантиндік үй-жайдың жоқтығы – 5 балл;</w:t>
      </w:r>
      <w:r>
        <w:br/>
      </w:r>
      <w:r>
        <w:rPr>
          <w:rFonts w:ascii="Times New Roman"/>
          <w:b w:val="false"/>
          <w:i w:val="false"/>
          <w:color w:val="000000"/>
          <w:sz w:val="28"/>
        </w:rPr>
        <w:t>
      изолятордың жоқтығы – 5 балл;</w:t>
      </w:r>
      <w:r>
        <w:br/>
      </w:r>
      <w:r>
        <w:rPr>
          <w:rFonts w:ascii="Times New Roman"/>
          <w:b w:val="false"/>
          <w:i w:val="false"/>
          <w:color w:val="000000"/>
          <w:sz w:val="28"/>
        </w:rPr>
        <w:t>
      зертханалық жабдықтардың жоқтығы – 5 балл;</w:t>
      </w:r>
      <w:r>
        <w:br/>
      </w:r>
      <w:r>
        <w:rPr>
          <w:rFonts w:ascii="Times New Roman"/>
          <w:b w:val="false"/>
          <w:i w:val="false"/>
          <w:color w:val="000000"/>
          <w:sz w:val="28"/>
        </w:rPr>
        <w:t>
      криогендiк жабдықтардың жоқтығы – 5 балл;</w:t>
      </w:r>
      <w:r>
        <w:br/>
      </w:r>
      <w:r>
        <w:rPr>
          <w:rFonts w:ascii="Times New Roman"/>
          <w:b w:val="false"/>
          <w:i w:val="false"/>
          <w:color w:val="000000"/>
          <w:sz w:val="28"/>
        </w:rPr>
        <w:t>
      жоғары өнiмдi асыл тұқымды тұқымдық малдың болуын растайтын асыл тұқымдық куәліктердің жоқтығы – 5 балл;</w:t>
      </w:r>
      <w:r>
        <w:br/>
      </w:r>
      <w:r>
        <w:rPr>
          <w:rFonts w:ascii="Times New Roman"/>
          <w:b w:val="false"/>
          <w:i w:val="false"/>
          <w:color w:val="000000"/>
          <w:sz w:val="28"/>
        </w:rPr>
        <w:t>
      асыл тұқымды малға ветеринариялық паспорттардың жоқтығы – 5 балл;</w:t>
      </w:r>
      <w:r>
        <w:br/>
      </w:r>
      <w:r>
        <w:rPr>
          <w:rFonts w:ascii="Times New Roman"/>
          <w:b w:val="false"/>
          <w:i w:val="false"/>
          <w:color w:val="000000"/>
          <w:sz w:val="28"/>
        </w:rPr>
        <w:t>
      тұқымдық малдарды өз өнімділігі бойынша бағалау жұмыстарын жүргізбеу – 5 балл;</w:t>
      </w:r>
      <w:r>
        <w:br/>
      </w:r>
      <w:r>
        <w:rPr>
          <w:rFonts w:ascii="Times New Roman"/>
          <w:b w:val="false"/>
          <w:i w:val="false"/>
          <w:color w:val="000000"/>
          <w:sz w:val="28"/>
        </w:rPr>
        <w:t>
      тұқымдық малдарды ұрпағының сапасы бойынша бағалау жұмыстарын жүргiзбеу – 5 балл;</w:t>
      </w:r>
      <w:r>
        <w:br/>
      </w:r>
      <w:r>
        <w:rPr>
          <w:rFonts w:ascii="Times New Roman"/>
          <w:b w:val="false"/>
          <w:i w:val="false"/>
          <w:color w:val="000000"/>
          <w:sz w:val="28"/>
        </w:rPr>
        <w:t>
      асыл тұқымды малдарды бағалауды өткізбеу – 5 балл;</w:t>
      </w:r>
      <w:r>
        <w:br/>
      </w:r>
      <w:r>
        <w:rPr>
          <w:rFonts w:ascii="Times New Roman"/>
          <w:b w:val="false"/>
          <w:i w:val="false"/>
          <w:color w:val="000000"/>
          <w:sz w:val="28"/>
        </w:rPr>
        <w:t>
      селекциялық және асыл тұқымдық жұмыстардың ақпараттық базада тіркелгенін растайтын жергілікті атқарушы органның анықтаманың жоқтығы – 5 балл;</w:t>
      </w:r>
      <w:r>
        <w:br/>
      </w:r>
      <w:r>
        <w:rPr>
          <w:rFonts w:ascii="Times New Roman"/>
          <w:b w:val="false"/>
          <w:i w:val="false"/>
          <w:color w:val="000000"/>
          <w:sz w:val="28"/>
        </w:rPr>
        <w:t>
      уәкiлеттi орган бекiткен нысандар бойынша деректердi есепке алуды тиісінше жүргiзбеу және облыстардың, республикалық маңызы бар қалалардың, астананың, аудандардың, облыстық маңызы бар қалалардың жергiлiктi атқарушы органдарына есептiлiктi ұсынбау – 5 балл;</w:t>
      </w:r>
      <w:r>
        <w:br/>
      </w:r>
      <w:r>
        <w:rPr>
          <w:rFonts w:ascii="Times New Roman"/>
          <w:b w:val="false"/>
          <w:i w:val="false"/>
          <w:color w:val="000000"/>
          <w:sz w:val="28"/>
        </w:rPr>
        <w:t>
      асыл тұқымды өнімді (материалды) асыл тұқымдық куәлікті бермей өткізу – 5 балл;</w:t>
      </w:r>
      <w:r>
        <w:br/>
      </w:r>
      <w:r>
        <w:rPr>
          <w:rFonts w:ascii="Times New Roman"/>
          <w:b w:val="false"/>
          <w:i w:val="false"/>
          <w:color w:val="000000"/>
          <w:sz w:val="28"/>
        </w:rPr>
        <w:t>
      штатында тиісті мамандықтар бойынша мамандардың жоқтығы – 5 балл;</w:t>
      </w:r>
      <w:r>
        <w:br/>
      </w:r>
      <w:r>
        <w:rPr>
          <w:rFonts w:ascii="Times New Roman"/>
          <w:b w:val="false"/>
          <w:i w:val="false"/>
          <w:color w:val="000000"/>
          <w:sz w:val="28"/>
        </w:rPr>
        <w:t>
      объектіге жасалған ветеринариялық-санитариялық қорытындының жоқтығы – 5 балл;</w:t>
      </w:r>
      <w:r>
        <w:br/>
      </w:r>
      <w:r>
        <w:rPr>
          <w:rFonts w:ascii="Times New Roman"/>
          <w:b w:val="false"/>
          <w:i w:val="false"/>
          <w:color w:val="000000"/>
          <w:sz w:val="28"/>
        </w:rPr>
        <w:t>
      есепке алу нөмірінің берілгені туралы растаудың жоқтығы – 5 балл;</w:t>
      </w:r>
      <w:r>
        <w:br/>
      </w:r>
      <w:r>
        <w:rPr>
          <w:rFonts w:ascii="Times New Roman"/>
          <w:b w:val="false"/>
          <w:i w:val="false"/>
          <w:color w:val="000000"/>
          <w:sz w:val="28"/>
        </w:rPr>
        <w:t>
      тиісті әкімшілік-аумақтық бірліктің атқарушы органы бөлімшесінің ветеринариялық дәрігері берген жұқпалы аурулар (туберкулез, бруцеллез, лейкоз, лептоспироз, кампилобактериоз, трихомоноз, қойдың эпидидимиті, хламидиоз, жылқының күйеңкі ауруы, эпизоотиялық лимфангит) бойынша, сондай-ақ Халықаралық Эпизоотиялық Бюро тізіміндегі аурулар бойынша тиісті әкімшілік-аумақтық бірлік аумағындағы эпизоотиялық жағдай туралы ветеринариялық анықтаманың жоқтығы – 5 балл;</w:t>
      </w:r>
      <w:r>
        <w:br/>
      </w:r>
      <w:r>
        <w:rPr>
          <w:rFonts w:ascii="Times New Roman"/>
          <w:b w:val="false"/>
          <w:i w:val="false"/>
          <w:color w:val="000000"/>
          <w:sz w:val="28"/>
        </w:rPr>
        <w:t>
</w:t>
      </w:r>
      <w:r>
        <w:rPr>
          <w:rFonts w:ascii="Times New Roman"/>
          <w:b w:val="false"/>
          <w:i w:val="false"/>
          <w:color w:val="000000"/>
          <w:sz w:val="28"/>
        </w:rPr>
        <w:t>
      3) дистрибьютерлік орталық үшін:</w:t>
      </w:r>
      <w:r>
        <w:br/>
      </w:r>
      <w:r>
        <w:rPr>
          <w:rFonts w:ascii="Times New Roman"/>
          <w:b w:val="false"/>
          <w:i w:val="false"/>
          <w:color w:val="000000"/>
          <w:sz w:val="28"/>
        </w:rPr>
        <w:t>
      заңды тұлғаны мемлекеттік тіркеу (қайта тіркеу) туралы анықтама немесе куәліктің* жоқтығы – 3 балл;</w:t>
      </w:r>
      <w:r>
        <w:br/>
      </w:r>
      <w:r>
        <w:rPr>
          <w:rFonts w:ascii="Times New Roman"/>
          <w:b w:val="false"/>
          <w:i w:val="false"/>
          <w:color w:val="000000"/>
          <w:sz w:val="28"/>
        </w:rPr>
        <w:t>
      заңды тұлға маманының қатысуымен ғылыми ұйымдардың ғалымдары әзірлеген сынақтан өткізілген немесе тұқымдары, типтері, кросстары жасалып жатқан малдармен селекциялық-асыл тұқымдық жұмыс жоспарының жоқтығы – 3 балл;</w:t>
      </w:r>
      <w:r>
        <w:br/>
      </w:r>
      <w:r>
        <w:rPr>
          <w:rFonts w:ascii="Times New Roman"/>
          <w:b w:val="false"/>
          <w:i w:val="false"/>
          <w:color w:val="000000"/>
          <w:sz w:val="28"/>
        </w:rPr>
        <w:t>
      стационарлық биоқоймалары бар өндiрiстiк үй-жайлардың жоқтығы – 3 балл;</w:t>
      </w:r>
      <w:r>
        <w:br/>
      </w:r>
      <w:r>
        <w:rPr>
          <w:rFonts w:ascii="Times New Roman"/>
          <w:b w:val="false"/>
          <w:i w:val="false"/>
          <w:color w:val="000000"/>
          <w:sz w:val="28"/>
        </w:rPr>
        <w:t>
      зертханалық жабдықтардың жоқтығы – 3 балл;</w:t>
      </w:r>
      <w:r>
        <w:br/>
      </w:r>
      <w:r>
        <w:rPr>
          <w:rFonts w:ascii="Times New Roman"/>
          <w:b w:val="false"/>
          <w:i w:val="false"/>
          <w:color w:val="000000"/>
          <w:sz w:val="28"/>
        </w:rPr>
        <w:t>
      криогендiк жабдықтардың жоқтығы – 3 балл;</w:t>
      </w:r>
      <w:r>
        <w:br/>
      </w:r>
      <w:r>
        <w:rPr>
          <w:rFonts w:ascii="Times New Roman"/>
          <w:b w:val="false"/>
          <w:i w:val="false"/>
          <w:color w:val="000000"/>
          <w:sz w:val="28"/>
        </w:rPr>
        <w:t>
      ұрпағының сапасы бойынша бағалаудан өтпеген тұқымдық малдардың ұрықтарын сатып алу және сақтау – 3 балл;</w:t>
      </w:r>
      <w:r>
        <w:br/>
      </w:r>
      <w:r>
        <w:rPr>
          <w:rFonts w:ascii="Times New Roman"/>
          <w:b w:val="false"/>
          <w:i w:val="false"/>
          <w:color w:val="000000"/>
          <w:sz w:val="28"/>
        </w:rPr>
        <w:t>
      ұрықтарды өткізуді жүргізбеу – 3 балл;</w:t>
      </w:r>
      <w:r>
        <w:br/>
      </w:r>
      <w:r>
        <w:rPr>
          <w:rFonts w:ascii="Times New Roman"/>
          <w:b w:val="false"/>
          <w:i w:val="false"/>
          <w:color w:val="000000"/>
          <w:sz w:val="28"/>
        </w:rPr>
        <w:t>
      асыл тұқымды өнімді (материалды) асыл тұқымдық куәлікті бермей сату – 3 балл;</w:t>
      </w:r>
      <w:r>
        <w:br/>
      </w:r>
      <w:r>
        <w:rPr>
          <w:rFonts w:ascii="Times New Roman"/>
          <w:b w:val="false"/>
          <w:i w:val="false"/>
          <w:color w:val="000000"/>
          <w:sz w:val="28"/>
        </w:rPr>
        <w:t>
      штатында тиісті мамандықтар бойынша мамандардың жоқтығы – 3 балл;</w:t>
      </w:r>
      <w:r>
        <w:br/>
      </w:r>
      <w:r>
        <w:rPr>
          <w:rFonts w:ascii="Times New Roman"/>
          <w:b w:val="false"/>
          <w:i w:val="false"/>
          <w:color w:val="000000"/>
          <w:sz w:val="28"/>
        </w:rPr>
        <w:t>
      уәкiлеттi орган бекiткен нысандар бойынша деректердi есепке алуды тиісінше жүргiзбеу және облыстардың, республикалық маңызы бар қалалардың, астананың, аудандардың, облыстық маңызы бар қалалардың жергiлiктi атқарушы органдарына есептiлiктi ұсынбау – 3 балл;</w:t>
      </w:r>
      <w:r>
        <w:br/>
      </w:r>
      <w:r>
        <w:rPr>
          <w:rFonts w:ascii="Times New Roman"/>
          <w:b w:val="false"/>
          <w:i w:val="false"/>
          <w:color w:val="000000"/>
          <w:sz w:val="28"/>
        </w:rPr>
        <w:t>
      объектіге жасалған ветеринариялық-санитариялық қорытындының жоқтығы – 3 балл;</w:t>
      </w:r>
      <w:r>
        <w:br/>
      </w:r>
      <w:r>
        <w:rPr>
          <w:rFonts w:ascii="Times New Roman"/>
          <w:b w:val="false"/>
          <w:i w:val="false"/>
          <w:color w:val="000000"/>
          <w:sz w:val="28"/>
        </w:rPr>
        <w:t>
      есепке алу нөмірінің берілгені туралы растаудың жоқтығы – 3 балл;</w:t>
      </w:r>
      <w:r>
        <w:br/>
      </w:r>
      <w:r>
        <w:rPr>
          <w:rFonts w:ascii="Times New Roman"/>
          <w:b w:val="false"/>
          <w:i w:val="false"/>
          <w:color w:val="000000"/>
          <w:sz w:val="28"/>
        </w:rPr>
        <w:t>
      тиісті әкімшілік-аумақтық бірліктің атқарушы органы бөлімшесінің ветеринариялық дәрігері берген жұқпалы аурулар (туберкулез, бруцеллез, лейкоз, лептоспироз, кампилобактериоз, трихомоноз, қойдың эпидидимиті, хламидиоз, жылқының күйеңкі ауруы, эпизоотиялық лимфангит) бойынша, сондай-ақ Халықаралық Эпизоотиялық Бюро тізіміндегі аурулар бойынша тиісті әкімшілік-аумақтық бірлік аумағындағы эпизоотиялық жағдай туралы ветеринариялық анықтаманың жоқтығы – 3 балл;</w:t>
      </w:r>
      <w:r>
        <w:br/>
      </w:r>
      <w:r>
        <w:rPr>
          <w:rFonts w:ascii="Times New Roman"/>
          <w:b w:val="false"/>
          <w:i w:val="false"/>
          <w:color w:val="000000"/>
          <w:sz w:val="28"/>
        </w:rPr>
        <w:t>
</w:t>
      </w:r>
      <w:r>
        <w:rPr>
          <w:rFonts w:ascii="Times New Roman"/>
          <w:b w:val="false"/>
          <w:i w:val="false"/>
          <w:color w:val="000000"/>
          <w:sz w:val="28"/>
        </w:rPr>
        <w:t>
      4) бағалаушылар (сыныптаушылар) үшін:</w:t>
      </w:r>
      <w:r>
        <w:br/>
      </w:r>
      <w:r>
        <w:rPr>
          <w:rFonts w:ascii="Times New Roman"/>
          <w:b w:val="false"/>
          <w:i w:val="false"/>
          <w:color w:val="000000"/>
          <w:sz w:val="28"/>
        </w:rPr>
        <w:t>
      «зоотехния» немесе «мал шаруашылығы өнімдерін өндіру технологиясы» не «биотехнология» тиісті мамандығы бойынша білімі туралы дипломның жоқтығы – 3 балл;</w:t>
      </w:r>
      <w:r>
        <w:br/>
      </w:r>
      <w:r>
        <w:rPr>
          <w:rFonts w:ascii="Times New Roman"/>
          <w:b w:val="false"/>
          <w:i w:val="false"/>
          <w:color w:val="000000"/>
          <w:sz w:val="28"/>
        </w:rPr>
        <w:t>
      ауыл шаруашылығы малының тиісті түрі бойынша бағалау курстарынан өткендігі туралы сертификаттың жоқтығы – 3 балл;</w:t>
      </w:r>
      <w:r>
        <w:br/>
      </w:r>
      <w:r>
        <w:rPr>
          <w:rFonts w:ascii="Times New Roman"/>
          <w:b w:val="false"/>
          <w:i w:val="false"/>
          <w:color w:val="000000"/>
          <w:sz w:val="28"/>
        </w:rPr>
        <w:t>
      уәкiлеттi орган бекiткен нысандар бойынша деректердi есепке алуды тиісінше жүргiзбеу және облыстардың, республикалық маңызы бар қалалардың, астананың, аудандардың, облыстық маңызы бар қалалардың жергiлiктi атқарушы органдарына есептiлiктi ұсынбау – 3 балл;</w:t>
      </w:r>
      <w:r>
        <w:br/>
      </w:r>
      <w:r>
        <w:rPr>
          <w:rFonts w:ascii="Times New Roman"/>
          <w:b w:val="false"/>
          <w:i w:val="false"/>
          <w:color w:val="000000"/>
          <w:sz w:val="28"/>
        </w:rPr>
        <w:t>
      селекциялық карточканы, асыл тұқымды малдың карточкасының немесе өткізілетін асыл тұқымды малдың асыл тұқымдық куәлігінің жоқтығы – 3 балл;</w:t>
      </w:r>
      <w:r>
        <w:br/>
      </w:r>
      <w:r>
        <w:rPr>
          <w:rFonts w:ascii="Times New Roman"/>
          <w:b w:val="false"/>
          <w:i w:val="false"/>
          <w:color w:val="000000"/>
          <w:sz w:val="28"/>
        </w:rPr>
        <w:t>
</w:t>
      </w:r>
      <w:r>
        <w:rPr>
          <w:rFonts w:ascii="Times New Roman"/>
          <w:b w:val="false"/>
          <w:i w:val="false"/>
          <w:color w:val="000000"/>
          <w:sz w:val="28"/>
        </w:rPr>
        <w:t>
      5) техник-ұрықтандырушылар үшін:</w:t>
      </w:r>
      <w:r>
        <w:br/>
      </w:r>
      <w:r>
        <w:rPr>
          <w:rFonts w:ascii="Times New Roman"/>
          <w:b w:val="false"/>
          <w:i w:val="false"/>
          <w:color w:val="000000"/>
          <w:sz w:val="28"/>
        </w:rPr>
        <w:t>
      «зоотехния» немесе «мал шаруашылығы өнімдерін өндіру технологиясы» не «биотехнология», немесе «ветеринария» тиісті мамандығы бойынша білімі туралы дипломның немесе осы бейін бойынша кемінде үш жыл жұмыс өтілін растайтын құжаттың жоқтығы – 3 балл;</w:t>
      </w:r>
      <w:r>
        <w:br/>
      </w:r>
      <w:r>
        <w:rPr>
          <w:rFonts w:ascii="Times New Roman"/>
          <w:b w:val="false"/>
          <w:i w:val="false"/>
          <w:color w:val="000000"/>
          <w:sz w:val="28"/>
        </w:rPr>
        <w:t>
      ауыл шаруашылығы малын қолдан ұрықтандыру курстарынан өткендігі туралы сертификаттың жоқтығы – 3 балл;</w:t>
      </w:r>
      <w:r>
        <w:br/>
      </w:r>
      <w:r>
        <w:rPr>
          <w:rFonts w:ascii="Times New Roman"/>
          <w:b w:val="false"/>
          <w:i w:val="false"/>
          <w:color w:val="000000"/>
          <w:sz w:val="28"/>
        </w:rPr>
        <w:t>
      зертханалық үй-жайдың жоқтығы – 3 балл;</w:t>
      </w:r>
      <w:r>
        <w:br/>
      </w:r>
      <w:r>
        <w:rPr>
          <w:rFonts w:ascii="Times New Roman"/>
          <w:b w:val="false"/>
          <w:i w:val="false"/>
          <w:color w:val="000000"/>
          <w:sz w:val="28"/>
        </w:rPr>
        <w:t>
      бақылау-өлшеу аспаптарының жоқтығы – 3 балл;</w:t>
      </w:r>
      <w:r>
        <w:br/>
      </w:r>
      <w:r>
        <w:rPr>
          <w:rFonts w:ascii="Times New Roman"/>
          <w:b w:val="false"/>
          <w:i w:val="false"/>
          <w:color w:val="000000"/>
          <w:sz w:val="28"/>
        </w:rPr>
        <w:t>
      құрал-саймандардың жоқтығы – 3 балл;</w:t>
      </w:r>
      <w:r>
        <w:br/>
      </w:r>
      <w:r>
        <w:rPr>
          <w:rFonts w:ascii="Times New Roman"/>
          <w:b w:val="false"/>
          <w:i w:val="false"/>
          <w:color w:val="000000"/>
          <w:sz w:val="28"/>
        </w:rPr>
        <w:t>
      криогендiк жабдықтардың жоқтығы – 3 балл;</w:t>
      </w:r>
      <w:r>
        <w:br/>
      </w:r>
      <w:r>
        <w:rPr>
          <w:rFonts w:ascii="Times New Roman"/>
          <w:b w:val="false"/>
          <w:i w:val="false"/>
          <w:color w:val="000000"/>
          <w:sz w:val="28"/>
        </w:rPr>
        <w:t>
      уәкiлеттi орган бекiткен нысандар бойынша деректердi есепке алуды тиісінше жүргiзбеу және облыстардың, республикалық маңызы бар қалалардың, астананың, аудандардың, облыстық маңызы бар қалалардың жергiлiктi атқарушы органдарына есептiлiктi ұсынбау – 3 балл;</w:t>
      </w:r>
      <w:r>
        <w:br/>
      </w:r>
      <w:r>
        <w:rPr>
          <w:rFonts w:ascii="Times New Roman"/>
          <w:b w:val="false"/>
          <w:i w:val="false"/>
          <w:color w:val="000000"/>
          <w:sz w:val="28"/>
        </w:rPr>
        <w:t>
      асыл тұқымды материалға (ұрығына) асыл тұқымды куәліктің жоқтығы – 3 балл;</w:t>
      </w:r>
      <w:r>
        <w:br/>
      </w:r>
      <w:r>
        <w:rPr>
          <w:rFonts w:ascii="Times New Roman"/>
          <w:b w:val="false"/>
          <w:i w:val="false"/>
          <w:color w:val="000000"/>
          <w:sz w:val="28"/>
        </w:rPr>
        <w:t>
</w:t>
      </w:r>
      <w:r>
        <w:rPr>
          <w:rFonts w:ascii="Times New Roman"/>
          <w:b w:val="false"/>
          <w:i w:val="false"/>
          <w:color w:val="000000"/>
          <w:sz w:val="28"/>
        </w:rPr>
        <w:t>
      6) эмбриондарды телу (ауыстырып салу) жөніндегі мамандар үшін:</w:t>
      </w:r>
      <w:r>
        <w:br/>
      </w:r>
      <w:r>
        <w:rPr>
          <w:rFonts w:ascii="Times New Roman"/>
          <w:b w:val="false"/>
          <w:i w:val="false"/>
          <w:color w:val="000000"/>
          <w:sz w:val="28"/>
        </w:rPr>
        <w:t>
      «зоотехния» немесе «мал шаруашылығы өнімдерін өндіру технологиясы» не «биотехнология» немесе «ветеринария» тиісті мамандығы бойынша білімі туралы дипломның жоқтығы – 3 балл;</w:t>
      </w:r>
      <w:r>
        <w:br/>
      </w:r>
      <w:r>
        <w:rPr>
          <w:rFonts w:ascii="Times New Roman"/>
          <w:b w:val="false"/>
          <w:i w:val="false"/>
          <w:color w:val="000000"/>
          <w:sz w:val="28"/>
        </w:rPr>
        <w:t>
      ауыл шаруашылығы малының эмбриондарын телу (ауыстырып салу) бойынша курстардан өткендігі туралы сертификаттың жоқтығы – 3 балл;</w:t>
      </w:r>
      <w:r>
        <w:br/>
      </w:r>
      <w:r>
        <w:rPr>
          <w:rFonts w:ascii="Times New Roman"/>
          <w:b w:val="false"/>
          <w:i w:val="false"/>
          <w:color w:val="000000"/>
          <w:sz w:val="28"/>
        </w:rPr>
        <w:t>
      зертханалық үй-жайдың жоқтығы – 3 балл;</w:t>
      </w:r>
      <w:r>
        <w:br/>
      </w:r>
      <w:r>
        <w:rPr>
          <w:rFonts w:ascii="Times New Roman"/>
          <w:b w:val="false"/>
          <w:i w:val="false"/>
          <w:color w:val="000000"/>
          <w:sz w:val="28"/>
        </w:rPr>
        <w:t>
      бақылау-өлшеу аспаптарының жоқтығы – 3 балл;</w:t>
      </w:r>
      <w:r>
        <w:br/>
      </w:r>
      <w:r>
        <w:rPr>
          <w:rFonts w:ascii="Times New Roman"/>
          <w:b w:val="false"/>
          <w:i w:val="false"/>
          <w:color w:val="000000"/>
          <w:sz w:val="28"/>
        </w:rPr>
        <w:t>
      құрал-саймандардың жоқтығы – 3 балл;</w:t>
      </w:r>
      <w:r>
        <w:br/>
      </w:r>
      <w:r>
        <w:rPr>
          <w:rFonts w:ascii="Times New Roman"/>
          <w:b w:val="false"/>
          <w:i w:val="false"/>
          <w:color w:val="000000"/>
          <w:sz w:val="28"/>
        </w:rPr>
        <w:t>
      криогендiк жабдықтардың жоқтығы – 3 балл;</w:t>
      </w:r>
      <w:r>
        <w:br/>
      </w:r>
      <w:r>
        <w:rPr>
          <w:rFonts w:ascii="Times New Roman"/>
          <w:b w:val="false"/>
          <w:i w:val="false"/>
          <w:color w:val="000000"/>
          <w:sz w:val="28"/>
        </w:rPr>
        <w:t>
      технологиялық жабдықтардың жоқтығы – 3 балл;</w:t>
      </w:r>
      <w:r>
        <w:br/>
      </w:r>
      <w:r>
        <w:rPr>
          <w:rFonts w:ascii="Times New Roman"/>
          <w:b w:val="false"/>
          <w:i w:val="false"/>
          <w:color w:val="000000"/>
          <w:sz w:val="28"/>
        </w:rPr>
        <w:t>
      асыл тұқымды материалға (эмбриондарға) асыл тұқымды куәліктің жоқтығы – 3 балл;</w:t>
      </w:r>
      <w:r>
        <w:br/>
      </w:r>
      <w:r>
        <w:rPr>
          <w:rFonts w:ascii="Times New Roman"/>
          <w:b w:val="false"/>
          <w:i w:val="false"/>
          <w:color w:val="000000"/>
          <w:sz w:val="28"/>
        </w:rPr>
        <w:t>
      уәкiлеттi орган бекiткен нысандар бойынша деректердi есепке алуды тиісінше жүргiзбеу және облыстардың, республикалық маңызы бар қалалардың, астананың, аудандардың, облыстық маңызы бар қалалардың жергiлiктi атқарушы органдарына есептiлiктi ұсынбау – 3 балл;</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Қазақстан Республикасының 2012 жылғы 24 желтоқсандағы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филиалдар мен өкілдіктерді мемлекеттік (есептік) тіркеу (қайта тіркеу) туралы куәлік заңды тұлғаның қызметі тоқтатылғанға дейін күшінде болады.</w:t>
      </w:r>
      <w:r>
        <w:br/>
      </w:r>
      <w:r>
        <w:rPr>
          <w:rFonts w:ascii="Times New Roman"/>
          <w:b w:val="false"/>
          <w:i w:val="false"/>
          <w:color w:val="000000"/>
          <w:sz w:val="28"/>
        </w:rPr>
        <w:t>
</w:t>
      </w:r>
      <w:r>
        <w:rPr>
          <w:rFonts w:ascii="Times New Roman"/>
          <w:b w:val="false"/>
          <w:i w:val="false"/>
          <w:color w:val="000000"/>
          <w:sz w:val="28"/>
        </w:rPr>
        <w:t>
      4. Жүргізілген тексерулер қорытындылары бойынша есептелген баллдардың сомасына байланысты мемлекеттік бақылау субъектілері мынадай болып бөлінеді:</w:t>
      </w:r>
      <w:r>
        <w:br/>
      </w:r>
      <w:r>
        <w:rPr>
          <w:rFonts w:ascii="Times New Roman"/>
          <w:b w:val="false"/>
          <w:i w:val="false"/>
          <w:color w:val="000000"/>
          <w:sz w:val="28"/>
        </w:rPr>
        <w:t>
      жоғары тәуекел дәрежесі – 20 және одан да жоғары балл;</w:t>
      </w:r>
      <w:r>
        <w:br/>
      </w:r>
      <w:r>
        <w:rPr>
          <w:rFonts w:ascii="Times New Roman"/>
          <w:b w:val="false"/>
          <w:i w:val="false"/>
          <w:color w:val="000000"/>
          <w:sz w:val="28"/>
        </w:rPr>
        <w:t>
      орташа тәуекел дәрежесі – 11 ден 20-ға дейін;</w:t>
      </w:r>
      <w:r>
        <w:br/>
      </w:r>
      <w:r>
        <w:rPr>
          <w:rFonts w:ascii="Times New Roman"/>
          <w:b w:val="false"/>
          <w:i w:val="false"/>
          <w:color w:val="000000"/>
          <w:sz w:val="28"/>
        </w:rPr>
        <w:t>
      төменгі тәуекел дәрежесі – 10-нан көп емес;</w:t>
      </w:r>
      <w:r>
        <w:br/>
      </w:r>
      <w:r>
        <w:rPr>
          <w:rFonts w:ascii="Times New Roman"/>
          <w:b w:val="false"/>
          <w:i w:val="false"/>
          <w:color w:val="000000"/>
          <w:sz w:val="28"/>
        </w:rPr>
        <w:t>
</w:t>
      </w:r>
      <w:r>
        <w:rPr>
          <w:rFonts w:ascii="Times New Roman"/>
          <w:b w:val="false"/>
          <w:i w:val="false"/>
          <w:color w:val="000000"/>
          <w:sz w:val="28"/>
        </w:rPr>
        <w:t>
      5. Бір тәуекел деңгейіндегі субьектілерді тексеруді жоспарлаудың басымдығын айқындау үшін:</w:t>
      </w:r>
      <w:r>
        <w:br/>
      </w:r>
      <w:r>
        <w:rPr>
          <w:rFonts w:ascii="Times New Roman"/>
          <w:b w:val="false"/>
          <w:i w:val="false"/>
          <w:color w:val="000000"/>
          <w:sz w:val="28"/>
        </w:rPr>
        <w:t>
      1) жинақталған баллдардың ең жоғары сомасы;</w:t>
      </w:r>
      <w:r>
        <w:br/>
      </w:r>
      <w:r>
        <w:rPr>
          <w:rFonts w:ascii="Times New Roman"/>
          <w:b w:val="false"/>
          <w:i w:val="false"/>
          <w:color w:val="000000"/>
          <w:sz w:val="28"/>
        </w:rPr>
        <w:t>
      2) бұрынғы тексеру барысында анықталған кемшіліктерді жою нәтижесі (асыл тұқымды мал шаруашылығы жөніндегі мемлекеттік инспекторлардың актілерін орындауы);</w:t>
      </w:r>
      <w:r>
        <w:br/>
      </w:r>
      <w:r>
        <w:rPr>
          <w:rFonts w:ascii="Times New Roman"/>
          <w:b w:val="false"/>
          <w:i w:val="false"/>
          <w:color w:val="000000"/>
          <w:sz w:val="28"/>
        </w:rPr>
        <w:t>
      3) соңғы тексеру күні негіз болып табылады.</w:t>
      </w:r>
      <w:r>
        <w:br/>
      </w:r>
      <w:r>
        <w:rPr>
          <w:rFonts w:ascii="Times New Roman"/>
          <w:b w:val="false"/>
          <w:i w:val="false"/>
          <w:color w:val="000000"/>
          <w:sz w:val="28"/>
        </w:rPr>
        <w:t>
</w:t>
      </w:r>
      <w:r>
        <w:rPr>
          <w:rFonts w:ascii="Times New Roman"/>
          <w:b w:val="false"/>
          <w:i w:val="false"/>
          <w:color w:val="000000"/>
          <w:sz w:val="28"/>
        </w:rPr>
        <w:t>
      6. Шағын кәсіпкерлік субъектілеріне қатысты (қайта ұйымдастыру тәртібімен құрылған заңды тұлғаларды және қайта ұйымдастырылған заңды тұлғалардың құқықтық мирасқорларын қоспағанда) мемлекеттік тіркелген күнінен бастап үш жыл бойы жоспарлы тексерулер жүргізуге рұқсат етілмейді.</w:t>
      </w:r>
    </w:p>
    <w:bookmarkEnd w:id="3"/>
    <w:bookmarkStart w:name="z2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2011 жылғы 1 қыркүйекте № 18-03/495</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Экономикалық даму және сауда     </w:t>
      </w:r>
      <w:r>
        <w:br/>
      </w:r>
      <w:r>
        <w:rPr>
          <w:rFonts w:ascii="Times New Roman"/>
          <w:b w:val="false"/>
          <w:i w:val="false"/>
          <w:color w:val="000000"/>
          <w:sz w:val="28"/>
        </w:rPr>
        <w:t xml:space="preserve">
министрінің міндетін атқарушының   </w:t>
      </w:r>
      <w:r>
        <w:br/>
      </w:r>
      <w:r>
        <w:rPr>
          <w:rFonts w:ascii="Times New Roman"/>
          <w:b w:val="false"/>
          <w:i w:val="false"/>
          <w:color w:val="000000"/>
          <w:sz w:val="28"/>
        </w:rPr>
        <w:t xml:space="preserve">
2011 жылғы 16 қыркүйекте № 313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2-қосымша               </w:t>
      </w:r>
    </w:p>
    <w:bookmarkEnd w:id="4"/>
    <w:bookmarkStart w:name="z26" w:id="5"/>
    <w:p>
      <w:pPr>
        <w:spacing w:after="0"/>
        <w:ind w:left="0"/>
        <w:jc w:val="left"/>
      </w:pPr>
      <w:r>
        <w:rPr>
          <w:rFonts w:ascii="Times New Roman"/>
          <w:b/>
          <w:i w:val="false"/>
          <w:color w:val="000000"/>
        </w:rPr>
        <w:t xml:space="preserve"> 
Тұқым шаруашылығы саласындағы</w:t>
      </w:r>
      <w:r>
        <w:br/>
      </w:r>
      <w:r>
        <w:rPr>
          <w:rFonts w:ascii="Times New Roman"/>
          <w:b/>
          <w:i w:val="false"/>
          <w:color w:val="000000"/>
        </w:rPr>
        <w:t>
мемлекеттік бақылау бойынша жеке кәсіпкерлік саласындағы</w:t>
      </w:r>
      <w:r>
        <w:br/>
      </w:r>
      <w:r>
        <w:rPr>
          <w:rFonts w:ascii="Times New Roman"/>
          <w:b/>
          <w:i w:val="false"/>
          <w:color w:val="000000"/>
        </w:rPr>
        <w:t>
тәуекел дәрежесін бағалау Критерийлері</w:t>
      </w:r>
    </w:p>
    <w:bookmarkEnd w:id="5"/>
    <w:bookmarkStart w:name="z27" w:id="6"/>
    <w:p>
      <w:pPr>
        <w:spacing w:after="0"/>
        <w:ind w:left="0"/>
        <w:jc w:val="both"/>
      </w:pPr>
      <w:r>
        <w:rPr>
          <w:rFonts w:ascii="Times New Roman"/>
          <w:b w:val="false"/>
          <w:i w:val="false"/>
          <w:color w:val="000000"/>
          <w:sz w:val="28"/>
        </w:rPr>
        <w:t>
      1. Тұқым шаруашылығы саласындағы мемлекеттік бақылау бойынша жеке кәсіпкерлік саласындағы тәуекел дәрежесін бағалау критерийлері (бұдан әрі - Критерийлер) "</w:t>
      </w:r>
      <w:r>
        <w:rPr>
          <w:rFonts w:ascii="Times New Roman"/>
          <w:b w:val="false"/>
          <w:i w:val="false"/>
          <w:color w:val="000000"/>
          <w:sz w:val="28"/>
        </w:rPr>
        <w:t>Қазақстан Республикасындағы мемлекеттік бақылау және қадағалау</w:t>
      </w:r>
      <w:r>
        <w:rPr>
          <w:rFonts w:ascii="Times New Roman"/>
          <w:b w:val="false"/>
          <w:i w:val="false"/>
          <w:color w:val="000000"/>
          <w:sz w:val="28"/>
        </w:rPr>
        <w:t>" және "</w:t>
      </w:r>
      <w:r>
        <w:rPr>
          <w:rFonts w:ascii="Times New Roman"/>
          <w:b w:val="false"/>
          <w:i w:val="false"/>
          <w:color w:val="000000"/>
          <w:sz w:val="28"/>
        </w:rPr>
        <w:t>Тұқым шаруашылығы туралы</w:t>
      </w:r>
      <w:r>
        <w:rPr>
          <w:rFonts w:ascii="Times New Roman"/>
          <w:b w:val="false"/>
          <w:i w:val="false"/>
          <w:color w:val="000000"/>
          <w:sz w:val="28"/>
        </w:rPr>
        <w:t>" Қазақстан Республикасы Заңдарының негізінде жасалды.</w:t>
      </w:r>
      <w:r>
        <w:br/>
      </w:r>
      <w:r>
        <w:rPr>
          <w:rFonts w:ascii="Times New Roman"/>
          <w:b w:val="false"/>
          <w:i w:val="false"/>
          <w:color w:val="000000"/>
          <w:sz w:val="28"/>
        </w:rPr>
        <w:t>
</w:t>
      </w:r>
      <w:r>
        <w:rPr>
          <w:rFonts w:ascii="Times New Roman"/>
          <w:b w:val="false"/>
          <w:i w:val="false"/>
          <w:color w:val="000000"/>
          <w:sz w:val="28"/>
        </w:rPr>
        <w:t>
      2. Осы Критерийлерде мынандай ұғымдар қолданылады:</w:t>
      </w:r>
      <w:r>
        <w:br/>
      </w:r>
      <w:r>
        <w:rPr>
          <w:rFonts w:ascii="Times New Roman"/>
          <w:b w:val="false"/>
          <w:i w:val="false"/>
          <w:color w:val="000000"/>
          <w:sz w:val="28"/>
        </w:rPr>
        <w:t>
</w:t>
      </w:r>
      <w:r>
        <w:rPr>
          <w:rFonts w:ascii="Times New Roman"/>
          <w:b w:val="false"/>
          <w:i w:val="false"/>
          <w:color w:val="000000"/>
          <w:sz w:val="28"/>
        </w:rPr>
        <w:t>
      1) бақылау субьектілері – тұқымды өндіруге, сақтауға, тасымалдауға, қайта өңдеуге және сатуға қатысатын жеке және заңды тұлғалар;</w:t>
      </w:r>
      <w:r>
        <w:br/>
      </w:r>
      <w:r>
        <w:rPr>
          <w:rFonts w:ascii="Times New Roman"/>
          <w:b w:val="false"/>
          <w:i w:val="false"/>
          <w:color w:val="000000"/>
          <w:sz w:val="28"/>
        </w:rPr>
        <w:t>
</w:t>
      </w:r>
      <w:r>
        <w:rPr>
          <w:rFonts w:ascii="Times New Roman"/>
          <w:b w:val="false"/>
          <w:i w:val="false"/>
          <w:color w:val="000000"/>
          <w:sz w:val="28"/>
        </w:rPr>
        <w:t>
      2) тұқым шаруашылығы саласындағы тәуекел – оның салдарының ауырлық дәрежесі ескеріле отырып, қоршаған ортаға, жеке және заңды тұлғалардың заңды мүддесіне, адамның денсаулығына және тұтынушылар мүддесінің бұзылуына зиян келтірудің ықтималдығы.</w:t>
      </w:r>
      <w:r>
        <w:br/>
      </w:r>
      <w:r>
        <w:rPr>
          <w:rFonts w:ascii="Times New Roman"/>
          <w:b w:val="false"/>
          <w:i w:val="false"/>
          <w:color w:val="000000"/>
          <w:sz w:val="28"/>
        </w:rPr>
        <w:t>
</w:t>
      </w:r>
      <w:r>
        <w:rPr>
          <w:rFonts w:ascii="Times New Roman"/>
          <w:b w:val="false"/>
          <w:i w:val="false"/>
          <w:color w:val="000000"/>
          <w:sz w:val="28"/>
        </w:rPr>
        <w:t>
      2. Бақылау субьектілерін тәуекел дәрежелеріне жатқызу бастапқы бөлу кезінде объективті критерийлер және кейінгі бөлу кезінде субъективті критерийлер негізінде жүзеге асырылады.</w:t>
      </w:r>
      <w:r>
        <w:br/>
      </w:r>
      <w:r>
        <w:rPr>
          <w:rFonts w:ascii="Times New Roman"/>
          <w:b w:val="false"/>
          <w:i w:val="false"/>
          <w:color w:val="000000"/>
          <w:sz w:val="28"/>
        </w:rPr>
        <w:t>
      Бастапқы бөлу кезінде бақылау субъектілері тәуекел дәрежесіне бөлінеді:</w:t>
      </w:r>
      <w:r>
        <w:br/>
      </w:r>
      <w:r>
        <w:rPr>
          <w:rFonts w:ascii="Times New Roman"/>
          <w:b w:val="false"/>
          <w:i w:val="false"/>
          <w:color w:val="000000"/>
          <w:sz w:val="28"/>
        </w:rPr>
        <w:t>
</w:t>
      </w:r>
      <w:r>
        <w:rPr>
          <w:rFonts w:ascii="Times New Roman"/>
          <w:b w:val="false"/>
          <w:i w:val="false"/>
          <w:color w:val="000000"/>
          <w:sz w:val="28"/>
        </w:rPr>
        <w:t>
      1) төмен тәуекел дәрежесіне:</w:t>
      </w:r>
      <w:r>
        <w:br/>
      </w:r>
      <w:r>
        <w:rPr>
          <w:rFonts w:ascii="Times New Roman"/>
          <w:b w:val="false"/>
          <w:i w:val="false"/>
          <w:color w:val="000000"/>
          <w:sz w:val="28"/>
        </w:rPr>
        <w:t>
      тұқым сапасын сараптау жөніндегі зертханалар;</w:t>
      </w:r>
      <w:r>
        <w:br/>
      </w:r>
      <w:r>
        <w:rPr>
          <w:rFonts w:ascii="Times New Roman"/>
          <w:b w:val="false"/>
          <w:i w:val="false"/>
          <w:color w:val="000000"/>
          <w:sz w:val="28"/>
        </w:rPr>
        <w:t>
      тұқым шаруашылығы саласында қызмет атқаратын аттестатталған субъектілер (бірегей тұқым өндірушілер, элиталық тұқым шаруашылықтары, тұқым өсіру шаруашылықтары және тұқым өткізушілер) жатады.</w:t>
      </w:r>
      <w:r>
        <w:br/>
      </w:r>
      <w:r>
        <w:rPr>
          <w:rFonts w:ascii="Times New Roman"/>
          <w:b w:val="false"/>
          <w:i w:val="false"/>
          <w:color w:val="000000"/>
          <w:sz w:val="28"/>
        </w:rPr>
        <w:t>
</w:t>
      </w:r>
      <w:r>
        <w:rPr>
          <w:rFonts w:ascii="Times New Roman"/>
          <w:b w:val="false"/>
          <w:i w:val="false"/>
          <w:color w:val="000000"/>
          <w:sz w:val="28"/>
        </w:rPr>
        <w:t>
      3. Бақылау субьектілерін кейінгі бөлу бар кемшіліктерді ескере отырып, мынандай баллдар беріле отырып жүзеге асырылады:</w:t>
      </w:r>
      <w:r>
        <w:br/>
      </w:r>
      <w:r>
        <w:rPr>
          <w:rFonts w:ascii="Times New Roman"/>
          <w:b w:val="false"/>
          <w:i w:val="false"/>
          <w:color w:val="000000"/>
          <w:sz w:val="28"/>
        </w:rPr>
        <w:t>
</w:t>
      </w:r>
      <w:r>
        <w:rPr>
          <w:rFonts w:ascii="Times New Roman"/>
          <w:b w:val="false"/>
          <w:i w:val="false"/>
          <w:color w:val="000000"/>
          <w:sz w:val="28"/>
        </w:rPr>
        <w:t>
      1) тұқым сапасына сараптама жасау жөніндегі зертханалар үшін:</w:t>
      </w:r>
      <w:r>
        <w:br/>
      </w:r>
      <w:r>
        <w:rPr>
          <w:rFonts w:ascii="Times New Roman"/>
          <w:b w:val="false"/>
          <w:i w:val="false"/>
          <w:color w:val="000000"/>
          <w:sz w:val="28"/>
        </w:rPr>
        <w:t>
      Қазақстан Республикасы Үкіметінің 2011 жылғы 21 қарашадағы № 1364 қаулысымен бекітілген Тұқым сапасына сараптама жасау жөніндегі зертханаларды аттестаттау </w:t>
      </w:r>
      <w:r>
        <w:rPr>
          <w:rFonts w:ascii="Times New Roman"/>
          <w:b w:val="false"/>
          <w:i w:val="false"/>
          <w:color w:val="000000"/>
          <w:sz w:val="28"/>
        </w:rPr>
        <w:t>қағидаларына</w:t>
      </w:r>
      <w:r>
        <w:rPr>
          <w:rFonts w:ascii="Times New Roman"/>
          <w:b w:val="false"/>
          <w:i w:val="false"/>
          <w:color w:val="000000"/>
          <w:sz w:val="28"/>
        </w:rPr>
        <w:t xml:space="preserve"> сәйкес тұқым сапасына сараптама жасау жөніндегі зертханаларға қойылған талаптарды сақтамау – әр тармақ бойынша 5 балл;</w:t>
      </w:r>
      <w:r>
        <w:br/>
      </w:r>
      <w:r>
        <w:rPr>
          <w:rFonts w:ascii="Times New Roman"/>
          <w:b w:val="false"/>
          <w:i w:val="false"/>
          <w:color w:val="000000"/>
          <w:sz w:val="28"/>
        </w:rPr>
        <w:t>
</w:t>
      </w:r>
      <w:r>
        <w:rPr>
          <w:rFonts w:ascii="Times New Roman"/>
          <w:b w:val="false"/>
          <w:i w:val="false"/>
          <w:color w:val="000000"/>
          <w:sz w:val="28"/>
        </w:rPr>
        <w:t>
      2) Бірегей тұқым өндірушілер үшін:</w:t>
      </w:r>
      <w:r>
        <w:br/>
      </w:r>
      <w:r>
        <w:rPr>
          <w:rFonts w:ascii="Times New Roman"/>
          <w:b w:val="false"/>
          <w:i w:val="false"/>
          <w:color w:val="000000"/>
          <w:sz w:val="28"/>
        </w:rPr>
        <w:t>
      тұқым шаруашылығы саласында қызмет атқаратын аттестатталған субьектілер біліктілік талаптарын сақтау – әр тармақ бойынша 5 балл.</w:t>
      </w:r>
      <w:r>
        <w:br/>
      </w:r>
      <w:r>
        <w:rPr>
          <w:rFonts w:ascii="Times New Roman"/>
          <w:b w:val="false"/>
          <w:i w:val="false"/>
          <w:color w:val="000000"/>
          <w:sz w:val="28"/>
        </w:rPr>
        <w:t>
</w:t>
      </w:r>
      <w:r>
        <w:rPr>
          <w:rFonts w:ascii="Times New Roman"/>
          <w:b w:val="false"/>
          <w:i w:val="false"/>
          <w:color w:val="000000"/>
          <w:sz w:val="28"/>
        </w:rPr>
        <w:t>
      3) Элиталық тұқым өсіру шаруашылықтары үшін:</w:t>
      </w:r>
      <w:r>
        <w:br/>
      </w:r>
      <w:r>
        <w:rPr>
          <w:rFonts w:ascii="Times New Roman"/>
          <w:b w:val="false"/>
          <w:i w:val="false"/>
          <w:color w:val="000000"/>
          <w:sz w:val="28"/>
        </w:rPr>
        <w:t>
      тұқым шаруашылығы саласында қызмет атқаратын аттестатталған субьектілер біліктілік талаптарын сақтау – әр тармақ бойынша 5 балл.</w:t>
      </w:r>
      <w:r>
        <w:br/>
      </w:r>
      <w:r>
        <w:rPr>
          <w:rFonts w:ascii="Times New Roman"/>
          <w:b w:val="false"/>
          <w:i w:val="false"/>
          <w:color w:val="000000"/>
          <w:sz w:val="28"/>
        </w:rPr>
        <w:t>
</w:t>
      </w:r>
      <w:r>
        <w:rPr>
          <w:rFonts w:ascii="Times New Roman"/>
          <w:b w:val="false"/>
          <w:i w:val="false"/>
          <w:color w:val="000000"/>
          <w:sz w:val="28"/>
        </w:rPr>
        <w:t>
      4) Тұқым өсіру шаруашылықтары үшін:</w:t>
      </w:r>
      <w:r>
        <w:br/>
      </w:r>
      <w:r>
        <w:rPr>
          <w:rFonts w:ascii="Times New Roman"/>
          <w:b w:val="false"/>
          <w:i w:val="false"/>
          <w:color w:val="000000"/>
          <w:sz w:val="28"/>
        </w:rPr>
        <w:t>
      тұқым шаруашылығы саласында қызмет атқаратын аттестатталған субьектілер біліктілік талаптарын сақтау – әр тармақ бойынша 5 балл.</w:t>
      </w:r>
      <w:r>
        <w:br/>
      </w:r>
      <w:r>
        <w:rPr>
          <w:rFonts w:ascii="Times New Roman"/>
          <w:b w:val="false"/>
          <w:i w:val="false"/>
          <w:color w:val="000000"/>
          <w:sz w:val="28"/>
        </w:rPr>
        <w:t>
</w:t>
      </w:r>
      <w:r>
        <w:rPr>
          <w:rFonts w:ascii="Times New Roman"/>
          <w:b w:val="false"/>
          <w:i w:val="false"/>
          <w:color w:val="000000"/>
          <w:sz w:val="28"/>
        </w:rPr>
        <w:t>
      5) Тұқым өткізушілер үшін:</w:t>
      </w:r>
      <w:r>
        <w:br/>
      </w:r>
      <w:r>
        <w:rPr>
          <w:rFonts w:ascii="Times New Roman"/>
          <w:b w:val="false"/>
          <w:i w:val="false"/>
          <w:color w:val="000000"/>
          <w:sz w:val="28"/>
        </w:rPr>
        <w:t>
      тұқым шаруашылығы саласында қызмет атқаратын аттестатталған субьектілер біліктілік талаптарын сақтау – әр тармақ бойынша 5 балл.</w:t>
      </w:r>
      <w:r>
        <w:br/>
      </w:r>
      <w:r>
        <w:rPr>
          <w:rFonts w:ascii="Times New Roman"/>
          <w:b w:val="false"/>
          <w:i w:val="false"/>
          <w:color w:val="000000"/>
          <w:sz w:val="28"/>
        </w:rPr>
        <w:t>
      Кейінгі бөлу нәтижесі бойынша, жүргізілген тексеру қортындысы бойынша жинақталған баллдың жиынтығына байланысты тексеру субьектілері төмендегіше бөлінеді:</w:t>
      </w:r>
      <w:r>
        <w:br/>
      </w:r>
      <w:r>
        <w:rPr>
          <w:rFonts w:ascii="Times New Roman"/>
          <w:b w:val="false"/>
          <w:i w:val="false"/>
          <w:color w:val="000000"/>
          <w:sz w:val="28"/>
        </w:rPr>
        <w:t>
      жоғарғы тәуекел дәрежесіне - 46 және одан жоғары;</w:t>
      </w:r>
      <w:r>
        <w:br/>
      </w:r>
      <w:r>
        <w:rPr>
          <w:rFonts w:ascii="Times New Roman"/>
          <w:b w:val="false"/>
          <w:i w:val="false"/>
          <w:color w:val="000000"/>
          <w:sz w:val="28"/>
        </w:rPr>
        <w:t>
      орташа тәуекел дәрежесіне - 26-дан 46 баллға дейін;</w:t>
      </w:r>
      <w:r>
        <w:br/>
      </w:r>
      <w:r>
        <w:rPr>
          <w:rFonts w:ascii="Times New Roman"/>
          <w:b w:val="false"/>
          <w:i w:val="false"/>
          <w:color w:val="000000"/>
          <w:sz w:val="28"/>
        </w:rPr>
        <w:t>
      төмен тәуекел дәрежесіне 26-баллдан төмен.</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Ауыл шаруашылығы министрінің 28.01.2014 № 8/72 және ҚР Өңірлік даму министрінің 10.02.2014 № 29/НҚ </w:t>
      </w:r>
      <w:r>
        <w:rPr>
          <w:rFonts w:ascii="Times New Roman"/>
          <w:b w:val="false"/>
          <w:i w:val="false"/>
          <w:color w:val="000000"/>
          <w:sz w:val="28"/>
        </w:rPr>
        <w:t>бірлескен бұйрығымен</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Бір тәуекел деңгейі бар субъектілерді тексеруді жоспарлаудың басымдығы үшін:</w:t>
      </w:r>
      <w:r>
        <w:br/>
      </w:r>
      <w:r>
        <w:rPr>
          <w:rFonts w:ascii="Times New Roman"/>
          <w:b w:val="false"/>
          <w:i w:val="false"/>
          <w:color w:val="000000"/>
          <w:sz w:val="28"/>
        </w:rPr>
        <w:t>
</w:t>
      </w:r>
      <w:r>
        <w:rPr>
          <w:rFonts w:ascii="Times New Roman"/>
          <w:b w:val="false"/>
          <w:i w:val="false"/>
          <w:color w:val="000000"/>
          <w:sz w:val="28"/>
        </w:rPr>
        <w:t>
      1) өндірілетін және сатылатын тұқымның көлемі;</w:t>
      </w:r>
      <w:r>
        <w:br/>
      </w:r>
      <w:r>
        <w:rPr>
          <w:rFonts w:ascii="Times New Roman"/>
          <w:b w:val="false"/>
          <w:i w:val="false"/>
          <w:color w:val="000000"/>
          <w:sz w:val="28"/>
        </w:rPr>
        <w:t>
</w:t>
      </w:r>
      <w:r>
        <w:rPr>
          <w:rFonts w:ascii="Times New Roman"/>
          <w:b w:val="false"/>
          <w:i w:val="false"/>
          <w:color w:val="000000"/>
          <w:sz w:val="28"/>
        </w:rPr>
        <w:t>
      2) алдыңғы тексерулер кезінде жіберілген бұзушылықтардың елеулігі;</w:t>
      </w:r>
      <w:r>
        <w:br/>
      </w:r>
      <w:r>
        <w:rPr>
          <w:rFonts w:ascii="Times New Roman"/>
          <w:b w:val="false"/>
          <w:i w:val="false"/>
          <w:color w:val="000000"/>
          <w:sz w:val="28"/>
        </w:rPr>
        <w:t>
</w:t>
      </w:r>
      <w:r>
        <w:rPr>
          <w:rFonts w:ascii="Times New Roman"/>
          <w:b w:val="false"/>
          <w:i w:val="false"/>
          <w:color w:val="000000"/>
          <w:sz w:val="28"/>
        </w:rPr>
        <w:t>
      3) ұзақ тексерілмеген кезең негіз болып табылады.</w:t>
      </w:r>
    </w:p>
    <w:bookmarkEnd w:id="6"/>
    <w:bookmarkStart w:name="z42"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2011 жылғы 1 қыркүйекте № 18-03/495</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Экономикалық даму және сауда     </w:t>
      </w:r>
      <w:r>
        <w:br/>
      </w:r>
      <w:r>
        <w:rPr>
          <w:rFonts w:ascii="Times New Roman"/>
          <w:b w:val="false"/>
          <w:i w:val="false"/>
          <w:color w:val="000000"/>
          <w:sz w:val="28"/>
        </w:rPr>
        <w:t xml:space="preserve">
министрінің міндетін атқарушының   </w:t>
      </w:r>
      <w:r>
        <w:br/>
      </w:r>
      <w:r>
        <w:rPr>
          <w:rFonts w:ascii="Times New Roman"/>
          <w:b w:val="false"/>
          <w:i w:val="false"/>
          <w:color w:val="000000"/>
          <w:sz w:val="28"/>
        </w:rPr>
        <w:t xml:space="preserve">
2011 жылғы 16 қыркүйекте № 313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3-қосымша              </w:t>
      </w:r>
    </w:p>
    <w:bookmarkEnd w:id="7"/>
    <w:p>
      <w:pPr>
        <w:spacing w:after="0"/>
        <w:ind w:left="0"/>
        <w:jc w:val="both"/>
      </w:pPr>
      <w:r>
        <w:rPr>
          <w:rFonts w:ascii="Times New Roman"/>
          <w:b w:val="false"/>
          <w:i w:val="false"/>
          <w:color w:val="ff0000"/>
          <w:sz w:val="28"/>
        </w:rPr>
        <w:t xml:space="preserve">      Ескерту. 3-қосымша жаңа редакцияда - ҚР Ауыл шаруашылығы министрінің міндетін атқарушы 2012.05.24 </w:t>
      </w:r>
      <w:r>
        <w:rPr>
          <w:rFonts w:ascii="Times New Roman"/>
          <w:b w:val="false"/>
          <w:i w:val="false"/>
          <w:color w:val="ff0000"/>
          <w:sz w:val="28"/>
        </w:rPr>
        <w:t>№ 18-03/269</w:t>
      </w:r>
      <w:r>
        <w:rPr>
          <w:rFonts w:ascii="Times New Roman"/>
          <w:b w:val="false"/>
          <w:i w:val="false"/>
          <w:color w:val="ff0000"/>
          <w:sz w:val="28"/>
        </w:rPr>
        <w:t xml:space="preserve"> және ҚР Экономикалық даму және сауда министрінің 2012.05.28 № 174 (алғаш рет ресми жарияланған күнінен кейін он күнтізбелік күн өткен соң қолданысқа енгізіледі) Бірлескен бұйрығымен. </w:t>
      </w:r>
    </w:p>
    <w:bookmarkStart w:name="z43" w:id="8"/>
    <w:p>
      <w:pPr>
        <w:spacing w:after="0"/>
        <w:ind w:left="0"/>
        <w:jc w:val="left"/>
      </w:pPr>
      <w:r>
        <w:rPr>
          <w:rFonts w:ascii="Times New Roman"/>
          <w:b/>
          <w:i w:val="false"/>
          <w:color w:val="000000"/>
        </w:rPr>
        <w:t xml:space="preserve"> 
Мемлекеттік қадағалаудың өсімдіктерді қорғау саласындағы жеке кәсіпкерліктің тәуекел дәрежесін бағалау критерийлері</w:t>
      </w:r>
    </w:p>
    <w:bookmarkEnd w:id="8"/>
    <w:bookmarkStart w:name="z44" w:id="9"/>
    <w:p>
      <w:pPr>
        <w:spacing w:after="0"/>
        <w:ind w:left="0"/>
        <w:jc w:val="both"/>
      </w:pPr>
      <w:r>
        <w:rPr>
          <w:rFonts w:ascii="Times New Roman"/>
          <w:b w:val="false"/>
          <w:i w:val="false"/>
          <w:color w:val="000000"/>
          <w:sz w:val="28"/>
        </w:rPr>
        <w:t>
      1. Мемлекеттік қадағалаудың (бұдан әрі – қадағалау) өсімдіктерді қорғау саласындағы жеке кәсіпкерліктің тәуекел дәрежесін бағалау Критерийлері (бұдан әрі - Критерий) Қазақстан Республикасының </w:t>
      </w:r>
      <w:r>
        <w:rPr>
          <w:rFonts w:ascii="Times New Roman"/>
          <w:b w:val="false"/>
          <w:i w:val="false"/>
          <w:color w:val="000000"/>
          <w:sz w:val="28"/>
        </w:rPr>
        <w:t>«Өсімдіктерді қорғау»</w:t>
      </w:r>
      <w:r>
        <w:rPr>
          <w:rFonts w:ascii="Times New Roman"/>
          <w:b w:val="false"/>
          <w:i w:val="false"/>
          <w:color w:val="000000"/>
          <w:sz w:val="28"/>
        </w:rPr>
        <w:t>, </w:t>
      </w:r>
      <w:r>
        <w:rPr>
          <w:rFonts w:ascii="Times New Roman"/>
          <w:b w:val="false"/>
          <w:i w:val="false"/>
          <w:color w:val="000000"/>
          <w:sz w:val="28"/>
        </w:rPr>
        <w:t>«Қазақстан Республикасында мемлекеттік бақылау және қадағалау туралы»</w:t>
      </w:r>
      <w:r>
        <w:rPr>
          <w:rFonts w:ascii="Times New Roman"/>
          <w:b w:val="false"/>
          <w:i w:val="false"/>
          <w:color w:val="000000"/>
          <w:sz w:val="28"/>
        </w:rPr>
        <w:t xml:space="preserve"> заңдарына сәйкес өсімдіктерді қорғау саласындағы жеке кәсіпкерліктің тәуекел дәрежесін бағалау үшін әзірленді.</w:t>
      </w:r>
      <w:r>
        <w:br/>
      </w:r>
      <w:r>
        <w:rPr>
          <w:rFonts w:ascii="Times New Roman"/>
          <w:b w:val="false"/>
          <w:i w:val="false"/>
          <w:color w:val="000000"/>
          <w:sz w:val="28"/>
        </w:rPr>
        <w:t>
</w:t>
      </w:r>
      <w:r>
        <w:rPr>
          <w:rFonts w:ascii="Times New Roman"/>
          <w:b w:val="false"/>
          <w:i w:val="false"/>
          <w:color w:val="000000"/>
          <w:sz w:val="28"/>
        </w:rPr>
        <w:t>
      2. Осы критерийлерде мынадай ұғымдар қолданылады:</w:t>
      </w:r>
      <w:r>
        <w:br/>
      </w:r>
      <w:r>
        <w:rPr>
          <w:rFonts w:ascii="Times New Roman"/>
          <w:b w:val="false"/>
          <w:i w:val="false"/>
          <w:color w:val="000000"/>
          <w:sz w:val="28"/>
        </w:rPr>
        <w:t>
</w:t>
      </w:r>
      <w:r>
        <w:rPr>
          <w:rFonts w:ascii="Times New Roman"/>
          <w:b w:val="false"/>
          <w:i w:val="false"/>
          <w:color w:val="000000"/>
          <w:sz w:val="28"/>
        </w:rPr>
        <w:t>
      1) қадағалау субъектілері – өсімдіктерді қорғау саласында қызмет ететін, пестицидтерді (улы химикаттарды) сақтайтын, тасымалдайтын, пестицидтерді (улы химикаттарды) аэрозольдық, фумигациялық, авиациялық және жер үсті тәсілдерімен қолданатын, тіркеулік және өндірістік сынақтарды жүргізетін, пестицидтерді (улы химикаттарды) залалсыздандыратын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
      2) өсімдіктерді қорғау саласындағы тәуекел – жүргізілген фитосанитарлық іс шаралардың өсімдіктерге, адамның денсаулығы мен жануарларға, қоршаған ортаға өте жоғары дәрежеде зиян келтіруінің мүмкін болуы.</w:t>
      </w:r>
      <w:r>
        <w:br/>
      </w:r>
      <w:r>
        <w:rPr>
          <w:rFonts w:ascii="Times New Roman"/>
          <w:b w:val="false"/>
          <w:i w:val="false"/>
          <w:color w:val="000000"/>
          <w:sz w:val="28"/>
        </w:rPr>
        <w:t>
</w:t>
      </w:r>
      <w:r>
        <w:rPr>
          <w:rFonts w:ascii="Times New Roman"/>
          <w:b w:val="false"/>
          <w:i w:val="false"/>
          <w:color w:val="000000"/>
          <w:sz w:val="28"/>
        </w:rPr>
        <w:t>
      3. Қадағалау субъектілерін тәуекел дәрежелері бойынша бөлу – алғашқы бөлгенде объективтік критерийлердің негізінде жүргізіледі, ал келесі кезеңде бөлгенде - субъективтік критерийлер бойынша жүргізіледі.</w:t>
      </w:r>
      <w:r>
        <w:br/>
      </w:r>
      <w:r>
        <w:rPr>
          <w:rFonts w:ascii="Times New Roman"/>
          <w:b w:val="false"/>
          <w:i w:val="false"/>
          <w:color w:val="000000"/>
          <w:sz w:val="28"/>
        </w:rPr>
        <w:t>
</w:t>
      </w:r>
      <w:r>
        <w:rPr>
          <w:rFonts w:ascii="Times New Roman"/>
          <w:b w:val="false"/>
          <w:i w:val="false"/>
          <w:color w:val="000000"/>
          <w:sz w:val="28"/>
        </w:rPr>
        <w:t>
      4. Қадағалау субъектілері алғашқы бөлген кезде 3 тәуекел дәрежеге жатқызылады:</w:t>
      </w:r>
      <w:r>
        <w:br/>
      </w:r>
      <w:r>
        <w:rPr>
          <w:rFonts w:ascii="Times New Roman"/>
          <w:b w:val="false"/>
          <w:i w:val="false"/>
          <w:color w:val="000000"/>
          <w:sz w:val="28"/>
        </w:rPr>
        <w:t>
</w:t>
      </w:r>
      <w:r>
        <w:rPr>
          <w:rFonts w:ascii="Times New Roman"/>
          <w:b w:val="false"/>
          <w:i w:val="false"/>
          <w:color w:val="000000"/>
          <w:sz w:val="28"/>
        </w:rPr>
        <w:t>
      1) жоғарғы дәрежедегі тәуекел тобына жатқызылған қадағалау субъектілері:</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фумигациялық және аэрозольдық тәсілдермен қолдану қызметі;</w:t>
      </w:r>
      <w:r>
        <w:br/>
      </w:r>
      <w:r>
        <w:rPr>
          <w:rFonts w:ascii="Times New Roman"/>
          <w:b w:val="false"/>
          <w:i w:val="false"/>
          <w:color w:val="000000"/>
          <w:sz w:val="28"/>
        </w:rPr>
        <w:t>
</w:t>
      </w:r>
      <w:r>
        <w:rPr>
          <w:rFonts w:ascii="Times New Roman"/>
          <w:b w:val="false"/>
          <w:i w:val="false"/>
          <w:color w:val="000000"/>
          <w:sz w:val="28"/>
        </w:rPr>
        <w:t>
      2) орташа дәрежедегі тәуекел тобына жатқызылған қадағалау субъектілері:</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жер үсті және авиациялық тәсілдермен (фумигациялық және аэрозольдік тәсілдерден басқа) қолдану қызметі;</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тіркеулік және өндірістік сынақтан өткізу қызметі;</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сақтау қызметі;</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тасымалдау қызметі;</w:t>
      </w:r>
      <w:r>
        <w:br/>
      </w:r>
      <w:r>
        <w:rPr>
          <w:rFonts w:ascii="Times New Roman"/>
          <w:b w:val="false"/>
          <w:i w:val="false"/>
          <w:color w:val="000000"/>
          <w:sz w:val="28"/>
        </w:rPr>
        <w:t>
</w:t>
      </w:r>
      <w:r>
        <w:rPr>
          <w:rFonts w:ascii="Times New Roman"/>
          <w:b w:val="false"/>
          <w:i w:val="false"/>
          <w:color w:val="000000"/>
          <w:sz w:val="28"/>
        </w:rPr>
        <w:t>
      3) төменгі дәрежедегі тәуекел тобына жатқызылған қадағалау субъектілері:</w:t>
      </w:r>
      <w:r>
        <w:br/>
      </w:r>
      <w:r>
        <w:rPr>
          <w:rFonts w:ascii="Times New Roman"/>
          <w:b w:val="false"/>
          <w:i w:val="false"/>
          <w:color w:val="000000"/>
          <w:sz w:val="28"/>
        </w:rPr>
        <w:t>
</w:t>
      </w:r>
      <w:r>
        <w:rPr>
          <w:rFonts w:ascii="Times New Roman"/>
          <w:b w:val="false"/>
          <w:i w:val="false"/>
          <w:color w:val="000000"/>
          <w:sz w:val="28"/>
        </w:rPr>
        <w:t>
      рұқсат етілмеген, қолдануға жарамсыз болып қалған пестицидтерді (улы химикаттарды) және олардың ыдыстарын залалсыздандыру қызметі.</w:t>
      </w:r>
      <w:r>
        <w:br/>
      </w:r>
      <w:r>
        <w:rPr>
          <w:rFonts w:ascii="Times New Roman"/>
          <w:b w:val="false"/>
          <w:i w:val="false"/>
          <w:color w:val="000000"/>
          <w:sz w:val="28"/>
        </w:rPr>
        <w:t>
</w:t>
      </w:r>
      <w:r>
        <w:rPr>
          <w:rFonts w:ascii="Times New Roman"/>
          <w:b w:val="false"/>
          <w:i w:val="false"/>
          <w:color w:val="000000"/>
          <w:sz w:val="28"/>
        </w:rPr>
        <w:t>
      5. Қадағалау субъектілерінің кейіннен бөлінуі орын алған заң бұзушылықтардың негізінде мынадай баллдар беріліп жүргізіледі:</w:t>
      </w:r>
      <w:r>
        <w:br/>
      </w:r>
      <w:r>
        <w:rPr>
          <w:rFonts w:ascii="Times New Roman"/>
          <w:b w:val="false"/>
          <w:i w:val="false"/>
          <w:color w:val="000000"/>
          <w:sz w:val="28"/>
        </w:rPr>
        <w:t>
</w:t>
      </w:r>
      <w:r>
        <w:rPr>
          <w:rFonts w:ascii="Times New Roman"/>
          <w:b w:val="false"/>
          <w:i w:val="false"/>
          <w:color w:val="000000"/>
          <w:sz w:val="28"/>
        </w:rPr>
        <w:t>
      1) пестицидтерді (улы химикаттарды) фумигациялық және аэрозольдік тәсілдерімен қолдану қызметімен айналысатын субъектілер үшін:</w:t>
      </w:r>
      <w:r>
        <w:br/>
      </w:r>
      <w:r>
        <w:rPr>
          <w:rFonts w:ascii="Times New Roman"/>
          <w:b w:val="false"/>
          <w:i w:val="false"/>
          <w:color w:val="000000"/>
          <w:sz w:val="28"/>
        </w:rPr>
        <w:t>
</w:t>
      </w:r>
      <w:r>
        <w:rPr>
          <w:rFonts w:ascii="Times New Roman"/>
          <w:b w:val="false"/>
          <w:i w:val="false"/>
          <w:color w:val="000000"/>
          <w:sz w:val="28"/>
        </w:rPr>
        <w:t>
      мемлекеттік тіркеуден өтпеген және Қазақстан Республикасы аумағында қолдануға рұқсат етілген пестицидтердің (улы химикаттардың) пестицидтердің (улы химикаттардың) енгізілмеген пестицидтерді (улы химикаттарды) қолдану – 10 балл;</w:t>
      </w:r>
      <w:r>
        <w:br/>
      </w:r>
      <w:r>
        <w:rPr>
          <w:rFonts w:ascii="Times New Roman"/>
          <w:b w:val="false"/>
          <w:i w:val="false"/>
          <w:color w:val="000000"/>
          <w:sz w:val="28"/>
        </w:rPr>
        <w:t>
</w:t>
      </w:r>
      <w:r>
        <w:rPr>
          <w:rFonts w:ascii="Times New Roman"/>
          <w:b w:val="false"/>
          <w:i w:val="false"/>
          <w:color w:val="000000"/>
          <w:sz w:val="28"/>
        </w:rPr>
        <w:t>
      жеке меншіктік немесе басқа да заңдық негіздегі арнаулы техникалар мен құрал жабдықтардың болмауы – 10 балл;</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аэрозольдік және фумигациялық тәсілмен қолдануға қажетті арнаулы техникалар мен құрал жабдықтардың шығарушы завод берген паспортының болмауы – 10 балл;</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регламентін сақтамай пайдалану (жұмсау мөлшері, өңдеу тәсілі және қайталанылуы, шектеулер) – 10 балл;</w:t>
      </w:r>
      <w:r>
        <w:br/>
      </w:r>
      <w:r>
        <w:rPr>
          <w:rFonts w:ascii="Times New Roman"/>
          <w:b w:val="false"/>
          <w:i w:val="false"/>
          <w:color w:val="000000"/>
          <w:sz w:val="28"/>
        </w:rPr>
        <w:t>
</w:t>
      </w:r>
      <w:r>
        <w:rPr>
          <w:rFonts w:ascii="Times New Roman"/>
          <w:b w:val="false"/>
          <w:i w:val="false"/>
          <w:color w:val="000000"/>
          <w:sz w:val="28"/>
        </w:rPr>
        <w:t>
      қолданылмаған пестицидтерді (улы химикаттарды) уақытша сақтайтын арнаулы орынның болмауы – 10 балл;</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қолдану жұмыстарын жүргізген кезде жеке сақтандыру құралдарының болмауы - 10 балл;</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қолдану жұмыстары жүргізілетін орынның қауіпсіздік шаралары туралы көрнекті оқу құралдары, нұсқамалар, естеліктерсіз дайындалуы – 10 балл;</w:t>
      </w:r>
      <w:r>
        <w:br/>
      </w:r>
      <w:r>
        <w:rPr>
          <w:rFonts w:ascii="Times New Roman"/>
          <w:b w:val="false"/>
          <w:i w:val="false"/>
          <w:color w:val="000000"/>
          <w:sz w:val="28"/>
        </w:rPr>
        <w:t>
</w:t>
      </w:r>
      <w:r>
        <w:rPr>
          <w:rFonts w:ascii="Times New Roman"/>
          <w:b w:val="false"/>
          <w:i w:val="false"/>
          <w:color w:val="000000"/>
          <w:sz w:val="28"/>
        </w:rPr>
        <w:t>
      тиісті білімі (басшылар үшін – жоғары техникалық немесе агрономиялық білім, мамандар үшін – жоғары немесе орта арнаулы (техникалық немесе агрономиялық білім)), бiлiктi құрамының болмауы – 10 балл;</w:t>
      </w:r>
      <w:r>
        <w:br/>
      </w:r>
      <w:r>
        <w:rPr>
          <w:rFonts w:ascii="Times New Roman"/>
          <w:b w:val="false"/>
          <w:i w:val="false"/>
          <w:color w:val="000000"/>
          <w:sz w:val="28"/>
        </w:rPr>
        <w:t>
</w:t>
      </w:r>
      <w:r>
        <w:rPr>
          <w:rFonts w:ascii="Times New Roman"/>
          <w:b w:val="false"/>
          <w:i w:val="false"/>
          <w:color w:val="000000"/>
          <w:sz w:val="28"/>
        </w:rPr>
        <w:t>
      пестицидтермен (улы химикаттармен) істелген жұмысты тіркейтін нөмірленген және жіптелген журналдың болмауы – 5 балл;</w:t>
      </w:r>
      <w:r>
        <w:br/>
      </w:r>
      <w:r>
        <w:rPr>
          <w:rFonts w:ascii="Times New Roman"/>
          <w:b w:val="false"/>
          <w:i w:val="false"/>
          <w:color w:val="000000"/>
          <w:sz w:val="28"/>
        </w:rPr>
        <w:t>
</w:t>
      </w:r>
      <w:r>
        <w:rPr>
          <w:rFonts w:ascii="Times New Roman"/>
          <w:b w:val="false"/>
          <w:i w:val="false"/>
          <w:color w:val="000000"/>
          <w:sz w:val="28"/>
        </w:rPr>
        <w:t>
      2) пестицидтерді (улы химикаттарды) жер үсті және авиациялық тәсілдермен (аэрозольдік және фумигациялық тәсілдерден басқа) қолдану қызметін жүзеге асыратын субъектілер үшін:</w:t>
      </w:r>
      <w:r>
        <w:br/>
      </w:r>
      <w:r>
        <w:rPr>
          <w:rFonts w:ascii="Times New Roman"/>
          <w:b w:val="false"/>
          <w:i w:val="false"/>
          <w:color w:val="000000"/>
          <w:sz w:val="28"/>
        </w:rPr>
        <w:t>
</w:t>
      </w:r>
      <w:r>
        <w:rPr>
          <w:rFonts w:ascii="Times New Roman"/>
          <w:b w:val="false"/>
          <w:i w:val="false"/>
          <w:color w:val="000000"/>
          <w:sz w:val="28"/>
        </w:rPr>
        <w:t>
      мемлекеттік тіркеуден өтпеген және Қазақстан Республикасы аумағында қолдануға рұқсат етілген пестицидтердің (улы химикаттардың) пестицидтердің (улы химикаттардың) енгізілмеген пестицидтерді (улы химикаттарды) қолдану – 10 балл;</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қолдануға қажетті арнаулы техникалар мен құрал жабдықтардың шығарушы завод берген паспортының болмауы – 10 балл;</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қолдану регламенттеріне сәйкессіз пайдалану (жұмсау мөлшері, өңдеу тәсілі және қайталанылуы, шектеулер) – 10 балл;</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жер үсті аппаратураларымен қолданған кезде желдің жылдамдығы секундына 3 метрден, авиациямен қолданған кезде желдің жылдамдығы секундына 2 метрден болған кезде өсімдіктерді бүркуді жүзеге асыруды ерте таңғы және кешкі сағаттарда жүргізбеу – 10 балл;</w:t>
      </w:r>
      <w:r>
        <w:br/>
      </w:r>
      <w:r>
        <w:rPr>
          <w:rFonts w:ascii="Times New Roman"/>
          <w:b w:val="false"/>
          <w:i w:val="false"/>
          <w:color w:val="000000"/>
          <w:sz w:val="28"/>
        </w:rPr>
        <w:t>
</w:t>
      </w:r>
      <w:r>
        <w:rPr>
          <w:rFonts w:ascii="Times New Roman"/>
          <w:b w:val="false"/>
          <w:i w:val="false"/>
          <w:color w:val="000000"/>
          <w:sz w:val="28"/>
        </w:rPr>
        <w:t>
      қолданылмаған пестицидтерді (улы химикаттарды) уақытша сақтайтын арнаулы орынның болмауы – 10 балл;</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қолдану жұмыстарын жүргізген кезде жеке сақтандыру құралдарының болмауы - 10 балл;</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қолдану жұмыстары жүргізілетін орынның қауіпсіздік шаралары туралы көрнекті оқу құралдары, нұсқамалар, естеліктерсіз дайындалуы – 10 балл;</w:t>
      </w:r>
      <w:r>
        <w:br/>
      </w:r>
      <w:r>
        <w:rPr>
          <w:rFonts w:ascii="Times New Roman"/>
          <w:b w:val="false"/>
          <w:i w:val="false"/>
          <w:color w:val="000000"/>
          <w:sz w:val="28"/>
        </w:rPr>
        <w:t>
</w:t>
      </w:r>
      <w:r>
        <w:rPr>
          <w:rFonts w:ascii="Times New Roman"/>
          <w:b w:val="false"/>
          <w:i w:val="false"/>
          <w:color w:val="000000"/>
          <w:sz w:val="28"/>
        </w:rPr>
        <w:t>
      пестицидтермен (улы химикаттармен) істелген жұмысты тіркейтін нөмірленген және жіптелген журналдың болмауы – 5 балл;</w:t>
      </w:r>
      <w:r>
        <w:br/>
      </w:r>
      <w:r>
        <w:rPr>
          <w:rFonts w:ascii="Times New Roman"/>
          <w:b w:val="false"/>
          <w:i w:val="false"/>
          <w:color w:val="000000"/>
          <w:sz w:val="28"/>
        </w:rPr>
        <w:t>
</w:t>
      </w:r>
      <w:r>
        <w:rPr>
          <w:rFonts w:ascii="Times New Roman"/>
          <w:b w:val="false"/>
          <w:i w:val="false"/>
          <w:color w:val="000000"/>
          <w:sz w:val="28"/>
        </w:rPr>
        <w:t>
      3) пестицидтерді (улы химикаттарды) мемлекеттік тіркеу мен өндірістік сынақтан өткізу қызметін жүзеге асыратын субъектілер үшін:</w:t>
      </w:r>
      <w:r>
        <w:br/>
      </w:r>
      <w:r>
        <w:rPr>
          <w:rFonts w:ascii="Times New Roman"/>
          <w:b w:val="false"/>
          <w:i w:val="false"/>
          <w:color w:val="000000"/>
          <w:sz w:val="28"/>
        </w:rPr>
        <w:t>
</w:t>
      </w:r>
      <w:r>
        <w:rPr>
          <w:rFonts w:ascii="Times New Roman"/>
          <w:b w:val="false"/>
          <w:i w:val="false"/>
          <w:color w:val="000000"/>
          <w:sz w:val="28"/>
        </w:rPr>
        <w:t>
      пестицидтерге (улы химикаттарға) тіркеулік және өндірістік сынақтар жүргізуге қажетті пестицидтердің тәжірибелік үлгілерінің, эталондық пестицидтердің және пестицидтердің әсер етуші заттарының аналитикалық стандарттарының болмауы – 10 балл;</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2011 жылғы 30 қарашадағы № 1396 қаулысымен бекітілген, пестицидтерді (улы химикаттарды) тіркеулік, өндірістік сынақтау және мемлекеттік тіркеу жүргізу Қағидасына </w:t>
      </w:r>
      <w:r>
        <w:rPr>
          <w:rFonts w:ascii="Times New Roman"/>
          <w:b w:val="false"/>
          <w:i w:val="false"/>
          <w:color w:val="000000"/>
          <w:sz w:val="28"/>
        </w:rPr>
        <w:t>3-қосымшаға</w:t>
      </w:r>
      <w:r>
        <w:rPr>
          <w:rFonts w:ascii="Times New Roman"/>
          <w:b w:val="false"/>
          <w:i w:val="false"/>
          <w:color w:val="000000"/>
          <w:sz w:val="28"/>
        </w:rPr>
        <w:t xml:space="preserve"> сәйкес ауыл шаруашылығы өсімдіктерін өсіретін аудандарда зиянды организмдердің ерекшеліктерін (ұрпақ санын, зияндылығын, резистенттігін, экономикалық әсерін, таралу ареалын) ескере отырып пестицидтердің (улы химикаттардың) тіркеулік сынақтарын, өндiрiстiк сынақтарды дақылға және зиянды организмге қарай бір-төрт топырақтық-климаттық аймақта өткізбеу – 10 балл;</w:t>
      </w:r>
      <w:r>
        <w:br/>
      </w:r>
      <w:r>
        <w:rPr>
          <w:rFonts w:ascii="Times New Roman"/>
          <w:b w:val="false"/>
          <w:i w:val="false"/>
          <w:color w:val="000000"/>
          <w:sz w:val="28"/>
        </w:rPr>
        <w:t>
</w:t>
      </w:r>
      <w:r>
        <w:rPr>
          <w:rFonts w:ascii="Times New Roman"/>
          <w:b w:val="false"/>
          <w:i w:val="false"/>
          <w:color w:val="000000"/>
          <w:sz w:val="28"/>
        </w:rPr>
        <w:t>
      пестицидтердің (улы химикаттардың) тіркеулік және өндірістік сынақтарын өсімдіктерді қорғау саласындағы уәкілетті ведомствомен бекітілген пестицидтердің (улы химикаттардың) тіркеулік және өндірістік сынақтарын жүргізуді жоспарға сәйкес емес жүргізу – 10 балл;</w:t>
      </w:r>
      <w:r>
        <w:br/>
      </w:r>
      <w:r>
        <w:rPr>
          <w:rFonts w:ascii="Times New Roman"/>
          <w:b w:val="false"/>
          <w:i w:val="false"/>
          <w:color w:val="000000"/>
          <w:sz w:val="28"/>
        </w:rPr>
        <w:t>
</w:t>
      </w:r>
      <w:r>
        <w:rPr>
          <w:rFonts w:ascii="Times New Roman"/>
          <w:b w:val="false"/>
          <w:i w:val="false"/>
          <w:color w:val="000000"/>
          <w:sz w:val="28"/>
        </w:rPr>
        <w:t>
      пестицидтердің (улы химикаттардың) тіркеулік және өндірістік сынақтарын пестицидтерді (улы химикаттарды) ұсынылған қолдану регламенттеріне сәйкес емес жүзеге асыру – 10 балл;</w:t>
      </w:r>
      <w:r>
        <w:br/>
      </w:r>
      <w:r>
        <w:rPr>
          <w:rFonts w:ascii="Times New Roman"/>
          <w:b w:val="false"/>
          <w:i w:val="false"/>
          <w:color w:val="000000"/>
          <w:sz w:val="28"/>
        </w:rPr>
        <w:t>
</w:t>
      </w:r>
      <w:r>
        <w:rPr>
          <w:rFonts w:ascii="Times New Roman"/>
          <w:b w:val="false"/>
          <w:i w:val="false"/>
          <w:color w:val="000000"/>
          <w:sz w:val="28"/>
        </w:rPr>
        <w:t>
      пестицидтердің (улы химикаттардың) тіркеулік және өндірістік сынақтарының жүргізілу мерзімін сақтамау – 10 балл;</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қолдану жұмыстарын жүргізген кезде жеке сақтық құралдарының болмауы – 5 балл;</w:t>
      </w:r>
      <w:r>
        <w:br/>
      </w:r>
      <w:r>
        <w:rPr>
          <w:rFonts w:ascii="Times New Roman"/>
          <w:b w:val="false"/>
          <w:i w:val="false"/>
          <w:color w:val="000000"/>
          <w:sz w:val="28"/>
        </w:rPr>
        <w:t>
</w:t>
      </w:r>
      <w:r>
        <w:rPr>
          <w:rFonts w:ascii="Times New Roman"/>
          <w:b w:val="false"/>
          <w:i w:val="false"/>
          <w:color w:val="000000"/>
          <w:sz w:val="28"/>
        </w:rPr>
        <w:t>
      4) пестицидтерді (улы химикаттарды) сақтау жөніндегі қызметті жүзеге асыратын субъектілер үшін:</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сақтау үшін арнаулы қойманың болмауы – 10 балл;</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сақтауға арналған қойманың санитарлық-эпидемиологиялық қорытындысының болмауы – 10 балл;</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ыдыстың этикеткасында көрсетілген талаптарды және белгілі бір пестицидтің пайдалану әдістемесін орындамай сақтау – 10 балл;</w:t>
      </w:r>
      <w:r>
        <w:br/>
      </w:r>
      <w:r>
        <w:rPr>
          <w:rFonts w:ascii="Times New Roman"/>
          <w:b w:val="false"/>
          <w:i w:val="false"/>
          <w:color w:val="000000"/>
          <w:sz w:val="28"/>
        </w:rPr>
        <w:t>
</w:t>
      </w:r>
      <w:r>
        <w:rPr>
          <w:rFonts w:ascii="Times New Roman"/>
          <w:b w:val="false"/>
          <w:i w:val="false"/>
          <w:color w:val="000000"/>
          <w:sz w:val="28"/>
        </w:rPr>
        <w:t>
      физико-химиялық қасиетіне (ұшу, тотығу), өрт қауіптілігіне және жарылу қауіптілігіне, реакциялық белсенділігіне, сақтаудың температуралық режиміне байланысты топтастыруға келмейтін пестицидтерді бірге сақтау – 10 балл;</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қойманың еденінде үйіп сақтауға жол берілсе – 10 балл;</w:t>
      </w:r>
      <w:r>
        <w:br/>
      </w:r>
      <w:r>
        <w:rPr>
          <w:rFonts w:ascii="Times New Roman"/>
          <w:b w:val="false"/>
          <w:i w:val="false"/>
          <w:color w:val="000000"/>
          <w:sz w:val="28"/>
        </w:rPr>
        <w:t>
</w:t>
      </w:r>
      <w:r>
        <w:rPr>
          <w:rFonts w:ascii="Times New Roman"/>
          <w:b w:val="false"/>
          <w:i w:val="false"/>
          <w:color w:val="000000"/>
          <w:sz w:val="28"/>
        </w:rPr>
        <w:t>
      пестицидтер (улы химикаттар) тұғырықтар мен стеллаждарда сақталмаса – 10 балл;</w:t>
      </w:r>
      <w:r>
        <w:br/>
      </w:r>
      <w:r>
        <w:rPr>
          <w:rFonts w:ascii="Times New Roman"/>
          <w:b w:val="false"/>
          <w:i w:val="false"/>
          <w:color w:val="000000"/>
          <w:sz w:val="28"/>
        </w:rPr>
        <w:t>
</w:t>
      </w:r>
      <w:r>
        <w:rPr>
          <w:rFonts w:ascii="Times New Roman"/>
          <w:b w:val="false"/>
          <w:i w:val="false"/>
          <w:color w:val="000000"/>
          <w:sz w:val="28"/>
        </w:rPr>
        <w:t>
      пестицидтердің (улы химикаттардың) ыдыстарының этикеткасында көрсетілген мөлшердегі дезактивация жасайтын заттардың болмауы – 10 балл;</w:t>
      </w:r>
      <w:r>
        <w:br/>
      </w:r>
      <w:r>
        <w:rPr>
          <w:rFonts w:ascii="Times New Roman"/>
          <w:b w:val="false"/>
          <w:i w:val="false"/>
          <w:color w:val="000000"/>
          <w:sz w:val="28"/>
        </w:rPr>
        <w:t>
</w:t>
      </w:r>
      <w:r>
        <w:rPr>
          <w:rFonts w:ascii="Times New Roman"/>
          <w:b w:val="false"/>
          <w:i w:val="false"/>
          <w:color w:val="000000"/>
          <w:sz w:val="28"/>
        </w:rPr>
        <w:t>
      пестицидтермен (улы химикаттармен) істелген жұмысты тіркейтін нөмірленген және жіптелген журналдың болмауы – 5 балл;</w:t>
      </w:r>
      <w:r>
        <w:br/>
      </w:r>
      <w:r>
        <w:rPr>
          <w:rFonts w:ascii="Times New Roman"/>
          <w:b w:val="false"/>
          <w:i w:val="false"/>
          <w:color w:val="000000"/>
          <w:sz w:val="28"/>
        </w:rPr>
        <w:t>
</w:t>
      </w:r>
      <w:r>
        <w:rPr>
          <w:rFonts w:ascii="Times New Roman"/>
          <w:b w:val="false"/>
          <w:i w:val="false"/>
          <w:color w:val="000000"/>
          <w:sz w:val="28"/>
        </w:rPr>
        <w:t>
      5) пестицидтерді (улы химикаттарды) тасымалдауды жүзеге асыратын субъектілер үшін:</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арнаулы жабдықталмаған және тиісті белгілері жоқ, қауіпті жүктерді тасымалдау ережесінің талаптарына сәйкес келмейтін, транспорттың әр түрлерінде қолданылатын тасымалдау кезіндегі қауіп туралы ақпарат жүйесінің апат карточкасы жоқ («Сақ бол – пестицидтер (улы химикаттар)») транспорттық құралдармен тасымалдау – 10 балл;</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тасымалдауға арналған көлік құралында удың күшін жоятын заттардың, өрт сөндіргіштердің, құм қорының және жүргізуші мен жүкке жауапты қызметкердің жеке қорғау құралдарының болмауы – 10 балл;</w:t>
      </w:r>
      <w:r>
        <w:br/>
      </w:r>
      <w:r>
        <w:rPr>
          <w:rFonts w:ascii="Times New Roman"/>
          <w:b w:val="false"/>
          <w:i w:val="false"/>
          <w:color w:val="000000"/>
          <w:sz w:val="28"/>
        </w:rPr>
        <w:t>
</w:t>
      </w:r>
      <w:r>
        <w:rPr>
          <w:rFonts w:ascii="Times New Roman"/>
          <w:b w:val="false"/>
          <w:i w:val="false"/>
          <w:color w:val="000000"/>
          <w:sz w:val="28"/>
        </w:rPr>
        <w:t>
      тасымалданатын пестицидтерді (улы химикаттарды) есепке алатын жіптелген және нөмірленген кітаптың болмауы – 5 балл;</w:t>
      </w:r>
      <w:r>
        <w:br/>
      </w:r>
      <w:r>
        <w:rPr>
          <w:rFonts w:ascii="Times New Roman"/>
          <w:b w:val="false"/>
          <w:i w:val="false"/>
          <w:color w:val="000000"/>
          <w:sz w:val="28"/>
        </w:rPr>
        <w:t>
</w:t>
      </w:r>
      <w:r>
        <w:rPr>
          <w:rFonts w:ascii="Times New Roman"/>
          <w:b w:val="false"/>
          <w:i w:val="false"/>
          <w:color w:val="000000"/>
          <w:sz w:val="28"/>
        </w:rPr>
        <w:t>
      6) пестицидтерді (улы химикаттарды) және олардың бос ыдыстарын залалсыздандыруды жүзеге асыратын субъектілер үшін:</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және олардың бос ыдыстарын көметін арнаулы қоймалар мен (көмбелердің) болмауы – 10 балл;</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жеткізушілер (өндірушілер, импорттаушылар, сатушылар) әзірлеген және ұсынған қолдануға жарамсыз болып қалған пестицидтерді (улы химикаттарды) және олардың бос ыдыстарын заларсыздандыру әдістемелері мен технологиясының болмауы – 10 балл;</w:t>
      </w:r>
      <w:r>
        <w:br/>
      </w:r>
      <w:r>
        <w:rPr>
          <w:rFonts w:ascii="Times New Roman"/>
          <w:b w:val="false"/>
          <w:i w:val="false"/>
          <w:color w:val="000000"/>
          <w:sz w:val="28"/>
        </w:rPr>
        <w:t>
</w:t>
      </w:r>
      <w:r>
        <w:rPr>
          <w:rFonts w:ascii="Times New Roman"/>
          <w:b w:val="false"/>
          <w:i w:val="false"/>
          <w:color w:val="000000"/>
          <w:sz w:val="28"/>
        </w:rPr>
        <w:t>
      бүтінділікті қамтамасыз етпейтін және қоршаған ортаны пестицидтермен (улы химикаттармен) ластандыру мүмкіндігі бар қажеттілігі бойынша әрі қарай қолдануға жарамсыз бірінші класты қауіптілікті пестицидтерді (улы химикаттарды) сақтау – 10 балл;</w:t>
      </w:r>
      <w:r>
        <w:br/>
      </w:r>
      <w:r>
        <w:rPr>
          <w:rFonts w:ascii="Times New Roman"/>
          <w:b w:val="false"/>
          <w:i w:val="false"/>
          <w:color w:val="000000"/>
          <w:sz w:val="28"/>
        </w:rPr>
        <w:t>
</w:t>
      </w:r>
      <w:r>
        <w:rPr>
          <w:rFonts w:ascii="Times New Roman"/>
          <w:b w:val="false"/>
          <w:i w:val="false"/>
          <w:color w:val="000000"/>
          <w:sz w:val="28"/>
        </w:rPr>
        <w:t>
      қауіптілігі екінші классқа жататын пестицидтерді (улы химикаттарды) қажет болған жағдайда арнаулы қабаттары жоқ, полимерден жасалынған көп қабатты ыдысқа (пестицидтің (улы химикаттың) ерекшелігіне байланысты) орау – 10 балл;</w:t>
      </w:r>
      <w:r>
        <w:br/>
      </w:r>
      <w:r>
        <w:rPr>
          <w:rFonts w:ascii="Times New Roman"/>
          <w:b w:val="false"/>
          <w:i w:val="false"/>
          <w:color w:val="000000"/>
          <w:sz w:val="28"/>
        </w:rPr>
        <w:t>
</w:t>
      </w:r>
      <w:r>
        <w:rPr>
          <w:rFonts w:ascii="Times New Roman"/>
          <w:b w:val="false"/>
          <w:i w:val="false"/>
          <w:color w:val="000000"/>
          <w:sz w:val="28"/>
        </w:rPr>
        <w:t>
      ыдыстары бұзылған пестицидтерді (улы химикаттарды) нормативтік құжаттардың талаптарына сәйкес келмейтін, біртұтастығы бұзылған ыдыстарға қайтадан салу – 10 балл;</w:t>
      </w:r>
      <w:r>
        <w:br/>
      </w:r>
      <w:r>
        <w:rPr>
          <w:rFonts w:ascii="Times New Roman"/>
          <w:b w:val="false"/>
          <w:i w:val="false"/>
          <w:color w:val="000000"/>
          <w:sz w:val="28"/>
        </w:rPr>
        <w:t>
</w:t>
      </w:r>
      <w:r>
        <w:rPr>
          <w:rFonts w:ascii="Times New Roman"/>
          <w:b w:val="false"/>
          <w:i w:val="false"/>
          <w:color w:val="000000"/>
          <w:sz w:val="28"/>
        </w:rPr>
        <w:t>
      пестицидтердің (улы химикаттардың) қағаз немесе ағаш ыдыстарын жағу арқылы құрту үшін, заңға сәйкес экологиялық және елдің санитарлық-эпидемиологиялық жағдайын қадағалайтын мемлекеттік орган белгілеп берген жерде, жағылатын қосылымдардың улы емес (қауіпсіз) заттарға дейін ыдырауын қамтамасыз ететін, жоғары температуралы құрылғылардың болмауы – 10 балл;</w:t>
      </w:r>
      <w:r>
        <w:br/>
      </w:r>
      <w:r>
        <w:rPr>
          <w:rFonts w:ascii="Times New Roman"/>
          <w:b w:val="false"/>
          <w:i w:val="false"/>
          <w:color w:val="000000"/>
          <w:sz w:val="28"/>
        </w:rPr>
        <w:t>
</w:t>
      </w:r>
      <w:r>
        <w:rPr>
          <w:rFonts w:ascii="Times New Roman"/>
          <w:b w:val="false"/>
          <w:i w:val="false"/>
          <w:color w:val="000000"/>
          <w:sz w:val="28"/>
        </w:rPr>
        <w:t>
      пестицидтердің (улы химикаттардың) ыдыстарын өртеу барысында бөлінетін газ және күл түріндегі ластағыштарға жүйелі бақылау мен мониторингтің болмауы – 10 балл;</w:t>
      </w:r>
      <w:r>
        <w:br/>
      </w:r>
      <w:r>
        <w:rPr>
          <w:rFonts w:ascii="Times New Roman"/>
          <w:b w:val="false"/>
          <w:i w:val="false"/>
          <w:color w:val="000000"/>
          <w:sz w:val="28"/>
        </w:rPr>
        <w:t>
</w:t>
      </w:r>
      <w:r>
        <w:rPr>
          <w:rFonts w:ascii="Times New Roman"/>
          <w:b w:val="false"/>
          <w:i w:val="false"/>
          <w:color w:val="000000"/>
          <w:sz w:val="28"/>
        </w:rPr>
        <w:t>
      тыйым салынған, жарамсыз болған пестицидтерді (улы химикаттарды) және олардың бос ыдыстарын тиеу, тасу және түсіру үшін механизациялық құралдардың болмауы – 10 балл;</w:t>
      </w:r>
      <w:r>
        <w:br/>
      </w:r>
      <w:r>
        <w:rPr>
          <w:rFonts w:ascii="Times New Roman"/>
          <w:b w:val="false"/>
          <w:i w:val="false"/>
          <w:color w:val="000000"/>
          <w:sz w:val="28"/>
        </w:rPr>
        <w:t>
</w:t>
      </w:r>
      <w:r>
        <w:rPr>
          <w:rFonts w:ascii="Times New Roman"/>
          <w:b w:val="false"/>
          <w:i w:val="false"/>
          <w:color w:val="000000"/>
          <w:sz w:val="28"/>
        </w:rPr>
        <w:t>
      залалсыздандыруға (утилизациялауға, жоюға) жататын пестицидтерді (улы химикаттарды) тиісті жағдайы бар бір орталықта сақтауға арналған қоймаға бөтен адамдардың кіруіне жол беру – 5 балл;</w:t>
      </w:r>
      <w:r>
        <w:br/>
      </w:r>
      <w:r>
        <w:rPr>
          <w:rFonts w:ascii="Times New Roman"/>
          <w:b w:val="false"/>
          <w:i w:val="false"/>
          <w:color w:val="000000"/>
          <w:sz w:val="28"/>
        </w:rPr>
        <w:t>
</w:t>
      </w:r>
      <w:r>
        <w:rPr>
          <w:rFonts w:ascii="Times New Roman"/>
          <w:b w:val="false"/>
          <w:i w:val="false"/>
          <w:color w:val="000000"/>
          <w:sz w:val="28"/>
        </w:rPr>
        <w:t>
      мекеменің атауы, залалсыздандырылатын пестицидтің аты, мөлшері, залалсыздандыру тәсілі мен орны, жұмысты жүргізуге жауапты тұлғаның фамилиясы көрсетілген, әрі қарай қолдануға жарамайтын пестицидтерді (улы химикаттарды) залалсыздандыру (утилизациялау, жою) актісінің болмауы – 5 балл;</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залалсыздандыруға қатысушы жұмыскерлердің жеке қорғау құралдарының болмауы – 10 балл.</w:t>
      </w:r>
      <w:r>
        <w:br/>
      </w:r>
      <w:r>
        <w:rPr>
          <w:rFonts w:ascii="Times New Roman"/>
          <w:b w:val="false"/>
          <w:i w:val="false"/>
          <w:color w:val="000000"/>
          <w:sz w:val="28"/>
        </w:rPr>
        <w:t>
</w:t>
      </w:r>
      <w:r>
        <w:rPr>
          <w:rFonts w:ascii="Times New Roman"/>
          <w:b w:val="false"/>
          <w:i w:val="false"/>
          <w:color w:val="000000"/>
          <w:sz w:val="28"/>
        </w:rPr>
        <w:t>
      6. Жүргізілген тексерудің қорытындысы негізінде, жиналған баллдардың қосындысына байланысты қадағалау субъектілері тәуекел дәрежелері бойынша былайша бөлінеді:</w:t>
      </w:r>
      <w:r>
        <w:br/>
      </w:r>
      <w:r>
        <w:rPr>
          <w:rFonts w:ascii="Times New Roman"/>
          <w:b w:val="false"/>
          <w:i w:val="false"/>
          <w:color w:val="000000"/>
          <w:sz w:val="28"/>
        </w:rPr>
        <w:t>
</w:t>
      </w:r>
      <w:r>
        <w:rPr>
          <w:rFonts w:ascii="Times New Roman"/>
          <w:b w:val="false"/>
          <w:i w:val="false"/>
          <w:color w:val="000000"/>
          <w:sz w:val="28"/>
        </w:rPr>
        <w:t>
      1) пестицидтерді (улы химикаттарды) (аэрозольдік және фумигациялық тәсілдермен қолдану жөніндегі қызметті жүзеге асыратын бақылау субъектілері алған баллдарының қосындылары бойынша:</w:t>
      </w:r>
      <w:r>
        <w:br/>
      </w:r>
      <w:r>
        <w:rPr>
          <w:rFonts w:ascii="Times New Roman"/>
          <w:b w:val="false"/>
          <w:i w:val="false"/>
          <w:color w:val="000000"/>
          <w:sz w:val="28"/>
        </w:rPr>
        <w:t>
</w:t>
      </w:r>
      <w:r>
        <w:rPr>
          <w:rFonts w:ascii="Times New Roman"/>
          <w:b w:val="false"/>
          <w:i w:val="false"/>
          <w:color w:val="000000"/>
          <w:sz w:val="28"/>
        </w:rPr>
        <w:t>
      11 және одан көп балл алғандар – жоғары дәрежелі тәуекел тобына жатады;</w:t>
      </w:r>
      <w:r>
        <w:br/>
      </w:r>
      <w:r>
        <w:rPr>
          <w:rFonts w:ascii="Times New Roman"/>
          <w:b w:val="false"/>
          <w:i w:val="false"/>
          <w:color w:val="000000"/>
          <w:sz w:val="28"/>
        </w:rPr>
        <w:t>
</w:t>
      </w:r>
      <w:r>
        <w:rPr>
          <w:rFonts w:ascii="Times New Roman"/>
          <w:b w:val="false"/>
          <w:i w:val="false"/>
          <w:color w:val="000000"/>
          <w:sz w:val="28"/>
        </w:rPr>
        <w:t>
      6-дан 11 баллға дейін алғандар – орта дәрежелі тәуекел тобына жатады;</w:t>
      </w:r>
      <w:r>
        <w:br/>
      </w:r>
      <w:r>
        <w:rPr>
          <w:rFonts w:ascii="Times New Roman"/>
          <w:b w:val="false"/>
          <w:i w:val="false"/>
          <w:color w:val="000000"/>
          <w:sz w:val="28"/>
        </w:rPr>
        <w:t>
</w:t>
      </w:r>
      <w:r>
        <w:rPr>
          <w:rFonts w:ascii="Times New Roman"/>
          <w:b w:val="false"/>
          <w:i w:val="false"/>
          <w:color w:val="000000"/>
          <w:sz w:val="28"/>
        </w:rPr>
        <w:t>
      5-тен көп емес балл алғандар - аз дәрежелі тәуекел тобына жатады;</w:t>
      </w:r>
      <w:r>
        <w:br/>
      </w:r>
      <w:r>
        <w:rPr>
          <w:rFonts w:ascii="Times New Roman"/>
          <w:b w:val="false"/>
          <w:i w:val="false"/>
          <w:color w:val="000000"/>
          <w:sz w:val="28"/>
        </w:rPr>
        <w:t>
</w:t>
      </w:r>
      <w:r>
        <w:rPr>
          <w:rFonts w:ascii="Times New Roman"/>
          <w:b w:val="false"/>
          <w:i w:val="false"/>
          <w:color w:val="000000"/>
          <w:sz w:val="28"/>
        </w:rPr>
        <w:t>
      2) пестицидтерді (улы химикаттарды) авиациялық және жер үсті тәсілдерімен қолдану, пестицидтерді (улы химикаттарды) тіркеулік және өндірістік сынақтау, сақтау, тасымалдау жөніндегі қызметтерді жүзеге асыратын бақылау субъектілері алған баллдарының қосындылары бойынша:</w:t>
      </w:r>
      <w:r>
        <w:br/>
      </w:r>
      <w:r>
        <w:rPr>
          <w:rFonts w:ascii="Times New Roman"/>
          <w:b w:val="false"/>
          <w:i w:val="false"/>
          <w:color w:val="000000"/>
          <w:sz w:val="28"/>
        </w:rPr>
        <w:t>
</w:t>
      </w:r>
      <w:r>
        <w:rPr>
          <w:rFonts w:ascii="Times New Roman"/>
          <w:b w:val="false"/>
          <w:i w:val="false"/>
          <w:color w:val="000000"/>
          <w:sz w:val="28"/>
        </w:rPr>
        <w:t>
      21 және одан көп балл алғандар – жоғары дәрежелі тәуекел тобына жатады;</w:t>
      </w:r>
      <w:r>
        <w:br/>
      </w:r>
      <w:r>
        <w:rPr>
          <w:rFonts w:ascii="Times New Roman"/>
          <w:b w:val="false"/>
          <w:i w:val="false"/>
          <w:color w:val="000000"/>
          <w:sz w:val="28"/>
        </w:rPr>
        <w:t>
</w:t>
      </w:r>
      <w:r>
        <w:rPr>
          <w:rFonts w:ascii="Times New Roman"/>
          <w:b w:val="false"/>
          <w:i w:val="false"/>
          <w:color w:val="000000"/>
          <w:sz w:val="28"/>
        </w:rPr>
        <w:t>
      6-дан 21 баллға дейін алғандар – орта дәрежелі тәуекел тобына жатады;</w:t>
      </w:r>
      <w:r>
        <w:br/>
      </w:r>
      <w:r>
        <w:rPr>
          <w:rFonts w:ascii="Times New Roman"/>
          <w:b w:val="false"/>
          <w:i w:val="false"/>
          <w:color w:val="000000"/>
          <w:sz w:val="28"/>
        </w:rPr>
        <w:t>
</w:t>
      </w:r>
      <w:r>
        <w:rPr>
          <w:rFonts w:ascii="Times New Roman"/>
          <w:b w:val="false"/>
          <w:i w:val="false"/>
          <w:color w:val="000000"/>
          <w:sz w:val="28"/>
        </w:rPr>
        <w:t>
      5-тен көп емес балл алғандар - аз дәрежелі тәуекел тобына жатады;</w:t>
      </w:r>
      <w:r>
        <w:br/>
      </w:r>
      <w:r>
        <w:rPr>
          <w:rFonts w:ascii="Times New Roman"/>
          <w:b w:val="false"/>
          <w:i w:val="false"/>
          <w:color w:val="000000"/>
          <w:sz w:val="28"/>
        </w:rPr>
        <w:t>
</w:t>
      </w:r>
      <w:r>
        <w:rPr>
          <w:rFonts w:ascii="Times New Roman"/>
          <w:b w:val="false"/>
          <w:i w:val="false"/>
          <w:color w:val="000000"/>
          <w:sz w:val="28"/>
        </w:rPr>
        <w:t>
      3) пестицидтерді (улы химикаттарды) және олардың ыдыстарын залалсыздандыру қызметін жүзеге асыратын қадағалау субъектілері алған баллдары бойынша:</w:t>
      </w:r>
      <w:r>
        <w:br/>
      </w:r>
      <w:r>
        <w:rPr>
          <w:rFonts w:ascii="Times New Roman"/>
          <w:b w:val="false"/>
          <w:i w:val="false"/>
          <w:color w:val="000000"/>
          <w:sz w:val="28"/>
        </w:rPr>
        <w:t>
</w:t>
      </w:r>
      <w:r>
        <w:rPr>
          <w:rFonts w:ascii="Times New Roman"/>
          <w:b w:val="false"/>
          <w:i w:val="false"/>
          <w:color w:val="000000"/>
          <w:sz w:val="28"/>
        </w:rPr>
        <w:t>
      51 және одан көп балл алғандар - жоғары дәрежелі тәуекел тобына жатады;</w:t>
      </w:r>
      <w:r>
        <w:br/>
      </w:r>
      <w:r>
        <w:rPr>
          <w:rFonts w:ascii="Times New Roman"/>
          <w:b w:val="false"/>
          <w:i w:val="false"/>
          <w:color w:val="000000"/>
          <w:sz w:val="28"/>
        </w:rPr>
        <w:t>
</w:t>
      </w:r>
      <w:r>
        <w:rPr>
          <w:rFonts w:ascii="Times New Roman"/>
          <w:b w:val="false"/>
          <w:i w:val="false"/>
          <w:color w:val="000000"/>
          <w:sz w:val="28"/>
        </w:rPr>
        <w:t>
      16-тен 51-ге дейін балл алғандар - орта дәрежелі тәуекел тобына жатады;</w:t>
      </w:r>
      <w:r>
        <w:br/>
      </w:r>
      <w:r>
        <w:rPr>
          <w:rFonts w:ascii="Times New Roman"/>
          <w:b w:val="false"/>
          <w:i w:val="false"/>
          <w:color w:val="000000"/>
          <w:sz w:val="28"/>
        </w:rPr>
        <w:t>
</w:t>
      </w:r>
      <w:r>
        <w:rPr>
          <w:rFonts w:ascii="Times New Roman"/>
          <w:b w:val="false"/>
          <w:i w:val="false"/>
          <w:color w:val="000000"/>
          <w:sz w:val="28"/>
        </w:rPr>
        <w:t>
      5-тен көп емес балл алғандар - аз дәрежелі тәуекел тобына жатады.</w:t>
      </w:r>
      <w:r>
        <w:br/>
      </w:r>
      <w:r>
        <w:rPr>
          <w:rFonts w:ascii="Times New Roman"/>
          <w:b w:val="false"/>
          <w:i w:val="false"/>
          <w:color w:val="000000"/>
          <w:sz w:val="28"/>
        </w:rPr>
        <w:t>
</w:t>
      </w:r>
      <w:r>
        <w:rPr>
          <w:rFonts w:ascii="Times New Roman"/>
          <w:b w:val="false"/>
          <w:i w:val="false"/>
          <w:color w:val="000000"/>
          <w:sz w:val="28"/>
        </w:rPr>
        <w:t>
      7. Бір дәрежедегі тәуекелге жататын қадағалау субъектілеріне жүргізілетін тексеру жұмыстарын жоспарлаған кезде, бірінші орынға қою үшін келесілер негіз болады:</w:t>
      </w:r>
      <w:r>
        <w:br/>
      </w:r>
      <w:r>
        <w:rPr>
          <w:rFonts w:ascii="Times New Roman"/>
          <w:b w:val="false"/>
          <w:i w:val="false"/>
          <w:color w:val="000000"/>
          <w:sz w:val="28"/>
        </w:rPr>
        <w:t>
</w:t>
      </w:r>
      <w:r>
        <w:rPr>
          <w:rFonts w:ascii="Times New Roman"/>
          <w:b w:val="false"/>
          <w:i w:val="false"/>
          <w:color w:val="000000"/>
          <w:sz w:val="28"/>
        </w:rPr>
        <w:t>
      1) пестицидтерді (улы химикаттарды) аэрозольдік және фумигациялық тәсілдермен қолдану жөніндегі қызметті жүзеге асыратын субъектілер үшін:</w:t>
      </w:r>
      <w:r>
        <w:br/>
      </w:r>
      <w:r>
        <w:rPr>
          <w:rFonts w:ascii="Times New Roman"/>
          <w:b w:val="false"/>
          <w:i w:val="false"/>
          <w:color w:val="000000"/>
          <w:sz w:val="28"/>
        </w:rPr>
        <w:t>
</w:t>
      </w:r>
      <w:r>
        <w:rPr>
          <w:rFonts w:ascii="Times New Roman"/>
          <w:b w:val="false"/>
          <w:i w:val="false"/>
          <w:color w:val="000000"/>
          <w:sz w:val="28"/>
        </w:rPr>
        <w:t>
      бірінші және екінші сыныпты қауіптілікті пестицидтерді (улы химикаттарды) қолданатын субъектілер;</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аса қауіпті және карантиндік зиянды организмдерге қарсы қолданатын субъектілер;</w:t>
      </w:r>
      <w:r>
        <w:br/>
      </w:r>
      <w:r>
        <w:rPr>
          <w:rFonts w:ascii="Times New Roman"/>
          <w:b w:val="false"/>
          <w:i w:val="false"/>
          <w:color w:val="000000"/>
          <w:sz w:val="28"/>
        </w:rPr>
        <w:t>
</w:t>
      </w:r>
      <w:r>
        <w:rPr>
          <w:rFonts w:ascii="Times New Roman"/>
          <w:b w:val="false"/>
          <w:i w:val="false"/>
          <w:color w:val="000000"/>
          <w:sz w:val="28"/>
        </w:rPr>
        <w:t>
      өткен тексеру барысында көп балл жинаған субъектілер;</w:t>
      </w:r>
      <w:r>
        <w:br/>
      </w:r>
      <w:r>
        <w:rPr>
          <w:rFonts w:ascii="Times New Roman"/>
          <w:b w:val="false"/>
          <w:i w:val="false"/>
          <w:color w:val="000000"/>
          <w:sz w:val="28"/>
        </w:rPr>
        <w:t>
</w:t>
      </w:r>
      <w:r>
        <w:rPr>
          <w:rFonts w:ascii="Times New Roman"/>
          <w:b w:val="false"/>
          <w:i w:val="false"/>
          <w:color w:val="000000"/>
          <w:sz w:val="28"/>
        </w:rPr>
        <w:t>
      2) пестицидтерді (улы химикаттарды) авиациялық және жер үсті тәсілдерімен қолдану жөніндегі қызметті жүзеге асыратын субъектілер үшін:</w:t>
      </w:r>
      <w:r>
        <w:br/>
      </w:r>
      <w:r>
        <w:rPr>
          <w:rFonts w:ascii="Times New Roman"/>
          <w:b w:val="false"/>
          <w:i w:val="false"/>
          <w:color w:val="000000"/>
          <w:sz w:val="28"/>
        </w:rPr>
        <w:t>
</w:t>
      </w:r>
      <w:r>
        <w:rPr>
          <w:rFonts w:ascii="Times New Roman"/>
          <w:b w:val="false"/>
          <w:i w:val="false"/>
          <w:color w:val="000000"/>
          <w:sz w:val="28"/>
        </w:rPr>
        <w:t>
      бірінші және екінші сыныпты қауіптілікті пестицидтерді (улы химикаттарды) қолданатын субъектілер;</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аса қауіпті және карантиндік зиянды организмдерге қарсы қолданатын субъектілер;</w:t>
      </w:r>
      <w:r>
        <w:br/>
      </w:r>
      <w:r>
        <w:rPr>
          <w:rFonts w:ascii="Times New Roman"/>
          <w:b w:val="false"/>
          <w:i w:val="false"/>
          <w:color w:val="000000"/>
          <w:sz w:val="28"/>
        </w:rPr>
        <w:t>
</w:t>
      </w:r>
      <w:r>
        <w:rPr>
          <w:rFonts w:ascii="Times New Roman"/>
          <w:b w:val="false"/>
          <w:i w:val="false"/>
          <w:color w:val="000000"/>
          <w:sz w:val="28"/>
        </w:rPr>
        <w:t>
      өткен тексеру барысында көп балл жинаған субъектілер;</w:t>
      </w:r>
      <w:r>
        <w:br/>
      </w:r>
      <w:r>
        <w:rPr>
          <w:rFonts w:ascii="Times New Roman"/>
          <w:b w:val="false"/>
          <w:i w:val="false"/>
          <w:color w:val="000000"/>
          <w:sz w:val="28"/>
        </w:rPr>
        <w:t>
</w:t>
      </w:r>
      <w:r>
        <w:rPr>
          <w:rFonts w:ascii="Times New Roman"/>
          <w:b w:val="false"/>
          <w:i w:val="false"/>
          <w:color w:val="000000"/>
          <w:sz w:val="28"/>
        </w:rPr>
        <w:t>
      3) пестицидтерді (улы химикаттарды) тіркеулік және өндірістік сынақтауды жүзеге асыратын субъектілер үшін:</w:t>
      </w:r>
      <w:r>
        <w:br/>
      </w:r>
      <w:r>
        <w:rPr>
          <w:rFonts w:ascii="Times New Roman"/>
          <w:b w:val="false"/>
          <w:i w:val="false"/>
          <w:color w:val="000000"/>
          <w:sz w:val="28"/>
        </w:rPr>
        <w:t>
</w:t>
      </w:r>
      <w:r>
        <w:rPr>
          <w:rFonts w:ascii="Times New Roman"/>
          <w:b w:val="false"/>
          <w:i w:val="false"/>
          <w:color w:val="000000"/>
          <w:sz w:val="28"/>
        </w:rPr>
        <w:t>
      қауіптілігі бірінші және екінші классқа жататын пестицидтерді (улы химикаттарды) тіркеулік және өндірістік сынақтауды жүзеге асыратын субъектілер;</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аса қауіпті және карантиндік зиянды организмдерге қарсы тіркеулік және өндірістік сынақтауды жүзеге асыратын субъектілер;</w:t>
      </w:r>
      <w:r>
        <w:br/>
      </w:r>
      <w:r>
        <w:rPr>
          <w:rFonts w:ascii="Times New Roman"/>
          <w:b w:val="false"/>
          <w:i w:val="false"/>
          <w:color w:val="000000"/>
          <w:sz w:val="28"/>
        </w:rPr>
        <w:t>
</w:t>
      </w:r>
      <w:r>
        <w:rPr>
          <w:rFonts w:ascii="Times New Roman"/>
          <w:b w:val="false"/>
          <w:i w:val="false"/>
          <w:color w:val="000000"/>
          <w:sz w:val="28"/>
        </w:rPr>
        <w:t>
      өткен тексеру барысында көп балл жинаған субъектілер;</w:t>
      </w:r>
      <w:r>
        <w:br/>
      </w:r>
      <w:r>
        <w:rPr>
          <w:rFonts w:ascii="Times New Roman"/>
          <w:b w:val="false"/>
          <w:i w:val="false"/>
          <w:color w:val="000000"/>
          <w:sz w:val="28"/>
        </w:rPr>
        <w:t>
</w:t>
      </w:r>
      <w:r>
        <w:rPr>
          <w:rFonts w:ascii="Times New Roman"/>
          <w:b w:val="false"/>
          <w:i w:val="false"/>
          <w:color w:val="000000"/>
          <w:sz w:val="28"/>
        </w:rPr>
        <w:t>
      4) пестицидтерді (улы химикаттарды) сақтау жөніндегі қызметті жүзеге асыратын субъектілер үшін:</w:t>
      </w:r>
      <w:r>
        <w:br/>
      </w:r>
      <w:r>
        <w:rPr>
          <w:rFonts w:ascii="Times New Roman"/>
          <w:b w:val="false"/>
          <w:i w:val="false"/>
          <w:color w:val="000000"/>
          <w:sz w:val="28"/>
        </w:rPr>
        <w:t>
</w:t>
      </w:r>
      <w:r>
        <w:rPr>
          <w:rFonts w:ascii="Times New Roman"/>
          <w:b w:val="false"/>
          <w:i w:val="false"/>
          <w:color w:val="000000"/>
          <w:sz w:val="28"/>
        </w:rPr>
        <w:t>
      қауіптілігі бірінші және екінші классқа жататын пестицидтерді (улы химикаттарды) сақтауды жүзеге асыратын субъектілер;</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көп көлемде сақтауды жүзеге асыратын субъектілер;</w:t>
      </w:r>
      <w:r>
        <w:br/>
      </w:r>
      <w:r>
        <w:rPr>
          <w:rFonts w:ascii="Times New Roman"/>
          <w:b w:val="false"/>
          <w:i w:val="false"/>
          <w:color w:val="000000"/>
          <w:sz w:val="28"/>
        </w:rPr>
        <w:t>
</w:t>
      </w:r>
      <w:r>
        <w:rPr>
          <w:rFonts w:ascii="Times New Roman"/>
          <w:b w:val="false"/>
          <w:i w:val="false"/>
          <w:color w:val="000000"/>
          <w:sz w:val="28"/>
        </w:rPr>
        <w:t>
      аса қауіпті зиянды және карантиндік организмдерге қарсы пестицидтерді (улы химикаттарды) сақтайтын субъектілер;</w:t>
      </w:r>
      <w:r>
        <w:br/>
      </w:r>
      <w:r>
        <w:rPr>
          <w:rFonts w:ascii="Times New Roman"/>
          <w:b w:val="false"/>
          <w:i w:val="false"/>
          <w:color w:val="000000"/>
          <w:sz w:val="28"/>
        </w:rPr>
        <w:t>
</w:t>
      </w:r>
      <w:r>
        <w:rPr>
          <w:rFonts w:ascii="Times New Roman"/>
          <w:b w:val="false"/>
          <w:i w:val="false"/>
          <w:color w:val="000000"/>
          <w:sz w:val="28"/>
        </w:rPr>
        <w:t>
      өткен тексеру барысында көп балл жинаған субъектілер;</w:t>
      </w:r>
      <w:r>
        <w:br/>
      </w:r>
      <w:r>
        <w:rPr>
          <w:rFonts w:ascii="Times New Roman"/>
          <w:b w:val="false"/>
          <w:i w:val="false"/>
          <w:color w:val="000000"/>
          <w:sz w:val="28"/>
        </w:rPr>
        <w:t>
</w:t>
      </w:r>
      <w:r>
        <w:rPr>
          <w:rFonts w:ascii="Times New Roman"/>
          <w:b w:val="false"/>
          <w:i w:val="false"/>
          <w:color w:val="000000"/>
          <w:sz w:val="28"/>
        </w:rPr>
        <w:t>
      5) пестицидтерді (улы химикаттарды) тасымалдауды жүзеге асыратын субъектілер үшін:</w:t>
      </w:r>
      <w:r>
        <w:br/>
      </w:r>
      <w:r>
        <w:rPr>
          <w:rFonts w:ascii="Times New Roman"/>
          <w:b w:val="false"/>
          <w:i w:val="false"/>
          <w:color w:val="000000"/>
          <w:sz w:val="28"/>
        </w:rPr>
        <w:t>
</w:t>
      </w:r>
      <w:r>
        <w:rPr>
          <w:rFonts w:ascii="Times New Roman"/>
          <w:b w:val="false"/>
          <w:i w:val="false"/>
          <w:color w:val="000000"/>
          <w:sz w:val="28"/>
        </w:rPr>
        <w:t>
      қауіптілігі бірінші және екінші классқа жататын пестицидтерді (улы химикаттарды) тасымалдауды жүзеге асыратын субъектілер;</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көп көлемде тасымалдауды жүзеге асыратын субъектілер;</w:t>
      </w:r>
      <w:r>
        <w:br/>
      </w:r>
      <w:r>
        <w:rPr>
          <w:rFonts w:ascii="Times New Roman"/>
          <w:b w:val="false"/>
          <w:i w:val="false"/>
          <w:color w:val="000000"/>
          <w:sz w:val="28"/>
        </w:rPr>
        <w:t>
</w:t>
      </w:r>
      <w:r>
        <w:rPr>
          <w:rFonts w:ascii="Times New Roman"/>
          <w:b w:val="false"/>
          <w:i w:val="false"/>
          <w:color w:val="000000"/>
          <w:sz w:val="28"/>
        </w:rPr>
        <w:t>
      ерекше қауіпті зиянды және карантиндік организмдерге қарсы пестицидтерді (улы химикаттарды) тасымалдауды жүзеге асыратын субъектілер;</w:t>
      </w:r>
      <w:r>
        <w:br/>
      </w:r>
      <w:r>
        <w:rPr>
          <w:rFonts w:ascii="Times New Roman"/>
          <w:b w:val="false"/>
          <w:i w:val="false"/>
          <w:color w:val="000000"/>
          <w:sz w:val="28"/>
        </w:rPr>
        <w:t>
</w:t>
      </w:r>
      <w:r>
        <w:rPr>
          <w:rFonts w:ascii="Times New Roman"/>
          <w:b w:val="false"/>
          <w:i w:val="false"/>
          <w:color w:val="000000"/>
          <w:sz w:val="28"/>
        </w:rPr>
        <w:t>
      өткен тексеру барысында көп балл жинаған субъектілер;</w:t>
      </w:r>
      <w:r>
        <w:br/>
      </w:r>
      <w:r>
        <w:rPr>
          <w:rFonts w:ascii="Times New Roman"/>
          <w:b w:val="false"/>
          <w:i w:val="false"/>
          <w:color w:val="000000"/>
          <w:sz w:val="28"/>
        </w:rPr>
        <w:t>
</w:t>
      </w:r>
      <w:r>
        <w:rPr>
          <w:rFonts w:ascii="Times New Roman"/>
          <w:b w:val="false"/>
          <w:i w:val="false"/>
          <w:color w:val="000000"/>
          <w:sz w:val="28"/>
        </w:rPr>
        <w:t>
      6) пестицидтерді (улы химикаттарды) залалсыздандыруды жүзеге асыратын субъектілер үшін:</w:t>
      </w:r>
      <w:r>
        <w:br/>
      </w:r>
      <w:r>
        <w:rPr>
          <w:rFonts w:ascii="Times New Roman"/>
          <w:b w:val="false"/>
          <w:i w:val="false"/>
          <w:color w:val="000000"/>
          <w:sz w:val="28"/>
        </w:rPr>
        <w:t>
</w:t>
      </w:r>
      <w:r>
        <w:rPr>
          <w:rFonts w:ascii="Times New Roman"/>
          <w:b w:val="false"/>
          <w:i w:val="false"/>
          <w:color w:val="000000"/>
          <w:sz w:val="28"/>
        </w:rPr>
        <w:t>
      пестицидтерді (улы химикаттарды) және олардың бос ыдыстарын залалсыздандыруға арналған үлкен сыйымдылықтары бар субъектілер;</w:t>
      </w:r>
      <w:r>
        <w:br/>
      </w:r>
      <w:r>
        <w:rPr>
          <w:rFonts w:ascii="Times New Roman"/>
          <w:b w:val="false"/>
          <w:i w:val="false"/>
          <w:color w:val="000000"/>
          <w:sz w:val="28"/>
        </w:rPr>
        <w:t>
</w:t>
      </w:r>
      <w:r>
        <w:rPr>
          <w:rFonts w:ascii="Times New Roman"/>
          <w:b w:val="false"/>
          <w:i w:val="false"/>
          <w:color w:val="000000"/>
          <w:sz w:val="28"/>
        </w:rPr>
        <w:t>
      қадағалау объектілері елді мекендерге жақын орналасқан субъектілер;</w:t>
      </w:r>
      <w:r>
        <w:br/>
      </w:r>
      <w:r>
        <w:rPr>
          <w:rFonts w:ascii="Times New Roman"/>
          <w:b w:val="false"/>
          <w:i w:val="false"/>
          <w:color w:val="000000"/>
          <w:sz w:val="28"/>
        </w:rPr>
        <w:t>
</w:t>
      </w:r>
      <w:r>
        <w:rPr>
          <w:rFonts w:ascii="Times New Roman"/>
          <w:b w:val="false"/>
          <w:i w:val="false"/>
          <w:color w:val="000000"/>
          <w:sz w:val="28"/>
        </w:rPr>
        <w:t>
      өткен тексеру барысында көп балл жинаған субъектілер.</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