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2276" w14:textId="1a12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Шетелдіктерде және азаматтығы жоқ адамдарда болуы олардың Қазақстан Республикасына келуіне тыйым салатын аурулардың тізбесін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Денсаулық сақтау министрінің 2011 жылғы 30 қыркүйектегі № 664 Бұйрығы. Қазақстан Республикасы Әділет министрлігінде 2011 жылы 24 қазанда № 7274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«Халықтың көші-қоны туралы» Қазақстан Республикасы Заңының 12-бабының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шетелдіктерде және азаматтығы жоқ адамдарда болуы олардың Қазақстан Республикасына келуіне тыйым салатын аурулардың 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Денсаулық сақтау министрлігінің Медициналық көмекті ұйымдастыру департаменті (А.Ғ.Төлеғалиева) осы бұйрықтың Қазақстан Республикасы Әділет министрлігінде мемлекеттік тіркелуін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Денсаулық сақтау министрлігінің Заң департаменті (Қ.Б.Бесбалаев) осы бұйрық Қазақстан Республикасы Әділет министрлігінде мемлекеттік тіркеуден өткеннен кейін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бұйрықтың орындалуын бақылау Қазақстан Республикасының Денсаулық сақтау вице-министрі Е.Ә.Байжүнісовке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бұйрық алғашқы ресми жарияланған күнінен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 С. Қайырбекова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Денсаулық сақтау министірінің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30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664 бұйрығымен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Шетелдіктерде және азаматтығы жоқ адамдарда болуы олардың Қазақстан Республикасына келуіне тыйым салатын аурулардың тізбесі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Нашақорлық.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Психикалық бұзылу (ауру).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Туберкулез.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Лепра (Гансен ауруы).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Жыныс жолдарымен арқылы берілетін инфекциялар (ЖЖБИ) – мерез, мерез лимфогранулемасы (донованоз), шанкроид.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Жіті инфекциялық аурулар (жіті респираторлық вирустық инфекциясы (тыныс органдарының жіті вирустық инфекциясынан) және грипптан басқа).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