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c23d" w14:textId="3ecc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келушілерге медициналық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2011 жылғы 30 қыркүйектегі № 665 Бұйрығы. Қазақстан Республикасы Әділет министрлігінде 2011 жылы 8 қарашада № 7292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м.а. 06.08.2021 </w:t>
      </w:r>
      <w:r>
        <w:rPr>
          <w:rFonts w:ascii="Times New Roman"/>
          <w:b w:val="false"/>
          <w:i w:val="false"/>
          <w:color w:val="ff0000"/>
          <w:sz w:val="28"/>
        </w:rPr>
        <w:t>№ ҚР ДСМ-78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12-бабының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Көшіп келушілерге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06.08.2021 </w:t>
      </w:r>
      <w:r>
        <w:rPr>
          <w:rFonts w:ascii="Times New Roman"/>
          <w:b w:val="false"/>
          <w:i w:val="false"/>
          <w:color w:val="ff0000"/>
          <w:sz w:val="28"/>
        </w:rPr>
        <w:t>№ ҚР ДСМ-78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департаментіне (А.Ғ.Төлеғалиева)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департаментіне (Қ.Б.Бесбалаев) осы бұйрық Қазақстан Республикасы Әділет министрлігінде мемлекеттік тіркеуден өткеннен кейін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Е.Ә.Байжүнісовке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2011 жылғы 30 қыркүйектегі</w:t>
            </w:r>
            <w:r>
              <w:br/>
            </w:r>
            <w:r>
              <w:rPr>
                <w:rFonts w:ascii="Times New Roman"/>
                <w:b w:val="false"/>
                <w:i w:val="false"/>
                <w:color w:val="000000"/>
                <w:sz w:val="20"/>
              </w:rPr>
              <w:t>№ 665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Көшіп келушілерге медициналық көмек көрсету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м.а. 06.08.2021 </w:t>
      </w:r>
      <w:r>
        <w:rPr>
          <w:rFonts w:ascii="Times New Roman"/>
          <w:b w:val="false"/>
          <w:i w:val="false"/>
          <w:color w:val="ff0000"/>
          <w:sz w:val="28"/>
        </w:rPr>
        <w:t>№ ҚР ДСМ-78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Көшіп келушілерге медициналық көмек көрсету қағидалары (бұдан әрі - Қағидалар) "Халықтың көші-қоны туралы" 2011 жылғы 22 шілдедегі Қазақстан Республикасының Заңы (бұдан әрі – Заң) </w:t>
      </w:r>
      <w:r>
        <w:rPr>
          <w:rFonts w:ascii="Times New Roman"/>
          <w:b w:val="false"/>
          <w:i w:val="false"/>
          <w:color w:val="000000"/>
          <w:sz w:val="28"/>
        </w:rPr>
        <w:t>12-бабының</w:t>
      </w:r>
      <w:r>
        <w:rPr>
          <w:rFonts w:ascii="Times New Roman"/>
          <w:b w:val="false"/>
          <w:i w:val="false"/>
          <w:color w:val="000000"/>
          <w:sz w:val="28"/>
        </w:rPr>
        <w:t xml:space="preserve"> 2) тармақшасына сәйкес әзірленді және көшіп келушілерге медициналық көмек көрсету тәртібін белгілейді.</w:t>
      </w:r>
    </w:p>
    <w:bookmarkEnd w:id="8"/>
    <w:bookmarkStart w:name="z17"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pPr>
        <w:spacing w:after="0"/>
        <w:ind w:left="0"/>
        <w:jc w:val="both"/>
      </w:pPr>
      <w:r>
        <w:rPr>
          <w:rFonts w:ascii="Times New Roman"/>
          <w:b w:val="false"/>
          <w:i w:val="false"/>
          <w:color w:val="000000"/>
          <w:sz w:val="28"/>
        </w:rPr>
        <w:t>
      2) ерікті медициналық сақтандыру (бұдан әрі – ЕМС) –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w:t>
      </w:r>
    </w:p>
    <w:p>
      <w:pPr>
        <w:spacing w:after="0"/>
        <w:ind w:left="0"/>
        <w:jc w:val="both"/>
      </w:pPr>
      <w:r>
        <w:rPr>
          <w:rFonts w:ascii="Times New Roman"/>
          <w:b w:val="false"/>
          <w:i w:val="false"/>
          <w:color w:val="000000"/>
          <w:sz w:val="28"/>
        </w:rPr>
        <w:t xml:space="preserve">
      3) жүктелген медициналық сақтандыру (бұдан әрі – ЖМС)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 111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32732 болып тіркелген) медициналық қызметтер алуға мүмкіндік беретін медициналық сақтандырудың түрі;</w:t>
      </w:r>
    </w:p>
    <w:p>
      <w:pPr>
        <w:spacing w:after="0"/>
        <w:ind w:left="0"/>
        <w:jc w:val="both"/>
      </w:pPr>
      <w:r>
        <w:rPr>
          <w:rFonts w:ascii="Times New Roman"/>
          <w:b w:val="false"/>
          <w:i w:val="false"/>
          <w:color w:val="000000"/>
          <w:sz w:val="28"/>
        </w:rPr>
        <w:t>
      4) көшіп келуші – Қазақстан Республикасына уақытша немесе тұрақты тұру үшін келген шетелдік немесе азаматтығы жоқ адам;</w:t>
      </w:r>
    </w:p>
    <w:p>
      <w:pPr>
        <w:spacing w:after="0"/>
        <w:ind w:left="0"/>
        <w:jc w:val="both"/>
      </w:pPr>
      <w:r>
        <w:rPr>
          <w:rFonts w:ascii="Times New Roman"/>
          <w:b w:val="false"/>
          <w:i w:val="false"/>
          <w:color w:val="000000"/>
          <w:sz w:val="28"/>
        </w:rPr>
        <w:t>
      5)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6)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7) тегін медициналық көмектің кепілдік берілген көлемі (бұдан әрі – ТМККК) – бюджет қаражаты есебінен берілетін медициналық көмектің көлемі;</w:t>
      </w:r>
    </w:p>
    <w:p>
      <w:pPr>
        <w:spacing w:after="0"/>
        <w:ind w:left="0"/>
        <w:jc w:val="both"/>
      </w:pPr>
      <w:r>
        <w:rPr>
          <w:rFonts w:ascii="Times New Roman"/>
          <w:b w:val="false"/>
          <w:i w:val="false"/>
          <w:color w:val="000000"/>
          <w:sz w:val="28"/>
        </w:rPr>
        <w:t>
      8) пана іздеген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xml:space="preserve">
      3. Осы Қағидалар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Республикасына келген көшіп келушілерге қолданылады:</w:t>
      </w:r>
    </w:p>
    <w:bookmarkEnd w:id="10"/>
    <w:p>
      <w:pPr>
        <w:spacing w:after="0"/>
        <w:ind w:left="0"/>
        <w:jc w:val="both"/>
      </w:pPr>
      <w:r>
        <w:rPr>
          <w:rFonts w:ascii="Times New Roman"/>
          <w:b w:val="false"/>
          <w:i w:val="false"/>
          <w:color w:val="000000"/>
          <w:sz w:val="28"/>
        </w:rPr>
        <w:t>
      1) тарихи отанына оралу мақсатында;</w:t>
      </w:r>
    </w:p>
    <w:p>
      <w:pPr>
        <w:spacing w:after="0"/>
        <w:ind w:left="0"/>
        <w:jc w:val="both"/>
      </w:pPr>
      <w:r>
        <w:rPr>
          <w:rFonts w:ascii="Times New Roman"/>
          <w:b w:val="false"/>
          <w:i w:val="false"/>
          <w:color w:val="000000"/>
          <w:sz w:val="28"/>
        </w:rPr>
        <w:t>
      2) отбасын біріктіру мақсатында;</w:t>
      </w:r>
    </w:p>
    <w:p>
      <w:pPr>
        <w:spacing w:after="0"/>
        <w:ind w:left="0"/>
        <w:jc w:val="both"/>
      </w:pPr>
      <w:r>
        <w:rPr>
          <w:rFonts w:ascii="Times New Roman"/>
          <w:b w:val="false"/>
          <w:i w:val="false"/>
          <w:color w:val="000000"/>
          <w:sz w:val="28"/>
        </w:rPr>
        <w:t>
      3) білім алу мақсатында;</w:t>
      </w:r>
    </w:p>
    <w:p>
      <w:pPr>
        <w:spacing w:after="0"/>
        <w:ind w:left="0"/>
        <w:jc w:val="both"/>
      </w:pPr>
      <w:r>
        <w:rPr>
          <w:rFonts w:ascii="Times New Roman"/>
          <w:b w:val="false"/>
          <w:i w:val="false"/>
          <w:color w:val="000000"/>
          <w:sz w:val="28"/>
        </w:rPr>
        <w:t>
      4) еңбек қызметін жүзеге асыру мақсатында;</w:t>
      </w:r>
    </w:p>
    <w:p>
      <w:pPr>
        <w:spacing w:after="0"/>
        <w:ind w:left="0"/>
        <w:jc w:val="both"/>
      </w:pPr>
      <w:r>
        <w:rPr>
          <w:rFonts w:ascii="Times New Roman"/>
          <w:b w:val="false"/>
          <w:i w:val="false"/>
          <w:color w:val="000000"/>
          <w:sz w:val="28"/>
        </w:rPr>
        <w:t>
      5) гуманитарлық себептер бойынша;</w:t>
      </w:r>
    </w:p>
    <w:p>
      <w:pPr>
        <w:spacing w:after="0"/>
        <w:ind w:left="0"/>
        <w:jc w:val="both"/>
      </w:pPr>
      <w:r>
        <w:rPr>
          <w:rFonts w:ascii="Times New Roman"/>
          <w:b w:val="false"/>
          <w:i w:val="false"/>
          <w:color w:val="000000"/>
          <w:sz w:val="28"/>
        </w:rPr>
        <w:t>
      6) саяси себептер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1"/>
    <w:p>
      <w:pPr>
        <w:spacing w:after="0"/>
        <w:ind w:left="0"/>
        <w:jc w:val="both"/>
      </w:pPr>
      <w:r>
        <w:rPr>
          <w:rFonts w:ascii="Times New Roman"/>
          <w:b w:val="false"/>
          <w:i w:val="false"/>
          <w:color w:val="000000"/>
          <w:sz w:val="28"/>
        </w:rPr>
        <w:t>
      4. Қандастардың, босқындардың, сондай - ақ Қазақстан Республикасының аумағында тұрақты тұратын шетелдіктер мен азаматтығы жоқ адамдардың "Халық денсаулығы және денсаулық сақтау жүйесі туралы" Қазақстан Республикасы Кодексінің (бұдан әрі-Кодекс) 83-бабының 1-тармағына сәйкес ТМККК және МӘМС жүйесінде және "Міндетті әлеуметтік медициналық сақтандыру туралы" Қазақстан Республикасы Заңының 2-бабына сәйкес МӘМС жүйесінде Қазақстан Республикасының азаматтарымен тең медициналық көмек алуға құқығы бар.</w:t>
      </w:r>
    </w:p>
    <w:bookmarkEnd w:id="11"/>
    <w:bookmarkStart w:name="z33" w:id="12"/>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5) тармақшаларында көрсетілген мақсаттармен Қазақстан Республикасына уақытша келген көшіп келушілер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21407 болып тіркелген)(бұдан әрі – Аурулар тізбесі) Аурулар тізбесі бойынша ТМККК шеңберінде медициналық көмекті алады.</w:t>
      </w:r>
    </w:p>
    <w:bookmarkEnd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көрсетілген мақсатпен Қазақстан Республикасына уақытша келген көшіп келушілер Қазақстан Республикасы Денсаулық сақтау министрінің 2023 жылғы 7 маусымдағы № 111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32732 болып тіркелген) бекітілген жүктелген медициналық сақтандыру кезіндегі медициналық көмектің ең аз тізбесі бойынша ЖМС шеңберінде медициналық көмек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3"/>
    <w:p>
      <w:pPr>
        <w:spacing w:after="0"/>
        <w:ind w:left="0"/>
        <w:jc w:val="both"/>
      </w:pPr>
      <w:r>
        <w:rPr>
          <w:rFonts w:ascii="Times New Roman"/>
          <w:b w:val="false"/>
          <w:i w:val="false"/>
          <w:color w:val="000000"/>
          <w:sz w:val="28"/>
        </w:rPr>
        <w:t>
      6. Осы Қағидалардың 3-тармағының 2), 3), 4), 5) тармақшаларында көрсетілген мақсаттармен Қазақстан Республикасына уақытша келген көшіп келушілердің Заңның 28, 31, 35, 39, 41, 43-1 және 44-баптарына сәйкес медициналық сақтандыруы болуы қажет.</w:t>
      </w:r>
    </w:p>
    <w:bookmarkEnd w:id="13"/>
    <w:bookmarkStart w:name="z35" w:id="14"/>
    <w:p>
      <w:pPr>
        <w:spacing w:after="0"/>
        <w:ind w:left="0"/>
        <w:jc w:val="both"/>
      </w:pPr>
      <w:r>
        <w:rPr>
          <w:rFonts w:ascii="Times New Roman"/>
          <w:b w:val="false"/>
          <w:i w:val="false"/>
          <w:color w:val="000000"/>
          <w:sz w:val="28"/>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7274 болып тіркелген) бекітілген шетелдіктер мен азаматтығы жоқ адамдардың Қазақстан Республикасына келуіне тыйым салатын аурулардың тізбесінде көрсетілген ауруы бар көшіп келушілерге Қазақстан Республикасына келуіне жол берілмейді.</w:t>
      </w:r>
    </w:p>
    <w:bookmarkEnd w:id="14"/>
    <w:bookmarkStart w:name="z36" w:id="15"/>
    <w:p>
      <w:pPr>
        <w:spacing w:after="0"/>
        <w:ind w:left="0"/>
        <w:jc w:val="left"/>
      </w:pPr>
      <w:r>
        <w:rPr>
          <w:rFonts w:ascii="Times New Roman"/>
          <w:b/>
          <w:i w:val="false"/>
          <w:color w:val="000000"/>
        </w:rPr>
        <w:t xml:space="preserve"> 2-тарау. Көшіп келушілерге медициналық көмек көрсету тәртібі</w:t>
      </w:r>
    </w:p>
    <w:bookmarkEnd w:id="15"/>
    <w:bookmarkStart w:name="z37" w:id="16"/>
    <w:p>
      <w:pPr>
        <w:spacing w:after="0"/>
        <w:ind w:left="0"/>
        <w:jc w:val="both"/>
      </w:pPr>
      <w:r>
        <w:rPr>
          <w:rFonts w:ascii="Times New Roman"/>
          <w:b w:val="false"/>
          <w:i w:val="false"/>
          <w:color w:val="000000"/>
          <w:sz w:val="28"/>
        </w:rPr>
        <w:t>
      8. ТМККК шеңберінде және (немесе) МӘМС жүйесінде медициналық көмек алу үшін қандастар, босқындар, сондай-ақ Қазақстан Республикасының аумағында тұрақты тұратын шетелдіктер мен азаматтығы жоқ адамдар тұрақты немесе уақытша тұратын жері бойынша медициналық-санитариялық алғашқы көмек (бұдан әрі-МСАК) ұйымына тіркеледі.</w:t>
      </w:r>
    </w:p>
    <w:bookmarkEnd w:id="16"/>
    <w:bookmarkStart w:name="z38" w:id="17"/>
    <w:p>
      <w:pPr>
        <w:spacing w:after="0"/>
        <w:ind w:left="0"/>
        <w:jc w:val="both"/>
      </w:pPr>
      <w:r>
        <w:rPr>
          <w:rFonts w:ascii="Times New Roman"/>
          <w:b w:val="false"/>
          <w:i w:val="false"/>
          <w:color w:val="000000"/>
          <w:sz w:val="28"/>
        </w:rPr>
        <w:t>
      9. Еуразиялық экономикалық одаққа мүше мемлекеттердің азаматтары болып табылатын еңбекші көшіп келушілер мен олардың отбасы мүшелерін ЖМС және (немесе) ЕМС шарты бойынша МСАК және шұғыл нысанда стационарлық жағдайларда мамандандырылған медициналық көмек көрсетуді ТМККК шеңберінде және (немесе) МӘМС жүйесінде медициналық көмек көрсетуге арналған әлеуметтік медициналық сақтандыру қорымен медициналық көрсетілетін қызметтерді сатып алу шарты бар және (немесе) ТМККК шеңберінде және МӘМС жүйесінде медициналық көрсетілетін қызметтерді ұсыну үшін мәліметтерді алу және (немесе) беру мақсатында денсаулық сақтау саласындағы уәкілетті органның ақпараттық жүйелерімен интеграцияланған медициналық ақпараттық жүйелері бар МСАК ұйымдары және стационарлық көмек көрсететін ұйымдар жүзеге асырады.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31.07.2023 </w:t>
      </w:r>
      <w:r>
        <w:rPr>
          <w:rFonts w:ascii="Times New Roman"/>
          <w:b w:val="false"/>
          <w:i w:val="false"/>
          <w:color w:val="00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18"/>
    <w:p>
      <w:pPr>
        <w:spacing w:after="0"/>
        <w:ind w:left="0"/>
        <w:jc w:val="both"/>
      </w:pPr>
      <w:r>
        <w:rPr>
          <w:rFonts w:ascii="Times New Roman"/>
          <w:b w:val="false"/>
          <w:i w:val="false"/>
          <w:color w:val="000000"/>
          <w:sz w:val="28"/>
        </w:rPr>
        <w:t xml:space="preserve">
      10. Кодекстің 120-бабында айқындалған медициналық көмектің түрлері қандастарға, босқындарға және Қазақстан Республикасының аумағында тұрақты тұратын көшіп келушілерге "Тегін медициналық көмектің кепілдік берілген көлемінің тізбелерін бекіту және Қазақстан Республикасы Үкіметінің кейбір шешімдерінің күші жойылды деп тану туралы" Қазақстан Республикасы Үкіметінің 2020 жылғы 16 қазандағы № 672 </w:t>
      </w:r>
      <w:r>
        <w:rPr>
          <w:rFonts w:ascii="Times New Roman"/>
          <w:b w:val="false"/>
          <w:i w:val="false"/>
          <w:color w:val="000000"/>
          <w:sz w:val="28"/>
        </w:rPr>
        <w:t>қаулысымен</w:t>
      </w:r>
      <w:r>
        <w:rPr>
          <w:rFonts w:ascii="Times New Roman"/>
          <w:b w:val="false"/>
          <w:i w:val="false"/>
          <w:color w:val="000000"/>
          <w:sz w:val="28"/>
        </w:rPr>
        <w:t xml:space="preserve"> және "Міндетті әлеуметтік медициналық сақтандыру жүйесіндегі медициналық көмектің тізбелерін бекіту туралы" Қазақстан Республикасы Үкіметінің 2019 жылғы 20 маусымдағы № 421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тізбелерге (бұдан әрі - МӘМС тізбесі) сәйкес көрсетіледі.</w:t>
      </w:r>
    </w:p>
    <w:bookmarkEnd w:id="18"/>
    <w:bookmarkStart w:name="z40" w:id="19"/>
    <w:p>
      <w:pPr>
        <w:spacing w:after="0"/>
        <w:ind w:left="0"/>
        <w:jc w:val="both"/>
      </w:pPr>
      <w:r>
        <w:rPr>
          <w:rFonts w:ascii="Times New Roman"/>
          <w:b w:val="false"/>
          <w:i w:val="false"/>
          <w:color w:val="000000"/>
          <w:sz w:val="28"/>
        </w:rPr>
        <w:t>
      11. Қазақстан Республикасы ратификациялаған халықаралық шарттың талаптарына сәйкес Қазақстан Республикасында уақытша болатын көшіп келушілер мен олардың отбасы мүшелерінің МӘМС жүйесінде міндеттерді орындау кезінде МӘМС тізбесіне сәйкес МӘМС жүйесінде медициналық көмекке құқығы бар.</w:t>
      </w:r>
    </w:p>
    <w:bookmarkEnd w:id="19"/>
    <w:bookmarkStart w:name="z41" w:id="20"/>
    <w:p>
      <w:pPr>
        <w:spacing w:after="0"/>
        <w:ind w:left="0"/>
        <w:jc w:val="both"/>
      </w:pPr>
      <w:r>
        <w:rPr>
          <w:rFonts w:ascii="Times New Roman"/>
          <w:b w:val="false"/>
          <w:i w:val="false"/>
          <w:color w:val="000000"/>
          <w:sz w:val="28"/>
        </w:rPr>
        <w:t>
      12. Қазақстан Республикасында уақытша болатын көшіп келушілер және пана іздеген адамдар МӘМС жүйесінде тізбеге кірмейтін медициналық қызметтерді және медициналық қызметтерді ақылы негізде, оның ішінде ЕМС шеңберінде немесе Қазақстан Республикасының заңнамасында тыйым салынбаған қосымша қаржыландыру көздері есебінен алады.</w:t>
      </w:r>
    </w:p>
    <w:bookmarkEnd w:id="20"/>
    <w:p>
      <w:pPr>
        <w:spacing w:after="0"/>
        <w:ind w:left="0"/>
        <w:jc w:val="both"/>
      </w:pPr>
      <w:r>
        <w:rPr>
          <w:rFonts w:ascii="Times New Roman"/>
          <w:b w:val="false"/>
          <w:i w:val="false"/>
          <w:color w:val="000000"/>
          <w:sz w:val="28"/>
        </w:rPr>
        <w:t>
      Медициналық сақтандыру бойынша медициналық көмек, егер заңдарда немесе халықаралық шарттарда өзгеше көзделмесе, ЕМС шартында келісілген көлемде және бағалар бойынша көрсетіледі.</w:t>
      </w:r>
    </w:p>
    <w:bookmarkStart w:name="z43" w:id="21"/>
    <w:p>
      <w:pPr>
        <w:spacing w:after="0"/>
        <w:ind w:left="0"/>
        <w:jc w:val="both"/>
      </w:pPr>
      <w:r>
        <w:rPr>
          <w:rFonts w:ascii="Times New Roman"/>
          <w:b w:val="false"/>
          <w:i w:val="false"/>
          <w:color w:val="000000"/>
          <w:sz w:val="28"/>
        </w:rPr>
        <w:t>
      13. Осы Қағидалардың 3-тармағында көрсетілген мақсаттармен Қазақстан Республикасына келген көшіп келушілер тұратын ел берген АИТВ инфекциясы мен туберкулезге зерттеу нәтижелері бар медициналық анықтамасы жоқ адамдар ақылы негізде кеуде жасушасын флюорографиялық зерттеп-қараудан, АИТВ инфекциясын анықтауға арналған зерттеп-қараудан, мерезге қарсы трепанамды тестілеуді қамтитын медициналық тексеруден өтеді.</w:t>
      </w:r>
    </w:p>
    <w:bookmarkEnd w:id="21"/>
    <w:bookmarkStart w:name="z44" w:id="22"/>
    <w:p>
      <w:pPr>
        <w:spacing w:after="0"/>
        <w:ind w:left="0"/>
        <w:jc w:val="both"/>
      </w:pPr>
      <w:r>
        <w:rPr>
          <w:rFonts w:ascii="Times New Roman"/>
          <w:b w:val="false"/>
          <w:i w:val="false"/>
          <w:color w:val="000000"/>
          <w:sz w:val="28"/>
        </w:rPr>
        <w:t>
      14. Медициналық зерттеп-қарау кезінде көшіп келушілерден туберкулез патологиясының, сондай-ақ айналасына қауіп төндіретін Аурулар тізбесіне сәйкес ауруларды анықтаған денсаулық сақтау ұйымдары:</w:t>
      </w:r>
    </w:p>
    <w:bookmarkEnd w:id="22"/>
    <w:bookmarkStart w:name="z45" w:id="23"/>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бекіту туралы" Қазақстан Республикасы Денсаулық сақтау министрінің 2020 жылғы 26 қазандағы № ҚР ДСМ-153/2020 (Нормативтік құқықтық актілерді мемлекеттік тіркеу тізілімінде № 21532 болып тіркелген) (бұдан әрі-№ ҚР ДСМ-153/2020 бұрық) </w:t>
      </w:r>
      <w:r>
        <w:rPr>
          <w:rFonts w:ascii="Times New Roman"/>
          <w:b w:val="false"/>
          <w:i w:val="false"/>
          <w:color w:val="000000"/>
          <w:sz w:val="28"/>
        </w:rPr>
        <w:t>бұйрығына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органның аумақтық бөлімшесіне:</w:t>
      </w:r>
    </w:p>
    <w:bookmarkEnd w:id="23"/>
    <w:p>
      <w:pPr>
        <w:spacing w:after="0"/>
        <w:ind w:left="0"/>
        <w:jc w:val="both"/>
      </w:pPr>
      <w:r>
        <w:rPr>
          <w:rFonts w:ascii="Times New Roman"/>
          <w:b w:val="false"/>
          <w:i w:val="false"/>
          <w:color w:val="000000"/>
          <w:sz w:val="28"/>
        </w:rPr>
        <w:t>
      туберкулез анықталған жағдайда № ҚР ДСМ-153/2020 бұрыққа сәйкес фтизиопульмонологиялық ұйымға және (немесе) аумақтық бөлімшесіне 24 сағаттың ішінде ақпарат (шұғыл хабархат) береді.</w:t>
      </w:r>
    </w:p>
    <w:bookmarkStart w:name="z47" w:id="24"/>
    <w:p>
      <w:pPr>
        <w:spacing w:after="0"/>
        <w:ind w:left="0"/>
        <w:jc w:val="both"/>
      </w:pPr>
      <w:r>
        <w:rPr>
          <w:rFonts w:ascii="Times New Roman"/>
          <w:b w:val="false"/>
          <w:i w:val="false"/>
          <w:color w:val="000000"/>
          <w:sz w:val="28"/>
        </w:rPr>
        <w:t>
      2) Кодекстің 160-бабының 2-тармағына сәйкес ТМККК шеңберінде динамикалық байқауды жүзеге асырады және дәрілік заттармен қамтамасыз етеді;</w:t>
      </w:r>
    </w:p>
    <w:bookmarkEnd w:id="24"/>
    <w:bookmarkStart w:name="z48" w:id="25"/>
    <w:p>
      <w:pPr>
        <w:spacing w:after="0"/>
        <w:ind w:left="0"/>
        <w:jc w:val="both"/>
      </w:pPr>
      <w:r>
        <w:rPr>
          <w:rFonts w:ascii="Times New Roman"/>
          <w:b w:val="false"/>
          <w:i w:val="false"/>
          <w:color w:val="000000"/>
          <w:sz w:val="28"/>
        </w:rPr>
        <w:t xml:space="preserve">
      3) көшіп келушілерде АИТВ инфекциясы анықталған кезде "Халық арасында АИТВ инфекциясын жұқтыру жағдайларын тергеп-тексеру қағидаларын бекіту туралы" Қазақстан Республикасы Денсаулық сақтау министрінің 2020 жылғы 3 желтоқсандағы №ҚР ДСМ-231/2020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21725 болып тіркелген) сәйкес эпидемиологиялық тергеп-тексеру жүргізіледі.</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