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a698" w14:textId="f76a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20 қыркүйектегі № 264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23 тамыздағы № 244 Бұйрығы. Қазақстан Республикасы Әділет министрлігінде 2011 жылы 6 желтоқсанда № 7326 тіркелді. Күші жойылды - Қазақстан Республикасы Статистика агенттігі төрағасының 2013 жылғы 28 тамыздағы № 205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28.08.2013 </w:t>
      </w:r>
      <w:r>
        <w:rPr>
          <w:rFonts w:ascii="Times New Roman"/>
          <w:b w:val="false"/>
          <w:i w:val="false"/>
          <w:color w:val="ff0000"/>
          <w:sz w:val="28"/>
        </w:rPr>
        <w:t>№ 205</w:t>
      </w:r>
      <w:r>
        <w:rPr>
          <w:rFonts w:ascii="Times New Roman"/>
          <w:b w:val="false"/>
          <w:i w:val="false"/>
          <w:color w:val="ff0000"/>
          <w:sz w:val="28"/>
        </w:rPr>
        <w:t> бұйрығымен (01.01.2014 бастап қолданысқа енгізіледі).            </w:t>
      </w:r>
    </w:p>
    <w:bookmarkStart w:name="z3"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(бұдан әрі - Агенттік) Төрағасының 2010 жылғы 20 қыркүйектегі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6570 болып тіркелген, 2011 жылғы 19 сәуірдегі № 154-155 (26557)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w:t>
      </w:r>
      <w:r>
        <w:rPr>
          <w:rFonts w:ascii="Times New Roman"/>
          <w:b w:val="false"/>
          <w:i w:val="false"/>
          <w:color w:val="000000"/>
          <w:sz w:val="28"/>
        </w:rPr>
        <w:t xml:space="preserve"> келесі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 (коды 0591104, индексі 1-кино, кезеңділігі жылдық) осы бұйрықтың 5-қосымшасына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w:t>
      </w:r>
      <w:r>
        <w:rPr>
          <w:rFonts w:ascii="Times New Roman"/>
          <w:b w:val="false"/>
          <w:i w:val="false"/>
          <w:color w:val="000000"/>
          <w:sz w:val="28"/>
        </w:rPr>
        <w:t xml:space="preserve"> келесі мынадай редакцияда жазылсын:</w:t>
      </w:r>
      <w:r>
        <w:br/>
      </w:r>
      <w:r>
        <w:rPr>
          <w:rFonts w:ascii="Times New Roman"/>
          <w:b w:val="false"/>
          <w:i w:val="false"/>
          <w:color w:val="000000"/>
          <w:sz w:val="28"/>
        </w:rPr>
        <w:t>
      "6)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нысанын толтыру жөніндегі нұсқаулық (коды 0591104, индексі 1-кино, кезеңділігі жылдық) осы бұйрықтың 6-қосымшасына сәйкес;"</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-қосымшалары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Агенттіктің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Агенттіктің Стратегиялық даму департаменті осы бұйрықты Агенттік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Агенттіктің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жариялануға жатады және 2012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w:t>
      </w:r>
      <w:r>
        <w:br/>
      </w:r>
      <w:r>
        <w:rPr>
          <w:rFonts w:ascii="Times New Roman"/>
          <w:b w:val="false"/>
          <w:i w:val="false"/>
          <w:color w:val="000000"/>
          <w:sz w:val="28"/>
        </w:rPr>
        <w:t>
</w:t>
      </w:r>
      <w:r>
        <w:rPr>
          <w:rFonts w:ascii="Times New Roman"/>
          <w:b w:val="false"/>
          <w:i/>
          <w:color w:val="000000"/>
          <w:sz w:val="28"/>
        </w:rPr>
        <w:t>      А. Жұмағалиев________</w:t>
      </w:r>
      <w:r>
        <w:br/>
      </w:r>
      <w:r>
        <w:rPr>
          <w:rFonts w:ascii="Times New Roman"/>
          <w:b w:val="false"/>
          <w:i w:val="false"/>
          <w:color w:val="000000"/>
          <w:sz w:val="28"/>
        </w:rPr>
        <w:t>
</w:t>
      </w:r>
      <w:r>
        <w:rPr>
          <w:rFonts w:ascii="Times New Roman"/>
          <w:b w:val="false"/>
          <w:i/>
          <w:color w:val="000000"/>
          <w:sz w:val="28"/>
        </w:rPr>
        <w:t>      2011 жылғы 19 қазан</w:t>
      </w:r>
    </w:p>
    <w:bookmarkStart w:name="z1" w:id="1"/>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Мәдениет министрі</w:t>
      </w:r>
      <w:r>
        <w:br/>
      </w:r>
      <w:r>
        <w:rPr>
          <w:rFonts w:ascii="Times New Roman"/>
          <w:b w:val="false"/>
          <w:i w:val="false"/>
          <w:color w:val="000000"/>
          <w:sz w:val="28"/>
        </w:rPr>
        <w:t>
</w:t>
      </w:r>
      <w:r>
        <w:rPr>
          <w:rFonts w:ascii="Times New Roman"/>
          <w:b w:val="false"/>
          <w:i/>
          <w:color w:val="000000"/>
          <w:sz w:val="28"/>
        </w:rPr>
        <w:t>      _______________М. Құл-Мұхаммед</w:t>
      </w:r>
      <w:r>
        <w:br/>
      </w:r>
      <w:r>
        <w:rPr>
          <w:rFonts w:ascii="Times New Roman"/>
          <w:b w:val="false"/>
          <w:i w:val="false"/>
          <w:color w:val="000000"/>
          <w:sz w:val="28"/>
        </w:rPr>
        <w:t>
</w:t>
      </w:r>
      <w:r>
        <w:rPr>
          <w:rFonts w:ascii="Times New Roman"/>
          <w:b w:val="false"/>
          <w:i/>
          <w:color w:val="000000"/>
          <w:sz w:val="28"/>
        </w:rPr>
        <w:t>      2011 жылғы 28 қазан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465"/>
        <w:gridCol w:w="5888"/>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2011 жылғы 23 тамыздағы № 244 бұйрығына 1-қосымша</w:t>
            </w:r>
            <w:r>
              <w:br/>
            </w: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2010 жылғы 20 қыркүйектегі № 264 бұйрығына 1-қосымша</w:t>
            </w:r>
            <w:r>
              <w:br/>
            </w:r>
            <w:r>
              <w:rPr>
                <w:rFonts w:ascii="Times New Roman"/>
                <w:b w:val="false"/>
                <w:i w:val="false"/>
                <w:color w:val="000000"/>
                <w:sz w:val="20"/>
              </w:rPr>
              <w:t>
</w:t>
            </w:r>
            <w:r>
              <w:rPr>
                <w:rFonts w:ascii="Times New Roman"/>
                <w:b w:val="false"/>
                <w:i w:val="false"/>
                <w:color w:val="000000"/>
                <w:sz w:val="20"/>
              </w:rPr>
              <w:t>Приложение 1 к приказу Председателя Агентства Республики Казахстан по статистике от 20 сентября 2010 года № 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706"/>
              <w:gridCol w:w="724"/>
              <w:gridCol w:w="814"/>
              <w:gridCol w:w="810"/>
              <w:gridCol w:w="15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1 часа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rPr>
                      <w:rFonts w:ascii="Times New Roman"/>
                      <w:b w:val="false"/>
                      <w:i w:val="false"/>
                      <w:color w:val="000000"/>
                      <w:sz w:val="20"/>
                    </w:rPr>
                    <w:t xml:space="preserve"> более 40 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0561104</w:t>
            </w:r>
            <w:r>
              <w:br/>
            </w:r>
            <w:r>
              <w:rPr>
                <w:rFonts w:ascii="Times New Roman"/>
                <w:b w:val="false"/>
                <w:i w:val="false"/>
                <w:color w:val="000000"/>
                <w:sz w:val="20"/>
              </w:rPr>
              <w:t>
</w:t>
            </w:r>
            <w:r>
              <w:rPr>
                <w:rFonts w:ascii="Times New Roman"/>
                <w:b w:val="false"/>
                <w:i w:val="false"/>
                <w:color w:val="000000"/>
                <w:sz w:val="20"/>
              </w:rPr>
              <w:t>код статистической формы 0561104</w:t>
            </w:r>
          </w:p>
        </w:tc>
        <w:tc>
          <w:tcPr>
            <w:tcW w:w="5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библиотеки</w:t>
            </w:r>
          </w:p>
          <w:p>
            <w:pPr>
              <w:spacing w:after="20"/>
              <w:ind w:left="20"/>
              <w:jc w:val="both"/>
            </w:pPr>
            <w:r>
              <w:rPr>
                <w:rFonts w:ascii="Times New Roman"/>
                <w:b/>
                <w:i w:val="false"/>
                <w:color w:val="000000"/>
                <w:sz w:val="20"/>
              </w:rPr>
              <w:t>Есепті кезең   _ _ _ _ 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кітапхана</w:t>
            </w:r>
            <w:r>
              <w:br/>
            </w:r>
            <w:r>
              <w:rPr>
                <w:rFonts w:ascii="Times New Roman"/>
                <w:b w:val="false"/>
                <w:i w:val="false"/>
                <w:color w:val="000000"/>
                <w:sz w:val="20"/>
              </w:rPr>
              <w:t>
</w:t>
            </w:r>
            <w:r>
              <w:rPr>
                <w:rFonts w:ascii="Times New Roman"/>
                <w:b w:val="false"/>
                <w:i w:val="false"/>
                <w:color w:val="000000"/>
                <w:sz w:val="20"/>
              </w:rPr>
              <w:t>1 - библиотека</w:t>
            </w:r>
          </w:p>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91.01.2 Экономикалық қызмет түрлерінің номенклатурасы (бұдан әрі - 5-таңбалы ЭҚЖЖ) кодына сәйкес кітапхана қызметін жүзеге асыратын заңды тұлғалар және (немесе) олардың құрылымдық және оқшауландырылған бөлімшелері, дара кәсіпкерлер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осуществляющие библиотечную деятельность, согласно коду по Номенклатуре видов экономической деятельности (далее — ОКЭД 5-ти значный)- 91.01.2.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қаңтар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Start w:name="z65" w:id="2"/>
    <w:p>
      <w:pPr>
        <w:spacing w:after="0"/>
        <w:ind w:left="0"/>
        <w:jc w:val="both"/>
      </w:pPr>
      <w:r>
        <w:rPr>
          <w:rFonts w:ascii="Times New Roman"/>
          <w:b w:val="false"/>
          <w:i w:val="false"/>
          <w:color w:val="000000"/>
          <w:sz w:val="28"/>
        </w:rPr>
        <w:t>
</w:t>
      </w:r>
      <w:r>
        <w:rPr>
          <w:rFonts w:ascii="Times New Roman"/>
          <w:b/>
          <w:i w:val="false"/>
          <w:color w:val="000000"/>
          <w:sz w:val="28"/>
        </w:rPr>
        <w:t>1-кесте. Кітапханалардың негізгі типтерін көрсетіңіз, бірлік</w:t>
      </w:r>
      <w:r>
        <w:br/>
      </w:r>
      <w:r>
        <w:rPr>
          <w:rFonts w:ascii="Times New Roman"/>
          <w:b w:val="false"/>
          <w:i w:val="false"/>
          <w:color w:val="000000"/>
          <w:sz w:val="28"/>
        </w:rPr>
        <w:t>
Таблица 1. Укажите основные типы библиотек, единиц</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193"/>
        <w:gridCol w:w="1933"/>
        <w:gridCol w:w="1493"/>
        <w:gridCol w:w="2233"/>
        <w:gridCol w:w="18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val="false"/>
                <w:i w:val="false"/>
                <w:color w:val="000000"/>
                <w:sz w:val="20"/>
              </w:rPr>
              <w:t>Научные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Көпшілік</w:t>
            </w:r>
            <w:r>
              <w:br/>
            </w:r>
            <w:r>
              <w:rPr>
                <w:rFonts w:ascii="Times New Roman"/>
                <w:b w:val="false"/>
                <w:i w:val="false"/>
                <w:color w:val="000000"/>
                <w:sz w:val="20"/>
              </w:rPr>
              <w:t>
</w:t>
            </w:r>
            <w:r>
              <w:rPr>
                <w:rFonts w:ascii="Times New Roman"/>
                <w:b w:val="false"/>
                <w:i w:val="false"/>
                <w:color w:val="000000"/>
                <w:sz w:val="20"/>
              </w:rPr>
              <w:t>Массовые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w:t>
            </w:r>
            <w:r>
              <w:br/>
            </w:r>
            <w:r>
              <w:rPr>
                <w:rFonts w:ascii="Times New Roman"/>
                <w:b w:val="false"/>
                <w:i w:val="false"/>
                <w:color w:val="000000"/>
                <w:sz w:val="20"/>
              </w:rPr>
              <w:t>
</w:t>
            </w:r>
            <w:r>
              <w:rPr>
                <w:rFonts w:ascii="Times New Roman"/>
                <w:b w:val="false"/>
                <w:i w:val="false"/>
                <w:color w:val="000000"/>
                <w:sz w:val="20"/>
              </w:rPr>
              <w:t>Специальные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r>
              <w:br/>
            </w:r>
            <w:r>
              <w:rPr>
                <w:rFonts w:ascii="Times New Roman"/>
                <w:b w:val="false"/>
                <w:i w:val="false"/>
                <w:color w:val="000000"/>
                <w:sz w:val="20"/>
              </w:rPr>
              <w:t>
</w:t>
            </w:r>
            <w:r>
              <w:rPr>
                <w:rFonts w:ascii="Times New Roman"/>
                <w:b w:val="false"/>
                <w:i w:val="false"/>
                <w:color w:val="000000"/>
                <w:sz w:val="20"/>
              </w:rPr>
              <w:t>Прочие</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Кітапханалардың саны</w:t>
            </w:r>
            <w:r>
              <w:br/>
            </w:r>
            <w:r>
              <w:rPr>
                <w:rFonts w:ascii="Times New Roman"/>
                <w:b w:val="false"/>
                <w:i w:val="false"/>
                <w:color w:val="000000"/>
                <w:sz w:val="20"/>
              </w:rPr>
              <w:t>
</w:t>
            </w:r>
            <w:r>
              <w:rPr>
                <w:rFonts w:ascii="Times New Roman"/>
                <w:b w:val="false"/>
                <w:i w:val="false"/>
                <w:color w:val="000000"/>
                <w:sz w:val="20"/>
              </w:rPr>
              <w:t>Количество библиотек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жерлердегі кітапханалар саны</w:t>
            </w:r>
            <w:r>
              <w:br/>
            </w:r>
            <w:r>
              <w:rPr>
                <w:rFonts w:ascii="Times New Roman"/>
                <w:b w:val="false"/>
                <w:i w:val="false"/>
                <w:color w:val="000000"/>
                <w:sz w:val="20"/>
              </w:rPr>
              <w:t>
</w:t>
            </w:r>
            <w:r>
              <w:rPr>
                <w:rFonts w:ascii="Times New Roman"/>
                <w:b w:val="false"/>
                <w:i w:val="false"/>
                <w:color w:val="000000"/>
                <w:sz w:val="20"/>
              </w:rPr>
              <w:t>Количество библиотек в сельской местности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Әдебиеттерді беру пункттерінің саны</w:t>
            </w:r>
            <w:r>
              <w:br/>
            </w:r>
            <w:r>
              <w:rPr>
                <w:rFonts w:ascii="Times New Roman"/>
                <w:b w:val="false"/>
                <w:i w:val="false"/>
                <w:color w:val="000000"/>
                <w:sz w:val="20"/>
              </w:rPr>
              <w:t>
</w:t>
            </w:r>
            <w:r>
              <w:rPr>
                <w:rFonts w:ascii="Times New Roman"/>
                <w:b w:val="false"/>
                <w:i w:val="false"/>
                <w:color w:val="000000"/>
                <w:sz w:val="20"/>
              </w:rPr>
              <w:t>Количество пунктов выдачи литературы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пункттердің саны</w:t>
            </w:r>
            <w:r>
              <w:br/>
            </w:r>
            <w:r>
              <w:rPr>
                <w:rFonts w:ascii="Times New Roman"/>
                <w:b w:val="false"/>
                <w:i w:val="false"/>
                <w:color w:val="000000"/>
                <w:sz w:val="20"/>
              </w:rPr>
              <w:t>
</w:t>
            </w:r>
            <w:r>
              <w:rPr>
                <w:rFonts w:ascii="Times New Roman"/>
                <w:b w:val="false"/>
                <w:i w:val="false"/>
                <w:color w:val="000000"/>
                <w:sz w:val="20"/>
              </w:rPr>
              <w:t>Количество передвижных пунктов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3"/>
    <w:p>
      <w:pPr>
        <w:spacing w:after="0"/>
        <w:ind w:left="0"/>
        <w:jc w:val="both"/>
      </w:pPr>
      <w:r>
        <w:rPr>
          <w:rFonts w:ascii="Times New Roman"/>
          <w:b w:val="false"/>
          <w:i w:val="false"/>
          <w:color w:val="000000"/>
          <w:sz w:val="28"/>
        </w:rPr>
        <w:t>
</w:t>
      </w:r>
      <w:r>
        <w:rPr>
          <w:rFonts w:ascii="Times New Roman"/>
          <w:b/>
          <w:i w:val="false"/>
          <w:color w:val="000000"/>
          <w:sz w:val="28"/>
        </w:rPr>
        <w:t>2-кесте. Кітапханалар ғимараттарының (үй-жайларының) санын және олардың ауданын көрсетіңіз</w:t>
      </w:r>
      <w:r>
        <w:br/>
      </w:r>
      <w:r>
        <w:rPr>
          <w:rFonts w:ascii="Times New Roman"/>
          <w:b w:val="false"/>
          <w:i w:val="false"/>
          <w:color w:val="000000"/>
          <w:sz w:val="28"/>
        </w:rPr>
        <w:t>
Таблица 2. Укажите количество зданий (помещений) библиотек и их площадь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5073"/>
        <w:gridCol w:w="1893"/>
        <w:gridCol w:w="269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ғимараттарының (үй-жайларының)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зданий (помещений) библиотек, единиц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ғимараттарының (үй-жайларының) жалпы ауданы,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зданий (помещений) библиотек, кв. 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талап ететін, кітапханалар ғимараттары (үй-жайларының)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зданий (помещений) библиотек, требующих капитального ремонта, единиц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 жағдайдағы кітапханалар ғимараттары (үй-жайларының)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зданий (помещений) библиотек, находящихся в аварийном состоянии, единиц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4"/>
    <w:p>
      <w:pPr>
        <w:spacing w:after="0"/>
        <w:ind w:left="0"/>
        <w:jc w:val="both"/>
      </w:pPr>
      <w:r>
        <w:rPr>
          <w:rFonts w:ascii="Times New Roman"/>
          <w:b w:val="false"/>
          <w:i w:val="false"/>
          <w:color w:val="000000"/>
          <w:sz w:val="28"/>
        </w:rPr>
        <w:t>
</w:t>
      </w:r>
      <w:r>
        <w:rPr>
          <w:rFonts w:ascii="Times New Roman"/>
          <w:b/>
          <w:i w:val="false"/>
          <w:color w:val="000000"/>
          <w:sz w:val="28"/>
        </w:rPr>
        <w:t>3-кесте. Кітапхана қызметтерінің негізгі сипаттамаларын көрсетіңіз</w:t>
      </w:r>
      <w:r>
        <w:br/>
      </w:r>
      <w:r>
        <w:rPr>
          <w:rFonts w:ascii="Times New Roman"/>
          <w:b w:val="false"/>
          <w:i w:val="false"/>
          <w:color w:val="000000"/>
          <w:sz w:val="28"/>
        </w:rPr>
        <w:t>
Таблица 3. Укажите основные характеристики деятельности библиотеки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3173"/>
        <w:gridCol w:w="3033"/>
        <w:gridCol w:w="283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залдарындағы орындар саны, бірлік</w:t>
            </w:r>
            <w:r>
              <w:br/>
            </w:r>
            <w:r>
              <w:rPr>
                <w:rFonts w:ascii="Times New Roman"/>
                <w:b w:val="false"/>
                <w:i w:val="false"/>
                <w:color w:val="000000"/>
                <w:sz w:val="20"/>
              </w:rPr>
              <w:t>
</w:t>
            </w:r>
            <w:r>
              <w:rPr>
                <w:rFonts w:ascii="Times New Roman"/>
                <w:b w:val="false"/>
                <w:i w:val="false"/>
                <w:color w:val="000000"/>
                <w:sz w:val="20"/>
              </w:rPr>
              <w:t>Число мест в читальных залах, единиц</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Оқырмандар саны - барлығы, адам</w:t>
            </w:r>
            <w:r>
              <w:br/>
            </w:r>
            <w:r>
              <w:rPr>
                <w:rFonts w:ascii="Times New Roman"/>
                <w:b w:val="false"/>
                <w:i w:val="false"/>
                <w:color w:val="000000"/>
                <w:sz w:val="20"/>
              </w:rPr>
              <w:t>
</w:t>
            </w:r>
            <w:r>
              <w:rPr>
                <w:rFonts w:ascii="Times New Roman"/>
                <w:b w:val="false"/>
                <w:i w:val="false"/>
                <w:color w:val="000000"/>
                <w:sz w:val="20"/>
              </w:rPr>
              <w:t>Число читателей - всего, человек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сайтын/порталын пайдаланушылар саны, адам</w:t>
            </w:r>
            <w:r>
              <w:br/>
            </w:r>
            <w:r>
              <w:rPr>
                <w:rFonts w:ascii="Times New Roman"/>
                <w:b w:val="false"/>
                <w:i w:val="false"/>
                <w:color w:val="000000"/>
                <w:sz w:val="20"/>
              </w:rPr>
              <w:t>
</w:t>
            </w:r>
            <w:r>
              <w:rPr>
                <w:rFonts w:ascii="Times New Roman"/>
                <w:b w:val="false"/>
                <w:i w:val="false"/>
                <w:color w:val="000000"/>
                <w:sz w:val="20"/>
              </w:rPr>
              <w:t>Число пользователей сайта/портала библиотеки, человек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Оқырмандардың жалпы санынан — балалар, адам</w:t>
            </w:r>
            <w:r>
              <w:br/>
            </w:r>
            <w:r>
              <w:rPr>
                <w:rFonts w:ascii="Times New Roman"/>
                <w:b w:val="false"/>
                <w:i w:val="false"/>
                <w:color w:val="000000"/>
                <w:sz w:val="20"/>
              </w:rPr>
              <w:t>
</w:t>
            </w:r>
            <w:r>
              <w:rPr>
                <w:rFonts w:ascii="Times New Roman"/>
                <w:b w:val="false"/>
                <w:i w:val="false"/>
                <w:color w:val="000000"/>
                <w:sz w:val="20"/>
              </w:rPr>
              <w:t>Из общего числа читателей - детей, человек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Кітапханаға келушілер саны, адам</w:t>
            </w:r>
            <w:r>
              <w:br/>
            </w:r>
            <w:r>
              <w:rPr>
                <w:rFonts w:ascii="Times New Roman"/>
                <w:b w:val="false"/>
                <w:i w:val="false"/>
                <w:color w:val="000000"/>
                <w:sz w:val="20"/>
              </w:rPr>
              <w:t>
</w:t>
            </w:r>
            <w:r>
              <w:rPr>
                <w:rFonts w:ascii="Times New Roman"/>
                <w:b w:val="false"/>
                <w:i w:val="false"/>
                <w:color w:val="000000"/>
                <w:sz w:val="20"/>
              </w:rPr>
              <w:t>Число посещений библиотек, человек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Кітапхананың сайтына/порталына кіргендер саны, адам</w:t>
            </w:r>
            <w:r>
              <w:br/>
            </w:r>
            <w:r>
              <w:rPr>
                <w:rFonts w:ascii="Times New Roman"/>
                <w:b w:val="false"/>
                <w:i w:val="false"/>
                <w:color w:val="000000"/>
                <w:sz w:val="20"/>
              </w:rPr>
              <w:t>
</w:t>
            </w:r>
            <w:r>
              <w:rPr>
                <w:rFonts w:ascii="Times New Roman"/>
                <w:b w:val="false"/>
                <w:i w:val="false"/>
                <w:color w:val="000000"/>
                <w:sz w:val="20"/>
              </w:rPr>
              <w:t>Число посещений сайта/портала библиотеки, человек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оказанных услуг, тысяч тенге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5"/>
    <w:p>
      <w:pPr>
        <w:spacing w:after="0"/>
        <w:ind w:left="0"/>
        <w:jc w:val="both"/>
      </w:pPr>
      <w:r>
        <w:rPr>
          <w:rFonts w:ascii="Times New Roman"/>
          <w:b w:val="false"/>
          <w:i w:val="false"/>
          <w:color w:val="000000"/>
          <w:sz w:val="28"/>
        </w:rPr>
        <w:t>
</w:t>
      </w:r>
      <w:r>
        <w:rPr>
          <w:rFonts w:ascii="Times New Roman"/>
          <w:b/>
          <w:i w:val="false"/>
          <w:color w:val="000000"/>
          <w:sz w:val="28"/>
        </w:rPr>
        <w:t>4-кесте. Кітапхана қорының басылымдар тілдері бойынша қозғалысы туралы мәліметтерді көрсетіңіз, бірлік</w:t>
      </w:r>
      <w:r>
        <w:br/>
      </w:r>
      <w:r>
        <w:rPr>
          <w:rFonts w:ascii="Times New Roman"/>
          <w:b w:val="false"/>
          <w:i w:val="false"/>
          <w:color w:val="000000"/>
          <w:sz w:val="28"/>
        </w:rPr>
        <w:t>
Таблица 4. Укажите сведения о движении библиотечного фонда по языкам изданий, единиц</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053"/>
        <w:gridCol w:w="1233"/>
        <w:gridCol w:w="1053"/>
        <w:gridCol w:w="1553"/>
        <w:gridCol w:w="1393"/>
        <w:gridCol w:w="1433"/>
        <w:gridCol w:w="1373"/>
        <w:gridCol w:w="169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басылымдар</w:t>
            </w:r>
            <w:r>
              <w:br/>
            </w:r>
            <w:r>
              <w:rPr>
                <w:rFonts w:ascii="Times New Roman"/>
                <w:b w:val="false"/>
                <w:i w:val="false"/>
                <w:color w:val="000000"/>
                <w:sz w:val="20"/>
              </w:rPr>
              <w:t>
</w:t>
            </w:r>
            <w:r>
              <w:rPr>
                <w:rFonts w:ascii="Times New Roman"/>
                <w:b w:val="false"/>
                <w:i w:val="false"/>
                <w:color w:val="000000"/>
                <w:sz w:val="20"/>
              </w:rPr>
              <w:t>электронные издания</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кино-фото - фоноқұжаттар</w:t>
            </w:r>
            <w:r>
              <w:br/>
            </w:r>
            <w:r>
              <w:rPr>
                <w:rFonts w:ascii="Times New Roman"/>
                <w:b w:val="false"/>
                <w:i w:val="false"/>
                <w:color w:val="000000"/>
                <w:sz w:val="20"/>
              </w:rPr>
              <w:t>
</w:t>
            </w:r>
            <w:r>
              <w:rPr>
                <w:rFonts w:ascii="Times New Roman"/>
                <w:b w:val="false"/>
                <w:i w:val="false"/>
                <w:color w:val="000000"/>
                <w:sz w:val="20"/>
              </w:rPr>
              <w:t>кино-фото - 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мерзімдік басылымдар</w:t>
            </w:r>
            <w:r>
              <w:br/>
            </w:r>
            <w:r>
              <w:rPr>
                <w:rFonts w:ascii="Times New Roman"/>
                <w:b w:val="false"/>
                <w:i w:val="false"/>
                <w:color w:val="000000"/>
                <w:sz w:val="20"/>
              </w:rPr>
              <w:t>
</w:t>
            </w:r>
            <w:r>
              <w:rPr>
                <w:rFonts w:ascii="Times New Roman"/>
                <w:b w:val="false"/>
                <w:i w:val="false"/>
                <w:color w:val="000000"/>
                <w:sz w:val="20"/>
              </w:rPr>
              <w:t>периодические издания</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әдебиет</w:t>
            </w:r>
            <w:r>
              <w:br/>
            </w:r>
            <w:r>
              <w:rPr>
                <w:rFonts w:ascii="Times New Roman"/>
                <w:b w:val="false"/>
                <w:i w:val="false"/>
                <w:color w:val="000000"/>
                <w:sz w:val="20"/>
              </w:rPr>
              <w:t>
</w:t>
            </w:r>
            <w:r>
              <w:rPr>
                <w:rFonts w:ascii="Times New Roman"/>
                <w:b w:val="false"/>
                <w:i w:val="false"/>
                <w:color w:val="000000"/>
                <w:sz w:val="20"/>
              </w:rPr>
              <w:t>другая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w:t>
            </w:r>
            <w:r>
              <w:br/>
            </w:r>
            <w:r>
              <w:rPr>
                <w:rFonts w:ascii="Times New Roman"/>
                <w:b w:val="false"/>
                <w:i w:val="false"/>
                <w:color w:val="000000"/>
                <w:sz w:val="20"/>
              </w:rPr>
              <w:t>
</w:t>
            </w:r>
            <w:r>
              <w:rPr>
                <w:rFonts w:ascii="Times New Roman"/>
                <w:b w:val="false"/>
                <w:i w:val="false"/>
                <w:color w:val="000000"/>
                <w:sz w:val="20"/>
              </w:rPr>
              <w:t>газеты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w:t>
            </w:r>
            <w:r>
              <w:rPr>
                <w:rFonts w:ascii="Times New Roman"/>
                <w:b w:val="false"/>
                <w:i w:val="false"/>
                <w:color w:val="000000"/>
                <w:sz w:val="20"/>
              </w:rPr>
              <w:t xml:space="preserve"> журналы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Жылдың басында бары</w:t>
            </w:r>
            <w:r>
              <w:br/>
            </w:r>
            <w:r>
              <w:rPr>
                <w:rFonts w:ascii="Times New Roman"/>
                <w:b w:val="false"/>
                <w:i w:val="false"/>
                <w:color w:val="000000"/>
                <w:sz w:val="20"/>
              </w:rPr>
              <w:t>
</w:t>
            </w:r>
            <w:r>
              <w:rPr>
                <w:rFonts w:ascii="Times New Roman"/>
                <w:b w:val="false"/>
                <w:i w:val="false"/>
                <w:color w:val="000000"/>
                <w:sz w:val="20"/>
              </w:rPr>
              <w:t>Состоит на начало 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келіп түскені</w:t>
            </w:r>
            <w:r>
              <w:rPr>
                <w:rFonts w:ascii="Times New Roman"/>
                <w:b w:val="false"/>
                <w:i w:val="false"/>
                <w:color w:val="000000"/>
                <w:sz w:val="20"/>
              </w:rPr>
              <w:t>Поступило в течение 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шығып қалғаны</w:t>
            </w:r>
            <w:r>
              <w:rPr>
                <w:rFonts w:ascii="Times New Roman"/>
                <w:b w:val="false"/>
                <w:i w:val="false"/>
                <w:color w:val="000000"/>
                <w:sz w:val="20"/>
              </w:rPr>
              <w:t>Выбыло в течение 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 бары</w:t>
            </w:r>
            <w:r>
              <w:br/>
            </w:r>
            <w:r>
              <w:rPr>
                <w:rFonts w:ascii="Times New Roman"/>
                <w:b w:val="false"/>
                <w:i w:val="false"/>
                <w:color w:val="000000"/>
                <w:sz w:val="20"/>
              </w:rPr>
              <w:t>
</w:t>
            </w:r>
            <w:r>
              <w:rPr>
                <w:rFonts w:ascii="Times New Roman"/>
                <w:b w:val="false"/>
                <w:i w:val="false"/>
                <w:color w:val="000000"/>
                <w:sz w:val="20"/>
              </w:rPr>
              <w:t>Состоит на конец 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
    <w:p>
      <w:pPr>
        <w:spacing w:after="0"/>
        <w:ind w:left="0"/>
        <w:jc w:val="both"/>
      </w:pPr>
      <w:r>
        <w:rPr>
          <w:rFonts w:ascii="Times New Roman"/>
          <w:b w:val="false"/>
          <w:i w:val="false"/>
          <w:color w:val="000000"/>
          <w:sz w:val="28"/>
        </w:rPr>
        <w:t>
</w:t>
      </w:r>
      <w:r>
        <w:rPr>
          <w:rFonts w:ascii="Times New Roman"/>
          <w:b/>
          <w:i w:val="false"/>
          <w:color w:val="000000"/>
          <w:sz w:val="28"/>
        </w:rPr>
        <w:t>5-кесте. Кітапхана қорының келесідей себептер бойынша жыл ішінде шығып қалғаны туралы мәліметтерді көрсетіңіз, бірлік</w:t>
      </w:r>
      <w:r>
        <w:br/>
      </w:r>
      <w:r>
        <w:rPr>
          <w:rFonts w:ascii="Times New Roman"/>
          <w:b w:val="false"/>
          <w:i w:val="false"/>
          <w:color w:val="000000"/>
          <w:sz w:val="28"/>
        </w:rPr>
        <w:t>
Таблица 5. Укажите сведения о выбытии в течение года библиотечного фонда по причинам, единиц</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2694"/>
        <w:gridCol w:w="1226"/>
        <w:gridCol w:w="1107"/>
        <w:gridCol w:w="968"/>
        <w:gridCol w:w="1346"/>
        <w:gridCol w:w="1306"/>
        <w:gridCol w:w="1485"/>
        <w:gridCol w:w="1703"/>
      </w:tblGrid>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басылымдар</w:t>
            </w:r>
            <w:r>
              <w:br/>
            </w:r>
            <w:r>
              <w:rPr>
                <w:rFonts w:ascii="Times New Roman"/>
                <w:b w:val="false"/>
                <w:i w:val="false"/>
                <w:color w:val="000000"/>
                <w:sz w:val="20"/>
              </w:rPr>
              <w:t>
</w:t>
            </w:r>
            <w:r>
              <w:rPr>
                <w:rFonts w:ascii="Times New Roman"/>
                <w:b w:val="false"/>
                <w:i w:val="false"/>
                <w:color w:val="000000"/>
                <w:sz w:val="20"/>
              </w:rPr>
              <w:t>электронные издания</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кино-фото-фоно құжаттар</w:t>
            </w:r>
            <w:r>
              <w:rPr>
                <w:rFonts w:ascii="Times New Roman"/>
                <w:b w:val="false"/>
                <w:i w:val="false"/>
                <w:color w:val="000000"/>
                <w:sz w:val="20"/>
              </w:rPr>
              <w:t xml:space="preserve"> кино-фото-фоно 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мерзімдік басылымдар</w:t>
            </w:r>
            <w:r>
              <w:br/>
            </w:r>
            <w:r>
              <w:rPr>
                <w:rFonts w:ascii="Times New Roman"/>
                <w:b w:val="false"/>
                <w:i w:val="false"/>
                <w:color w:val="000000"/>
                <w:sz w:val="20"/>
              </w:rPr>
              <w:t>
</w:t>
            </w:r>
            <w:r>
              <w:rPr>
                <w:rFonts w:ascii="Times New Roman"/>
                <w:b w:val="false"/>
                <w:i w:val="false"/>
                <w:color w:val="000000"/>
                <w:sz w:val="20"/>
              </w:rPr>
              <w:t>периодические издания</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әдебиеттер</w:t>
            </w:r>
            <w:r>
              <w:br/>
            </w:r>
            <w:r>
              <w:rPr>
                <w:rFonts w:ascii="Times New Roman"/>
                <w:b w:val="false"/>
                <w:i w:val="false"/>
                <w:color w:val="000000"/>
                <w:sz w:val="20"/>
              </w:rPr>
              <w:t>
</w:t>
            </w:r>
            <w:r>
              <w:rPr>
                <w:rFonts w:ascii="Times New Roman"/>
                <w:b w:val="false"/>
                <w:i w:val="false"/>
                <w:color w:val="000000"/>
                <w:sz w:val="20"/>
              </w:rPr>
              <w:t>другая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w:t>
            </w:r>
            <w:r>
              <w:br/>
            </w:r>
            <w:r>
              <w:rPr>
                <w:rFonts w:ascii="Times New Roman"/>
                <w:b w:val="false"/>
                <w:i w:val="false"/>
                <w:color w:val="000000"/>
                <w:sz w:val="20"/>
              </w:rPr>
              <w:t>
</w:t>
            </w:r>
            <w:r>
              <w:rPr>
                <w:rFonts w:ascii="Times New Roman"/>
                <w:b w:val="false"/>
                <w:i w:val="false"/>
                <w:color w:val="000000"/>
                <w:sz w:val="20"/>
              </w:rPr>
              <w:t>газеты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w:t>
            </w:r>
            <w:r>
              <w:br/>
            </w:r>
            <w:r>
              <w:rPr>
                <w:rFonts w:ascii="Times New Roman"/>
                <w:b w:val="false"/>
                <w:i w:val="false"/>
                <w:color w:val="000000"/>
                <w:sz w:val="20"/>
              </w:rPr>
              <w:t>
</w:t>
            </w:r>
            <w:r>
              <w:rPr>
                <w:rFonts w:ascii="Times New Roman"/>
                <w:b w:val="false"/>
                <w:i w:val="false"/>
                <w:color w:val="000000"/>
                <w:sz w:val="20"/>
              </w:rPr>
              <w:t>журналы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себептер бойынша жыл ішінде шығып қалғаны</w:t>
            </w:r>
            <w:r>
              <w:br/>
            </w:r>
            <w:r>
              <w:rPr>
                <w:rFonts w:ascii="Times New Roman"/>
                <w:b w:val="false"/>
                <w:i w:val="false"/>
                <w:color w:val="000000"/>
                <w:sz w:val="20"/>
              </w:rPr>
              <w:t>
</w:t>
            </w:r>
            <w:r>
              <w:rPr>
                <w:rFonts w:ascii="Times New Roman"/>
                <w:b w:val="false"/>
                <w:i w:val="false"/>
                <w:color w:val="000000"/>
                <w:sz w:val="20"/>
              </w:rPr>
              <w:t>Выбыло в течение года по причинам</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кітапханаларға, басқа да ұйымдарға ақысыз негізде берілген</w:t>
            </w:r>
            <w:r>
              <w:br/>
            </w:r>
            <w:r>
              <w:rPr>
                <w:rFonts w:ascii="Times New Roman"/>
                <w:b w:val="false"/>
                <w:i w:val="false"/>
                <w:color w:val="000000"/>
                <w:sz w:val="20"/>
              </w:rPr>
              <w:t>
</w:t>
            </w:r>
            <w:r>
              <w:rPr>
                <w:rFonts w:ascii="Times New Roman"/>
                <w:b w:val="false"/>
                <w:i w:val="false"/>
                <w:color w:val="000000"/>
                <w:sz w:val="20"/>
              </w:rPr>
              <w:t>безвозмездно передано другим библиотекам, другим организациям</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w:t>
            </w:r>
            <w:r>
              <w:br/>
            </w:r>
            <w:r>
              <w:rPr>
                <w:rFonts w:ascii="Times New Roman"/>
                <w:b w:val="false"/>
                <w:i w:val="false"/>
                <w:color w:val="000000"/>
                <w:sz w:val="20"/>
              </w:rPr>
              <w:t>
</w:t>
            </w:r>
            <w:r>
              <w:rPr>
                <w:rFonts w:ascii="Times New Roman"/>
                <w:b w:val="false"/>
                <w:i w:val="false"/>
                <w:color w:val="000000"/>
                <w:sz w:val="20"/>
              </w:rPr>
              <w:t>чрезвычайные ситуации</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7"/>
    <w:p>
      <w:pPr>
        <w:spacing w:after="0"/>
        <w:ind w:left="0"/>
        <w:jc w:val="both"/>
      </w:pPr>
      <w:r>
        <w:rPr>
          <w:rFonts w:ascii="Times New Roman"/>
          <w:b w:val="false"/>
          <w:i w:val="false"/>
          <w:color w:val="000000"/>
          <w:sz w:val="28"/>
        </w:rPr>
        <w:t>
</w:t>
      </w:r>
      <w:r>
        <w:rPr>
          <w:rFonts w:ascii="Times New Roman"/>
          <w:b/>
          <w:i w:val="false"/>
          <w:color w:val="000000"/>
          <w:sz w:val="28"/>
        </w:rPr>
        <w:t>6-кесте. Кітапхана қорының жыл соңына білім салалары бойынша жағдайын көрсетіңіз, бірлік</w:t>
      </w:r>
      <w:r>
        <w:br/>
      </w:r>
      <w:r>
        <w:rPr>
          <w:rFonts w:ascii="Times New Roman"/>
          <w:b w:val="false"/>
          <w:i w:val="false"/>
          <w:color w:val="000000"/>
          <w:sz w:val="28"/>
        </w:rPr>
        <w:t>
Таблица 6. Укажите состояние библиотечного фонда на конец года по отраслям знаний, единиц</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888"/>
        <w:gridCol w:w="916"/>
        <w:gridCol w:w="1365"/>
        <w:gridCol w:w="1755"/>
        <w:gridCol w:w="1619"/>
        <w:gridCol w:w="1482"/>
        <w:gridCol w:w="1872"/>
        <w:gridCol w:w="1112"/>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rPr>
                <w:rFonts w:ascii="Times New Roman"/>
                <w:b w:val="false"/>
                <w:i w:val="false"/>
                <w:color w:val="000000"/>
                <w:sz w:val="20"/>
              </w:rPr>
              <w:t xml:space="preserve"> Наименование показателей</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қоғамдық-саясат сипатындағы</w:t>
            </w:r>
            <w:r>
              <w:br/>
            </w:r>
            <w:r>
              <w:rPr>
                <w:rFonts w:ascii="Times New Roman"/>
                <w:b w:val="false"/>
                <w:i w:val="false"/>
                <w:color w:val="000000"/>
                <w:sz w:val="20"/>
              </w:rPr>
              <w:t>
</w:t>
            </w:r>
            <w:r>
              <w:rPr>
                <w:rFonts w:ascii="Times New Roman"/>
                <w:b w:val="false"/>
                <w:i w:val="false"/>
                <w:color w:val="000000"/>
                <w:sz w:val="20"/>
              </w:rPr>
              <w:t>общественно- политического характера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 денсаулық сақтау және медицина</w:t>
            </w:r>
            <w:r>
              <w:rPr>
                <w:rFonts w:ascii="Times New Roman"/>
                <w:b w:val="false"/>
                <w:i w:val="false"/>
                <w:color w:val="000000"/>
                <w:sz w:val="20"/>
              </w:rPr>
              <w:t xml:space="preserve"> естественные науки, здраво- охранение и медицина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ауыл және орман шаруашылығы</w:t>
            </w:r>
            <w:r>
              <w:rPr>
                <w:rFonts w:ascii="Times New Roman"/>
                <w:b w:val="false"/>
                <w:i w:val="false"/>
                <w:color w:val="000000"/>
                <w:sz w:val="20"/>
              </w:rPr>
              <w:t xml:space="preserve"> техника, сельское и лесное хозяйство</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дене шынықтыру және спорт</w:t>
            </w:r>
            <w:r>
              <w:rPr>
                <w:rFonts w:ascii="Times New Roman"/>
                <w:b w:val="false"/>
                <w:i w:val="false"/>
                <w:color w:val="000000"/>
                <w:sz w:val="20"/>
              </w:rPr>
              <w:t xml:space="preserve"> искусство, физкультура и спорт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филологиялық ғылымдар, көркем әдебиет</w:t>
            </w:r>
            <w:r>
              <w:rPr>
                <w:rFonts w:ascii="Times New Roman"/>
                <w:b w:val="false"/>
                <w:i w:val="false"/>
                <w:color w:val="000000"/>
                <w:sz w:val="20"/>
              </w:rPr>
              <w:t xml:space="preserve"> филологическ ие науки, художественн ая литература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rPr>
                <w:rFonts w:ascii="Times New Roman"/>
                <w:b w:val="false"/>
                <w:i w:val="false"/>
                <w:color w:val="000000"/>
                <w:sz w:val="20"/>
              </w:rPr>
              <w:t xml:space="preserve"> другие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білім салалары бойынша бары</w:t>
            </w:r>
            <w:r>
              <w:rPr>
                <w:rFonts w:ascii="Times New Roman"/>
                <w:b w:val="false"/>
                <w:i w:val="false"/>
                <w:color w:val="000000"/>
                <w:sz w:val="20"/>
              </w:rPr>
              <w:t xml:space="preserve"> Состоит на кснец года по отраслям знаний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8"/>
    <w:p>
      <w:pPr>
        <w:spacing w:after="0"/>
        <w:ind w:left="0"/>
        <w:jc w:val="both"/>
      </w:pPr>
      <w:r>
        <w:rPr>
          <w:rFonts w:ascii="Times New Roman"/>
          <w:b w:val="false"/>
          <w:i w:val="false"/>
          <w:color w:val="000000"/>
          <w:sz w:val="28"/>
        </w:rPr>
        <w:t>
</w:t>
      </w:r>
      <w:r>
        <w:rPr>
          <w:rFonts w:ascii="Times New Roman"/>
          <w:b/>
          <w:i w:val="false"/>
          <w:color w:val="000000"/>
          <w:sz w:val="28"/>
        </w:rPr>
        <w:t>7-кесте. Әдебиетті беру туралы мәліметтерді көрсетіңіз, бірлік</w:t>
      </w:r>
      <w:r>
        <w:br/>
      </w:r>
      <w:r>
        <w:rPr>
          <w:rFonts w:ascii="Times New Roman"/>
          <w:b w:val="false"/>
          <w:i w:val="false"/>
          <w:color w:val="000000"/>
          <w:sz w:val="28"/>
        </w:rPr>
        <w:t>
Таблица 7. Укажите сведения о выдаче литературы, единиц</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278"/>
        <w:gridCol w:w="1473"/>
        <w:gridCol w:w="863"/>
        <w:gridCol w:w="1001"/>
        <w:gridCol w:w="2084"/>
        <w:gridCol w:w="1493"/>
        <w:gridCol w:w="1592"/>
        <w:gridCol w:w="1296"/>
      </w:tblGrid>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басылымдар</w:t>
            </w:r>
            <w:r>
              <w:rPr>
                <w:rFonts w:ascii="Times New Roman"/>
                <w:b w:val="false"/>
                <w:i w:val="false"/>
                <w:color w:val="000000"/>
                <w:sz w:val="20"/>
              </w:rPr>
              <w:t xml:space="preserve"> электронные издания</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кино-фото-фоноқұжаттар</w:t>
            </w:r>
            <w:r>
              <w:br/>
            </w:r>
            <w:r>
              <w:rPr>
                <w:rFonts w:ascii="Times New Roman"/>
                <w:b w:val="false"/>
                <w:i w:val="false"/>
                <w:color w:val="000000"/>
                <w:sz w:val="20"/>
              </w:rPr>
              <w:t>
</w:t>
            </w:r>
            <w:r>
              <w:rPr>
                <w:rFonts w:ascii="Times New Roman"/>
                <w:b w:val="false"/>
                <w:i w:val="false"/>
                <w:color w:val="000000"/>
                <w:sz w:val="20"/>
              </w:rPr>
              <w:t>кино-фото-фонодокументы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мерзімдік басылымдар</w:t>
            </w:r>
            <w:r>
              <w:br/>
            </w:r>
            <w:r>
              <w:rPr>
                <w:rFonts w:ascii="Times New Roman"/>
                <w:b w:val="false"/>
                <w:i w:val="false"/>
                <w:color w:val="000000"/>
                <w:sz w:val="20"/>
              </w:rPr>
              <w:t>
</w:t>
            </w:r>
            <w:r>
              <w:rPr>
                <w:rFonts w:ascii="Times New Roman"/>
                <w:b w:val="false"/>
                <w:i w:val="false"/>
                <w:color w:val="000000"/>
                <w:sz w:val="20"/>
              </w:rPr>
              <w:t>периодические издания</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әдебиеттер</w:t>
            </w:r>
            <w:r>
              <w:br/>
            </w:r>
            <w:r>
              <w:rPr>
                <w:rFonts w:ascii="Times New Roman"/>
                <w:b w:val="false"/>
                <w:i w:val="false"/>
                <w:color w:val="000000"/>
                <w:sz w:val="20"/>
              </w:rPr>
              <w:t>
</w:t>
            </w:r>
            <w:r>
              <w:rPr>
                <w:rFonts w:ascii="Times New Roman"/>
                <w:b w:val="false"/>
                <w:i w:val="false"/>
                <w:color w:val="000000"/>
                <w:sz w:val="20"/>
              </w:rPr>
              <w:t>другая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w:t>
            </w:r>
            <w:r>
              <w:br/>
            </w:r>
            <w:r>
              <w:rPr>
                <w:rFonts w:ascii="Times New Roman"/>
                <w:b w:val="false"/>
                <w:i w:val="false"/>
                <w:color w:val="000000"/>
                <w:sz w:val="20"/>
              </w:rPr>
              <w:t>
</w:t>
            </w:r>
            <w:r>
              <w:rPr>
                <w:rFonts w:ascii="Times New Roman"/>
                <w:b w:val="false"/>
                <w:i w:val="false"/>
                <w:color w:val="000000"/>
                <w:sz w:val="20"/>
              </w:rPr>
              <w:t>газеты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w:t>
            </w:r>
            <w:r>
              <w:br/>
            </w:r>
            <w:r>
              <w:rPr>
                <w:rFonts w:ascii="Times New Roman"/>
                <w:b w:val="false"/>
                <w:i w:val="false"/>
                <w:color w:val="000000"/>
                <w:sz w:val="20"/>
              </w:rPr>
              <w:t>
</w:t>
            </w:r>
            <w:r>
              <w:rPr>
                <w:rFonts w:ascii="Times New Roman"/>
                <w:b w:val="false"/>
                <w:i w:val="false"/>
                <w:color w:val="000000"/>
                <w:sz w:val="20"/>
              </w:rPr>
              <w:t>журналы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берілгені - барлығы</w:t>
            </w:r>
            <w:r>
              <w:br/>
            </w:r>
            <w:r>
              <w:rPr>
                <w:rFonts w:ascii="Times New Roman"/>
                <w:b w:val="false"/>
                <w:i w:val="false"/>
                <w:color w:val="000000"/>
                <w:sz w:val="20"/>
              </w:rPr>
              <w:t>
</w:t>
            </w:r>
            <w:r>
              <w:rPr>
                <w:rFonts w:ascii="Times New Roman"/>
                <w:b w:val="false"/>
                <w:i w:val="false"/>
                <w:color w:val="000000"/>
                <w:sz w:val="20"/>
              </w:rPr>
              <w:t>Выдано в течение года - всего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балаларға</w:t>
            </w:r>
            <w:r>
              <w:br/>
            </w:r>
            <w:r>
              <w:rPr>
                <w:rFonts w:ascii="Times New Roman"/>
                <w:b w:val="false"/>
                <w:i w:val="false"/>
                <w:color w:val="000000"/>
                <w:sz w:val="20"/>
              </w:rPr>
              <w:t>
</w:t>
            </w:r>
            <w:r>
              <w:rPr>
                <w:rFonts w:ascii="Times New Roman"/>
                <w:b w:val="false"/>
                <w:i w:val="false"/>
                <w:color w:val="000000"/>
                <w:sz w:val="20"/>
              </w:rPr>
              <w:t>из них - детям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ауылдық жерде берілгені</w:t>
            </w:r>
            <w:r>
              <w:br/>
            </w:r>
            <w:r>
              <w:rPr>
                <w:rFonts w:ascii="Times New Roman"/>
                <w:b w:val="false"/>
                <w:i w:val="false"/>
                <w:color w:val="000000"/>
                <w:sz w:val="20"/>
              </w:rPr>
              <w:t>
</w:t>
            </w:r>
            <w:r>
              <w:rPr>
                <w:rFonts w:ascii="Times New Roman"/>
                <w:b w:val="false"/>
                <w:i w:val="false"/>
                <w:color w:val="000000"/>
                <w:sz w:val="20"/>
              </w:rPr>
              <w:t>Выдано в течение года в сельской местности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9"/>
    <w:p>
      <w:pPr>
        <w:spacing w:after="0"/>
        <w:ind w:left="0"/>
        <w:jc w:val="both"/>
      </w:pPr>
      <w:r>
        <w:rPr>
          <w:rFonts w:ascii="Times New Roman"/>
          <w:b w:val="false"/>
          <w:i w:val="false"/>
          <w:color w:val="000000"/>
          <w:sz w:val="28"/>
        </w:rPr>
        <w:t>
</w:t>
      </w:r>
      <w:r>
        <w:rPr>
          <w:rFonts w:ascii="Times New Roman"/>
          <w:b/>
          <w:i w:val="false"/>
          <w:color w:val="000000"/>
          <w:sz w:val="28"/>
        </w:rPr>
        <w:t>8-кесте. Кітапханадағы ақпараттық-коммуникациялық технологиялардың барын көрсетіңіз, бірлік</w:t>
      </w:r>
      <w:r>
        <w:br/>
      </w:r>
      <w:r>
        <w:rPr>
          <w:rFonts w:ascii="Times New Roman"/>
          <w:b w:val="false"/>
          <w:i w:val="false"/>
          <w:color w:val="000000"/>
          <w:sz w:val="28"/>
        </w:rPr>
        <w:t>
Таблица 8. Укажите наличие информационно-коммуникационных технологий в библиотеке, единиц</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833"/>
        <w:gridCol w:w="2033"/>
        <w:gridCol w:w="31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rPr>
                <w:rFonts w:ascii="Times New Roman"/>
                <w:b w:val="false"/>
                <w:i w:val="false"/>
                <w:color w:val="000000"/>
                <w:sz w:val="20"/>
              </w:rPr>
              <w:t xml:space="preserve">- </w:t>
            </w:r>
            <w:r>
              <w:rPr>
                <w:rFonts w:ascii="Times New Roman"/>
                <w:b/>
                <w:i w:val="false"/>
                <w:color w:val="000000"/>
                <w:sz w:val="20"/>
              </w:rPr>
              <w:t>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қатынау мүмкіндігі бар кітапханалар саны</w:t>
            </w:r>
            <w:r>
              <w:br/>
            </w:r>
            <w:r>
              <w:rPr>
                <w:rFonts w:ascii="Times New Roman"/>
                <w:b w:val="false"/>
                <w:i w:val="false"/>
                <w:color w:val="000000"/>
                <w:sz w:val="20"/>
              </w:rPr>
              <w:t>
</w:t>
            </w:r>
            <w:r>
              <w:rPr>
                <w:rFonts w:ascii="Times New Roman"/>
                <w:b w:val="false"/>
                <w:i w:val="false"/>
                <w:color w:val="000000"/>
                <w:sz w:val="20"/>
              </w:rPr>
              <w:t>Число библиотек с доступом в сеть Интернет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Количество компьютеров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Көшірме-көбейту техникаларының саны</w:t>
            </w:r>
            <w:r>
              <w:br/>
            </w:r>
            <w:r>
              <w:rPr>
                <w:rFonts w:ascii="Times New Roman"/>
                <w:b w:val="false"/>
                <w:i w:val="false"/>
                <w:color w:val="000000"/>
                <w:sz w:val="20"/>
              </w:rPr>
              <w:t>
</w:t>
            </w:r>
            <w:r>
              <w:rPr>
                <w:rFonts w:ascii="Times New Roman"/>
                <w:b w:val="false"/>
                <w:i w:val="false"/>
                <w:color w:val="000000"/>
                <w:sz w:val="20"/>
              </w:rPr>
              <w:t>Количество копировально-множительной техники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Wеb-сайттар саны</w:t>
            </w:r>
            <w:r>
              <w:br/>
            </w:r>
            <w:r>
              <w:rPr>
                <w:rFonts w:ascii="Times New Roman"/>
                <w:b w:val="false"/>
                <w:i w:val="false"/>
                <w:color w:val="000000"/>
                <w:sz w:val="20"/>
              </w:rPr>
              <w:t>
</w:t>
            </w:r>
            <w:r>
              <w:rPr>
                <w:rFonts w:ascii="Times New Roman"/>
                <w:b w:val="false"/>
                <w:i w:val="false"/>
                <w:color w:val="000000"/>
                <w:sz w:val="20"/>
              </w:rPr>
              <w:t>Число wеb-сайтов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нөмірлерінің саны</w:t>
            </w:r>
            <w:r>
              <w:br/>
            </w:r>
            <w:r>
              <w:rPr>
                <w:rFonts w:ascii="Times New Roman"/>
                <w:b w:val="false"/>
                <w:i w:val="false"/>
                <w:color w:val="000000"/>
                <w:sz w:val="20"/>
              </w:rPr>
              <w:t>
</w:t>
            </w:r>
            <w:r>
              <w:rPr>
                <w:rFonts w:ascii="Times New Roman"/>
                <w:b w:val="false"/>
                <w:i w:val="false"/>
                <w:color w:val="000000"/>
                <w:sz w:val="20"/>
              </w:rPr>
              <w:t>Число номеров телефонов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саны</w:t>
            </w:r>
            <w:r>
              <w:br/>
            </w:r>
            <w:r>
              <w:rPr>
                <w:rFonts w:ascii="Times New Roman"/>
                <w:b w:val="false"/>
                <w:i w:val="false"/>
                <w:color w:val="000000"/>
                <w:sz w:val="20"/>
              </w:rPr>
              <w:t>
</w:t>
            </w:r>
            <w:r>
              <w:rPr>
                <w:rFonts w:ascii="Times New Roman"/>
                <w:b w:val="false"/>
                <w:i w:val="false"/>
                <w:color w:val="000000"/>
                <w:sz w:val="20"/>
              </w:rPr>
              <w:t xml:space="preserve">Число транспортных </w:t>
            </w:r>
            <w:r>
              <w:rPr>
                <w:rFonts w:ascii="Times New Roman"/>
                <w:b/>
                <w:i w:val="false"/>
                <w:color w:val="000000"/>
                <w:sz w:val="20"/>
              </w:rPr>
              <w:t>средств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 Адрес _________________________</w:t>
      </w:r>
    </w:p>
    <w:p>
      <w:pPr>
        <w:spacing w:after="0"/>
        <w:ind w:left="0"/>
        <w:jc w:val="both"/>
      </w:pPr>
      <w:r>
        <w:rPr>
          <w:rFonts w:ascii="Times New Roman"/>
          <w:b w:val="false"/>
          <w:i w:val="false"/>
          <w:color w:val="000000"/>
          <w:sz w:val="28"/>
        </w:rPr>
        <w:t>      ________________________ Тел.:____________________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________________Тел._____________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__________________________</w:t>
      </w:r>
      <w:r>
        <w:rPr>
          <w:rFonts w:ascii="Times New Roman"/>
          <w:b/>
          <w:i w:val="false"/>
          <w:color w:val="000000"/>
          <w:sz w:val="28"/>
        </w:rPr>
        <w:t xml:space="preserve">(Ф.И.О., </w:t>
      </w:r>
      <w:r>
        <w:rPr>
          <w:rFonts w:ascii="Times New Roman"/>
          <w:b w:val="false"/>
          <w:i w:val="false"/>
          <w:color w:val="000000"/>
          <w:sz w:val="28"/>
        </w:rPr>
        <w:t>подпись)__________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бухгалтер_______________________</w:t>
      </w:r>
      <w:r>
        <w:rPr>
          <w:rFonts w:ascii="Times New Roman"/>
          <w:b/>
          <w:i w:val="false"/>
          <w:color w:val="000000"/>
          <w:sz w:val="28"/>
        </w:rPr>
        <w:t>(Ф.И.О., подпись)__________</w:t>
      </w:r>
      <w:r>
        <w:br/>
      </w:r>
      <w:r>
        <w:rPr>
          <w:rFonts w:ascii="Times New Roman"/>
          <w:b w:val="false"/>
          <w:i w:val="false"/>
          <w:color w:val="000000"/>
          <w:sz w:val="28"/>
        </w:rPr>
        <w:t>
</w:t>
      </w:r>
      <w:r>
        <w:rPr>
          <w:rFonts w:ascii="Times New Roman"/>
          <w:b/>
          <w:i w:val="false"/>
          <w:color w:val="000000"/>
          <w:sz w:val="28"/>
        </w:rPr>
        <w:t>      М.О.</w:t>
      </w:r>
      <w:r>
        <w:br/>
      </w:r>
      <w:r>
        <w:rPr>
          <w:rFonts w:ascii="Times New Roman"/>
          <w:b w:val="false"/>
          <w:i w:val="false"/>
          <w:color w:val="000000"/>
          <w:sz w:val="28"/>
        </w:rPr>
        <w:t>
</w:t>
      </w:r>
      <w:r>
        <w:rPr>
          <w:rFonts w:ascii="Times New Roman"/>
          <w:b/>
          <w:i w:val="false"/>
          <w:color w:val="000000"/>
          <w:sz w:val="28"/>
        </w:rPr>
        <w:t>      М.П.</w:t>
      </w:r>
    </w:p>
    <w:bookmarkStart w:name="z7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2011 жылғы 23 тамыздағы № 244</w:t>
      </w:r>
      <w:r>
        <w:br/>
      </w:r>
      <w:r>
        <w:rPr>
          <w:rFonts w:ascii="Times New Roman"/>
          <w:b w:val="false"/>
          <w:i w:val="false"/>
          <w:color w:val="000000"/>
          <w:sz w:val="28"/>
        </w:rPr>
        <w:t xml:space="preserve">
бұйрығына 2-қосымша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2010 жылғы 20 қыркүйектегі № 264</w:t>
      </w:r>
      <w:r>
        <w:br/>
      </w:r>
      <w:r>
        <w:rPr>
          <w:rFonts w:ascii="Times New Roman"/>
          <w:b w:val="false"/>
          <w:i w:val="false"/>
          <w:color w:val="000000"/>
          <w:sz w:val="28"/>
        </w:rPr>
        <w:t xml:space="preserve">
бұйрығына 2-қосымша </w:t>
      </w:r>
    </w:p>
    <w:bookmarkStart w:name="z74" w:id="11"/>
    <w:p>
      <w:pPr>
        <w:spacing w:after="0"/>
        <w:ind w:left="0"/>
        <w:jc w:val="left"/>
      </w:pPr>
      <w:r>
        <w:rPr>
          <w:rFonts w:ascii="Times New Roman"/>
          <w:b/>
          <w:i w:val="false"/>
          <w:color w:val="000000"/>
        </w:rPr>
        <w:t xml:space="preserve"> 
"Кітапхана қызметі туралы есеп" (коды 0561104, индексі 1-кітапхана, кезеңділігі жылдық) жалпымемлекеттік статистикалық байқаудың статистикалық нысанын толтыру жөніндегі нұсқаулық</w:t>
      </w:r>
    </w:p>
    <w:bookmarkEnd w:id="11"/>
    <w:bookmarkStart w:name="z75" w:id="12"/>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"Кітапхана қызметі туралы есеп" (коды 0561104, индексі 1 - кітапхана, кезеңділігі жылдық)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кітапхана - ақпараттық, мәдени, 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ұйымы;</w:t>
      </w:r>
      <w:r>
        <w:br/>
      </w:r>
      <w:r>
        <w:rPr>
          <w:rFonts w:ascii="Times New Roman"/>
          <w:b w:val="false"/>
          <w:i w:val="false"/>
          <w:color w:val="000000"/>
          <w:sz w:val="28"/>
        </w:rPr>
        <w:t>
</w:t>
      </w:r>
      <w:r>
        <w:rPr>
          <w:rFonts w:ascii="Times New Roman"/>
          <w:b w:val="false"/>
          <w:i w:val="false"/>
          <w:color w:val="000000"/>
          <w:sz w:val="28"/>
        </w:rPr>
        <w:t>
      2) әмбебап кітапханалар - қорлары өзінің мазмұны жағынан әмбебаптық сипатты құрайтын, яғни өзінің құрамында барлық немесе білімнің көптеген салалары бойынша әдебиеттері бар кітапханалар. Бұл кітапханалар жалпыға қолжетімді, халықтың барлық топтарына немесе оқырмандардың кейбір санаттарына, мысалы балаларға, жасөспірімдерге қызмет көрсетуге арналған болып табылады;</w:t>
      </w:r>
      <w:r>
        <w:br/>
      </w:r>
      <w:r>
        <w:rPr>
          <w:rFonts w:ascii="Times New Roman"/>
          <w:b w:val="false"/>
          <w:i w:val="false"/>
          <w:color w:val="000000"/>
          <w:sz w:val="28"/>
        </w:rPr>
        <w:t>
</w:t>
      </w:r>
      <w:r>
        <w:rPr>
          <w:rFonts w:ascii="Times New Roman"/>
          <w:b w:val="false"/>
          <w:i w:val="false"/>
          <w:color w:val="000000"/>
          <w:sz w:val="28"/>
        </w:rPr>
        <w:t>
      3) ғылыми кітапханалар - ғылымның дамуын қамтамасыз ететін; зерттеу қызметімен байланысты ғылыми мекемелер мен жекелеген тұлғаларды тиісті қор мен ақпараттық-ізденіс аппаратының негізінде ақпараттық қажеттіліктерін қанағаттандыратын кітапханалар;</w:t>
      </w:r>
      <w:r>
        <w:br/>
      </w:r>
      <w:r>
        <w:rPr>
          <w:rFonts w:ascii="Times New Roman"/>
          <w:b w:val="false"/>
          <w:i w:val="false"/>
          <w:color w:val="000000"/>
          <w:sz w:val="28"/>
        </w:rPr>
        <w:t>
</w:t>
      </w:r>
      <w:r>
        <w:rPr>
          <w:rFonts w:ascii="Times New Roman"/>
          <w:b w:val="false"/>
          <w:i w:val="false"/>
          <w:color w:val="000000"/>
          <w:sz w:val="28"/>
        </w:rPr>
        <w:t>
      4) арнайы кітапхана - пайдаланушылардың кәсіби қажеттіліктерін және оқырмандардың ерекше тобының басқа да арнайы қажеттіліктерін тиісті қор мен ақпараттық-іздестіру аппараты негізінде қамтамасыз ететін (патенттік-техникалық, зағиб және нашар көретін азаматтарға арналған кітапханалар, ғылыми зерттеу институтының кітапханасы және тағы басқа) кітапхана;</w:t>
      </w:r>
      <w:r>
        <w:br/>
      </w:r>
      <w:r>
        <w:rPr>
          <w:rFonts w:ascii="Times New Roman"/>
          <w:b w:val="false"/>
          <w:i w:val="false"/>
          <w:color w:val="000000"/>
          <w:sz w:val="28"/>
        </w:rPr>
        <w:t>
</w:t>
      </w:r>
      <w:r>
        <w:rPr>
          <w:rFonts w:ascii="Times New Roman"/>
          <w:b w:val="false"/>
          <w:i w:val="false"/>
          <w:color w:val="000000"/>
          <w:sz w:val="28"/>
        </w:rPr>
        <w:t>
      5) әдебиеттерді беру пункті - тұрақсыз кітапханалық қызмет көрсету нысаны, жұмысын күніне бірнеше сағат немесе толық емес апта кітапхананың штатындағы қызметкері немесе кітапханалық беру пунктімен құрылған ұйым өкілі - қоғамшыл жүргізетін кітапхананың аумақтық оқшауланған бөлімшесі;</w:t>
      </w:r>
      <w:r>
        <w:br/>
      </w:r>
      <w:r>
        <w:rPr>
          <w:rFonts w:ascii="Times New Roman"/>
          <w:b w:val="false"/>
          <w:i w:val="false"/>
          <w:color w:val="000000"/>
          <w:sz w:val="28"/>
        </w:rPr>
        <w:t>
</w:t>
      </w:r>
      <w:r>
        <w:rPr>
          <w:rFonts w:ascii="Times New Roman"/>
          <w:b w:val="false"/>
          <w:i w:val="false"/>
          <w:color w:val="000000"/>
          <w:sz w:val="28"/>
        </w:rPr>
        <w:t>
      6) жылжымалы пункт - арнайы жабдықталған, жиынтықталған көлік құралында (библиобус және тағы басқаларда) орналастырылған және өз орналасқан орнын тұрақты кітапханадан аумақтық шалғай орналасқан халықтың топтарына қызмет көрсету үшін өзгертетін кітапхана;</w:t>
      </w:r>
      <w:r>
        <w:br/>
      </w:r>
      <w:r>
        <w:rPr>
          <w:rFonts w:ascii="Times New Roman"/>
          <w:b w:val="false"/>
          <w:i w:val="false"/>
          <w:color w:val="000000"/>
          <w:sz w:val="28"/>
        </w:rPr>
        <w:t>
</w:t>
      </w:r>
      <w:r>
        <w:rPr>
          <w:rFonts w:ascii="Times New Roman"/>
          <w:b w:val="false"/>
          <w:i w:val="false"/>
          <w:color w:val="000000"/>
          <w:sz w:val="28"/>
        </w:rPr>
        <w:t>
      7) оқырман - белгіленген құжаттардағы ресми жазбалар негізінде кітапхананы пайдаланатын тұлға;</w:t>
      </w:r>
      <w:r>
        <w:br/>
      </w:r>
      <w:r>
        <w:rPr>
          <w:rFonts w:ascii="Times New Roman"/>
          <w:b w:val="false"/>
          <w:i w:val="false"/>
          <w:color w:val="000000"/>
          <w:sz w:val="28"/>
        </w:rPr>
        <w:t>
</w:t>
      </w:r>
      <w:r>
        <w:rPr>
          <w:rFonts w:ascii="Times New Roman"/>
          <w:b w:val="false"/>
          <w:i w:val="false"/>
          <w:color w:val="000000"/>
          <w:sz w:val="28"/>
        </w:rPr>
        <w:t>
      8) кітапхана сайтын/порталын пайдаланушы - кітапхана қызметіне жүгінетін, сондай-ақ ақпарат алу үшін сайт/портал қызметін пайдаланатын тұлға, тұлғалар тобы немесе ұйым;</w:t>
      </w:r>
      <w:r>
        <w:br/>
      </w:r>
      <w:r>
        <w:rPr>
          <w:rFonts w:ascii="Times New Roman"/>
          <w:b w:val="false"/>
          <w:i w:val="false"/>
          <w:color w:val="000000"/>
          <w:sz w:val="28"/>
        </w:rPr>
        <w:t>
</w:t>
      </w:r>
      <w:r>
        <w:rPr>
          <w:rFonts w:ascii="Times New Roman"/>
          <w:b w:val="false"/>
          <w:i w:val="false"/>
          <w:color w:val="000000"/>
          <w:sz w:val="28"/>
        </w:rPr>
        <w:t>
      9) кітапхана сайтына/порталына кіру - қаралған парақ беттерінің немесе элементтер санына тәуелсіз және кітапханаға дәстүрлі барумен салыстырылатын кітапхана шегінен тыс пайдаланушылардың сайтқа/порталға жүгінуі;</w:t>
      </w:r>
      <w:r>
        <w:br/>
      </w:r>
      <w:r>
        <w:rPr>
          <w:rFonts w:ascii="Times New Roman"/>
          <w:b w:val="false"/>
          <w:i w:val="false"/>
          <w:color w:val="000000"/>
          <w:sz w:val="28"/>
        </w:rPr>
        <w:t>
</w:t>
      </w:r>
      <w:r>
        <w:rPr>
          <w:rFonts w:ascii="Times New Roman"/>
          <w:b w:val="false"/>
          <w:i w:val="false"/>
          <w:color w:val="000000"/>
          <w:sz w:val="28"/>
        </w:rPr>
        <w:t>
      10) кітапханалық қор - құжаттарды сақтау және пайдалану үшін оның міндеттеріне, түрлері мен бейініне сәйкес қалыптастырылатын кітапханадағы құжаттардың жүйелендірілген жиынтығы;</w:t>
      </w:r>
      <w:r>
        <w:br/>
      </w:r>
      <w:r>
        <w:rPr>
          <w:rFonts w:ascii="Times New Roman"/>
          <w:b w:val="false"/>
          <w:i w:val="false"/>
          <w:color w:val="000000"/>
          <w:sz w:val="28"/>
        </w:rPr>
        <w:t>
</w:t>
      </w:r>
      <w:r>
        <w:rPr>
          <w:rFonts w:ascii="Times New Roman"/>
          <w:b w:val="false"/>
          <w:i w:val="false"/>
          <w:color w:val="000000"/>
          <w:sz w:val="28"/>
        </w:rPr>
        <w:t>
      11) газеттер - өзекті қоғамдық-саяси, ғылыми, өндірістік және басқа да, сондай-ақ әдеби шығармалар, иллюстрациялар, фотографиялар және жарнамалар бойынша ресми материалдарды, жедел ақпаратты және мақалаларды қамтитын мерзімдік мәтіндік басылымдар.</w:t>
      </w:r>
      <w:r>
        <w:br/>
      </w:r>
      <w:r>
        <w:rPr>
          <w:rFonts w:ascii="Times New Roman"/>
          <w:b w:val="false"/>
          <w:i w:val="false"/>
          <w:color w:val="000000"/>
          <w:sz w:val="28"/>
        </w:rPr>
        <w:t>
</w:t>
      </w:r>
      <w:r>
        <w:rPr>
          <w:rFonts w:ascii="Times New Roman"/>
          <w:b w:val="false"/>
          <w:i w:val="false"/>
          <w:color w:val="000000"/>
          <w:sz w:val="28"/>
        </w:rPr>
        <w:t>
      12) басқа да әдебиеттер - ноталық, картографиялық басылымдар, бейне басылымдар.</w:t>
      </w:r>
      <w:r>
        <w:br/>
      </w:r>
      <w:r>
        <w:rPr>
          <w:rFonts w:ascii="Times New Roman"/>
          <w:b w:val="false"/>
          <w:i w:val="false"/>
          <w:color w:val="000000"/>
          <w:sz w:val="28"/>
        </w:rPr>
        <w:t>
</w:t>
      </w:r>
      <w:r>
        <w:rPr>
          <w:rFonts w:ascii="Times New Roman"/>
          <w:b w:val="false"/>
          <w:i w:val="false"/>
          <w:color w:val="000000"/>
          <w:sz w:val="28"/>
        </w:rPr>
        <w:t>
      13) журналдар - тұрақты айдары бар және тұрмыстың әртүрлі мәселелері, табиғат, ғылым, әдеби, иллюстрациялық шығармалар бойынша мақалаларды қамтитын мерзімдік түптестірілген баспасөз басылымдары;</w:t>
      </w:r>
      <w:r>
        <w:br/>
      </w:r>
      <w:r>
        <w:rPr>
          <w:rFonts w:ascii="Times New Roman"/>
          <w:b w:val="false"/>
          <w:i w:val="false"/>
          <w:color w:val="000000"/>
          <w:sz w:val="28"/>
        </w:rPr>
        <w:t>
</w:t>
      </w:r>
      <w:r>
        <w:rPr>
          <w:rFonts w:ascii="Times New Roman"/>
          <w:b w:val="false"/>
          <w:i w:val="false"/>
          <w:color w:val="000000"/>
          <w:sz w:val="28"/>
        </w:rPr>
        <w:t>
      14) кітап - көлемі 48 беттен асатын жазу, картография кестелері шығармаларының, ондағы басылған шығармаларды жақсы пайдалану үшін әдеби рәсімделген аппаратпен, құралдармен уақыт пен кеңістікте орнықтыру және табыстау құралы болып табылатын мерзімдік емес мәтіндік кітаби басылым;</w:t>
      </w:r>
      <w:r>
        <w:br/>
      </w:r>
      <w:r>
        <w:rPr>
          <w:rFonts w:ascii="Times New Roman"/>
          <w:b w:val="false"/>
          <w:i w:val="false"/>
          <w:color w:val="000000"/>
          <w:sz w:val="28"/>
        </w:rPr>
        <w:t>
</w:t>
      </w:r>
      <w:r>
        <w:rPr>
          <w:rFonts w:ascii="Times New Roman"/>
          <w:b w:val="false"/>
          <w:i w:val="false"/>
          <w:color w:val="000000"/>
          <w:sz w:val="28"/>
        </w:rPr>
        <w:t>
      15) электронды басылымдарды беру - электронды басылымдарды есепке алу бірлігін анықтау кезінде берілген даналар бойынша деректерді пайдалану. Электронды басылымдар үшін даналар дискет пен оптикалық диск болып табылады;</w:t>
      </w:r>
      <w:r>
        <w:br/>
      </w:r>
      <w:r>
        <w:rPr>
          <w:rFonts w:ascii="Times New Roman"/>
          <w:b w:val="false"/>
          <w:i w:val="false"/>
          <w:color w:val="000000"/>
          <w:sz w:val="28"/>
        </w:rPr>
        <w:t>
</w:t>
      </w:r>
      <w:r>
        <w:rPr>
          <w:rFonts w:ascii="Times New Roman"/>
          <w:b w:val="false"/>
          <w:i w:val="false"/>
          <w:color w:val="000000"/>
          <w:sz w:val="28"/>
        </w:rPr>
        <w:t>
      16) кітапхананың wеb-сайты - Интернет желісіндегі кітапхананың ресми мекенжайы. Сайтта кітапхананың қызметі, кітапхананың көрсететін қызметі мен ақпараттық ресурстары, кітапхананың электрондық каталогына қолжетімділік туралы барлық ақпарат көрсетіледі.</w:t>
      </w:r>
      <w:r>
        <w:br/>
      </w:r>
      <w:r>
        <w:rPr>
          <w:rFonts w:ascii="Times New Roman"/>
          <w:b w:val="false"/>
          <w:i w:val="false"/>
          <w:color w:val="000000"/>
          <w:sz w:val="28"/>
        </w:rPr>
        <w:t>
</w:t>
      </w:r>
      <w:r>
        <w:rPr>
          <w:rFonts w:ascii="Times New Roman"/>
          <w:b w:val="false"/>
          <w:i w:val="false"/>
          <w:color w:val="000000"/>
          <w:sz w:val="28"/>
        </w:rPr>
        <w:t>
      3. Осы статистикалық нысанды толтыру барысында АКБІС (Ақпарат, кітапхана және баспа ісі жүйесіндегі стандарттар), "Кітапханалық статистика" мемлекетаралық 7.20-2000 МЕМСТ және "Ақпараттық-кітапханалық қызмет, библиография. Терминдер және анықтамалар" 7.0-99 МЕМСТ басшылыққа алу қажет.</w:t>
      </w:r>
      <w:r>
        <w:br/>
      </w:r>
      <w:r>
        <w:rPr>
          <w:rFonts w:ascii="Times New Roman"/>
          <w:b w:val="false"/>
          <w:i w:val="false"/>
          <w:color w:val="000000"/>
          <w:sz w:val="28"/>
        </w:rPr>
        <w:t>
</w:t>
      </w:r>
      <w:r>
        <w:rPr>
          <w:rFonts w:ascii="Times New Roman"/>
          <w:b w:val="false"/>
          <w:i w:val="false"/>
          <w:color w:val="000000"/>
          <w:sz w:val="28"/>
        </w:rPr>
        <w:t>
      4. Статистикалық нысанға енгізілетін деректер бастапқы есепке алу материалдарына - түгендеу кітаптарына, жиынтық есеп кітабына, кітапхана жұмысының күнделіктеріне, оқырмандар формулярларына - негізделеді.</w:t>
      </w:r>
      <w:r>
        <w:br/>
      </w:r>
      <w:r>
        <w:rPr>
          <w:rFonts w:ascii="Times New Roman"/>
          <w:b w:val="false"/>
          <w:i w:val="false"/>
          <w:color w:val="000000"/>
          <w:sz w:val="28"/>
        </w:rPr>
        <w:t>
</w:t>
      </w:r>
      <w:r>
        <w:rPr>
          <w:rFonts w:ascii="Times New Roman"/>
          <w:b w:val="false"/>
          <w:i w:val="false"/>
          <w:color w:val="000000"/>
          <w:sz w:val="28"/>
        </w:rPr>
        <w:t>
      5. Егер құрылымдық бөлімшеге заңды тұлға статистикалық нысанды тапсыру бойынша өкілеттік берген жағдайда, онда ол өзі орналасқан жердегі статистика органдарына осы есепті тапсырады. Егер құрылымдық бөлімшенің статистикалық нысанды тапсыру бойынша өкілеттіктері болмаған жағдайда, онда заңды тұлға есепті өзі орналасқан жердегі статистика органдарына олардың аумақтарын орналасқан жерлерін көрсете отырып, өзінің құрылымдық бөлімшелері бөлінісінде тапсырады.</w:t>
      </w:r>
      <w:r>
        <w:br/>
      </w:r>
      <w:r>
        <w:rPr>
          <w:rFonts w:ascii="Times New Roman"/>
          <w:b w:val="false"/>
          <w:i w:val="false"/>
          <w:color w:val="000000"/>
          <w:sz w:val="28"/>
        </w:rPr>
        <w:t>
</w:t>
      </w:r>
      <w:r>
        <w:rPr>
          <w:rFonts w:ascii="Times New Roman"/>
          <w:b w:val="false"/>
          <w:i w:val="false"/>
          <w:color w:val="000000"/>
          <w:sz w:val="28"/>
        </w:rPr>
        <w:t>
      6. Кітапханалар нысаналы мақсаты, тұтынушылар контингенті, қорларының тақырыптық және түрлілік құрамы бойынша сараланады.</w:t>
      </w:r>
      <w:r>
        <w:br/>
      </w:r>
      <w:r>
        <w:rPr>
          <w:rFonts w:ascii="Times New Roman"/>
          <w:b w:val="false"/>
          <w:i w:val="false"/>
          <w:color w:val="000000"/>
          <w:sz w:val="28"/>
        </w:rPr>
        <w:t>
</w:t>
      </w:r>
      <w:r>
        <w:rPr>
          <w:rFonts w:ascii="Times New Roman"/>
          <w:b w:val="false"/>
          <w:i w:val="false"/>
          <w:color w:val="000000"/>
          <w:sz w:val="28"/>
        </w:rPr>
        <w:t>
      7. Есепті жылы жұмыс істемеген, бірақ материалдық базасы бар кітапханалар 3-кестенің 2-7 жолдарын және 7-кестені толтырмайды.</w:t>
      </w:r>
      <w:r>
        <w:br/>
      </w:r>
      <w:r>
        <w:rPr>
          <w:rFonts w:ascii="Times New Roman"/>
          <w:b w:val="false"/>
          <w:i w:val="false"/>
          <w:color w:val="000000"/>
          <w:sz w:val="28"/>
        </w:rPr>
        <w:t>
</w:t>
      </w:r>
      <w:r>
        <w:rPr>
          <w:rFonts w:ascii="Times New Roman"/>
          <w:b w:val="false"/>
          <w:i w:val="false"/>
          <w:color w:val="000000"/>
          <w:sz w:val="28"/>
        </w:rPr>
        <w:t>
      8. 1-кестенің 1-жолында кітапхананың құрылымдық бөлімшесі саналатын кітап беру пункттері, жылжымалы кітапханалардың барлық түрлері, оқу залдары, балалар бөлімдері кітапханалық мекеме ретінде есепті бірлікке қабылданбайды. Кітапханалардың бұл бөлімшелерінің кітап қорлары мен қызметі олар құрамына кіретін кітапханалардың есебінде көрсетіледі. Бұл жол бойынша кітапхана теңгеріміндегі құрылымдық (ведомстволық бағыныстағы) бірліктер саны (есеп берген ұйымдар саны) көрсетіледі.</w:t>
      </w:r>
      <w:r>
        <w:br/>
      </w:r>
      <w:r>
        <w:rPr>
          <w:rFonts w:ascii="Times New Roman"/>
          <w:b w:val="false"/>
          <w:i w:val="false"/>
          <w:color w:val="000000"/>
          <w:sz w:val="28"/>
        </w:rPr>
        <w:t>
</w:t>
      </w:r>
      <w:r>
        <w:rPr>
          <w:rFonts w:ascii="Times New Roman"/>
          <w:b w:val="false"/>
          <w:i w:val="false"/>
          <w:color w:val="000000"/>
          <w:sz w:val="28"/>
        </w:rPr>
        <w:t>
      9. 2-кестенің 3, 4 - жолдарында күрделі жөндеуді талап ететін және апатты жағдайдағы кітапханалар ғимараттарының (үй-жайларының) саны кітапхана ғимаратының (үй-жайының) техникалық жағдайын сипаттайтын акт (қорытынды) негізінде немесе белгіленген тәртіпте жазылған өзге де құжаттың негізінде толтырылады. Кітапханалар үй жайларына мемлекеттік мекемелер, клубтар ғимараттарына және тағы басқаларда орналасқан үй-жайлар жатады.</w:t>
      </w:r>
      <w:r>
        <w:br/>
      </w:r>
      <w:r>
        <w:rPr>
          <w:rFonts w:ascii="Times New Roman"/>
          <w:b w:val="false"/>
          <w:i w:val="false"/>
          <w:color w:val="000000"/>
          <w:sz w:val="28"/>
        </w:rPr>
        <w:t>
</w:t>
      </w:r>
      <w:r>
        <w:rPr>
          <w:rFonts w:ascii="Times New Roman"/>
          <w:b w:val="false"/>
          <w:i w:val="false"/>
          <w:color w:val="000000"/>
          <w:sz w:val="28"/>
        </w:rPr>
        <w:t>
      10. 3-кестенің 2 жолында оқырмандар санында есепті кезең ішінде ең болмаса бір рет үйіне немесе кітапхана ішінде оқу үшін кітап, кітапша, журнал және басқа басылымдар алған адамдар есептеледі, ал олардың жыл ішіндегі келіп-кету саны есепке алынбайды. Оқырмандар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w:t>
      </w:r>
      <w:r>
        <w:br/>
      </w:r>
      <w:r>
        <w:rPr>
          <w:rFonts w:ascii="Times New Roman"/>
          <w:b w:val="false"/>
          <w:i w:val="false"/>
          <w:color w:val="000000"/>
          <w:sz w:val="28"/>
        </w:rPr>
        <w:t>
</w:t>
      </w:r>
      <w:r>
        <w:rPr>
          <w:rFonts w:ascii="Times New Roman"/>
          <w:b w:val="false"/>
          <w:i w:val="false"/>
          <w:color w:val="000000"/>
          <w:sz w:val="28"/>
        </w:rPr>
        <w:t>
      3-жолда кітапхана сайтына/порталына жүгінген пайдаланушыларды есептеу бірлігі ретінде кітапхананың серверінде тіркелген логин немесе пайдаланушының (адамның немесе ұйымның) ір-мекенжайы болып табылады.</w:t>
      </w:r>
      <w:r>
        <w:br/>
      </w:r>
      <w:r>
        <w:rPr>
          <w:rFonts w:ascii="Times New Roman"/>
          <w:b w:val="false"/>
          <w:i w:val="false"/>
          <w:color w:val="000000"/>
          <w:sz w:val="28"/>
        </w:rPr>
        <w:t>
</w:t>
      </w:r>
      <w:r>
        <w:rPr>
          <w:rFonts w:ascii="Times New Roman"/>
          <w:b w:val="false"/>
          <w:i w:val="false"/>
          <w:color w:val="000000"/>
          <w:sz w:val="28"/>
        </w:rPr>
        <w:t>
      5-жолда оқырман формулярында немесе кітапханада қабылданған басқа да құжаттамада, сондай-ақ автоматтандырылған және механикаландырылған құралдарда тіркелген оқырмандардың кітапханаға (жазылуға, қайта тіркелуге, алуға, айырбастауға, басылымдар мен материалдарды қайтаруға, оларды қолдану мерзімін ұзартуға, газеттер мен журналдар қарауға, сондай-ақ кітапхана өткізетін көпшілік іс-шараларына қатысуға) келушілер саны көрсетіледі. Жеке абонемент бойынша жыл ішінде кітап алған оқырмандар саны жыл ішіндегі соңғы формулярдың реттік нөмірімен белгіленеді.</w:t>
      </w:r>
      <w:r>
        <w:br/>
      </w:r>
      <w:r>
        <w:rPr>
          <w:rFonts w:ascii="Times New Roman"/>
          <w:b w:val="false"/>
          <w:i w:val="false"/>
          <w:color w:val="000000"/>
          <w:sz w:val="28"/>
        </w:rPr>
        <w:t>
</w:t>
      </w:r>
      <w:r>
        <w:rPr>
          <w:rFonts w:ascii="Times New Roman"/>
          <w:b w:val="false"/>
          <w:i w:val="false"/>
          <w:color w:val="000000"/>
          <w:sz w:val="28"/>
        </w:rPr>
        <w:t>
      6-жолда кітапхана сайтына/порталына кіргендердің санын есептеу бірлігі кітапхана серверіне арналған бір өтініші болып табылады. Кіргендердің саны статистика есебі бойынша функционал немесе сайтқа/порталға кірушілердің санаушысы арқылы есептеледі.</w:t>
      </w:r>
      <w:r>
        <w:br/>
      </w:r>
      <w:r>
        <w:rPr>
          <w:rFonts w:ascii="Times New Roman"/>
          <w:b w:val="false"/>
          <w:i w:val="false"/>
          <w:color w:val="000000"/>
          <w:sz w:val="28"/>
        </w:rPr>
        <w:t>
</w:t>
      </w:r>
      <w:r>
        <w:rPr>
          <w:rFonts w:ascii="Times New Roman"/>
          <w:b w:val="false"/>
          <w:i w:val="false"/>
          <w:color w:val="000000"/>
          <w:sz w:val="28"/>
        </w:rPr>
        <w:t>
      7-жолда халыққа көрсетілген қызметтерден түскен (берілген оқырмандар билеттері, көшірме жасау үшін төлем, оқу залынан әдебиетті үйге бергендігі үшін төлем және т.б.) ақшалай қаражат қамтылады.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w:t>
      </w:r>
      <w:r>
        <w:rPr>
          <w:rFonts w:ascii="Times New Roman"/>
          <w:b w:val="false"/>
          <w:i w:val="false"/>
          <w:color w:val="000000"/>
          <w:sz w:val="28"/>
        </w:rPr>
        <w:t>
      11. 8-кестенің 5-жолында телефон нөмірлері санына кітапханада тіркелген және қызметте пайдаланылатын телефон нөмірлері жазылады.</w:t>
      </w:r>
      <w:r>
        <w:br/>
      </w:r>
      <w:r>
        <w:rPr>
          <w:rFonts w:ascii="Times New Roman"/>
          <w:b w:val="false"/>
          <w:i w:val="false"/>
          <w:color w:val="000000"/>
          <w:sz w:val="28"/>
        </w:rPr>
        <w:t>
</w:t>
      </w:r>
      <w:r>
        <w:rPr>
          <w:rFonts w:ascii="Times New Roman"/>
          <w:b w:val="false"/>
          <w:i w:val="false"/>
          <w:color w:val="000000"/>
          <w:sz w:val="28"/>
        </w:rPr>
        <w:t>
      6-жолда көлік құралдарының санына кітапхана қызметінде пайдаланылатын, кітапхана теңгеріміндегі көлік құралдары жазылады.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1-кесте. Кітапханалардың негізгі типтері</w:t>
      </w:r>
      <w:r>
        <w:br/>
      </w:r>
      <w:r>
        <w:rPr>
          <w:rFonts w:ascii="Times New Roman"/>
          <w:b w:val="false"/>
          <w:i w:val="false"/>
          <w:color w:val="000000"/>
          <w:sz w:val="28"/>
        </w:rPr>
        <w:t xml:space="preserve">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барлық бағандар бойынша 1 жолдан</w:t>
      </w:r>
      <w:r>
        <w:br/>
      </w:r>
      <w:r>
        <w:rPr>
          <w:rFonts w:ascii="Times New Roman"/>
          <w:b w:val="false"/>
          <w:i w:val="false"/>
          <w:color w:val="000000"/>
          <w:sz w:val="28"/>
        </w:rPr>
        <w:t>
</w:t>
      </w:r>
      <w:r>
        <w:rPr>
          <w:rFonts w:ascii="Times New Roman"/>
          <w:b w:val="false"/>
          <w:i w:val="false"/>
          <w:color w:val="000000"/>
          <w:sz w:val="28"/>
        </w:rPr>
        <w:t>
      2) 2-кесте. Кітапханалар ғимараттарының (үй-жайларының) саны және олардың аумағы</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1 жолдан</w:t>
      </w:r>
      <w:r>
        <w:br/>
      </w:r>
      <w:r>
        <w:rPr>
          <w:rFonts w:ascii="Times New Roman"/>
          <w:b w:val="false"/>
          <w:i w:val="false"/>
          <w:color w:val="000000"/>
          <w:sz w:val="28"/>
        </w:rPr>
        <w:t xml:space="preserve">
      4-жол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1 жолдан</w:t>
      </w:r>
      <w:r>
        <w:br/>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әрбір жолдар үшін 2, 3 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3) 3-кесте. Кітапхана қызметтерінің негізгі сипаттамалары</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 үшін 4 жолдан</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6 жолдан</w:t>
      </w:r>
      <w:r>
        <w:br/>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жол үшін 2 бағаннан</w:t>
      </w:r>
      <w:r>
        <w:br/>
      </w:r>
      <w:r>
        <w:rPr>
          <w:rFonts w:ascii="Times New Roman"/>
          <w:b w:val="false"/>
          <w:i w:val="false"/>
          <w:color w:val="000000"/>
          <w:sz w:val="28"/>
        </w:rPr>
        <w:t>
</w:t>
      </w:r>
      <w:r>
        <w:rPr>
          <w:rFonts w:ascii="Times New Roman"/>
          <w:b w:val="false"/>
          <w:i w:val="false"/>
          <w:color w:val="000000"/>
          <w:sz w:val="28"/>
        </w:rPr>
        <w:t>
      4) 4-кесте. Кітапхана қорының басылымдар тілдері бойынша қозғалысы туралы мәліметтер</w:t>
      </w:r>
      <w:r>
        <w:br/>
      </w:r>
      <w:r>
        <w:rPr>
          <w:rFonts w:ascii="Times New Roman"/>
          <w:b w:val="false"/>
          <w:i w:val="false"/>
          <w:color w:val="000000"/>
          <w:sz w:val="28"/>
        </w:rPr>
        <w:t xml:space="preserve">
      1-жол = әрбір баған үшін 2-4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xml:space="preserve">
      5-жол = әрбір баған үшін 6-8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xml:space="preserve">
      9-жол = әрбір баған үшін 10-12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xml:space="preserve">
      13-жол = әрбір баған үшін 14-16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13-жол = әрбір баған үшін (1 жол + 5 жол) - 9 жол</w:t>
      </w:r>
      <w:r>
        <w:br/>
      </w:r>
      <w:r>
        <w:rPr>
          <w:rFonts w:ascii="Times New Roman"/>
          <w:b w:val="false"/>
          <w:i w:val="false"/>
          <w:color w:val="000000"/>
          <w:sz w:val="28"/>
        </w:rPr>
        <w:t xml:space="preserve">
      1-баған = әрбір жол үшін 2-7 бағандар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5) 5-кесте. Кітапхана қорының келесідей себептер бойынша жыл ішінде шығып қалғаны туралы мәліметтер</w:t>
      </w:r>
      <w:r>
        <w:br/>
      </w:r>
      <w:r>
        <w:rPr>
          <w:rFonts w:ascii="Times New Roman"/>
          <w:b w:val="false"/>
          <w:i w:val="false"/>
          <w:color w:val="000000"/>
          <w:sz w:val="28"/>
        </w:rPr>
        <w:t xml:space="preserve">
      1-жол = әрбір бағандар үшін 2-4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xml:space="preserve">
      1-баған = әрбір жолдар үшін 2-7 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6) 6-кесте. Кітапхана қорының жыл соңына білім салалары бойынша жағдайы</w:t>
      </w:r>
      <w:r>
        <w:br/>
      </w:r>
      <w:r>
        <w:rPr>
          <w:rFonts w:ascii="Times New Roman"/>
          <w:b w:val="false"/>
          <w:i w:val="false"/>
          <w:color w:val="000000"/>
          <w:sz w:val="28"/>
        </w:rPr>
        <w:t xml:space="preserve">
      1-кесте = 2-7 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7) 7-бөлім. Әдебиетті беру туралы мәліметтер</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бағандар үшін 2, 3 жолдан</w:t>
      </w:r>
      <w:r>
        <w:br/>
      </w:r>
      <w:r>
        <w:rPr>
          <w:rFonts w:ascii="Times New Roman"/>
          <w:b w:val="false"/>
          <w:i w:val="false"/>
          <w:color w:val="000000"/>
          <w:sz w:val="28"/>
        </w:rPr>
        <w:t xml:space="preserve">
      1-баған = әрбір жолдар үшін 2-7 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8) 8-кесте. Кітапханадағы ақпараттық-коммуникациялық технологиялардың бары</w:t>
      </w:r>
      <w:r>
        <w:br/>
      </w:r>
      <w:r>
        <w:rPr>
          <w:rFonts w:ascii="Times New Roman"/>
          <w:b w:val="false"/>
          <w:i w:val="false"/>
          <w:color w:val="000000"/>
          <w:sz w:val="28"/>
        </w:rPr>
        <w:t xml:space="preserve">
      1 -баған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жолдар үшін 2 бағаннан.</w:t>
      </w:r>
      <w:r>
        <w:br/>
      </w:r>
      <w:r>
        <w:rPr>
          <w:rFonts w:ascii="Times New Roman"/>
          <w:b w:val="false"/>
          <w:i w:val="false"/>
          <w:color w:val="000000"/>
          <w:sz w:val="28"/>
        </w:rPr>
        <w:t>
</w:t>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2917"/>
        <w:gridCol w:w="6436"/>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98700" cy="1612900"/>
                          </a:xfrm>
                          <a:prstGeom prst="rect">
                            <a:avLst/>
                          </a:prstGeom>
                        </pic:spPr>
                      </pic:pic>
                    </a:graphicData>
                  </a:graphic>
                </wp:inline>
              </w:drawing>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2011 жылғы 23 тамыздағы № 244 бұйрығына 3-қосымша</w:t>
            </w:r>
            <w:r>
              <w:br/>
            </w: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2010 жылғы 20 қыркүйектегі № 264 бұйрығына 5-қосымша</w:t>
            </w:r>
            <w:r>
              <w:br/>
            </w:r>
            <w:r>
              <w:rPr>
                <w:rFonts w:ascii="Times New Roman"/>
                <w:b w:val="false"/>
                <w:i w:val="false"/>
                <w:color w:val="000000"/>
                <w:sz w:val="20"/>
              </w:rPr>
              <w:t>
</w:t>
            </w:r>
            <w:r>
              <w:rPr>
                <w:rFonts w:ascii="Times New Roman"/>
                <w:b w:val="false"/>
                <w:i w:val="false"/>
                <w:color w:val="000000"/>
                <w:sz w:val="20"/>
              </w:rPr>
              <w:t>Приложение 5 к приказу Председателя Агентства Республики Казахстан по статистике от 20 сентября 2010 года № 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75"/>
              <w:gridCol w:w="976"/>
              <w:gridCol w:w="976"/>
              <w:gridCol w:w="997"/>
              <w:gridCol w:w="14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1 часа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rPr>
                      <w:rFonts w:ascii="Times New Roman"/>
                      <w:b w:val="false"/>
                      <w:i w:val="false"/>
                      <w:color w:val="000000"/>
                      <w:sz w:val="20"/>
                    </w:rPr>
                    <w:t xml:space="preserve"> более 40 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0591104</w:t>
            </w:r>
            <w:r>
              <w:br/>
            </w:r>
            <w:r>
              <w:rPr>
                <w:rFonts w:ascii="Times New Roman"/>
                <w:b w:val="false"/>
                <w:i w:val="false"/>
                <w:color w:val="000000"/>
                <w:sz w:val="20"/>
              </w:rPr>
              <w:t>
</w:t>
            </w:r>
            <w:r>
              <w:rPr>
                <w:rFonts w:ascii="Times New Roman"/>
                <w:b w:val="false"/>
                <w:i w:val="false"/>
                <w:color w:val="000000"/>
                <w:sz w:val="20"/>
              </w:rPr>
              <w:t>код статистической формы 0591104</w:t>
            </w:r>
          </w:p>
        </w:tc>
        <w:tc>
          <w:tcPr>
            <w:tcW w:w="6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 көрсетуді және кинофильмдерді шығаруды жүзеге асыратын ұйымдардың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организаций, осуществляющих кинопоказ и производство кинофильмов</w:t>
            </w:r>
          </w:p>
          <w:p>
            <w:pPr>
              <w:spacing w:after="20"/>
              <w:ind w:left="20"/>
              <w:jc w:val="both"/>
            </w:pPr>
            <w:r>
              <w:rPr>
                <w:rFonts w:ascii="Times New Roman"/>
                <w:b/>
                <w:i w:val="false"/>
                <w:color w:val="000000"/>
                <w:sz w:val="20"/>
              </w:rPr>
              <w:t xml:space="preserve">Есепті кезең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кино</w:t>
            </w:r>
          </w:p>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номенклатурасы (бұдан әрі - 5-таңбалы ЭҚЖЖ) бойынша 59.14.0 кодына сәйкес кинофильмдерді көрсетумен байланысты қызметті жүзеге асыратын заңды тұлғалар және (немесе) олардың құрылымдық және оқшауланған бөлімшелері, дара кәсіпкерлер және 5-таңбалы ЭҚЖЖ-нің 59.11.0 кодына сәйкес кино, бейнефильмдер және телевизиялық бағдарламаларды шығаруды жүзеге асыратын заңды тұлғалар тапсырылады.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осуществляющие деятельность связанную с демонстрацией кинофильмов,согласно коду по Номенклатуре видов экономической деятельности (далее - ОКЭД 5-ти значного-59.11.0.и юридические лица,осуществляющие деятельность,связанную с производством кино-,видеофильмов и телевизионных программ согласно коду ОКЭД 5-ти значного-59.11.0.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қаңтар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ЖСН коды </w:t>
            </w:r>
            <w:r>
              <w:rPr>
                <w:rFonts w:ascii="Times New Roman"/>
                <w:b w:val="false"/>
                <w:i w:val="false"/>
                <w:color w:val="000000"/>
                <w:sz w:val="20"/>
              </w:rPr>
              <w:t>_ _ _ _ _ _ _ _ _ _ _ _</w:t>
            </w:r>
            <w:r>
              <w:br/>
            </w:r>
            <w:r>
              <w:rPr>
                <w:rFonts w:ascii="Times New Roman"/>
                <w:b w:val="false"/>
                <w:i w:val="false"/>
                <w:color w:val="000000"/>
                <w:sz w:val="20"/>
              </w:rPr>
              <w:t>
</w:t>
            </w:r>
            <w:r>
              <w:rPr>
                <w:rFonts w:ascii="Times New Roman"/>
                <w:b w:val="false"/>
                <w:i w:val="false"/>
                <w:color w:val="000000"/>
                <w:sz w:val="20"/>
              </w:rPr>
              <w:t>код ИИН  |_|_|_|_|_|_|_|_|_|_|_|_|</w:t>
            </w:r>
          </w:p>
        </w:tc>
      </w:tr>
    </w:tbl>
    <w:bookmarkStart w:name="z116" w:id="13"/>
    <w:p>
      <w:pPr>
        <w:spacing w:after="0"/>
        <w:ind w:left="0"/>
        <w:jc w:val="both"/>
      </w:pPr>
      <w:r>
        <w:rPr>
          <w:rFonts w:ascii="Times New Roman"/>
          <w:b w:val="false"/>
          <w:i w:val="false"/>
          <w:color w:val="000000"/>
          <w:sz w:val="28"/>
        </w:rPr>
        <w:t>
</w:t>
      </w:r>
      <w:r>
        <w:rPr>
          <w:rFonts w:ascii="Times New Roman"/>
          <w:b/>
          <w:i w:val="false"/>
          <w:color w:val="000000"/>
          <w:sz w:val="28"/>
        </w:rPr>
        <w:t>1-кесте. Кннотеатрлар санын көрсетіңіз, бірлік</w:t>
      </w:r>
      <w:r>
        <w:br/>
      </w:r>
      <w:r>
        <w:rPr>
          <w:rFonts w:ascii="Times New Roman"/>
          <w:b w:val="false"/>
          <w:i w:val="false"/>
          <w:color w:val="000000"/>
          <w:sz w:val="28"/>
        </w:rPr>
        <w:t>
Таблица 1. Укажите число кинотеатров, единиц</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4933"/>
        <w:gridCol w:w="2573"/>
        <w:gridCol w:w="343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 саны</w:t>
            </w:r>
            <w:r>
              <w:br/>
            </w:r>
            <w:r>
              <w:rPr>
                <w:rFonts w:ascii="Times New Roman"/>
                <w:b w:val="false"/>
                <w:i w:val="false"/>
                <w:color w:val="000000"/>
                <w:sz w:val="20"/>
              </w:rPr>
              <w:t>
</w:t>
            </w:r>
            <w:r>
              <w:rPr>
                <w:rFonts w:ascii="Times New Roman"/>
                <w:b w:val="false"/>
                <w:i w:val="false"/>
                <w:color w:val="000000"/>
                <w:sz w:val="20"/>
              </w:rPr>
              <w:t>Количество кинотеатров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кинотеатрлар</w:t>
            </w:r>
            <w:r>
              <w:br/>
            </w:r>
            <w:r>
              <w:rPr>
                <w:rFonts w:ascii="Times New Roman"/>
                <w:b w:val="false"/>
                <w:i w:val="false"/>
                <w:color w:val="000000"/>
                <w:sz w:val="20"/>
              </w:rPr>
              <w:t>
</w:t>
            </w:r>
            <w:r>
              <w:rPr>
                <w:rFonts w:ascii="Times New Roman"/>
                <w:b w:val="false"/>
                <w:i w:val="false"/>
                <w:color w:val="000000"/>
                <w:sz w:val="20"/>
              </w:rPr>
              <w:t>крытые кинотеатры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экранды</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i w:val="false"/>
                <w:color w:val="000000"/>
                <w:sz w:val="20"/>
              </w:rPr>
              <w:t xml:space="preserve">1 </w:t>
            </w:r>
            <w:r>
              <w:rPr>
                <w:rFonts w:ascii="Times New Roman"/>
                <w:b w:val="false"/>
                <w:i w:val="false"/>
                <w:color w:val="000000"/>
                <w:sz w:val="20"/>
              </w:rPr>
              <w:t>экраном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экранды</w:t>
            </w:r>
            <w:r>
              <w:br/>
            </w:r>
            <w:r>
              <w:rPr>
                <w:rFonts w:ascii="Times New Roman"/>
                <w:b w:val="false"/>
                <w:i w:val="false"/>
                <w:color w:val="000000"/>
                <w:sz w:val="20"/>
              </w:rPr>
              <w:t>
</w:t>
            </w:r>
            <w:r>
              <w:rPr>
                <w:rFonts w:ascii="Times New Roman"/>
                <w:b w:val="false"/>
                <w:i w:val="false"/>
                <w:color w:val="000000"/>
                <w:sz w:val="20"/>
              </w:rPr>
              <w:t>с 2-7 экранами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және одан да көп экранды</w:t>
            </w:r>
            <w:r>
              <w:br/>
            </w:r>
            <w:r>
              <w:rPr>
                <w:rFonts w:ascii="Times New Roman"/>
                <w:b w:val="false"/>
                <w:i w:val="false"/>
                <w:color w:val="000000"/>
                <w:sz w:val="20"/>
              </w:rPr>
              <w:t>
</w:t>
            </w:r>
            <w:r>
              <w:rPr>
                <w:rFonts w:ascii="Times New Roman"/>
                <w:b w:val="false"/>
                <w:i w:val="false"/>
                <w:color w:val="000000"/>
                <w:sz w:val="20"/>
              </w:rPr>
              <w:t>с 8 и более экранами (многозальные)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жабық кинотеатрлар саны</w:t>
            </w:r>
            <w:r>
              <w:br/>
            </w:r>
            <w:r>
              <w:rPr>
                <w:rFonts w:ascii="Times New Roman"/>
                <w:b w:val="false"/>
                <w:i w:val="false"/>
                <w:color w:val="000000"/>
                <w:sz w:val="20"/>
              </w:rPr>
              <w:t>
</w:t>
            </w:r>
            <w:r>
              <w:rPr>
                <w:rFonts w:ascii="Times New Roman"/>
                <w:b w:val="false"/>
                <w:i w:val="false"/>
                <w:color w:val="000000"/>
                <w:sz w:val="20"/>
              </w:rPr>
              <w:t>количество крытых цифровых кинотеатров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rPr>
                <w:rFonts w:ascii="Times New Roman"/>
                <w:b w:val="false"/>
                <w:i w:val="false"/>
                <w:color w:val="000000"/>
                <w:sz w:val="20"/>
              </w:rPr>
              <w:t> </w:t>
            </w:r>
            <w:r>
              <w:rPr>
                <w:rFonts w:ascii="Times New Roman"/>
                <w:b/>
                <w:i w:val="false"/>
                <w:color w:val="000000"/>
                <w:sz w:val="20"/>
              </w:rPr>
              <w:t>да кинотеатрлар</w:t>
            </w:r>
            <w:r>
              <w:br/>
            </w:r>
            <w:r>
              <w:rPr>
                <w:rFonts w:ascii="Times New Roman"/>
                <w:b w:val="false"/>
                <w:i w:val="false"/>
                <w:color w:val="000000"/>
                <w:sz w:val="20"/>
              </w:rPr>
              <w:t>
</w:t>
            </w:r>
            <w:r>
              <w:rPr>
                <w:rFonts w:ascii="Times New Roman"/>
                <w:b w:val="false"/>
                <w:i w:val="false"/>
                <w:color w:val="000000"/>
                <w:sz w:val="20"/>
              </w:rPr>
              <w:t>другие кинотеатры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видеокөрініс</w:t>
            </w:r>
            <w:r>
              <w:br/>
            </w:r>
            <w:r>
              <w:rPr>
                <w:rFonts w:ascii="Times New Roman"/>
                <w:b w:val="false"/>
                <w:i w:val="false"/>
                <w:color w:val="000000"/>
                <w:sz w:val="20"/>
              </w:rPr>
              <w:t>
</w:t>
            </w:r>
            <w:r>
              <w:rPr>
                <w:rFonts w:ascii="Times New Roman"/>
                <w:b w:val="false"/>
                <w:i w:val="false"/>
                <w:color w:val="000000"/>
                <w:sz w:val="20"/>
              </w:rPr>
              <w:t>видеоизображение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аппаратура</w:t>
            </w:r>
            <w:r>
              <w:br/>
            </w:r>
            <w:r>
              <w:rPr>
                <w:rFonts w:ascii="Times New Roman"/>
                <w:b w:val="false"/>
                <w:i w:val="false"/>
                <w:color w:val="000000"/>
                <w:sz w:val="20"/>
              </w:rPr>
              <w:t>
</w:t>
            </w:r>
            <w:r>
              <w:rPr>
                <w:rFonts w:ascii="Times New Roman"/>
                <w:b w:val="false"/>
                <w:i w:val="false"/>
                <w:color w:val="000000"/>
                <w:sz w:val="20"/>
              </w:rPr>
              <w:t>другая аппаратура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4"/>
    <w:p>
      <w:pPr>
        <w:spacing w:after="0"/>
        <w:ind w:left="0"/>
        <w:jc w:val="both"/>
      </w:pPr>
      <w:r>
        <w:rPr>
          <w:rFonts w:ascii="Times New Roman"/>
          <w:b w:val="false"/>
          <w:i w:val="false"/>
          <w:color w:val="000000"/>
          <w:sz w:val="28"/>
        </w:rPr>
        <w:t>
</w:t>
      </w:r>
      <w:r>
        <w:rPr>
          <w:rFonts w:ascii="Times New Roman"/>
          <w:b/>
          <w:i w:val="false"/>
          <w:color w:val="000000"/>
          <w:sz w:val="28"/>
        </w:rPr>
        <w:t>2-кесте. Кино көрсетуді жүзеге асыратын ұйымдар қызметінің негізгі сипаттамаларын көрсетіңіз</w:t>
      </w:r>
      <w:r>
        <w:br/>
      </w:r>
      <w:r>
        <w:rPr>
          <w:rFonts w:ascii="Times New Roman"/>
          <w:b w:val="false"/>
          <w:i w:val="false"/>
          <w:color w:val="000000"/>
          <w:sz w:val="28"/>
        </w:rPr>
        <w:t>
Таблица 2.Укажите основные характеристики деятельности организаций, осуществляющих кинопоказ</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673"/>
        <w:gridCol w:w="1953"/>
        <w:gridCol w:w="469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rPr>
                <w:rFonts w:ascii="Times New Roman"/>
                <w:b w:val="false"/>
                <w:i w:val="false"/>
                <w:color w:val="000000"/>
                <w:sz w:val="20"/>
              </w:rPr>
              <w:t xml:space="preserve">- </w:t>
            </w:r>
            <w:r>
              <w:rPr>
                <w:rFonts w:ascii="Times New Roman"/>
                <w:b/>
                <w:i w:val="false"/>
                <w:color w:val="000000"/>
                <w:sz w:val="20"/>
              </w:rPr>
              <w:t>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Кинотеатрлардағы кинозалдар саны, бірлік</w:t>
            </w:r>
            <w:r>
              <w:br/>
            </w:r>
            <w:r>
              <w:rPr>
                <w:rFonts w:ascii="Times New Roman"/>
                <w:b w:val="false"/>
                <w:i w:val="false"/>
                <w:color w:val="000000"/>
                <w:sz w:val="20"/>
              </w:rPr>
              <w:t>
</w:t>
            </w:r>
            <w:r>
              <w:rPr>
                <w:rFonts w:ascii="Times New Roman"/>
                <w:b w:val="false"/>
                <w:i w:val="false"/>
                <w:color w:val="000000"/>
                <w:sz w:val="20"/>
              </w:rPr>
              <w:t>Количество кинозалов в кинотеатрах,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жабық кинотеатрлардағы кинозалдар саны, бірлік</w:t>
            </w:r>
            <w:r>
              <w:br/>
            </w:r>
            <w:r>
              <w:rPr>
                <w:rFonts w:ascii="Times New Roman"/>
                <w:b w:val="false"/>
                <w:i w:val="false"/>
                <w:color w:val="000000"/>
                <w:sz w:val="20"/>
              </w:rPr>
              <w:t>
</w:t>
            </w:r>
            <w:r>
              <w:rPr>
                <w:rFonts w:ascii="Times New Roman"/>
                <w:b w:val="false"/>
                <w:i w:val="false"/>
                <w:color w:val="000000"/>
                <w:sz w:val="20"/>
              </w:rPr>
              <w:t>из них количество кинозалов в крытых кинотеатрах,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жабық кинотеатрлардағы сандық кинозалдар саны</w:t>
            </w:r>
            <w:r>
              <w:br/>
            </w:r>
            <w:r>
              <w:rPr>
                <w:rFonts w:ascii="Times New Roman"/>
                <w:b w:val="false"/>
                <w:i w:val="false"/>
                <w:color w:val="000000"/>
                <w:sz w:val="20"/>
              </w:rPr>
              <w:t>
</w:t>
            </w:r>
            <w:r>
              <w:rPr>
                <w:rFonts w:ascii="Times New Roman"/>
                <w:b w:val="false"/>
                <w:i w:val="false"/>
                <w:color w:val="000000"/>
                <w:sz w:val="20"/>
              </w:rPr>
              <w:t>из них цифровые кинозалы в крытых кинотеатрах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Кинозалдардағы орындар саны, бірлік</w:t>
            </w:r>
            <w:r>
              <w:br/>
            </w:r>
            <w:r>
              <w:rPr>
                <w:rFonts w:ascii="Times New Roman"/>
                <w:b w:val="false"/>
                <w:i w:val="false"/>
                <w:color w:val="000000"/>
                <w:sz w:val="20"/>
              </w:rPr>
              <w:t>
</w:t>
            </w:r>
            <w:r>
              <w:rPr>
                <w:rFonts w:ascii="Times New Roman"/>
                <w:b w:val="false"/>
                <w:i w:val="false"/>
                <w:color w:val="000000"/>
                <w:sz w:val="20"/>
              </w:rPr>
              <w:t>Количество мест в кинозалах,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жабық кинотеатрлардағы орындар саны, бірлік</w:t>
            </w:r>
            <w:r>
              <w:br/>
            </w:r>
            <w:r>
              <w:rPr>
                <w:rFonts w:ascii="Times New Roman"/>
                <w:b w:val="false"/>
                <w:i w:val="false"/>
                <w:color w:val="000000"/>
                <w:sz w:val="20"/>
              </w:rPr>
              <w:t>
</w:t>
            </w:r>
            <w:r>
              <w:rPr>
                <w:rFonts w:ascii="Times New Roman"/>
                <w:b w:val="false"/>
                <w:i w:val="false"/>
                <w:color w:val="000000"/>
                <w:sz w:val="20"/>
              </w:rPr>
              <w:t>из них количество мест в кинозалах крытых кинотеатров,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көп залды жабық кинотеатрларда</w:t>
            </w:r>
            <w:r>
              <w:br/>
            </w:r>
            <w:r>
              <w:rPr>
                <w:rFonts w:ascii="Times New Roman"/>
                <w:b w:val="false"/>
                <w:i w:val="false"/>
                <w:color w:val="000000"/>
                <w:sz w:val="20"/>
              </w:rPr>
              <w:t>
</w:t>
            </w:r>
            <w:r>
              <w:rPr>
                <w:rFonts w:ascii="Times New Roman"/>
                <w:b w:val="false"/>
                <w:i w:val="false"/>
                <w:color w:val="000000"/>
                <w:sz w:val="20"/>
              </w:rPr>
              <w:t>из них в многозальных крытых кинотеатрах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Кинотеатрлардың жалпы аумағы, шаршы метр</w:t>
            </w:r>
            <w:r>
              <w:br/>
            </w:r>
            <w:r>
              <w:rPr>
                <w:rFonts w:ascii="Times New Roman"/>
                <w:b w:val="false"/>
                <w:i w:val="false"/>
                <w:color w:val="000000"/>
                <w:sz w:val="20"/>
              </w:rPr>
              <w:t>
</w:t>
            </w:r>
            <w:r>
              <w:rPr>
                <w:rFonts w:ascii="Times New Roman"/>
                <w:b w:val="false"/>
                <w:i w:val="false"/>
                <w:color w:val="000000"/>
                <w:sz w:val="20"/>
              </w:rPr>
              <w:t>Общая площадь кинотеатров, квадратных метров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киноқондырғылар саны, бірлік</w:t>
            </w:r>
            <w:r>
              <w:br/>
            </w:r>
            <w:r>
              <w:rPr>
                <w:rFonts w:ascii="Times New Roman"/>
                <w:b w:val="false"/>
                <w:i w:val="false"/>
                <w:color w:val="000000"/>
                <w:sz w:val="20"/>
              </w:rPr>
              <w:t>
</w:t>
            </w:r>
            <w:r>
              <w:rPr>
                <w:rFonts w:ascii="Times New Roman"/>
                <w:b w:val="false"/>
                <w:i w:val="false"/>
                <w:color w:val="000000"/>
                <w:sz w:val="20"/>
              </w:rPr>
              <w:t>Количество стационарных киноустановок,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киноқондырғылар саны, бірлік</w:t>
            </w:r>
            <w:r>
              <w:br/>
            </w:r>
            <w:r>
              <w:rPr>
                <w:rFonts w:ascii="Times New Roman"/>
                <w:b w:val="false"/>
                <w:i w:val="false"/>
                <w:color w:val="000000"/>
                <w:sz w:val="20"/>
              </w:rPr>
              <w:t>
</w:t>
            </w:r>
            <w:r>
              <w:rPr>
                <w:rFonts w:ascii="Times New Roman"/>
                <w:b w:val="false"/>
                <w:i w:val="false"/>
                <w:color w:val="000000"/>
                <w:sz w:val="20"/>
              </w:rPr>
              <w:t>Количество передвижных киноустановок,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 көрсетуді жүзеге асыратын ұйымдардың нақты бары, бірлік</w:t>
            </w:r>
            <w:r>
              <w:br/>
            </w:r>
            <w:r>
              <w:rPr>
                <w:rFonts w:ascii="Times New Roman"/>
                <w:b w:val="false"/>
                <w:i w:val="false"/>
                <w:color w:val="000000"/>
                <w:sz w:val="20"/>
              </w:rPr>
              <w:t>
</w:t>
            </w:r>
            <w:r>
              <w:rPr>
                <w:rFonts w:ascii="Times New Roman"/>
                <w:b w:val="false"/>
                <w:i w:val="false"/>
                <w:color w:val="000000"/>
                <w:sz w:val="20"/>
              </w:rPr>
              <w:t>Наличие организаций, осуществляющих кинопоказ,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5"/>
    <w:p>
      <w:pPr>
        <w:spacing w:after="0"/>
        <w:ind w:left="0"/>
        <w:jc w:val="both"/>
      </w:pPr>
      <w:r>
        <w:rPr>
          <w:rFonts w:ascii="Times New Roman"/>
          <w:b w:val="false"/>
          <w:i w:val="false"/>
          <w:color w:val="000000"/>
          <w:sz w:val="28"/>
        </w:rPr>
        <w:t>
</w:t>
      </w:r>
      <w:r>
        <w:rPr>
          <w:rFonts w:ascii="Times New Roman"/>
          <w:b/>
          <w:i w:val="false"/>
          <w:color w:val="000000"/>
          <w:sz w:val="28"/>
        </w:rPr>
        <w:t>3-кесте. 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
Таблица 3. Укажите число киносеансов, число посетителей и доходы от оказанных услуг</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273"/>
        <w:gridCol w:w="1293"/>
        <w:gridCol w:w="1653"/>
        <w:gridCol w:w="1693"/>
        <w:gridCol w:w="335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толық метражды фильмдер</w:t>
            </w:r>
            <w:r>
              <w:br/>
            </w:r>
            <w:r>
              <w:rPr>
                <w:rFonts w:ascii="Times New Roman"/>
                <w:b w:val="false"/>
                <w:i w:val="false"/>
                <w:color w:val="000000"/>
                <w:sz w:val="20"/>
              </w:rPr>
              <w:t>
</w:t>
            </w:r>
            <w:r>
              <w:rPr>
                <w:rFonts w:ascii="Times New Roman"/>
                <w:b w:val="false"/>
                <w:i w:val="false"/>
                <w:color w:val="000000"/>
                <w:sz w:val="20"/>
              </w:rPr>
              <w:t>Из них- полнометражные фильмы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толық метражды фильмдер</w:t>
            </w:r>
            <w:r>
              <w:br/>
            </w:r>
            <w:r>
              <w:rPr>
                <w:rFonts w:ascii="Times New Roman"/>
                <w:b w:val="false"/>
                <w:i w:val="false"/>
                <w:color w:val="000000"/>
                <w:sz w:val="20"/>
              </w:rPr>
              <w:t>
</w:t>
            </w:r>
            <w:r>
              <w:rPr>
                <w:rFonts w:ascii="Times New Roman"/>
                <w:b w:val="false"/>
                <w:i w:val="false"/>
                <w:color w:val="000000"/>
                <w:sz w:val="20"/>
              </w:rPr>
              <w:t>из них - полнометражные фильмы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Киносеанстар саны, бірлік</w:t>
            </w:r>
            <w:r>
              <w:br/>
            </w:r>
            <w:r>
              <w:rPr>
                <w:rFonts w:ascii="Times New Roman"/>
                <w:b w:val="false"/>
                <w:i w:val="false"/>
                <w:color w:val="000000"/>
                <w:sz w:val="20"/>
              </w:rPr>
              <w:t>
</w:t>
            </w:r>
            <w:r>
              <w:rPr>
                <w:rFonts w:ascii="Times New Roman"/>
                <w:b w:val="false"/>
                <w:i w:val="false"/>
                <w:color w:val="000000"/>
                <w:sz w:val="20"/>
              </w:rPr>
              <w:t>Число киносеансов, единиц</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фильмдер</w:t>
            </w:r>
            <w:r>
              <w:br/>
            </w:r>
            <w:r>
              <w:rPr>
                <w:rFonts w:ascii="Times New Roman"/>
                <w:b w:val="false"/>
                <w:i w:val="false"/>
                <w:color w:val="000000"/>
                <w:sz w:val="20"/>
              </w:rPr>
              <w:t>
</w:t>
            </w:r>
            <w:r>
              <w:rPr>
                <w:rFonts w:ascii="Times New Roman"/>
                <w:b w:val="false"/>
                <w:i w:val="false"/>
                <w:color w:val="000000"/>
                <w:sz w:val="20"/>
              </w:rPr>
              <w:t>национальные фильмы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фильмдер</w:t>
            </w:r>
            <w:r>
              <w:br/>
            </w:r>
            <w:r>
              <w:rPr>
                <w:rFonts w:ascii="Times New Roman"/>
                <w:b w:val="false"/>
                <w:i w:val="false"/>
                <w:color w:val="000000"/>
                <w:sz w:val="20"/>
              </w:rPr>
              <w:t>
</w:t>
            </w:r>
            <w:r>
              <w:rPr>
                <w:rFonts w:ascii="Times New Roman"/>
                <w:b w:val="false"/>
                <w:i w:val="false"/>
                <w:color w:val="000000"/>
                <w:sz w:val="20"/>
              </w:rPr>
              <w:t>зарубежные фильмы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 саны, адам</w:t>
            </w:r>
            <w:r>
              <w:br/>
            </w:r>
            <w:r>
              <w:rPr>
                <w:rFonts w:ascii="Times New Roman"/>
                <w:b w:val="false"/>
                <w:i w:val="false"/>
                <w:color w:val="000000"/>
                <w:sz w:val="20"/>
              </w:rPr>
              <w:t>
</w:t>
            </w:r>
            <w:r>
              <w:rPr>
                <w:rFonts w:ascii="Times New Roman"/>
                <w:b w:val="false"/>
                <w:i w:val="false"/>
                <w:color w:val="000000"/>
                <w:sz w:val="20"/>
              </w:rPr>
              <w:t>Число посетителей, человек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фильмдер</w:t>
            </w:r>
            <w:r>
              <w:rPr>
                <w:rFonts w:ascii="Times New Roman"/>
                <w:b w:val="false"/>
                <w:i w:val="false"/>
                <w:color w:val="000000"/>
                <w:sz w:val="20"/>
              </w:rPr>
              <w:t xml:space="preserve"> национальные фильмы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фильмдер</w:t>
            </w:r>
            <w:r>
              <w:rPr>
                <w:rFonts w:ascii="Times New Roman"/>
                <w:b w:val="false"/>
                <w:i w:val="false"/>
                <w:color w:val="000000"/>
                <w:sz w:val="20"/>
              </w:rPr>
              <w:t xml:space="preserve"> зарубежные фильмы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оказанных услуг, тысяч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фильмдер</w:t>
            </w:r>
            <w:r>
              <w:br/>
            </w:r>
            <w:r>
              <w:rPr>
                <w:rFonts w:ascii="Times New Roman"/>
                <w:b w:val="false"/>
                <w:i w:val="false"/>
                <w:color w:val="000000"/>
                <w:sz w:val="20"/>
              </w:rPr>
              <w:t>
</w:t>
            </w:r>
            <w:r>
              <w:rPr>
                <w:rFonts w:ascii="Times New Roman"/>
                <w:b w:val="false"/>
                <w:i w:val="false"/>
                <w:color w:val="000000"/>
                <w:sz w:val="20"/>
              </w:rPr>
              <w:t>национальные фильмы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фильмдер</w:t>
            </w:r>
            <w:r>
              <w:br/>
            </w:r>
            <w:r>
              <w:rPr>
                <w:rFonts w:ascii="Times New Roman"/>
                <w:b w:val="false"/>
                <w:i w:val="false"/>
                <w:color w:val="000000"/>
                <w:sz w:val="20"/>
              </w:rPr>
              <w:t>
</w:t>
            </w:r>
            <w:r>
              <w:rPr>
                <w:rFonts w:ascii="Times New Roman"/>
                <w:b w:val="false"/>
                <w:i w:val="false"/>
                <w:color w:val="000000"/>
                <w:sz w:val="20"/>
              </w:rPr>
              <w:t>зарубежные фильмы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6"/>
    <w:p>
      <w:pPr>
        <w:spacing w:after="0"/>
        <w:ind w:left="0"/>
        <w:jc w:val="both"/>
      </w:pPr>
      <w:r>
        <w:rPr>
          <w:rFonts w:ascii="Times New Roman"/>
          <w:b w:val="false"/>
          <w:i w:val="false"/>
          <w:color w:val="000000"/>
          <w:sz w:val="28"/>
        </w:rPr>
        <w:t>
</w:t>
      </w:r>
      <w:r>
        <w:rPr>
          <w:rFonts w:ascii="Times New Roman"/>
          <w:b/>
          <w:i w:val="false"/>
          <w:color w:val="000000"/>
          <w:sz w:val="28"/>
        </w:rPr>
        <w:t>4-кесте. Киносеансқа келуші балалар санын көрсетіңіз</w:t>
      </w:r>
      <w:r>
        <w:br/>
      </w:r>
      <w:r>
        <w:rPr>
          <w:rFonts w:ascii="Times New Roman"/>
          <w:b w:val="false"/>
          <w:i w:val="false"/>
          <w:color w:val="000000"/>
          <w:sz w:val="28"/>
        </w:rPr>
        <w:t>
Таблица 4.Укажите число детей, посетивших киносенсы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5173"/>
        <w:gridCol w:w="2153"/>
        <w:gridCol w:w="333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арнап өткізілген киносеанстар саны, бірлік</w:t>
            </w:r>
            <w:r>
              <w:br/>
            </w:r>
            <w:r>
              <w:rPr>
                <w:rFonts w:ascii="Times New Roman"/>
                <w:b w:val="false"/>
                <w:i w:val="false"/>
                <w:color w:val="000000"/>
                <w:sz w:val="20"/>
              </w:rPr>
              <w:t>
</w:t>
            </w:r>
            <w:r>
              <w:rPr>
                <w:rFonts w:ascii="Times New Roman"/>
                <w:b w:val="false"/>
                <w:i w:val="false"/>
                <w:color w:val="000000"/>
                <w:sz w:val="20"/>
              </w:rPr>
              <w:t>Число проведенных киносеансов для детей, единиц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саны - балалар, адам</w:t>
            </w:r>
            <w:r>
              <w:br/>
            </w:r>
            <w:r>
              <w:rPr>
                <w:rFonts w:ascii="Times New Roman"/>
                <w:b w:val="false"/>
                <w:i w:val="false"/>
                <w:color w:val="000000"/>
                <w:sz w:val="20"/>
              </w:rPr>
              <w:t>
</w:t>
            </w:r>
            <w:r>
              <w:rPr>
                <w:rFonts w:ascii="Times New Roman"/>
                <w:b w:val="false"/>
                <w:i w:val="false"/>
                <w:color w:val="000000"/>
                <w:sz w:val="20"/>
              </w:rPr>
              <w:t>Число посетителей - детей, человек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7"/>
    <w:p>
      <w:pPr>
        <w:spacing w:after="0"/>
        <w:ind w:left="0"/>
        <w:jc w:val="both"/>
      </w:pPr>
      <w:r>
        <w:rPr>
          <w:rFonts w:ascii="Times New Roman"/>
          <w:b w:val="false"/>
          <w:i w:val="false"/>
          <w:color w:val="000000"/>
          <w:sz w:val="28"/>
        </w:rPr>
        <w:t>
</w:t>
      </w:r>
      <w:r>
        <w:rPr>
          <w:rFonts w:ascii="Times New Roman"/>
          <w:b/>
          <w:i w:val="false"/>
          <w:color w:val="000000"/>
          <w:sz w:val="28"/>
        </w:rPr>
        <w:t>5-кесте. Фильмнің шығу елі бойынша көрсетілген толық метражды фильмдерге келушілер санын көрсетіңіз. Келушілер санын алдыңғы 5 ел бойынша азаюы тәртібінде көрсетіледі, бірлік</w:t>
      </w:r>
      <w:r>
        <w:br/>
      </w:r>
      <w:r>
        <w:rPr>
          <w:rFonts w:ascii="Times New Roman"/>
          <w:b w:val="false"/>
          <w:i w:val="false"/>
          <w:color w:val="000000"/>
          <w:sz w:val="28"/>
        </w:rPr>
        <w:t>
Таблица 5. Укажите число посещений демонстрировавшихся полнометражных фильмов по стране производства фильма. Число посетителей указывается в порядке убывания 5-ти ведущих стран, единиц</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6153"/>
        <w:gridCol w:w="247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толық метражды фильмдерді шығарған мемлекеттер</w:t>
            </w:r>
            <w:r>
              <w:br/>
            </w:r>
            <w:r>
              <w:rPr>
                <w:rFonts w:ascii="Times New Roman"/>
                <w:b w:val="false"/>
                <w:i w:val="false"/>
                <w:color w:val="000000"/>
                <w:sz w:val="20"/>
              </w:rPr>
              <w:t>
</w:t>
            </w:r>
            <w:r>
              <w:rPr>
                <w:rFonts w:ascii="Times New Roman"/>
                <w:b w:val="false"/>
                <w:i w:val="false"/>
                <w:color w:val="000000"/>
                <w:sz w:val="20"/>
              </w:rPr>
              <w:t>Страна происхождения показанных полнометражных фильмов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саны</w:t>
            </w:r>
            <w:r>
              <w:br/>
            </w:r>
            <w:r>
              <w:rPr>
                <w:rFonts w:ascii="Times New Roman"/>
                <w:b w:val="false"/>
                <w:i w:val="false"/>
                <w:color w:val="000000"/>
                <w:sz w:val="20"/>
              </w:rPr>
              <w:t>
</w:t>
            </w:r>
            <w:r>
              <w:rPr>
                <w:rFonts w:ascii="Times New Roman"/>
                <w:b w:val="false"/>
                <w:i w:val="false"/>
                <w:color w:val="000000"/>
                <w:sz w:val="20"/>
              </w:rPr>
              <w:t>Число посетителей</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8"/>
    <w:p>
      <w:pPr>
        <w:spacing w:after="0"/>
        <w:ind w:left="0"/>
        <w:jc w:val="both"/>
      </w:pPr>
      <w:r>
        <w:rPr>
          <w:rFonts w:ascii="Times New Roman"/>
          <w:b w:val="false"/>
          <w:i w:val="false"/>
          <w:color w:val="000000"/>
          <w:sz w:val="28"/>
        </w:rPr>
        <w:t>
</w:t>
      </w:r>
      <w:r>
        <w:rPr>
          <w:rFonts w:ascii="Times New Roman"/>
          <w:b/>
          <w:i w:val="false"/>
          <w:color w:val="000000"/>
          <w:sz w:val="28"/>
        </w:rPr>
        <w:t>6-кесте. Жасап шығарылған фильмдердің түрлері бойынша санын көрсетіңіз, бірлік</w:t>
      </w:r>
      <w:r>
        <w:br/>
      </w:r>
      <w:r>
        <w:rPr>
          <w:rFonts w:ascii="Times New Roman"/>
          <w:b w:val="false"/>
          <w:i w:val="false"/>
          <w:color w:val="000000"/>
          <w:sz w:val="28"/>
        </w:rPr>
        <w:t>
Таблица 6. Укажите количество созданных фильмов по видам, единиц</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773"/>
        <w:gridCol w:w="1533"/>
        <w:gridCol w:w="2593"/>
        <w:gridCol w:w="257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метражды</w:t>
            </w:r>
            <w:r>
              <w:br/>
            </w:r>
            <w:r>
              <w:rPr>
                <w:rFonts w:ascii="Times New Roman"/>
                <w:b w:val="false"/>
                <w:i w:val="false"/>
                <w:color w:val="000000"/>
                <w:sz w:val="20"/>
              </w:rPr>
              <w:t>
</w:t>
            </w:r>
            <w:r>
              <w:rPr>
                <w:rFonts w:ascii="Times New Roman"/>
                <w:b w:val="false"/>
                <w:i w:val="false"/>
                <w:color w:val="000000"/>
                <w:sz w:val="20"/>
              </w:rPr>
              <w:t>полнометражные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метражды</w:t>
            </w:r>
            <w:r>
              <w:br/>
            </w:r>
            <w:r>
              <w:rPr>
                <w:rFonts w:ascii="Times New Roman"/>
                <w:b w:val="false"/>
                <w:i w:val="false"/>
                <w:color w:val="000000"/>
                <w:sz w:val="20"/>
              </w:rPr>
              <w:t>
</w:t>
            </w:r>
            <w:r>
              <w:rPr>
                <w:rFonts w:ascii="Times New Roman"/>
                <w:b w:val="false"/>
                <w:i w:val="false"/>
                <w:color w:val="000000"/>
                <w:sz w:val="20"/>
              </w:rPr>
              <w:t>короткометражные</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Жасап шығарылған фильмдер саны</w:t>
            </w:r>
            <w:r>
              <w:br/>
            </w:r>
            <w:r>
              <w:rPr>
                <w:rFonts w:ascii="Times New Roman"/>
                <w:b w:val="false"/>
                <w:i w:val="false"/>
                <w:color w:val="000000"/>
                <w:sz w:val="20"/>
              </w:rPr>
              <w:t>
</w:t>
            </w:r>
            <w:r>
              <w:rPr>
                <w:rFonts w:ascii="Times New Roman"/>
                <w:b w:val="false"/>
                <w:i w:val="false"/>
                <w:color w:val="000000"/>
                <w:sz w:val="20"/>
              </w:rPr>
              <w:t>Количество созданных фильмов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көркем</w:t>
            </w:r>
            <w:r>
              <w:br/>
            </w:r>
            <w:r>
              <w:rPr>
                <w:rFonts w:ascii="Times New Roman"/>
                <w:b w:val="false"/>
                <w:i w:val="false"/>
                <w:color w:val="000000"/>
                <w:sz w:val="20"/>
              </w:rPr>
              <w:t>
</w:t>
            </w:r>
            <w:r>
              <w:rPr>
                <w:rFonts w:ascii="Times New Roman"/>
                <w:b w:val="false"/>
                <w:i w:val="false"/>
                <w:color w:val="000000"/>
                <w:sz w:val="20"/>
              </w:rPr>
              <w:t>художественные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деректі</w:t>
            </w:r>
            <w:r>
              <w:br/>
            </w:r>
            <w:r>
              <w:rPr>
                <w:rFonts w:ascii="Times New Roman"/>
                <w:b w:val="false"/>
                <w:i w:val="false"/>
                <w:color w:val="000000"/>
                <w:sz w:val="20"/>
              </w:rPr>
              <w:t>
</w:t>
            </w:r>
            <w:r>
              <w:rPr>
                <w:rFonts w:ascii="Times New Roman"/>
                <w:b w:val="false"/>
                <w:i w:val="false"/>
                <w:color w:val="000000"/>
                <w:sz w:val="20"/>
              </w:rPr>
              <w:t>документальные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анимациялық</w:t>
            </w:r>
            <w:r>
              <w:br/>
            </w:r>
            <w:r>
              <w:rPr>
                <w:rFonts w:ascii="Times New Roman"/>
                <w:b w:val="false"/>
                <w:i w:val="false"/>
                <w:color w:val="000000"/>
                <w:sz w:val="20"/>
              </w:rPr>
              <w:t>
</w:t>
            </w:r>
            <w:r>
              <w:rPr>
                <w:rFonts w:ascii="Times New Roman"/>
                <w:b w:val="false"/>
                <w:i w:val="false"/>
                <w:color w:val="000000"/>
                <w:sz w:val="20"/>
              </w:rPr>
              <w:t>анимационные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9"/>
    <w:p>
      <w:pPr>
        <w:spacing w:after="0"/>
        <w:ind w:left="0"/>
        <w:jc w:val="both"/>
      </w:pPr>
      <w:r>
        <w:rPr>
          <w:rFonts w:ascii="Times New Roman"/>
          <w:b w:val="false"/>
          <w:i w:val="false"/>
          <w:color w:val="000000"/>
          <w:sz w:val="28"/>
        </w:rPr>
        <w:t>
</w:t>
      </w:r>
      <w:r>
        <w:rPr>
          <w:rFonts w:ascii="Times New Roman"/>
          <w:b/>
          <w:i w:val="false"/>
          <w:color w:val="000000"/>
          <w:sz w:val="28"/>
        </w:rPr>
        <w:t>7-кесте. Өндіру типі бойынша жасап шығарылған фильмдер санын көрсетіңіз, бірлік</w:t>
      </w:r>
      <w:r>
        <w:br/>
      </w:r>
      <w:r>
        <w:rPr>
          <w:rFonts w:ascii="Times New Roman"/>
          <w:b w:val="false"/>
          <w:i w:val="false"/>
          <w:color w:val="000000"/>
          <w:sz w:val="28"/>
        </w:rPr>
        <w:t>
Таблица 6. Укажите число созданных фильмов по типу производства, единиц</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4193"/>
        <w:gridCol w:w="1993"/>
        <w:gridCol w:w="1613"/>
        <w:gridCol w:w="235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метражды</w:t>
            </w:r>
            <w:r>
              <w:br/>
            </w:r>
            <w:r>
              <w:rPr>
                <w:rFonts w:ascii="Times New Roman"/>
                <w:b w:val="false"/>
                <w:i w:val="false"/>
                <w:color w:val="000000"/>
                <w:sz w:val="20"/>
              </w:rPr>
              <w:t>
</w:t>
            </w:r>
            <w:r>
              <w:rPr>
                <w:rFonts w:ascii="Times New Roman"/>
                <w:b w:val="false"/>
                <w:i w:val="false"/>
                <w:color w:val="000000"/>
                <w:sz w:val="20"/>
              </w:rPr>
              <w:t>полнометражные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метражды</w:t>
            </w:r>
            <w:r>
              <w:rPr>
                <w:rFonts w:ascii="Times New Roman"/>
                <w:b w:val="false"/>
                <w:i w:val="false"/>
                <w:color w:val="000000"/>
                <w:sz w:val="20"/>
              </w:rPr>
              <w:t xml:space="preserve"> короткометражные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Жасап шығарылған фильмдер саны</w:t>
            </w:r>
            <w:r>
              <w:br/>
            </w:r>
            <w:r>
              <w:rPr>
                <w:rFonts w:ascii="Times New Roman"/>
                <w:b w:val="false"/>
                <w:i w:val="false"/>
                <w:color w:val="000000"/>
                <w:sz w:val="20"/>
              </w:rPr>
              <w:t>
</w:t>
            </w:r>
            <w:r>
              <w:rPr>
                <w:rFonts w:ascii="Times New Roman"/>
                <w:b w:val="false"/>
                <w:i w:val="false"/>
                <w:color w:val="000000"/>
                <w:sz w:val="20"/>
              </w:rPr>
              <w:t>Количество созданных фильмов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өндіріс</w:t>
            </w:r>
            <w:r>
              <w:br/>
            </w:r>
            <w:r>
              <w:rPr>
                <w:rFonts w:ascii="Times New Roman"/>
                <w:b w:val="false"/>
                <w:i w:val="false"/>
                <w:color w:val="000000"/>
                <w:sz w:val="20"/>
              </w:rPr>
              <w:t>
</w:t>
            </w:r>
            <w:r>
              <w:rPr>
                <w:rFonts w:ascii="Times New Roman"/>
                <w:b w:val="false"/>
                <w:i w:val="false"/>
                <w:color w:val="000000"/>
                <w:sz w:val="20"/>
              </w:rPr>
              <w:t>национальное производство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бірлескен өндіріс</w:t>
            </w:r>
            <w:r>
              <w:br/>
            </w:r>
            <w:r>
              <w:rPr>
                <w:rFonts w:ascii="Times New Roman"/>
                <w:b w:val="false"/>
                <w:i w:val="false"/>
                <w:color w:val="000000"/>
                <w:sz w:val="20"/>
              </w:rPr>
              <w:t>
</w:t>
            </w:r>
            <w:r>
              <w:rPr>
                <w:rFonts w:ascii="Times New Roman"/>
                <w:b w:val="false"/>
                <w:i w:val="false"/>
                <w:color w:val="000000"/>
                <w:sz w:val="20"/>
              </w:rPr>
              <w:t>совместное производство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мажоритарлық</w:t>
            </w:r>
            <w:r>
              <w:br/>
            </w:r>
            <w:r>
              <w:rPr>
                <w:rFonts w:ascii="Times New Roman"/>
                <w:b w:val="false"/>
                <w:i w:val="false"/>
                <w:color w:val="000000"/>
                <w:sz w:val="20"/>
              </w:rPr>
              <w:t>
</w:t>
            </w:r>
            <w:r>
              <w:rPr>
                <w:rFonts w:ascii="Times New Roman"/>
                <w:b w:val="false"/>
                <w:i w:val="false"/>
                <w:color w:val="000000"/>
                <w:sz w:val="20"/>
              </w:rPr>
              <w:t>мажоритарный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миноритарлық</w:t>
            </w:r>
            <w:r>
              <w:br/>
            </w:r>
            <w:r>
              <w:rPr>
                <w:rFonts w:ascii="Times New Roman"/>
                <w:b w:val="false"/>
                <w:i w:val="false"/>
                <w:color w:val="000000"/>
                <w:sz w:val="20"/>
              </w:rPr>
              <w:t>
</w:t>
            </w:r>
            <w:r>
              <w:rPr>
                <w:rFonts w:ascii="Times New Roman"/>
                <w:b w:val="false"/>
                <w:i w:val="false"/>
                <w:color w:val="000000"/>
                <w:sz w:val="20"/>
              </w:rPr>
              <w:t>миноритарный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паритеттік</w:t>
            </w:r>
            <w:r>
              <w:br/>
            </w:r>
            <w:r>
              <w:rPr>
                <w:rFonts w:ascii="Times New Roman"/>
                <w:b w:val="false"/>
                <w:i w:val="false"/>
                <w:color w:val="000000"/>
                <w:sz w:val="20"/>
              </w:rPr>
              <w:t>
</w:t>
            </w:r>
            <w:r>
              <w:rPr>
                <w:rFonts w:ascii="Times New Roman"/>
                <w:b w:val="false"/>
                <w:i w:val="false"/>
                <w:color w:val="000000"/>
                <w:sz w:val="20"/>
              </w:rPr>
              <w:t>паритетный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20"/>
    <w:p>
      <w:pPr>
        <w:spacing w:after="0"/>
        <w:ind w:left="0"/>
        <w:jc w:val="both"/>
      </w:pPr>
      <w:r>
        <w:rPr>
          <w:rFonts w:ascii="Times New Roman"/>
          <w:b w:val="false"/>
          <w:i w:val="false"/>
          <w:color w:val="000000"/>
          <w:sz w:val="28"/>
        </w:rPr>
        <w:t>
</w:t>
      </w:r>
      <w:r>
        <w:rPr>
          <w:rFonts w:ascii="Times New Roman"/>
          <w:b/>
          <w:i w:val="false"/>
          <w:color w:val="000000"/>
          <w:sz w:val="28"/>
        </w:rPr>
        <w:t>8-кесте. Өндіру тәсілі бойынша жасап шығарылған ұлттық толық метражды фильмдер санын көрсетіңіз, бірлік</w:t>
      </w:r>
      <w:r>
        <w:br/>
      </w:r>
      <w:r>
        <w:rPr>
          <w:rFonts w:ascii="Times New Roman"/>
          <w:b w:val="false"/>
          <w:i w:val="false"/>
          <w:color w:val="000000"/>
          <w:sz w:val="28"/>
        </w:rPr>
        <w:t>
Таблица 8.Укажите общее число созданных национальных полнометражных фильмов по способу производства, единиц</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7053"/>
        <w:gridCol w:w="205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толық метражды фильмдер саны</w:t>
            </w:r>
            <w:r>
              <w:br/>
            </w:r>
            <w:r>
              <w:rPr>
                <w:rFonts w:ascii="Times New Roman"/>
                <w:b w:val="false"/>
                <w:i w:val="false"/>
                <w:color w:val="000000"/>
                <w:sz w:val="20"/>
              </w:rPr>
              <w:t>
</w:t>
            </w:r>
            <w:r>
              <w:rPr>
                <w:rFonts w:ascii="Times New Roman"/>
                <w:b w:val="false"/>
                <w:i w:val="false"/>
                <w:color w:val="000000"/>
                <w:sz w:val="20"/>
              </w:rPr>
              <w:t>Число национальных полнометражных фильмов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w:t>
            </w:r>
            <w:r>
              <w:rPr>
                <w:rFonts w:ascii="Times New Roman"/>
                <w:b w:val="false"/>
                <w:i w:val="false"/>
                <w:color w:val="000000"/>
                <w:sz w:val="20"/>
              </w:rPr>
              <w:t>тасымалдауышта</w:t>
            </w:r>
            <w:r>
              <w:br/>
            </w:r>
            <w:r>
              <w:rPr>
                <w:rFonts w:ascii="Times New Roman"/>
                <w:b w:val="false"/>
                <w:i w:val="false"/>
                <w:color w:val="000000"/>
                <w:sz w:val="20"/>
              </w:rPr>
              <w:t>
</w:t>
            </w:r>
            <w:r>
              <w:rPr>
                <w:rFonts w:ascii="Times New Roman"/>
                <w:b w:val="false"/>
                <w:i w:val="false"/>
                <w:color w:val="000000"/>
                <w:sz w:val="20"/>
              </w:rPr>
              <w:t>цифровые носители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емес тасымалдауышта</w:t>
            </w:r>
            <w:r>
              <w:br/>
            </w:r>
            <w:r>
              <w:rPr>
                <w:rFonts w:ascii="Times New Roman"/>
                <w:b w:val="false"/>
                <w:i w:val="false"/>
                <w:color w:val="000000"/>
                <w:sz w:val="20"/>
              </w:rPr>
              <w:t>
</w:t>
            </w:r>
            <w:r>
              <w:rPr>
                <w:rFonts w:ascii="Times New Roman"/>
                <w:b w:val="false"/>
                <w:i w:val="false"/>
                <w:color w:val="000000"/>
                <w:sz w:val="20"/>
              </w:rPr>
              <w:t>нецифровые носители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21"/>
    <w:p>
      <w:pPr>
        <w:spacing w:after="0"/>
        <w:ind w:left="0"/>
        <w:jc w:val="both"/>
      </w:pPr>
      <w:r>
        <w:rPr>
          <w:rFonts w:ascii="Times New Roman"/>
          <w:b w:val="false"/>
          <w:i w:val="false"/>
          <w:color w:val="000000"/>
          <w:sz w:val="28"/>
        </w:rPr>
        <w:t>
</w:t>
      </w:r>
      <w:r>
        <w:rPr>
          <w:rFonts w:ascii="Times New Roman"/>
          <w:b/>
          <w:i w:val="false"/>
          <w:color w:val="000000"/>
          <w:sz w:val="28"/>
        </w:rPr>
        <w:t>9-кесте. Фильмнің түпнұсқасының тілі бойынша жасап шығарылған ұлттық толық метражды фильмдер санын көрсетіңіз, бірлік</w:t>
      </w:r>
      <w:r>
        <w:br/>
      </w:r>
      <w:r>
        <w:rPr>
          <w:rFonts w:ascii="Times New Roman"/>
          <w:b w:val="false"/>
          <w:i w:val="false"/>
          <w:color w:val="000000"/>
          <w:sz w:val="28"/>
        </w:rPr>
        <w:t>
Таблица 9. Укажите число созданных национальных полнометражных фильмов по языку оригинала, единиц</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7233"/>
        <w:gridCol w:w="263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толық метражды фильмдер саны</w:t>
            </w:r>
            <w:r>
              <w:br/>
            </w:r>
            <w:r>
              <w:rPr>
                <w:rFonts w:ascii="Times New Roman"/>
                <w:b w:val="false"/>
                <w:i w:val="false"/>
                <w:color w:val="000000"/>
                <w:sz w:val="20"/>
              </w:rPr>
              <w:t>
</w:t>
            </w:r>
            <w:r>
              <w:rPr>
                <w:rFonts w:ascii="Times New Roman"/>
                <w:b w:val="false"/>
                <w:i w:val="false"/>
                <w:color w:val="000000"/>
                <w:sz w:val="20"/>
              </w:rPr>
              <w:t>Число национальных полнометражных фильмов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қазақша</w:t>
            </w:r>
            <w:r>
              <w:br/>
            </w:r>
            <w:r>
              <w:rPr>
                <w:rFonts w:ascii="Times New Roman"/>
                <w:b w:val="false"/>
                <w:i w:val="false"/>
                <w:color w:val="000000"/>
                <w:sz w:val="20"/>
              </w:rPr>
              <w:t>
</w:t>
            </w:r>
            <w:r>
              <w:rPr>
                <w:rFonts w:ascii="Times New Roman"/>
                <w:b w:val="false"/>
                <w:i w:val="false"/>
                <w:color w:val="000000"/>
                <w:sz w:val="20"/>
              </w:rPr>
              <w:t>казахский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орысша</w:t>
            </w:r>
            <w:r>
              <w:br/>
            </w:r>
            <w:r>
              <w:rPr>
                <w:rFonts w:ascii="Times New Roman"/>
                <w:b w:val="false"/>
                <w:i w:val="false"/>
                <w:color w:val="000000"/>
                <w:sz w:val="20"/>
              </w:rPr>
              <w:t>
</w:t>
            </w:r>
            <w:r>
              <w:rPr>
                <w:rFonts w:ascii="Times New Roman"/>
                <w:b w:val="false"/>
                <w:i w:val="false"/>
                <w:color w:val="000000"/>
                <w:sz w:val="20"/>
              </w:rPr>
              <w:t>русский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тілде</w:t>
            </w:r>
            <w:r>
              <w:br/>
            </w:r>
            <w:r>
              <w:rPr>
                <w:rFonts w:ascii="Times New Roman"/>
                <w:b w:val="false"/>
                <w:i w:val="false"/>
                <w:color w:val="000000"/>
                <w:sz w:val="20"/>
              </w:rPr>
              <w:t>
</w:t>
            </w:r>
            <w:r>
              <w:rPr>
                <w:rFonts w:ascii="Times New Roman"/>
                <w:b w:val="false"/>
                <w:i w:val="false"/>
                <w:color w:val="000000"/>
                <w:sz w:val="20"/>
              </w:rPr>
              <w:t>многоязычные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басқада тілдерде</w:t>
            </w:r>
            <w:r>
              <w:br/>
            </w:r>
            <w:r>
              <w:rPr>
                <w:rFonts w:ascii="Times New Roman"/>
                <w:b w:val="false"/>
                <w:i w:val="false"/>
                <w:color w:val="000000"/>
                <w:sz w:val="20"/>
              </w:rPr>
              <w:t>
</w:t>
            </w:r>
            <w:r>
              <w:rPr>
                <w:rFonts w:ascii="Times New Roman"/>
                <w:b w:val="false"/>
                <w:i w:val="false"/>
                <w:color w:val="000000"/>
                <w:sz w:val="20"/>
              </w:rPr>
              <w:t>другие языки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22"/>
    <w:p>
      <w:pPr>
        <w:spacing w:after="0"/>
        <w:ind w:left="0"/>
        <w:jc w:val="both"/>
      </w:pPr>
      <w:r>
        <w:rPr>
          <w:rFonts w:ascii="Times New Roman"/>
          <w:b w:val="false"/>
          <w:i w:val="false"/>
          <w:color w:val="000000"/>
          <w:sz w:val="28"/>
        </w:rPr>
        <w:t>
</w:t>
      </w:r>
      <w:r>
        <w:rPr>
          <w:rFonts w:ascii="Times New Roman"/>
          <w:b/>
          <w:i w:val="false"/>
          <w:color w:val="000000"/>
          <w:sz w:val="28"/>
        </w:rPr>
        <w:t>10-кесте. Бірлесіп толық метражды фильмдер жасап шығарған алғашқы он елді көрсетіңіз, бірлік</w:t>
      </w:r>
      <w:r>
        <w:br/>
      </w:r>
      <w:r>
        <w:rPr>
          <w:rFonts w:ascii="Times New Roman"/>
          <w:b w:val="false"/>
          <w:i w:val="false"/>
          <w:color w:val="000000"/>
          <w:sz w:val="28"/>
        </w:rPr>
        <w:t>
Таблица 10. Перечислите десять ведущих стран, с которыми совместно создавали полнометражные фильмы, единиц</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5313"/>
        <w:gridCol w:w="36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Шығарған мемлекет</w:t>
            </w:r>
            <w:r>
              <w:br/>
            </w:r>
            <w:r>
              <w:rPr>
                <w:rFonts w:ascii="Times New Roman"/>
                <w:b w:val="false"/>
                <w:i w:val="false"/>
                <w:color w:val="000000"/>
                <w:sz w:val="20"/>
              </w:rPr>
              <w:t>
</w:t>
            </w:r>
            <w:r>
              <w:rPr>
                <w:rFonts w:ascii="Times New Roman"/>
                <w:b w:val="false"/>
                <w:i w:val="false"/>
                <w:color w:val="000000"/>
                <w:sz w:val="20"/>
              </w:rPr>
              <w:t>Страна происхождения</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Бірлесіп шығарылған толық метражды фильмдер саны</w:t>
            </w:r>
            <w:r>
              <w:br/>
            </w:r>
            <w:r>
              <w:rPr>
                <w:rFonts w:ascii="Times New Roman"/>
                <w:b w:val="false"/>
                <w:i w:val="false"/>
                <w:color w:val="000000"/>
                <w:sz w:val="20"/>
              </w:rPr>
              <w:t>
</w:t>
            </w:r>
            <w:r>
              <w:rPr>
                <w:rFonts w:ascii="Times New Roman"/>
                <w:b w:val="false"/>
                <w:i w:val="false"/>
                <w:color w:val="000000"/>
                <w:sz w:val="20"/>
              </w:rPr>
              <w:t>Число совместно созданных полнометражных фильмов</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     Адрес__________________________</w:t>
      </w:r>
    </w:p>
    <w:p>
      <w:pPr>
        <w:spacing w:after="0"/>
        <w:ind w:left="0"/>
        <w:jc w:val="both"/>
      </w:pPr>
      <w:r>
        <w:rPr>
          <w:rFonts w:ascii="Times New Roman"/>
          <w:b w:val="false"/>
          <w:i w:val="false"/>
          <w:color w:val="000000"/>
          <w:sz w:val="28"/>
        </w:rPr>
        <w:t>             ____________________  Тел..:___________________________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___________________Тел.__________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Руководитель_____________________(Ф.И.О., подпись) 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бухгалтер_________________(Ф.И.О., подпись)_________________</w:t>
      </w:r>
      <w:r>
        <w:br/>
      </w:r>
      <w:r>
        <w:rPr>
          <w:rFonts w:ascii="Times New Roman"/>
          <w:b w:val="false"/>
          <w:i w:val="false"/>
          <w:color w:val="000000"/>
          <w:sz w:val="28"/>
        </w:rPr>
        <w:t>
                                                          </w:t>
      </w:r>
      <w:r>
        <w:rPr>
          <w:rFonts w:ascii="Times New Roman"/>
          <w:b/>
          <w:i w:val="false"/>
          <w:color w:val="000000"/>
          <w:sz w:val="28"/>
        </w:rPr>
        <w:t xml:space="preserve"> М.О.</w:t>
      </w:r>
      <w:r>
        <w:br/>
      </w:r>
      <w:r>
        <w:rPr>
          <w:rFonts w:ascii="Times New Roman"/>
          <w:b w:val="false"/>
          <w:i w:val="false"/>
          <w:color w:val="000000"/>
          <w:sz w:val="28"/>
        </w:rPr>
        <w:t>
                                                           М.П.</w:t>
      </w:r>
    </w:p>
    <w:bookmarkStart w:name="z126"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23 тамыздағы № 244  </w:t>
      </w:r>
      <w:r>
        <w:br/>
      </w:r>
      <w:r>
        <w:rPr>
          <w:rFonts w:ascii="Times New Roman"/>
          <w:b w:val="false"/>
          <w:i w:val="false"/>
          <w:color w:val="000000"/>
          <w:sz w:val="28"/>
        </w:rPr>
        <w:t xml:space="preserve">
бұйрығына 4-қосымша      </w:t>
      </w:r>
    </w:p>
    <w:bookmarkEnd w:id="23"/>
    <w:p>
      <w:pPr>
        <w:spacing w:after="0"/>
        <w:ind w:left="0"/>
        <w:jc w:val="both"/>
      </w:pPr>
      <w:r>
        <w:rPr>
          <w:rFonts w:ascii="Times New Roman"/>
          <w:b w:val="false"/>
          <w:i w:val="false"/>
          <w:color w:val="000000"/>
          <w:sz w:val="28"/>
        </w:rPr>
        <w:t xml:space="preserve">Қазақстан Республикасы Статистика  </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20 қыркүйектегі         </w:t>
      </w:r>
      <w:r>
        <w:br/>
      </w:r>
      <w:r>
        <w:rPr>
          <w:rFonts w:ascii="Times New Roman"/>
          <w:b w:val="false"/>
          <w:i w:val="false"/>
          <w:color w:val="000000"/>
          <w:sz w:val="28"/>
        </w:rPr>
        <w:t xml:space="preserve">
№ 264 бұйрығына 6-қосымша     </w:t>
      </w:r>
    </w:p>
    <w:bookmarkStart w:name="z127" w:id="24"/>
    <w:p>
      <w:pPr>
        <w:spacing w:after="0"/>
        <w:ind w:left="0"/>
        <w:jc w:val="left"/>
      </w:pPr>
      <w:r>
        <w:rPr>
          <w:rFonts w:ascii="Times New Roman"/>
          <w:b/>
          <w:i w:val="false"/>
          <w:color w:val="000000"/>
        </w:rPr>
        <w:t xml:space="preserve"> 
"Кино көрсетуді және кинофильмдерді шығаруды жүзеге асыратын ұйымдардың қызметі туралы есеп" (код 0591104, индексі 1 - кино, кезеңділігі жылдық) жалпымемлекеттік статистикалық байқаудың статистикалық нысанын толтыру жөніндегі нұсқаулық</w:t>
      </w:r>
    </w:p>
    <w:bookmarkEnd w:id="24"/>
    <w:bookmarkStart w:name="z128" w:id="2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"Кино көрсетуді және кинофильмдерді шығаруды жүзеге асыратын ұйымдардың қызметі туралы есеп" (код 0591104, индексі 1-кино)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анимациялық фильмдер - графикалық әдістерді және сурет өнері тәсілдерін, сондай-ақ іс әрекеттер мен қойылымдарды жандандырумен компьютерлік графика мүмкіндіктерін пайдалану арқылы жасап шығарылған фильм;</w:t>
      </w:r>
      <w:r>
        <w:br/>
      </w:r>
      <w:r>
        <w:rPr>
          <w:rFonts w:ascii="Times New Roman"/>
          <w:b w:val="false"/>
          <w:i w:val="false"/>
          <w:color w:val="000000"/>
          <w:sz w:val="28"/>
        </w:rPr>
        <w:t>
</w:t>
      </w:r>
      <w:r>
        <w:rPr>
          <w:rFonts w:ascii="Times New Roman"/>
          <w:b w:val="false"/>
          <w:i w:val="false"/>
          <w:color w:val="000000"/>
          <w:sz w:val="28"/>
        </w:rPr>
        <w:t>
      2) балалар - халықтың 15 жасқа дейінгі санаты;</w:t>
      </w:r>
      <w:r>
        <w:br/>
      </w:r>
      <w:r>
        <w:rPr>
          <w:rFonts w:ascii="Times New Roman"/>
          <w:b w:val="false"/>
          <w:i w:val="false"/>
          <w:color w:val="000000"/>
          <w:sz w:val="28"/>
        </w:rPr>
        <w:t>
</w:t>
      </w:r>
      <w:r>
        <w:rPr>
          <w:rFonts w:ascii="Times New Roman"/>
          <w:b w:val="false"/>
          <w:i w:val="false"/>
          <w:color w:val="000000"/>
          <w:sz w:val="28"/>
        </w:rPr>
        <w:t>
      3) басқа да кинотеатрлар - видеоқұрылғыны немесе 16 мм және одан да төмен пленкалар үшін проекторларды пайдалану арқылы фильмдерді көрсетуге арналған басқа да коммерциялық объектілер сондай-ақ жылжымалы және ашық кинотеатрлар (жеке автокөліктен отырып көруге болатын жер);</w:t>
      </w:r>
      <w:r>
        <w:br/>
      </w:r>
      <w:r>
        <w:rPr>
          <w:rFonts w:ascii="Times New Roman"/>
          <w:b w:val="false"/>
          <w:i w:val="false"/>
          <w:color w:val="000000"/>
          <w:sz w:val="28"/>
        </w:rPr>
        <w:t>
</w:t>
      </w:r>
      <w:r>
        <w:rPr>
          <w:rFonts w:ascii="Times New Roman"/>
          <w:b w:val="false"/>
          <w:i w:val="false"/>
          <w:color w:val="000000"/>
          <w:sz w:val="28"/>
        </w:rPr>
        <w:t>
      4) бірлесіп шығарылған фильм - шетелдік кинематографиялық ұйымдармен бірлесіп жасалған фильм. Бірлесіп шығару мажоритарлық немесе миноритарлық, паритетті болуы мүмкін;</w:t>
      </w:r>
      <w:r>
        <w:br/>
      </w:r>
      <w:r>
        <w:rPr>
          <w:rFonts w:ascii="Times New Roman"/>
          <w:b w:val="false"/>
          <w:i w:val="false"/>
          <w:color w:val="000000"/>
          <w:sz w:val="28"/>
        </w:rPr>
        <w:t>
</w:t>
      </w:r>
      <w:r>
        <w:rPr>
          <w:rFonts w:ascii="Times New Roman"/>
          <w:b w:val="false"/>
          <w:i w:val="false"/>
          <w:color w:val="000000"/>
          <w:sz w:val="28"/>
        </w:rPr>
        <w:t>
      5) деректі фильм - режиссер операторлық өнер құралдары мен монтаж құралдары және басқа да құралдар арқылы баяндалатын көкейкесті оқиғалар, жиынтықта ақиқат фактілері тіркелген, қойылым сюжеті негізінде жасап шығаратын фильмдер;</w:t>
      </w:r>
      <w:r>
        <w:br/>
      </w:r>
      <w:r>
        <w:rPr>
          <w:rFonts w:ascii="Times New Roman"/>
          <w:b w:val="false"/>
          <w:i w:val="false"/>
          <w:color w:val="000000"/>
          <w:sz w:val="28"/>
        </w:rPr>
        <w:t>
</w:t>
      </w:r>
      <w:r>
        <w:rPr>
          <w:rFonts w:ascii="Times New Roman"/>
          <w:b w:val="false"/>
          <w:i w:val="false"/>
          <w:color w:val="000000"/>
          <w:sz w:val="28"/>
        </w:rPr>
        <w:t>
      6) жабық кинотеатрлар - фильмдерді 35-мм пленкада және рұқсаттылығы 1,3К кем емес сандық проекторлар арқылы көрсетуге арналған тұрақты коммерциялық құрылғы;</w:t>
      </w:r>
      <w:r>
        <w:br/>
      </w:r>
      <w:r>
        <w:rPr>
          <w:rFonts w:ascii="Times New Roman"/>
          <w:b w:val="false"/>
          <w:i w:val="false"/>
          <w:color w:val="000000"/>
          <w:sz w:val="28"/>
        </w:rPr>
        <w:t>
</w:t>
      </w:r>
      <w:r>
        <w:rPr>
          <w:rFonts w:ascii="Times New Roman"/>
          <w:b w:val="false"/>
          <w:i w:val="false"/>
          <w:color w:val="000000"/>
          <w:sz w:val="28"/>
        </w:rPr>
        <w:t>
      7) жылжымалы киноқондырғылар - аппаратурасы тек фильмдерді көрсету уақытында ғана орналастырылып, бір елді мекеннен екінші бір елді мекенге жеткізілетін немесе бір үй-жайдан екінші бір үй-жайға ауыстырылатын киноқондырғылар;</w:t>
      </w:r>
      <w:r>
        <w:br/>
      </w:r>
      <w:r>
        <w:rPr>
          <w:rFonts w:ascii="Times New Roman"/>
          <w:b w:val="false"/>
          <w:i w:val="false"/>
          <w:color w:val="000000"/>
          <w:sz w:val="28"/>
        </w:rPr>
        <w:t>
</w:t>
      </w:r>
      <w:r>
        <w:rPr>
          <w:rFonts w:ascii="Times New Roman"/>
          <w:b w:val="false"/>
          <w:i w:val="false"/>
          <w:color w:val="000000"/>
          <w:sz w:val="28"/>
        </w:rPr>
        <w:t>
      8) кинозал - фильмдер көрсетілетін зал;</w:t>
      </w:r>
      <w:r>
        <w:br/>
      </w:r>
      <w:r>
        <w:rPr>
          <w:rFonts w:ascii="Times New Roman"/>
          <w:b w:val="false"/>
          <w:i w:val="false"/>
          <w:color w:val="000000"/>
          <w:sz w:val="28"/>
        </w:rPr>
        <w:t>
</w:t>
      </w:r>
      <w:r>
        <w:rPr>
          <w:rFonts w:ascii="Times New Roman"/>
          <w:b w:val="false"/>
          <w:i w:val="false"/>
          <w:color w:val="000000"/>
          <w:sz w:val="28"/>
        </w:rPr>
        <w:t>
      9) киноқондырғы - фильмдерді көрсету үшін жабдықтар кешені;</w:t>
      </w:r>
      <w:r>
        <w:br/>
      </w:r>
      <w:r>
        <w:rPr>
          <w:rFonts w:ascii="Times New Roman"/>
          <w:b w:val="false"/>
          <w:i w:val="false"/>
          <w:color w:val="000000"/>
          <w:sz w:val="28"/>
        </w:rPr>
        <w:t>
</w:t>
      </w:r>
      <w:r>
        <w:rPr>
          <w:rFonts w:ascii="Times New Roman"/>
          <w:b w:val="false"/>
          <w:i w:val="false"/>
          <w:color w:val="000000"/>
          <w:sz w:val="28"/>
        </w:rPr>
        <w:t>
      10) киносеанс - белгілі бір уақыт аралығында үзіліссіз жүзеге асырылатын фильмді немесе толық метражды немесе қысқа метражды фильмдердің белгілі бағдарламасының бір реттік көрсетілімі;</w:t>
      </w:r>
      <w:r>
        <w:br/>
      </w:r>
      <w:r>
        <w:rPr>
          <w:rFonts w:ascii="Times New Roman"/>
          <w:b w:val="false"/>
          <w:i w:val="false"/>
          <w:color w:val="000000"/>
          <w:sz w:val="28"/>
        </w:rPr>
        <w:t>
</w:t>
      </w:r>
      <w:r>
        <w:rPr>
          <w:rFonts w:ascii="Times New Roman"/>
          <w:b w:val="false"/>
          <w:i w:val="false"/>
          <w:color w:val="000000"/>
          <w:sz w:val="28"/>
        </w:rPr>
        <w:t>
      11) киносеанстар саны - көрсетілген толық метражды немесе қысқа метражды фильмдер саны;</w:t>
      </w:r>
      <w:r>
        <w:br/>
      </w:r>
      <w:r>
        <w:rPr>
          <w:rFonts w:ascii="Times New Roman"/>
          <w:b w:val="false"/>
          <w:i w:val="false"/>
          <w:color w:val="000000"/>
          <w:sz w:val="28"/>
        </w:rPr>
        <w:t>
</w:t>
      </w:r>
      <w:r>
        <w:rPr>
          <w:rFonts w:ascii="Times New Roman"/>
          <w:b w:val="false"/>
          <w:i w:val="false"/>
          <w:color w:val="000000"/>
          <w:sz w:val="28"/>
        </w:rPr>
        <w:t>
      12) кинотеатр - көпшілікке фильмдерді көрсетуге арналған үй-жай, ғимарат;</w:t>
      </w:r>
      <w:r>
        <w:br/>
      </w:r>
      <w:r>
        <w:rPr>
          <w:rFonts w:ascii="Times New Roman"/>
          <w:b w:val="false"/>
          <w:i w:val="false"/>
          <w:color w:val="000000"/>
          <w:sz w:val="28"/>
        </w:rPr>
        <w:t>
</w:t>
      </w:r>
      <w:r>
        <w:rPr>
          <w:rFonts w:ascii="Times New Roman"/>
          <w:b w:val="false"/>
          <w:i w:val="false"/>
          <w:color w:val="000000"/>
          <w:sz w:val="28"/>
        </w:rPr>
        <w:t>
      13) кинотеатрларға бару - есепті жылда фильмдерге сатылған билеттер саны.</w:t>
      </w:r>
      <w:r>
        <w:br/>
      </w:r>
      <w:r>
        <w:rPr>
          <w:rFonts w:ascii="Times New Roman"/>
          <w:b w:val="false"/>
          <w:i w:val="false"/>
          <w:color w:val="000000"/>
          <w:sz w:val="28"/>
        </w:rPr>
        <w:t>
</w:t>
      </w:r>
      <w:r>
        <w:rPr>
          <w:rFonts w:ascii="Times New Roman"/>
          <w:b w:val="false"/>
          <w:i w:val="false"/>
          <w:color w:val="000000"/>
          <w:sz w:val="28"/>
        </w:rPr>
        <w:t>
      14) келушілер саны - киносеансқа келуші адамдар саны;</w:t>
      </w:r>
      <w:r>
        <w:br/>
      </w:r>
      <w:r>
        <w:rPr>
          <w:rFonts w:ascii="Times New Roman"/>
          <w:b w:val="false"/>
          <w:i w:val="false"/>
          <w:color w:val="000000"/>
          <w:sz w:val="28"/>
        </w:rPr>
        <w:t>
</w:t>
      </w:r>
      <w:r>
        <w:rPr>
          <w:rFonts w:ascii="Times New Roman"/>
          <w:b w:val="false"/>
          <w:i w:val="false"/>
          <w:color w:val="000000"/>
          <w:sz w:val="28"/>
        </w:rPr>
        <w:t>
      15) ойын фильмі - сценарийдің негізінде жасалатын және актер ойыны, режиссура, операторлық өнер, қоюшы-суретшінің, композитордың және кинематография саласындағы басқа да қатынас субъектілерінің шығармашылығы құралдарымен іске асырылатын көркем фильм;</w:t>
      </w:r>
      <w:r>
        <w:br/>
      </w:r>
      <w:r>
        <w:rPr>
          <w:rFonts w:ascii="Times New Roman"/>
          <w:b w:val="false"/>
          <w:i w:val="false"/>
          <w:color w:val="000000"/>
          <w:sz w:val="28"/>
        </w:rPr>
        <w:t>
</w:t>
      </w:r>
      <w:r>
        <w:rPr>
          <w:rFonts w:ascii="Times New Roman"/>
          <w:b w:val="false"/>
          <w:i w:val="false"/>
          <w:color w:val="000000"/>
          <w:sz w:val="28"/>
        </w:rPr>
        <w:t>
      16) көп залды кинотеатрлар - 8 және одан да көп экрандары бар және экрандардың барлық типтерін қамтитын кинотеатрлар;</w:t>
      </w:r>
      <w:r>
        <w:br/>
      </w:r>
      <w:r>
        <w:rPr>
          <w:rFonts w:ascii="Times New Roman"/>
          <w:b w:val="false"/>
          <w:i w:val="false"/>
          <w:color w:val="000000"/>
          <w:sz w:val="28"/>
        </w:rPr>
        <w:t>
</w:t>
      </w:r>
      <w:r>
        <w:rPr>
          <w:rFonts w:ascii="Times New Roman"/>
          <w:b w:val="false"/>
          <w:i w:val="false"/>
          <w:color w:val="000000"/>
          <w:sz w:val="28"/>
        </w:rPr>
        <w:t>
      17) көп тілді толық метражды фильмдер - өндіру барысында екі немесе одан да көп тілдер пайдаланылған фильмдер;</w:t>
      </w:r>
      <w:r>
        <w:br/>
      </w:r>
      <w:r>
        <w:rPr>
          <w:rFonts w:ascii="Times New Roman"/>
          <w:b w:val="false"/>
          <w:i w:val="false"/>
          <w:color w:val="000000"/>
          <w:sz w:val="28"/>
        </w:rPr>
        <w:t>
</w:t>
      </w:r>
      <w:r>
        <w:rPr>
          <w:rFonts w:ascii="Times New Roman"/>
          <w:b w:val="false"/>
          <w:i w:val="false"/>
          <w:color w:val="000000"/>
          <w:sz w:val="28"/>
        </w:rPr>
        <w:t>
      18) мажоритарлық бірлескен шығарылым - қазақстаннан шыққан өндірушілер қаржыландырудың үлкен үлесін ұсынатын толық метражды фильмді шығару;</w:t>
      </w:r>
      <w:r>
        <w:br/>
      </w:r>
      <w:r>
        <w:rPr>
          <w:rFonts w:ascii="Times New Roman"/>
          <w:b w:val="false"/>
          <w:i w:val="false"/>
          <w:color w:val="000000"/>
          <w:sz w:val="28"/>
        </w:rPr>
        <w:t>
</w:t>
      </w:r>
      <w:r>
        <w:rPr>
          <w:rFonts w:ascii="Times New Roman"/>
          <w:b w:val="false"/>
          <w:i w:val="false"/>
          <w:color w:val="000000"/>
          <w:sz w:val="28"/>
        </w:rPr>
        <w:t>
      19) миноритарлық бірлескен өндіріс - қазақстаннан шыққан өндірушілер қаржыландырудың аз үлесін ұсынатын толық метражды фильм шығару;</w:t>
      </w:r>
      <w:r>
        <w:br/>
      </w:r>
      <w:r>
        <w:rPr>
          <w:rFonts w:ascii="Times New Roman"/>
          <w:b w:val="false"/>
          <w:i w:val="false"/>
          <w:color w:val="000000"/>
          <w:sz w:val="28"/>
        </w:rPr>
        <w:t>
</w:t>
      </w:r>
      <w:r>
        <w:rPr>
          <w:rFonts w:ascii="Times New Roman"/>
          <w:b w:val="false"/>
          <w:i w:val="false"/>
          <w:color w:val="000000"/>
          <w:sz w:val="28"/>
        </w:rPr>
        <w:t>
      20)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w:t>
      </w:r>
      <w:r>
        <w:br/>
      </w:r>
      <w:r>
        <w:rPr>
          <w:rFonts w:ascii="Times New Roman"/>
          <w:b w:val="false"/>
          <w:i w:val="false"/>
          <w:color w:val="000000"/>
          <w:sz w:val="28"/>
        </w:rPr>
        <w:t>
</w:t>
      </w:r>
      <w:r>
        <w:rPr>
          <w:rFonts w:ascii="Times New Roman"/>
          <w:b w:val="false"/>
          <w:i w:val="false"/>
          <w:color w:val="000000"/>
          <w:sz w:val="28"/>
        </w:rPr>
        <w:t>
      21) сандық кинотеатр - кинематографиялық және аудиовизуалды шығармаларды сандық форматта көрсету үшін жабдықталған орын;</w:t>
      </w:r>
      <w:r>
        <w:br/>
      </w:r>
      <w:r>
        <w:rPr>
          <w:rFonts w:ascii="Times New Roman"/>
          <w:b w:val="false"/>
          <w:i w:val="false"/>
          <w:color w:val="000000"/>
          <w:sz w:val="28"/>
        </w:rPr>
        <w:t>
</w:t>
      </w:r>
      <w:r>
        <w:rPr>
          <w:rFonts w:ascii="Times New Roman"/>
          <w:b w:val="false"/>
          <w:i w:val="false"/>
          <w:color w:val="000000"/>
          <w:sz w:val="28"/>
        </w:rPr>
        <w:t>
      22) сандық кинозал - экранның сандық жобалық жабдығы бар кинозал;</w:t>
      </w:r>
      <w:r>
        <w:br/>
      </w:r>
      <w:r>
        <w:rPr>
          <w:rFonts w:ascii="Times New Roman"/>
          <w:b w:val="false"/>
          <w:i w:val="false"/>
          <w:color w:val="000000"/>
          <w:sz w:val="28"/>
        </w:rPr>
        <w:t>
</w:t>
      </w:r>
      <w:r>
        <w:rPr>
          <w:rFonts w:ascii="Times New Roman"/>
          <w:b w:val="false"/>
          <w:i w:val="false"/>
          <w:color w:val="000000"/>
          <w:sz w:val="28"/>
        </w:rPr>
        <w:t>
      23) тұрақты киноқондырғылар - аппаратурасы арнайы жабдықталған киноаппараттық, көрермендер залынан бөлек үй-жайда тұрақты негізде орналастырылған киноқондырғылар;</w:t>
      </w:r>
      <w:r>
        <w:br/>
      </w:r>
      <w:r>
        <w:rPr>
          <w:rFonts w:ascii="Times New Roman"/>
          <w:b w:val="false"/>
          <w:i w:val="false"/>
          <w:color w:val="000000"/>
          <w:sz w:val="28"/>
        </w:rPr>
        <w:t>
</w:t>
      </w:r>
      <w:r>
        <w:rPr>
          <w:rFonts w:ascii="Times New Roman"/>
          <w:b w:val="false"/>
          <w:i w:val="false"/>
          <w:color w:val="000000"/>
          <w:sz w:val="28"/>
        </w:rPr>
        <w:t>
      24) қазақстандық фильмдер - Қазақстан Республикасында шығарылған фильм;</w:t>
      </w:r>
      <w:r>
        <w:br/>
      </w:r>
      <w:r>
        <w:rPr>
          <w:rFonts w:ascii="Times New Roman"/>
          <w:b w:val="false"/>
          <w:i w:val="false"/>
          <w:color w:val="000000"/>
          <w:sz w:val="28"/>
        </w:rPr>
        <w:t>
</w:t>
      </w:r>
      <w:r>
        <w:rPr>
          <w:rFonts w:ascii="Times New Roman"/>
          <w:b w:val="false"/>
          <w:i w:val="false"/>
          <w:color w:val="000000"/>
          <w:sz w:val="28"/>
        </w:rPr>
        <w:t>
      25) фильм - шығармашылық ой негізінде, кез келген нысанда және әртүрлі жанрда құрылған, кинопленкада, магнитті пленкада немесе тасымалдауыштардың басқа да түрлерінде басылған және бір-бірімен тізбектеліп байланысқан кадрлардың тақырыптық біртұтас біріктірілген бейнелерден, дыбыстық сүйемелдеуден тұратын және тиісті техникалық құралдардың көмегімен қабылдауға арналған аудиовизуалды шығарма;</w:t>
      </w:r>
      <w:r>
        <w:br/>
      </w:r>
      <w:r>
        <w:rPr>
          <w:rFonts w:ascii="Times New Roman"/>
          <w:b w:val="false"/>
          <w:i w:val="false"/>
          <w:color w:val="000000"/>
          <w:sz w:val="28"/>
        </w:rPr>
        <w:t>
</w:t>
      </w:r>
      <w:r>
        <w:rPr>
          <w:rFonts w:ascii="Times New Roman"/>
          <w:b w:val="false"/>
          <w:i w:val="false"/>
          <w:color w:val="000000"/>
          <w:sz w:val="28"/>
        </w:rPr>
        <w:t>
      26) фильм шығару - нәтижесінде аудиовизуалды шығарма пайда болатын автордың шығармашылық ойын жүзеге асыру процесі,;</w:t>
      </w:r>
      <w:r>
        <w:br/>
      </w:r>
      <w:r>
        <w:rPr>
          <w:rFonts w:ascii="Times New Roman"/>
          <w:b w:val="false"/>
          <w:i w:val="false"/>
          <w:color w:val="000000"/>
          <w:sz w:val="28"/>
        </w:rPr>
        <w:t>
</w:t>
      </w:r>
      <w:r>
        <w:rPr>
          <w:rFonts w:ascii="Times New Roman"/>
          <w:b w:val="false"/>
          <w:i w:val="false"/>
          <w:color w:val="000000"/>
          <w:sz w:val="28"/>
        </w:rPr>
        <w:t>
      27) шетелдік фильм - Қазақстан Республикасына жалға беру және жария көрсету (демонстрациялау) үшін әкелінген (жеткізілген) фильм.</w:t>
      </w:r>
      <w:r>
        <w:br/>
      </w:r>
      <w:r>
        <w:rPr>
          <w:rFonts w:ascii="Times New Roman"/>
          <w:b w:val="false"/>
          <w:i w:val="false"/>
          <w:color w:val="000000"/>
          <w:sz w:val="28"/>
        </w:rPr>
        <w:t>
</w:t>
      </w:r>
      <w:r>
        <w:rPr>
          <w:rFonts w:ascii="Times New Roman"/>
          <w:b w:val="false"/>
          <w:i w:val="false"/>
          <w:color w:val="000000"/>
          <w:sz w:val="28"/>
        </w:rPr>
        <w:t>
      3. Осы статистикалық нысанды Экономикалық қызмет түрлері номенклатурасының:</w:t>
      </w:r>
      <w:r>
        <w:br/>
      </w:r>
      <w:r>
        <w:rPr>
          <w:rFonts w:ascii="Times New Roman"/>
          <w:b w:val="false"/>
          <w:i w:val="false"/>
          <w:color w:val="000000"/>
          <w:sz w:val="28"/>
        </w:rPr>
        <w:t>
</w:t>
      </w:r>
      <w:r>
        <w:rPr>
          <w:rFonts w:ascii="Times New Roman"/>
          <w:b w:val="false"/>
          <w:i w:val="false"/>
          <w:color w:val="000000"/>
          <w:sz w:val="28"/>
        </w:rPr>
        <w:t>
      59.14.0 - кинофильмдерді көрсету бойынша қызмет;</w:t>
      </w:r>
      <w:r>
        <w:br/>
      </w:r>
      <w:r>
        <w:rPr>
          <w:rFonts w:ascii="Times New Roman"/>
          <w:b w:val="false"/>
          <w:i w:val="false"/>
          <w:color w:val="000000"/>
          <w:sz w:val="28"/>
        </w:rPr>
        <w:t>
</w:t>
      </w:r>
      <w:r>
        <w:rPr>
          <w:rFonts w:ascii="Times New Roman"/>
          <w:b w:val="false"/>
          <w:i w:val="false"/>
          <w:color w:val="000000"/>
          <w:sz w:val="28"/>
        </w:rPr>
        <w:t>
      59.11.0 - кино-, бейнефильмдер және телевизиялық бағдарламаларды шығару бойынша қызмет кодтарына сәйкес кинофильмдерді көрсетумен байланысты қызметті жүзеге асыратын заңды тұлғалар және дара кәсіпкерлер және кинофильмдерді шығарумен байланысты қызметті жүзеге асыратын заңды тұлғалар жыл сайын толтырып, мемлекеттік статистика органдарына тапсырады.</w:t>
      </w:r>
      <w:r>
        <w:br/>
      </w:r>
      <w:r>
        <w:rPr>
          <w:rFonts w:ascii="Times New Roman"/>
          <w:b w:val="false"/>
          <w:i w:val="false"/>
          <w:color w:val="000000"/>
          <w:sz w:val="28"/>
        </w:rPr>
        <w:t>
</w:t>
      </w:r>
      <w:r>
        <w:rPr>
          <w:rFonts w:ascii="Times New Roman"/>
          <w:b w:val="false"/>
          <w:i w:val="false"/>
          <w:color w:val="000000"/>
          <w:sz w:val="28"/>
        </w:rPr>
        <w:t>
      4. 1-кестенің 1-жолында кинотеатрлар санына бөлек тұрған ғимараттарда орналасқан, сонымен бірге сауда орталықтары, ойын-сауық кешендері және басқа да үй-жайлар аумағында орналасқан кинотеатрлар саны көрсетіледі.</w:t>
      </w:r>
      <w:r>
        <w:br/>
      </w:r>
      <w:r>
        <w:rPr>
          <w:rFonts w:ascii="Times New Roman"/>
          <w:b w:val="false"/>
          <w:i w:val="false"/>
          <w:color w:val="000000"/>
          <w:sz w:val="28"/>
        </w:rPr>
        <w:t>
</w:t>
      </w:r>
      <w:r>
        <w:rPr>
          <w:rFonts w:ascii="Times New Roman"/>
          <w:b w:val="false"/>
          <w:i w:val="false"/>
          <w:color w:val="000000"/>
          <w:sz w:val="28"/>
        </w:rPr>
        <w:t>
      3, 4, 5 жолдарында 1, 2-7 және 8 экранды жабық кинотеатрлардың саны көрсетіледі.</w:t>
      </w:r>
      <w:r>
        <w:br/>
      </w:r>
      <w:r>
        <w:rPr>
          <w:rFonts w:ascii="Times New Roman"/>
          <w:b w:val="false"/>
          <w:i w:val="false"/>
          <w:color w:val="000000"/>
          <w:sz w:val="28"/>
        </w:rPr>
        <w:t>
</w:t>
      </w:r>
      <w:r>
        <w:rPr>
          <w:rFonts w:ascii="Times New Roman"/>
          <w:b w:val="false"/>
          <w:i w:val="false"/>
          <w:color w:val="000000"/>
          <w:sz w:val="28"/>
        </w:rPr>
        <w:t>
      6-жолда жабық сандық кинотеатрлар саны толтырылады. Сандық кескінді құрылғылы кинотеатрлар дәстүрлі кинопленкалардағы (35мм) сияқты мөлшерде және бірдей сапада көріністерді көрсетуге мүкіншілігі болады. Фильмнің көшірмесі серверде сақталатын сандық файлға ауыстырылады. Кинотеатрды сандық деп қарастыру үшін онда 1,3К кем емес рұқсаттылық қолданылуы тиіс (Көріністердің көлденең рұқсаттылығы 1300 пиксел).</w:t>
      </w:r>
      <w:r>
        <w:br/>
      </w:r>
      <w:r>
        <w:rPr>
          <w:rFonts w:ascii="Times New Roman"/>
          <w:b w:val="false"/>
          <w:i w:val="false"/>
          <w:color w:val="000000"/>
          <w:sz w:val="28"/>
        </w:rPr>
        <w:t>
</w:t>
      </w:r>
      <w:r>
        <w:rPr>
          <w:rFonts w:ascii="Times New Roman"/>
          <w:b w:val="false"/>
          <w:i w:val="false"/>
          <w:color w:val="000000"/>
          <w:sz w:val="28"/>
        </w:rPr>
        <w:t>
      8, 9-жолдарда видеожабдықтарды немесе басқа да аппаратураларды пайдаланатын басқа да кинотеатрлар саны көрсетіледі.</w:t>
      </w:r>
      <w:r>
        <w:br/>
      </w:r>
      <w:r>
        <w:rPr>
          <w:rFonts w:ascii="Times New Roman"/>
          <w:b w:val="false"/>
          <w:i w:val="false"/>
          <w:color w:val="000000"/>
          <w:sz w:val="28"/>
        </w:rPr>
        <w:t>
</w:t>
      </w:r>
      <w:r>
        <w:rPr>
          <w:rFonts w:ascii="Times New Roman"/>
          <w:b w:val="false"/>
          <w:i w:val="false"/>
          <w:color w:val="000000"/>
          <w:sz w:val="28"/>
        </w:rPr>
        <w:t>
      5. 2-кестенің 7-жолында ойын-сауық кешендерінде және басқа да үй-жайларда орналасқан кинотеатрлардың алаңы көрсетіледі, жеке меншік, сондай-ақ жалға алынған алаң қамтылады.</w:t>
      </w:r>
      <w:r>
        <w:br/>
      </w:r>
      <w:r>
        <w:rPr>
          <w:rFonts w:ascii="Times New Roman"/>
          <w:b w:val="false"/>
          <w:i w:val="false"/>
          <w:color w:val="000000"/>
          <w:sz w:val="28"/>
        </w:rPr>
        <w:t>
</w:t>
      </w:r>
      <w:r>
        <w:rPr>
          <w:rFonts w:ascii="Times New Roman"/>
          <w:b w:val="false"/>
          <w:i w:val="false"/>
          <w:color w:val="000000"/>
          <w:sz w:val="28"/>
        </w:rPr>
        <w:t>
      10-жолды кино көрсетуді жүзеге асыратын ұйымдар санын - заңды тұлғаның мәртебесі берілген, жеке құрылымдық бөлімше болып табылатын, жабық және басқа да кинотеатрларда кинокерсетуді жүзеге асыратын ұйымдар толтырады.</w:t>
      </w:r>
      <w:r>
        <w:br/>
      </w:r>
      <w:r>
        <w:rPr>
          <w:rFonts w:ascii="Times New Roman"/>
          <w:b w:val="false"/>
          <w:i w:val="false"/>
          <w:color w:val="000000"/>
          <w:sz w:val="28"/>
        </w:rPr>
        <w:t>
</w:t>
      </w:r>
      <w:r>
        <w:rPr>
          <w:rFonts w:ascii="Times New Roman"/>
          <w:b w:val="false"/>
          <w:i w:val="false"/>
          <w:color w:val="000000"/>
          <w:sz w:val="28"/>
        </w:rPr>
        <w:t>
      6. 3-кестенің 1-жолында көрсетілген екі сериялы толық метражды фильмдерді есепке алуда көрсетілім болып әрбір серия есептеледі.</w:t>
      </w:r>
      <w:r>
        <w:br/>
      </w:r>
      <w:r>
        <w:rPr>
          <w:rFonts w:ascii="Times New Roman"/>
          <w:b w:val="false"/>
          <w:i w:val="false"/>
          <w:color w:val="000000"/>
          <w:sz w:val="28"/>
        </w:rPr>
        <w:t>
</w:t>
      </w:r>
      <w:r>
        <w:rPr>
          <w:rFonts w:ascii="Times New Roman"/>
          <w:b w:val="false"/>
          <w:i w:val="false"/>
          <w:color w:val="000000"/>
          <w:sz w:val="28"/>
        </w:rPr>
        <w:t>
      3, 6, 9-жолдарда ресейлік және шетелдік фильмдер есептелінеді.</w:t>
      </w:r>
      <w:r>
        <w:br/>
      </w:r>
      <w:r>
        <w:rPr>
          <w:rFonts w:ascii="Times New Roman"/>
          <w:b w:val="false"/>
          <w:i w:val="false"/>
          <w:color w:val="000000"/>
          <w:sz w:val="28"/>
        </w:rPr>
        <w:t>
      4-жолда келушілер саны киносеанстарға сатылған билеттер саны және қайырымдылық киносеанстарына келушілер саны бойынша анықталады.</w:t>
      </w:r>
      <w:r>
        <w:br/>
      </w:r>
      <w:r>
        <w:rPr>
          <w:rFonts w:ascii="Times New Roman"/>
          <w:b w:val="false"/>
          <w:i w:val="false"/>
          <w:color w:val="000000"/>
          <w:sz w:val="28"/>
        </w:rPr>
        <w:t>
</w:t>
      </w:r>
      <w:r>
        <w:rPr>
          <w:rFonts w:ascii="Times New Roman"/>
          <w:b w:val="false"/>
          <w:i w:val="false"/>
          <w:color w:val="000000"/>
          <w:sz w:val="28"/>
        </w:rPr>
        <w:t>
      7-жолда көрсетілген қызметтерден түскен табыстарға кинофильмдерге сатылған билеттерден түскен ақша жиынтығын, сондай-ақ өткізілуден түскен жиынтықтан, ұйымдардан, кино көрсетуді жүзеге асыратын іс-шаралардан (мысалы,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r>
        <w:br/>
      </w:r>
      <w:r>
        <w:rPr>
          <w:rFonts w:ascii="Times New Roman"/>
          <w:b w:val="false"/>
          <w:i w:val="false"/>
          <w:color w:val="000000"/>
          <w:sz w:val="28"/>
        </w:rPr>
        <w:t>
</w:t>
      </w:r>
      <w:r>
        <w:rPr>
          <w:rFonts w:ascii="Times New Roman"/>
          <w:b w:val="false"/>
          <w:i w:val="false"/>
          <w:color w:val="000000"/>
          <w:sz w:val="28"/>
        </w:rPr>
        <w:t>
7.5-кестені толтыру кезінде бірлескен өндірістегі көрсетілген фильмдер бір шығарған ел ретінде көрсетіледі. Бұл көрсеткіш фильмді шығаруға көбірек үлес қосқан елдің алатын орнына негізделуі немесе кинопрокатшылардың елін көрсетуге негізделуі керек.</w:t>
      </w:r>
      <w:r>
        <w:br/>
      </w:r>
      <w:r>
        <w:rPr>
          <w:rFonts w:ascii="Times New Roman"/>
          <w:b w:val="false"/>
          <w:i w:val="false"/>
          <w:color w:val="000000"/>
          <w:sz w:val="28"/>
        </w:rPr>
        <w:t>
</w:t>
      </w:r>
      <w:r>
        <w:rPr>
          <w:rFonts w:ascii="Times New Roman"/>
          <w:b w:val="false"/>
          <w:i w:val="false"/>
          <w:color w:val="000000"/>
          <w:sz w:val="28"/>
        </w:rPr>
        <w:t>
      8.6-10 кестелерін кино шығару саласында қызметін жүзеге асыратын субъектілер толтырады.</w:t>
      </w:r>
      <w:r>
        <w:br/>
      </w:r>
      <w:r>
        <w:rPr>
          <w:rFonts w:ascii="Times New Roman"/>
          <w:b w:val="false"/>
          <w:i w:val="false"/>
          <w:color w:val="000000"/>
          <w:sz w:val="28"/>
        </w:rPr>
        <w:t>
</w:t>
      </w:r>
      <w:r>
        <w:rPr>
          <w:rFonts w:ascii="Times New Roman"/>
          <w:b w:val="false"/>
          <w:i w:val="false"/>
          <w:color w:val="000000"/>
          <w:sz w:val="28"/>
        </w:rPr>
        <w:t>
      6-кестеде толық метражды фильмдер өндіру және қысқа метражды көркем, деректі және анимациялық фильмдер саны толтырылады. Фильмдерді есептеу көпшілікке көрсету (көрсету), теледидар эфирінде трансляциялау мақсатында жалға беру сәтінен басталады. Ұзақтығы алпыс минуттан кем емес фильмдер толық метражды фильмдер, ал ұзақтығы алпыс минуттан кем қысқа метражды болып табылады.</w:t>
      </w:r>
      <w:r>
        <w:br/>
      </w:r>
      <w:r>
        <w:rPr>
          <w:rFonts w:ascii="Times New Roman"/>
          <w:b w:val="false"/>
          <w:i w:val="false"/>
          <w:color w:val="000000"/>
          <w:sz w:val="28"/>
        </w:rPr>
        <w:t>
</w:t>
      </w:r>
      <w:r>
        <w:rPr>
          <w:rFonts w:ascii="Times New Roman"/>
          <w:b w:val="false"/>
          <w:i w:val="false"/>
          <w:color w:val="000000"/>
          <w:sz w:val="28"/>
        </w:rPr>
        <w:t>
      9. 8-кестеде өндіру әдісі бойынша жасап шығарылған толық метражды фильмдер саны толтырылады.</w:t>
      </w:r>
      <w:r>
        <w:br/>
      </w:r>
      <w:r>
        <w:rPr>
          <w:rFonts w:ascii="Times New Roman"/>
          <w:b w:val="false"/>
          <w:i w:val="false"/>
          <w:color w:val="000000"/>
          <w:sz w:val="28"/>
        </w:rPr>
        <w:t>
</w:t>
      </w:r>
      <w:r>
        <w:rPr>
          <w:rFonts w:ascii="Times New Roman"/>
          <w:b w:val="false"/>
          <w:i w:val="false"/>
          <w:color w:val="000000"/>
          <w:sz w:val="28"/>
        </w:rPr>
        <w:t>
      10. 9-кестеде шетел тілдеріне аударма жасалатын толық метражды фильмнің түпнұсқасында қолданылатын, шығарылған фильмдердің тілі бойынша саны көрсетіледі.</w:t>
      </w:r>
      <w:r>
        <w:br/>
      </w:r>
      <w:r>
        <w:rPr>
          <w:rFonts w:ascii="Times New Roman"/>
          <w:b w:val="false"/>
          <w:i w:val="false"/>
          <w:color w:val="000000"/>
          <w:sz w:val="28"/>
        </w:rPr>
        <w:t>
</w:t>
      </w:r>
      <w:r>
        <w:rPr>
          <w:rFonts w:ascii="Times New Roman"/>
          <w:b w:val="false"/>
          <w:i w:val="false"/>
          <w:color w:val="000000"/>
          <w:sz w:val="28"/>
        </w:rPr>
        <w:t>
      11. 10-кестеде толық метражды фильмдерді өндірушілермен бірлесіп толық метражды фильмдер жасап шығарған жетекші он ел көрсетіледі.</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1-кесте. Кинотеатрлар санын көрсетіңіз</w:t>
      </w:r>
      <w:r>
        <w:br/>
      </w:r>
      <w:r>
        <w:rPr>
          <w:rFonts w:ascii="Times New Roman"/>
          <w:b w:val="false"/>
          <w:i w:val="false"/>
          <w:color w:val="000000"/>
          <w:sz w:val="28"/>
        </w:rPr>
        <w:t xml:space="preserve">
      1-бағаннан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жолдар бойынша 2 бағаннан;</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бағандар бойынша 2 жолдан;</w:t>
      </w:r>
      <w:r>
        <w:br/>
      </w:r>
      <w:r>
        <w:rPr>
          <w:rFonts w:ascii="Times New Roman"/>
          <w:b w:val="false"/>
          <w:i w:val="false"/>
          <w:color w:val="000000"/>
          <w:sz w:val="28"/>
        </w:rPr>
        <w:t xml:space="preserve">
      1-жол = барлық бағандар бойынша 2, 7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барлық бағандар бойынша 3-5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бағандар бойынша 6 жолдан;</w:t>
      </w:r>
      <w:r>
        <w:br/>
      </w:r>
      <w:r>
        <w:rPr>
          <w:rFonts w:ascii="Times New Roman"/>
          <w:b w:val="false"/>
          <w:i w:val="false"/>
          <w:color w:val="000000"/>
          <w:sz w:val="28"/>
        </w:rPr>
        <w:t xml:space="preserve">
      7-жол = барлық бағандар бойынша 8, 9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2-кесте. Кино көрсетуді жүзеге асыратын ұйымдар қызметінің негізгі сипаттамалары</w:t>
      </w:r>
      <w:r>
        <w:br/>
      </w:r>
      <w:r>
        <w:rPr>
          <w:rFonts w:ascii="Times New Roman"/>
          <w:b w:val="false"/>
          <w:i w:val="false"/>
          <w:color w:val="000000"/>
          <w:sz w:val="28"/>
        </w:rPr>
        <w:t xml:space="preserve">
      1-бағаннан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жолдар бойынша 2 бағаннан;</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бағандар бойынша 2 жолдан;</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бағандар бойынша 3 жолдан;</w:t>
      </w:r>
      <w:r>
        <w:br/>
      </w:r>
      <w:r>
        <w:rPr>
          <w:rFonts w:ascii="Times New Roman"/>
          <w:b w:val="false"/>
          <w:i w:val="false"/>
          <w:color w:val="000000"/>
          <w:sz w:val="28"/>
        </w:rPr>
        <w:t xml:space="preserve">
      4-жол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бағандар бойынша 5 жолдан;</w:t>
      </w:r>
      <w:r>
        <w:br/>
      </w:r>
      <w:r>
        <w:rPr>
          <w:rFonts w:ascii="Times New Roman"/>
          <w:b w:val="false"/>
          <w:i w:val="false"/>
          <w:color w:val="000000"/>
          <w:sz w:val="28"/>
        </w:rPr>
        <w:t xml:space="preserve">
      5-жол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бағандар бойынша 6 жолдан;</w:t>
      </w:r>
      <w:r>
        <w:br/>
      </w:r>
      <w:r>
        <w:rPr>
          <w:rFonts w:ascii="Times New Roman"/>
          <w:b w:val="false"/>
          <w:i w:val="false"/>
          <w:color w:val="000000"/>
          <w:sz w:val="28"/>
        </w:rPr>
        <w:t>
</w:t>
      </w:r>
      <w:r>
        <w:rPr>
          <w:rFonts w:ascii="Times New Roman"/>
          <w:b w:val="false"/>
          <w:i w:val="false"/>
          <w:color w:val="000000"/>
          <w:sz w:val="28"/>
        </w:rPr>
        <w:t>
      3) 3-кесте. 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 xml:space="preserve">
      1-жол = барлық бағандар бойынша 2, 3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4-жол = барлық бағандар бойынша 5, 6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7-жол = барлық бағандар бойынша 8, 9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4) 4 кесте. Киносеансқа келуші балалар санын көрсетіңіз</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барлық бағандар бойынша 2 жолдан;</w:t>
      </w:r>
      <w:r>
        <w:br/>
      </w:r>
      <w:r>
        <w:rPr>
          <w:rFonts w:ascii="Times New Roman"/>
          <w:b w:val="false"/>
          <w:i w:val="false"/>
          <w:color w:val="000000"/>
          <w:sz w:val="28"/>
        </w:rPr>
        <w:t>
</w:t>
      </w:r>
      <w:r>
        <w:rPr>
          <w:rFonts w:ascii="Times New Roman"/>
          <w:b w:val="false"/>
          <w:i w:val="false"/>
          <w:color w:val="000000"/>
          <w:sz w:val="28"/>
        </w:rPr>
        <w:t>
      5) 6-кесте. Жасап шығарылған фильмдердің түрлері бойынша санын көрсетіңіз</w:t>
      </w:r>
      <w:r>
        <w:br/>
      </w:r>
      <w:r>
        <w:rPr>
          <w:rFonts w:ascii="Times New Roman"/>
          <w:b w:val="false"/>
          <w:i w:val="false"/>
          <w:color w:val="000000"/>
          <w:sz w:val="28"/>
        </w:rPr>
        <w:t xml:space="preserve">
      1-баған = барлық жолдар бойынша 2, 3 бағандар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барлық бағандар бойынша 2-4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7-кесте. Өндіру типі бойынша жасап шығарылған фильмдер санын көрсетіңіз</w:t>
      </w:r>
      <w:r>
        <w:br/>
      </w:r>
      <w:r>
        <w:rPr>
          <w:rFonts w:ascii="Times New Roman"/>
          <w:b w:val="false"/>
          <w:i w:val="false"/>
          <w:color w:val="000000"/>
          <w:sz w:val="28"/>
        </w:rPr>
        <w:t xml:space="preserve">
      1-баған = барлық жолдар бойынша 2, 3 бағандар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барлық бағандар бойынша 2, 3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 жол = барлық бағандар бойынша 4-6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7) 8-кесте. Өндіру тәсілі бойынша жасап шығарылған ұлттық толық метражды фильмдер санын көрсетіңіз</w:t>
      </w:r>
      <w:r>
        <w:br/>
      </w:r>
      <w:r>
        <w:rPr>
          <w:rFonts w:ascii="Times New Roman"/>
          <w:b w:val="false"/>
          <w:i w:val="false"/>
          <w:color w:val="000000"/>
          <w:sz w:val="28"/>
        </w:rPr>
        <w:t xml:space="preserve">
      1-жол = барлық бағандар бойынша 2, 3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8) 9-кесте. Фильмнің түпнұсқасының тілі бойынша жасап шығарылған ұлттық толық метражды фильмдер санын көрсетіңіз</w:t>
      </w:r>
      <w:r>
        <w:br/>
      </w:r>
      <w:r>
        <w:rPr>
          <w:rFonts w:ascii="Times New Roman"/>
          <w:b w:val="false"/>
          <w:i w:val="false"/>
          <w:color w:val="000000"/>
          <w:sz w:val="28"/>
        </w:rPr>
        <w:t xml:space="preserve">
      1-жол = барлық бағандар бойынша 2-5 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9) 6-кестенің 1-жолы = барлық бағандар бойынша 7-кестенің 1-жолына</w:t>
      </w:r>
      <w:r>
        <w:br/>
      </w:r>
      <w:r>
        <w:rPr>
          <w:rFonts w:ascii="Times New Roman"/>
          <w:b w:val="false"/>
          <w:i w:val="false"/>
          <w:color w:val="000000"/>
          <w:sz w:val="28"/>
        </w:rPr>
        <w:t>
      8-кестенің 1-жолы = 10-кестенің 1-жолына.</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header.xml" Type="http://schemas.openxmlformats.org/officeDocument/2006/relationships/header" Id="rId4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