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325d0" w14:textId="b132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полициясы органдарында қызметтік тергеулер жүргізу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қылмысқа және сыбайлас жемқорлыққа қарсы күрес агенттігі (Қаржы полициясы) төрағасының 2011 жылғы 8 қарашадағы № 174 Бұйрығы. Қазақстан Республикасы Әділет министрлігінде 2011 жылы 6 желтоқсанда № 7328 тіркелді. Күші жойылды - Қазақстан Республикасы Сыбайлас жемқорлыққа қарсы іс-қимыл агенттігі (Сыбайлас жемқорлыққа қарсы қызмет) төрағасының 2021 жылғы 17 ақпандағы № 63 бұйрығымен.</w:t>
      </w:r>
    </w:p>
    <w:p>
      <w:pPr>
        <w:spacing w:after="0"/>
        <w:ind w:left="0"/>
        <w:jc w:val="both"/>
      </w:pPr>
      <w:r>
        <w:rPr>
          <w:rFonts w:ascii="Times New Roman"/>
          <w:b w:val="false"/>
          <w:i w:val="false"/>
          <w:color w:val="ff0000"/>
          <w:sz w:val="28"/>
        </w:rPr>
        <w:t xml:space="preserve">
      Ескерту. Күші жойылды - ҚР Сыбайлас жемқорлыққа қарсы іс-қимыл агенттігі (Сыбайлас жемқорлыққа қарсы қызмет) төрағасының 17.02.2021 </w:t>
      </w:r>
      <w:r>
        <w:rPr>
          <w:rFonts w:ascii="Times New Roman"/>
          <w:b w:val="false"/>
          <w:i w:val="false"/>
          <w:color w:val="ff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58-бабы </w:t>
      </w:r>
      <w:r>
        <w:rPr>
          <w:rFonts w:ascii="Times New Roman"/>
          <w:b w:val="false"/>
          <w:i w:val="false"/>
          <w:color w:val="000000"/>
          <w:sz w:val="28"/>
        </w:rPr>
        <w:t>10-тармағына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тіркеліп отырған Қаржы полициясы органдарында қызметтік тергеулер жүргізу тәртібі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бұйрық қаржы полициясы органдары жеке құрамының мәліметіне жеткізілсін.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бұйрық оның бірінші ресми жарияланған күнінен кейін он күнтізбелік күн өткеннен кейін қолданысқа енгізілді.</w:t>
      </w:r>
    </w:p>
    <w:bookmarkEnd w:id="4"/>
    <w:tbl>
      <w:tblPr>
        <w:tblW w:w="0" w:type="auto"/>
        <w:tblCellSpacing w:w="0" w:type="auto"/>
        <w:tblBorders>
          <w:top w:val="none"/>
          <w:left w:val="none"/>
          <w:bottom w:val="none"/>
          <w:right w:val="none"/>
          <w:insideH w:val="none"/>
          <w:insideV w:val="none"/>
        </w:tblBorders>
      </w:tblPr>
      <w:tblGrid>
        <w:gridCol w:w="7154"/>
        <w:gridCol w:w="5146"/>
      </w:tblGrid>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полициясының генерал-майоры</w:t>
            </w:r>
          </w:p>
        </w:tc>
        <w:tc>
          <w:tcPr>
            <w:tcW w:w="5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Қожамжаров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Экономикалық</w:t>
            </w:r>
            <w:r>
              <w:br/>
            </w:r>
            <w:r>
              <w:rPr>
                <w:rFonts w:ascii="Times New Roman"/>
                <w:b w:val="false"/>
                <w:i w:val="false"/>
                <w:color w:val="000000"/>
                <w:sz w:val="20"/>
              </w:rPr>
              <w:t>қылмысқа және сыбайлас жемқорлыққа</w:t>
            </w:r>
            <w:r>
              <w:br/>
            </w:r>
            <w:r>
              <w:rPr>
                <w:rFonts w:ascii="Times New Roman"/>
                <w:b w:val="false"/>
                <w:i w:val="false"/>
                <w:color w:val="000000"/>
                <w:sz w:val="20"/>
              </w:rPr>
              <w:t>қарсы күрес агенттігі (қаржы полициясы)</w:t>
            </w:r>
            <w:r>
              <w:br/>
            </w:r>
            <w:r>
              <w:rPr>
                <w:rFonts w:ascii="Times New Roman"/>
                <w:b w:val="false"/>
                <w:i w:val="false"/>
                <w:color w:val="000000"/>
                <w:sz w:val="20"/>
              </w:rPr>
              <w:t>Төрағасының 2011 жылғы 8 қарашадағы</w:t>
            </w:r>
            <w:r>
              <w:br/>
            </w:r>
            <w:r>
              <w:rPr>
                <w:rFonts w:ascii="Times New Roman"/>
                <w:b w:val="false"/>
                <w:i w:val="false"/>
                <w:color w:val="000000"/>
                <w:sz w:val="20"/>
              </w:rPr>
              <w:t>№ 174 бұйрығымен бекітілген</w:t>
            </w:r>
          </w:p>
        </w:tc>
      </w:tr>
    </w:tbl>
    <w:bookmarkStart w:name="z7" w:id="5"/>
    <w:p>
      <w:pPr>
        <w:spacing w:after="0"/>
        <w:ind w:left="0"/>
        <w:jc w:val="left"/>
      </w:pPr>
      <w:r>
        <w:rPr>
          <w:rFonts w:ascii="Times New Roman"/>
          <w:b/>
          <w:i w:val="false"/>
          <w:color w:val="000000"/>
        </w:rPr>
        <w:t xml:space="preserve"> Қаржы полициясы органдарында</w:t>
      </w:r>
      <w:r>
        <w:br/>
      </w:r>
      <w:r>
        <w:rPr>
          <w:rFonts w:ascii="Times New Roman"/>
          <w:b/>
          <w:i w:val="false"/>
          <w:color w:val="000000"/>
        </w:rPr>
        <w:t>қызметтік тергеулер жүргізу туралы</w:t>
      </w:r>
      <w:r>
        <w:br/>
      </w:r>
      <w:r>
        <w:rPr>
          <w:rFonts w:ascii="Times New Roman"/>
          <w:b/>
          <w:i w:val="false"/>
          <w:color w:val="000000"/>
        </w:rPr>
        <w:t>ереже</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Ереже "Құқық қорғау қызметі туралы" Қазақстан Республикасы Заңының (бұдан әрі - Заң) 58-бабы </w:t>
      </w:r>
      <w:r>
        <w:rPr>
          <w:rFonts w:ascii="Times New Roman"/>
          <w:b w:val="false"/>
          <w:i w:val="false"/>
          <w:color w:val="000000"/>
          <w:sz w:val="28"/>
        </w:rPr>
        <w:t>10-тармағына</w:t>
      </w:r>
      <w:r>
        <w:rPr>
          <w:rFonts w:ascii="Times New Roman"/>
          <w:b w:val="false"/>
          <w:i w:val="false"/>
          <w:color w:val="000000"/>
          <w:sz w:val="28"/>
        </w:rPr>
        <w:t xml:space="preserve"> сәйкес әзірленген және қаржы полициясы органдарында қызметтік тергеулерді жүргізу тәртібін белгілейді (бұдан әрі - Ереже).</w:t>
      </w:r>
    </w:p>
    <w:bookmarkEnd w:id="6"/>
    <w:bookmarkStart w:name="z10" w:id="7"/>
    <w:p>
      <w:pPr>
        <w:spacing w:after="0"/>
        <w:ind w:left="0"/>
        <w:jc w:val="both"/>
      </w:pPr>
      <w:r>
        <w:rPr>
          <w:rFonts w:ascii="Times New Roman"/>
          <w:b w:val="false"/>
          <w:i w:val="false"/>
          <w:color w:val="000000"/>
          <w:sz w:val="28"/>
        </w:rPr>
        <w:t>
      2. Ережеде келесі түсініктемелер қолданылады:</w:t>
      </w:r>
    </w:p>
    <w:bookmarkEnd w:id="7"/>
    <w:bookmarkStart w:name="z11" w:id="8"/>
    <w:p>
      <w:pPr>
        <w:spacing w:after="0"/>
        <w:ind w:left="0"/>
        <w:jc w:val="both"/>
      </w:pPr>
      <w:r>
        <w:rPr>
          <w:rFonts w:ascii="Times New Roman"/>
          <w:b w:val="false"/>
          <w:i w:val="false"/>
          <w:color w:val="000000"/>
          <w:sz w:val="28"/>
        </w:rPr>
        <w:t>
      1) қаржы полициясы органдарындағы қызметтік тәртіп - Қазақстан Республикасының заңнамасымен, қаржы полициясы органдары басшыларының және уәкілетті басшыларының актілерімен белгіленген нормалар мен ережелерді қызметкерлермен міндетті сақтау;</w:t>
      </w:r>
    </w:p>
    <w:bookmarkEnd w:id="8"/>
    <w:bookmarkStart w:name="z12" w:id="9"/>
    <w:p>
      <w:pPr>
        <w:spacing w:after="0"/>
        <w:ind w:left="0"/>
        <w:jc w:val="both"/>
      </w:pPr>
      <w:r>
        <w:rPr>
          <w:rFonts w:ascii="Times New Roman"/>
          <w:b w:val="false"/>
          <w:i w:val="false"/>
          <w:color w:val="000000"/>
          <w:sz w:val="28"/>
        </w:rPr>
        <w:t>
      2) құқық қорғау органдарының беделін түсіретін теріс қылықтар - іс-қимылдар, оның ішінде қызметтік міндеттерін атқаруға байланысты емес, бірақ азаматтардың көз алдында құқық қорғау қызметінің беделі мен мәртебесін түсіретін, атап айтқанда: қызметкерлердің қоғамдық орындарға мас күйінде немесе нашақорлық мас күйінде келуі (құқық қорғау органдарына қатыстылығы айналасындағылар үшін айқын); сотталғандар, тергеуде жүрген адамдармен рұқсат етілмеген байланысты болу; тергеу жүргізуге зиян келтірген жедел сипаттағы ақпаратты жариялау; заңсыз әрекет жасаған азаматтарға көмектесу; қызмет бабын өз пайдасы мақсатында қолдану; теріс қоғамдық резонанс туғызған қызметкерлермен, тыңдаушылармен және курсанттармен жарғыдан тыс қатынастар жасау; кәсіпкерлік қызметтің кез-келген түрімен айналысу, оның ішінде коммерциялық делдал болу, сондай-ақ қызмет бабын пайдалану арқылы жұмыстар мен қызметтер көрсету;</w:t>
      </w:r>
    </w:p>
    <w:bookmarkEnd w:id="9"/>
    <w:bookmarkStart w:name="z13" w:id="10"/>
    <w:p>
      <w:pPr>
        <w:spacing w:after="0"/>
        <w:ind w:left="0"/>
        <w:jc w:val="both"/>
      </w:pPr>
      <w:r>
        <w:rPr>
          <w:rFonts w:ascii="Times New Roman"/>
          <w:b w:val="false"/>
          <w:i w:val="false"/>
          <w:color w:val="000000"/>
          <w:sz w:val="28"/>
        </w:rPr>
        <w:t>
      3) қызметтік тергеу – қызметкердің тәртіптік теріс қылықты жасауының мән-жайын толық, жан-жақты және объективті анықтау мақсатында жүргізілетін, ол туралы материалдар мен мәліметтерді жинау және тексеру, сондай-ақ қызметкерді тәртіптік жауапкершілікке себепсіз тартуға жол бермеу жөніндегі қызмет;</w:t>
      </w:r>
    </w:p>
    <w:bookmarkEnd w:id="10"/>
    <w:bookmarkStart w:name="z14" w:id="11"/>
    <w:p>
      <w:pPr>
        <w:spacing w:after="0"/>
        <w:ind w:left="0"/>
        <w:jc w:val="both"/>
      </w:pPr>
      <w:r>
        <w:rPr>
          <w:rFonts w:ascii="Times New Roman"/>
          <w:b w:val="false"/>
          <w:i w:val="false"/>
          <w:color w:val="000000"/>
          <w:sz w:val="28"/>
        </w:rPr>
        <w:t>
      4) тәртіптік жаза (бұдан әрі – жаза) – тәртіптік жазалауға тартылатын қызметкерді лауазымға тағайындау және лауазымынан босату құқығы бар лауазымды тұлға қызметкерге қолданатын тәртіптік жауапкершілік шарасы;</w:t>
      </w:r>
    </w:p>
    <w:bookmarkEnd w:id="11"/>
    <w:bookmarkStart w:name="z15" w:id="12"/>
    <w:p>
      <w:pPr>
        <w:spacing w:after="0"/>
        <w:ind w:left="0"/>
        <w:jc w:val="both"/>
      </w:pPr>
      <w:r>
        <w:rPr>
          <w:rFonts w:ascii="Times New Roman"/>
          <w:b w:val="false"/>
          <w:i w:val="false"/>
          <w:color w:val="000000"/>
          <w:sz w:val="28"/>
        </w:rPr>
        <w:t xml:space="preserve">
      5) тәртіптік жауапкершілік – тәртіптік теріс қылықтар, сондай-ақ әкімшілік құқық бұзушылық жасағаны үшін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жағдайларда, қызметкерлер көтеретін заңдық жауапкершілік түрі;</w:t>
      </w:r>
    </w:p>
    <w:bookmarkEnd w:id="12"/>
    <w:bookmarkStart w:name="z16" w:id="13"/>
    <w:p>
      <w:pPr>
        <w:spacing w:after="0"/>
        <w:ind w:left="0"/>
        <w:jc w:val="both"/>
      </w:pPr>
      <w:r>
        <w:rPr>
          <w:rFonts w:ascii="Times New Roman"/>
          <w:b w:val="false"/>
          <w:i w:val="false"/>
          <w:color w:val="000000"/>
          <w:sz w:val="28"/>
        </w:rPr>
        <w:t xml:space="preserve">
      6) тәртіптік теріс қылық – қызметкердің өзіне жүктелген міндеттерді құқыққа қайшы атқармау кінәсі немесе тиісінше атқармауы, лауазымдық өкілеттігін асыра пайдалануы, қызметтік және еңбек тәртібін бұзуы, Қазақстан Республикасы мемлекеттік қызметшілерінің Ар-намыс </w:t>
      </w:r>
      <w:r>
        <w:rPr>
          <w:rFonts w:ascii="Times New Roman"/>
          <w:b w:val="false"/>
          <w:i w:val="false"/>
          <w:color w:val="000000"/>
          <w:sz w:val="28"/>
        </w:rPr>
        <w:t>кодексін</w:t>
      </w:r>
      <w:r>
        <w:rPr>
          <w:rFonts w:ascii="Times New Roman"/>
          <w:b w:val="false"/>
          <w:i w:val="false"/>
          <w:color w:val="000000"/>
          <w:sz w:val="28"/>
        </w:rPr>
        <w:t xml:space="preserve"> (Мемлекеттік қызметшілердің қызмет этикасы ережелерін) бұзуы, тәртіптік ретпен жазаланатын сыбайлас жемқорлық құқық бұзушылық жасауы, сол сияқты осы </w:t>
      </w:r>
      <w:r>
        <w:rPr>
          <w:rFonts w:ascii="Times New Roman"/>
          <w:b w:val="false"/>
          <w:i w:val="false"/>
          <w:color w:val="000000"/>
          <w:sz w:val="28"/>
        </w:rPr>
        <w:t>Заңда</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өзге де </w:t>
      </w:r>
      <w:r>
        <w:rPr>
          <w:rFonts w:ascii="Times New Roman"/>
          <w:b w:val="false"/>
          <w:i w:val="false"/>
          <w:color w:val="000000"/>
          <w:sz w:val="28"/>
        </w:rPr>
        <w:t>заңдарында</w:t>
      </w:r>
      <w:r>
        <w:rPr>
          <w:rFonts w:ascii="Times New Roman"/>
          <w:b w:val="false"/>
          <w:i w:val="false"/>
          <w:color w:val="000000"/>
          <w:sz w:val="28"/>
        </w:rPr>
        <w:t xml:space="preserve"> белгіленген, құқық қорғау қызметінде болуға байланысты шектеулерді сақтамауы.</w:t>
      </w:r>
    </w:p>
    <w:bookmarkEnd w:id="13"/>
    <w:p>
      <w:pPr>
        <w:spacing w:after="0"/>
        <w:ind w:left="0"/>
        <w:jc w:val="both"/>
      </w:pPr>
      <w:r>
        <w:rPr>
          <w:rFonts w:ascii="Times New Roman"/>
          <w:b w:val="false"/>
          <w:i w:val="false"/>
          <w:color w:val="000000"/>
          <w:sz w:val="28"/>
        </w:rPr>
        <w:t>
      Тәртіптік теріс қылықтар мынадай түрлерге бөлінеді: елеусіз, елеулі және ауыр.</w:t>
      </w:r>
    </w:p>
    <w:p>
      <w:pPr>
        <w:spacing w:after="0"/>
        <w:ind w:left="0"/>
        <w:jc w:val="both"/>
      </w:pPr>
      <w:r>
        <w:rPr>
          <w:rFonts w:ascii="Times New Roman"/>
          <w:b w:val="false"/>
          <w:i w:val="false"/>
          <w:color w:val="000000"/>
          <w:sz w:val="28"/>
        </w:rPr>
        <w:t>
      Елеусіз теріс қылық - қызметкер алғаш рет немесе бұрын қолданылған жазаны алып тастағаннан кейін жасаған теріс қылық, ол қызметкерге ескерту, сөгіс немесе қатаң сөгіс түріндегі жазаны қолдануға әкеп соғады, бұған жасалғаны үшін жұмыстан босату көзделген теріс қылық қосылмайды.</w:t>
      </w:r>
    </w:p>
    <w:p>
      <w:pPr>
        <w:spacing w:after="0"/>
        <w:ind w:left="0"/>
        <w:jc w:val="both"/>
      </w:pPr>
      <w:r>
        <w:rPr>
          <w:rFonts w:ascii="Times New Roman"/>
          <w:b w:val="false"/>
          <w:i w:val="false"/>
          <w:color w:val="000000"/>
          <w:sz w:val="28"/>
        </w:rPr>
        <w:t>
      Елеулі теріс қылық - қызметкердің ескерту, сөгіс немесе қатаң сөгіс түріндегі бұрын қолданылған жаза алынып тасталмай тұрып, алты ай ішінде қайталап жасаған теріс қылық, мұндай теріс қылық жасағаны үшін қызметкерге қызметіне толық сәйкес еместігі туралы ескерту түріндегі жаза қолданылады</w:t>
      </w:r>
    </w:p>
    <w:p>
      <w:pPr>
        <w:spacing w:after="0"/>
        <w:ind w:left="0"/>
        <w:jc w:val="both"/>
      </w:pPr>
      <w:r>
        <w:rPr>
          <w:rFonts w:ascii="Times New Roman"/>
          <w:b w:val="false"/>
          <w:i w:val="false"/>
          <w:color w:val="000000"/>
          <w:sz w:val="28"/>
        </w:rPr>
        <w:t xml:space="preserve">
      Ауыр теріс қылық - жасағаны үшін қолданыстағы еңбек </w:t>
      </w:r>
      <w:r>
        <w:rPr>
          <w:rFonts w:ascii="Times New Roman"/>
          <w:b w:val="false"/>
          <w:i w:val="false"/>
          <w:color w:val="000000"/>
          <w:sz w:val="28"/>
        </w:rPr>
        <w:t>заңдарына</w:t>
      </w:r>
      <w:r>
        <w:rPr>
          <w:rFonts w:ascii="Times New Roman"/>
          <w:b w:val="false"/>
          <w:i w:val="false"/>
          <w:color w:val="000000"/>
          <w:sz w:val="28"/>
        </w:rPr>
        <w:t xml:space="preserve">, мемлекеттік қызмет туралы </w:t>
      </w:r>
      <w:r>
        <w:rPr>
          <w:rFonts w:ascii="Times New Roman"/>
          <w:b w:val="false"/>
          <w:i w:val="false"/>
          <w:color w:val="000000"/>
          <w:sz w:val="28"/>
        </w:rPr>
        <w:t>заңдарға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w:t>
      </w:r>
      <w:r>
        <w:rPr>
          <w:rFonts w:ascii="Times New Roman"/>
          <w:b w:val="false"/>
          <w:i w:val="false"/>
          <w:color w:val="000000"/>
          <w:sz w:val="28"/>
        </w:rPr>
        <w:t xml:space="preserve"> </w:t>
      </w:r>
      <w:r>
        <w:rPr>
          <w:rFonts w:ascii="Times New Roman"/>
          <w:b w:val="false"/>
          <w:i w:val="false"/>
          <w:color w:val="000000"/>
          <w:sz w:val="28"/>
        </w:rPr>
        <w:t>қарсы</w:t>
      </w:r>
      <w:r>
        <w:rPr>
          <w:rFonts w:ascii="Times New Roman"/>
          <w:b w:val="false"/>
          <w:i w:val="false"/>
          <w:color w:val="000000"/>
          <w:sz w:val="28"/>
        </w:rPr>
        <w:t xml:space="preserve"> </w:t>
      </w:r>
      <w:r>
        <w:rPr>
          <w:rFonts w:ascii="Times New Roman"/>
          <w:b w:val="false"/>
          <w:i w:val="false"/>
          <w:color w:val="000000"/>
          <w:sz w:val="28"/>
        </w:rPr>
        <w:t>заңдарына</w:t>
      </w:r>
      <w:r>
        <w:rPr>
          <w:rFonts w:ascii="Times New Roman"/>
          <w:b w:val="false"/>
          <w:i w:val="false"/>
          <w:color w:val="000000"/>
          <w:sz w:val="28"/>
        </w:rPr>
        <w:t xml:space="preserve">, мемлекеттік және құқық қорғау қызметі туралы </w:t>
      </w:r>
      <w:r>
        <w:rPr>
          <w:rFonts w:ascii="Times New Roman"/>
          <w:b w:val="false"/>
          <w:i w:val="false"/>
          <w:color w:val="000000"/>
          <w:sz w:val="28"/>
        </w:rPr>
        <w:t>заңнамаларға</w:t>
      </w:r>
      <w:r>
        <w:rPr>
          <w:rFonts w:ascii="Times New Roman"/>
          <w:b w:val="false"/>
          <w:i w:val="false"/>
          <w:color w:val="000000"/>
          <w:sz w:val="28"/>
        </w:rPr>
        <w:t xml:space="preserve"> сәйкес негіздер бойынша қызметіне толық сәйкес еместігі туралы ескерту, атқарып отырған лауазымынан босату, арнайы атағынан төмендету немесе қаржы полициясы органдарынан жұмыстан шығару көзделген теріс қылық.</w:t>
      </w:r>
    </w:p>
    <w:bookmarkStart w:name="z17" w:id="14"/>
    <w:p>
      <w:pPr>
        <w:spacing w:after="0"/>
        <w:ind w:left="0"/>
        <w:jc w:val="both"/>
      </w:pPr>
      <w:r>
        <w:rPr>
          <w:rFonts w:ascii="Times New Roman"/>
          <w:b w:val="false"/>
          <w:i w:val="false"/>
          <w:color w:val="000000"/>
          <w:sz w:val="28"/>
        </w:rPr>
        <w:t>
      3. Қызметтік тәртіптің бұзылуының әр бір жағдайы үшін бір тәртіптік жаза қолданылуы мүмкін.</w:t>
      </w:r>
    </w:p>
    <w:bookmarkEnd w:id="14"/>
    <w:bookmarkStart w:name="z18" w:id="15"/>
    <w:p>
      <w:pPr>
        <w:spacing w:after="0"/>
        <w:ind w:left="0"/>
        <w:jc w:val="both"/>
      </w:pPr>
      <w:r>
        <w:rPr>
          <w:rFonts w:ascii="Times New Roman"/>
          <w:b w:val="false"/>
          <w:i w:val="false"/>
          <w:color w:val="000000"/>
          <w:sz w:val="28"/>
        </w:rPr>
        <w:t>
      4. Қызметтік тәртіпті бұзуға:</w:t>
      </w:r>
    </w:p>
    <w:bookmarkEnd w:id="15"/>
    <w:bookmarkStart w:name="z19" w:id="16"/>
    <w:p>
      <w:pPr>
        <w:spacing w:after="0"/>
        <w:ind w:left="0"/>
        <w:jc w:val="both"/>
      </w:pPr>
      <w:r>
        <w:rPr>
          <w:rFonts w:ascii="Times New Roman"/>
          <w:b w:val="false"/>
          <w:i w:val="false"/>
          <w:color w:val="000000"/>
          <w:sz w:val="28"/>
        </w:rPr>
        <w:t>
      1) Қазақстан Республикасы заңнамаларында, қаржы полициясы органдарының басшылары және өкілетті басшылары актілерімен белгіленген ережелер мен нормаларды қызметкердің орындамауы;</w:t>
      </w:r>
    </w:p>
    <w:bookmarkEnd w:id="16"/>
    <w:bookmarkStart w:name="z20" w:id="17"/>
    <w:p>
      <w:pPr>
        <w:spacing w:after="0"/>
        <w:ind w:left="0"/>
        <w:jc w:val="both"/>
      </w:pPr>
      <w:r>
        <w:rPr>
          <w:rFonts w:ascii="Times New Roman"/>
          <w:b w:val="false"/>
          <w:i w:val="false"/>
          <w:color w:val="000000"/>
          <w:sz w:val="28"/>
        </w:rPr>
        <w:t>
      2) қызметкердің қызметтік және өзге де құжаттарын, куәліктерді жоғалтуы;</w:t>
      </w:r>
    </w:p>
    <w:bookmarkEnd w:id="17"/>
    <w:bookmarkStart w:name="z21" w:id="18"/>
    <w:p>
      <w:pPr>
        <w:spacing w:after="0"/>
        <w:ind w:left="0"/>
        <w:jc w:val="both"/>
      </w:pPr>
      <w:r>
        <w:rPr>
          <w:rFonts w:ascii="Times New Roman"/>
          <w:b w:val="false"/>
          <w:i w:val="false"/>
          <w:color w:val="000000"/>
          <w:sz w:val="28"/>
        </w:rPr>
        <w:t>
      3) қызметкердің жұмысқа алкогольді, есірткілік немесе уытқұмарлық мас күйінде келуі;</w:t>
      </w:r>
    </w:p>
    <w:bookmarkEnd w:id="18"/>
    <w:bookmarkStart w:name="z22" w:id="19"/>
    <w:p>
      <w:pPr>
        <w:spacing w:after="0"/>
        <w:ind w:left="0"/>
        <w:jc w:val="both"/>
      </w:pPr>
      <w:r>
        <w:rPr>
          <w:rFonts w:ascii="Times New Roman"/>
          <w:b w:val="false"/>
          <w:i w:val="false"/>
          <w:color w:val="000000"/>
          <w:sz w:val="28"/>
        </w:rPr>
        <w:t>
      4) Қазақстан Республикасының заңнамасына сәйкес өзге жағдайлар (Ар-намыс кодексін сақтамауы және т.б.) жатады.</w:t>
      </w:r>
    </w:p>
    <w:bookmarkEnd w:id="19"/>
    <w:bookmarkStart w:name="z23" w:id="20"/>
    <w:p>
      <w:pPr>
        <w:spacing w:after="0"/>
        <w:ind w:left="0"/>
        <w:jc w:val="both"/>
      </w:pPr>
      <w:r>
        <w:rPr>
          <w:rFonts w:ascii="Times New Roman"/>
          <w:b w:val="false"/>
          <w:i w:val="false"/>
          <w:color w:val="000000"/>
          <w:sz w:val="28"/>
        </w:rPr>
        <w:t>
      5. Қаржы полициясы органдары қызметкерінің теріс қылық жасауы жаза қолдануға негіз болып табылады.</w:t>
      </w:r>
    </w:p>
    <w:bookmarkEnd w:id="20"/>
    <w:bookmarkStart w:name="z24" w:id="21"/>
    <w:p>
      <w:pPr>
        <w:spacing w:after="0"/>
        <w:ind w:left="0"/>
        <w:jc w:val="both"/>
      </w:pPr>
      <w:r>
        <w:rPr>
          <w:rFonts w:ascii="Times New Roman"/>
          <w:b w:val="false"/>
          <w:i w:val="false"/>
          <w:color w:val="000000"/>
          <w:sz w:val="28"/>
        </w:rPr>
        <w:t>
      6. Қызметкерге қолданылған жаза оны Қазақстан Республикасы заңнамасында көзделген басқа жауапкершіліктің түрінен босатпайды.</w:t>
      </w:r>
    </w:p>
    <w:bookmarkEnd w:id="21"/>
    <w:bookmarkStart w:name="z25" w:id="22"/>
    <w:p>
      <w:pPr>
        <w:spacing w:after="0"/>
        <w:ind w:left="0"/>
        <w:jc w:val="both"/>
      </w:pPr>
      <w:r>
        <w:rPr>
          <w:rFonts w:ascii="Times New Roman"/>
          <w:b w:val="false"/>
          <w:i w:val="false"/>
          <w:color w:val="000000"/>
          <w:sz w:val="28"/>
        </w:rPr>
        <w:t>
      7. Қызметкер тәртіптік теріс қылық жасаған жағдайда, одан жазбаша түсініктеме талап етіледі. Егер жазбаша түсініктемесінде қызметкер өзінің осы тәртіптік теріс қылықты жасау фактісімен келіссе, онда басшысы немесе қаржы полициясы органдарының уәкілетті басшысы қызметтік тергеу жүргізбей-ақ, жауапкершілікке тартуға құқылы.</w:t>
      </w:r>
    </w:p>
    <w:bookmarkEnd w:id="22"/>
    <w:p>
      <w:pPr>
        <w:spacing w:after="0"/>
        <w:ind w:left="0"/>
        <w:jc w:val="both"/>
      </w:pPr>
      <w:r>
        <w:rPr>
          <w:rFonts w:ascii="Times New Roman"/>
          <w:b w:val="false"/>
          <w:i w:val="false"/>
          <w:color w:val="000000"/>
          <w:sz w:val="28"/>
        </w:rPr>
        <w:t>
      Егер қызметкер жазбаша түсініктемесінде өзінің тәртіптік теріс қылық жасау фактісімен келіспесе, онда басшысы немесе қаржы полициясы органдарының уәкілетті басшысының нұсқауы бойынша қызметтік тергеу жүргізілуі тиіс.</w:t>
      </w:r>
    </w:p>
    <w:bookmarkStart w:name="z26" w:id="23"/>
    <w:p>
      <w:pPr>
        <w:spacing w:after="0"/>
        <w:ind w:left="0"/>
        <w:jc w:val="both"/>
      </w:pPr>
      <w:r>
        <w:rPr>
          <w:rFonts w:ascii="Times New Roman"/>
          <w:b w:val="false"/>
          <w:i w:val="false"/>
          <w:color w:val="000000"/>
          <w:sz w:val="28"/>
        </w:rPr>
        <w:t>
      8. Қызметке толық сәйкес еместігі туралы ескерту, атқарып отырған лауазымынан босату және жұмыстан шығару түріндегі жаза жүргізілген қызметтік тергеудің нәтижесі және қаржы полициясы органдарының тәртіптік комиссиясының тиісті ұсынымдары бойынша қолданылады.</w:t>
      </w:r>
    </w:p>
    <w:bookmarkEnd w:id="23"/>
    <w:bookmarkStart w:name="z27" w:id="24"/>
    <w:p>
      <w:pPr>
        <w:spacing w:after="0"/>
        <w:ind w:left="0"/>
        <w:jc w:val="both"/>
      </w:pPr>
      <w:r>
        <w:rPr>
          <w:rFonts w:ascii="Times New Roman"/>
          <w:b w:val="false"/>
          <w:i w:val="false"/>
          <w:color w:val="000000"/>
          <w:sz w:val="28"/>
        </w:rPr>
        <w:t>
      9. Қаржы полициясы органдарындағы қызметтік тергеуді ішкі қауіпсіздік бөлімшесінің қызметкерлері жүргізеді.</w:t>
      </w:r>
    </w:p>
    <w:bookmarkEnd w:id="24"/>
    <w:bookmarkStart w:name="z28" w:id="25"/>
    <w:p>
      <w:pPr>
        <w:spacing w:after="0"/>
        <w:ind w:left="0"/>
        <w:jc w:val="both"/>
      </w:pPr>
      <w:r>
        <w:rPr>
          <w:rFonts w:ascii="Times New Roman"/>
          <w:b w:val="false"/>
          <w:i w:val="false"/>
          <w:color w:val="000000"/>
          <w:sz w:val="28"/>
        </w:rPr>
        <w:t>
      10. Қажет болған жағдайда, қаржы полициясы органдары басшысының келісімі бойынша қызметтік тергеу жүргізу кезінде қаржы полициясы органдарының басқа құрылымдық бөлімшелерінің қызметкерлері тартылуы мүмкін.</w:t>
      </w:r>
    </w:p>
    <w:bookmarkEnd w:id="25"/>
    <w:bookmarkStart w:name="z29" w:id="26"/>
    <w:p>
      <w:pPr>
        <w:spacing w:after="0"/>
        <w:ind w:left="0"/>
        <w:jc w:val="left"/>
      </w:pPr>
      <w:r>
        <w:rPr>
          <w:rFonts w:ascii="Times New Roman"/>
          <w:b/>
          <w:i w:val="false"/>
          <w:color w:val="000000"/>
        </w:rPr>
        <w:t xml:space="preserve"> 2. Қызметтік тергеулерді жүргізу тәртібі</w:t>
      </w:r>
    </w:p>
    <w:bookmarkEnd w:id="26"/>
    <w:bookmarkStart w:name="z30" w:id="27"/>
    <w:p>
      <w:pPr>
        <w:spacing w:after="0"/>
        <w:ind w:left="0"/>
        <w:jc w:val="both"/>
      </w:pPr>
      <w:r>
        <w:rPr>
          <w:rFonts w:ascii="Times New Roman"/>
          <w:b w:val="false"/>
          <w:i w:val="false"/>
          <w:color w:val="000000"/>
          <w:sz w:val="28"/>
        </w:rPr>
        <w:t>
      11. Қызметтік тергеу қызметкердің тәртіптік теріс қылық жасау фактісі бойынша жүргізіледі.</w:t>
      </w:r>
    </w:p>
    <w:bookmarkEnd w:id="27"/>
    <w:bookmarkStart w:name="z31" w:id="28"/>
    <w:p>
      <w:pPr>
        <w:spacing w:after="0"/>
        <w:ind w:left="0"/>
        <w:jc w:val="both"/>
      </w:pPr>
      <w:r>
        <w:rPr>
          <w:rFonts w:ascii="Times New Roman"/>
          <w:b w:val="false"/>
          <w:i w:val="false"/>
          <w:color w:val="000000"/>
          <w:sz w:val="28"/>
        </w:rPr>
        <w:t>
      12. Қызметтік тергеу жүргізу үшін:</w:t>
      </w:r>
    </w:p>
    <w:bookmarkEnd w:id="28"/>
    <w:bookmarkStart w:name="z32" w:id="29"/>
    <w:p>
      <w:pPr>
        <w:spacing w:after="0"/>
        <w:ind w:left="0"/>
        <w:jc w:val="both"/>
      </w:pPr>
      <w:r>
        <w:rPr>
          <w:rFonts w:ascii="Times New Roman"/>
          <w:b w:val="false"/>
          <w:i w:val="false"/>
          <w:color w:val="000000"/>
          <w:sz w:val="28"/>
        </w:rPr>
        <w:t>
      1) жеке және заңды тұлғалардың арыздары, оның ішінде қаржы полициясы органдары қызметкерімен жасалған нақты теріс қылық фактілерді қамтитын иесі бүркемеленген арыздар;</w:t>
      </w:r>
    </w:p>
    <w:bookmarkEnd w:id="29"/>
    <w:bookmarkStart w:name="z33" w:id="30"/>
    <w:p>
      <w:pPr>
        <w:spacing w:after="0"/>
        <w:ind w:left="0"/>
        <w:jc w:val="both"/>
      </w:pPr>
      <w:r>
        <w:rPr>
          <w:rFonts w:ascii="Times New Roman"/>
          <w:b w:val="false"/>
          <w:i w:val="false"/>
          <w:color w:val="000000"/>
          <w:sz w:val="28"/>
        </w:rPr>
        <w:t>
      2) жалпы ақпарат құралдарындағы, оның ішінде Интернеттегі хабарламалар;</w:t>
      </w:r>
    </w:p>
    <w:bookmarkEnd w:id="30"/>
    <w:bookmarkStart w:name="z34" w:id="31"/>
    <w:p>
      <w:pPr>
        <w:spacing w:after="0"/>
        <w:ind w:left="0"/>
        <w:jc w:val="both"/>
      </w:pPr>
      <w:r>
        <w:rPr>
          <w:rFonts w:ascii="Times New Roman"/>
          <w:b w:val="false"/>
          <w:i w:val="false"/>
          <w:color w:val="000000"/>
          <w:sz w:val="28"/>
        </w:rPr>
        <w:t>
      3) құқық қорғау және сот органдарының хабарламалары;</w:t>
      </w:r>
    </w:p>
    <w:bookmarkEnd w:id="31"/>
    <w:bookmarkStart w:name="z35" w:id="32"/>
    <w:p>
      <w:pPr>
        <w:spacing w:after="0"/>
        <w:ind w:left="0"/>
        <w:jc w:val="both"/>
      </w:pPr>
      <w:r>
        <w:rPr>
          <w:rFonts w:ascii="Times New Roman"/>
          <w:b w:val="false"/>
          <w:i w:val="false"/>
          <w:color w:val="000000"/>
          <w:sz w:val="28"/>
        </w:rPr>
        <w:t>
      4) қаржы полициясы органдары қызметкерлерінің баянаттары;</w:t>
      </w:r>
    </w:p>
    <w:bookmarkEnd w:id="32"/>
    <w:bookmarkStart w:name="z36" w:id="33"/>
    <w:p>
      <w:pPr>
        <w:spacing w:after="0"/>
        <w:ind w:left="0"/>
        <w:jc w:val="both"/>
      </w:pPr>
      <w:r>
        <w:rPr>
          <w:rFonts w:ascii="Times New Roman"/>
          <w:b w:val="false"/>
          <w:i w:val="false"/>
          <w:color w:val="000000"/>
          <w:sz w:val="28"/>
        </w:rPr>
        <w:t>
      5) Қазақстан Республикасы Экономикалық қылмысқа және сыбайлас жемқорлыққа қарсы күрес агенттігі (қаржы полициясы) (бұдан әрі - Агенттік) және аумақтық Экономикалық қылмысқа және сыбайлас жемқорлыққа қарсы күрес департаменттері (қаржы полициясы) және Қаржы полициясы академиясы (бұдан әрі - аумақтық қаржы полициясы органдары) басшылығының нұсқаулары негіз болады.</w:t>
      </w:r>
    </w:p>
    <w:bookmarkEnd w:id="33"/>
    <w:bookmarkStart w:name="z37" w:id="34"/>
    <w:p>
      <w:pPr>
        <w:spacing w:after="0"/>
        <w:ind w:left="0"/>
        <w:jc w:val="both"/>
      </w:pPr>
      <w:r>
        <w:rPr>
          <w:rFonts w:ascii="Times New Roman"/>
          <w:b w:val="false"/>
          <w:i w:val="false"/>
          <w:color w:val="000000"/>
          <w:sz w:val="28"/>
        </w:rPr>
        <w:t>
      13. Осы Ережеге сәйкес, сондай-ақ төтенше жағдайлар фактілері бойынша Қазақстан Республикасының қаржы полициясы органдарында қызметтік тергеу жүргізіледі, оларға:</w:t>
      </w:r>
    </w:p>
    <w:bookmarkEnd w:id="34"/>
    <w:bookmarkStart w:name="z38" w:id="35"/>
    <w:p>
      <w:pPr>
        <w:spacing w:after="0"/>
        <w:ind w:left="0"/>
        <w:jc w:val="both"/>
      </w:pPr>
      <w:r>
        <w:rPr>
          <w:rFonts w:ascii="Times New Roman"/>
          <w:b w:val="false"/>
          <w:i w:val="false"/>
          <w:color w:val="000000"/>
          <w:sz w:val="28"/>
        </w:rPr>
        <w:t>
      1) қызметкердің соңғы немесе өзге де ауыр деңгейдегі дене жарақатын алуы не өлімі;</w:t>
      </w:r>
    </w:p>
    <w:bookmarkEnd w:id="35"/>
    <w:bookmarkStart w:name="z39" w:id="36"/>
    <w:p>
      <w:pPr>
        <w:spacing w:after="0"/>
        <w:ind w:left="0"/>
        <w:jc w:val="both"/>
      </w:pPr>
      <w:r>
        <w:rPr>
          <w:rFonts w:ascii="Times New Roman"/>
          <w:b w:val="false"/>
          <w:i w:val="false"/>
          <w:color w:val="000000"/>
          <w:sz w:val="28"/>
        </w:rPr>
        <w:t>
      2) қызметкерге қатысты қылмыстық іс қозғалуы;</w:t>
      </w:r>
    </w:p>
    <w:bookmarkEnd w:id="36"/>
    <w:bookmarkStart w:name="z40" w:id="37"/>
    <w:p>
      <w:pPr>
        <w:spacing w:after="0"/>
        <w:ind w:left="0"/>
        <w:jc w:val="both"/>
      </w:pPr>
      <w:r>
        <w:rPr>
          <w:rFonts w:ascii="Times New Roman"/>
          <w:b w:val="false"/>
          <w:i w:val="false"/>
          <w:color w:val="000000"/>
          <w:sz w:val="28"/>
        </w:rPr>
        <w:t>
      3) қызметкерлердің тәртіптік жазамен жазаланатын сыбайлас жемқорлық құқық бұзушылықтар жасауы;</w:t>
      </w:r>
    </w:p>
    <w:bookmarkEnd w:id="37"/>
    <w:bookmarkStart w:name="z41" w:id="38"/>
    <w:p>
      <w:pPr>
        <w:spacing w:after="0"/>
        <w:ind w:left="0"/>
        <w:jc w:val="both"/>
      </w:pPr>
      <w:r>
        <w:rPr>
          <w:rFonts w:ascii="Times New Roman"/>
          <w:b w:val="false"/>
          <w:i w:val="false"/>
          <w:color w:val="000000"/>
          <w:sz w:val="28"/>
        </w:rPr>
        <w:t>
      4) қаржы полициясы органдарының инфрақұрылым объектілеріне және қаржы полициясы органдарының лауазымды тұлғаларына шабуыл жасалуы;</w:t>
      </w:r>
    </w:p>
    <w:bookmarkEnd w:id="38"/>
    <w:bookmarkStart w:name="z42" w:id="39"/>
    <w:p>
      <w:pPr>
        <w:spacing w:after="0"/>
        <w:ind w:left="0"/>
        <w:jc w:val="both"/>
      </w:pPr>
      <w:r>
        <w:rPr>
          <w:rFonts w:ascii="Times New Roman"/>
          <w:b w:val="false"/>
          <w:i w:val="false"/>
          <w:color w:val="000000"/>
          <w:sz w:val="28"/>
        </w:rPr>
        <w:t>
      5) қызметтік автокөлікпен қызметкердің жол-көлік оқиғасын жасауы;</w:t>
      </w:r>
    </w:p>
    <w:bookmarkEnd w:id="39"/>
    <w:bookmarkStart w:name="z43" w:id="40"/>
    <w:p>
      <w:pPr>
        <w:spacing w:after="0"/>
        <w:ind w:left="0"/>
        <w:jc w:val="both"/>
      </w:pPr>
      <w:r>
        <w:rPr>
          <w:rFonts w:ascii="Times New Roman"/>
          <w:b w:val="false"/>
          <w:i w:val="false"/>
          <w:color w:val="000000"/>
          <w:sz w:val="28"/>
        </w:rPr>
        <w:t>
      6) табельдік қаруды, қару-жарақтарды, арнайы құралдарды, қызметтік куәліктерді, материалдық құндылықтарды жоғалтуы жатады.</w:t>
      </w:r>
    </w:p>
    <w:bookmarkEnd w:id="40"/>
    <w:bookmarkStart w:name="z44" w:id="41"/>
    <w:p>
      <w:pPr>
        <w:spacing w:after="0"/>
        <w:ind w:left="0"/>
        <w:jc w:val="both"/>
      </w:pPr>
      <w:r>
        <w:rPr>
          <w:rFonts w:ascii="Times New Roman"/>
          <w:b w:val="false"/>
          <w:i w:val="false"/>
          <w:color w:val="000000"/>
          <w:sz w:val="28"/>
        </w:rPr>
        <w:t>
      14. Қызметтік тергеу мынадай жолдармен жүргізіледі:</w:t>
      </w:r>
    </w:p>
    <w:bookmarkEnd w:id="41"/>
    <w:bookmarkStart w:name="z45" w:id="42"/>
    <w:p>
      <w:pPr>
        <w:spacing w:after="0"/>
        <w:ind w:left="0"/>
        <w:jc w:val="both"/>
      </w:pPr>
      <w:r>
        <w:rPr>
          <w:rFonts w:ascii="Times New Roman"/>
          <w:b w:val="false"/>
          <w:i w:val="false"/>
          <w:color w:val="000000"/>
          <w:sz w:val="28"/>
        </w:rPr>
        <w:t>
      1) қызметтік тергеудің мәніне қатысы бар Қазақстан Республикасының қаржы полициясы органдарының қызметкерлері мен жұмысшыларынан жазбаша түсініктеме түрінде ресімдей отырып сұрау.</w:t>
      </w:r>
    </w:p>
    <w:bookmarkEnd w:id="42"/>
    <w:p>
      <w:pPr>
        <w:spacing w:after="0"/>
        <w:ind w:left="0"/>
        <w:jc w:val="both"/>
      </w:pPr>
      <w:r>
        <w:rPr>
          <w:rFonts w:ascii="Times New Roman"/>
          <w:b w:val="false"/>
          <w:i w:val="false"/>
          <w:color w:val="000000"/>
          <w:sz w:val="28"/>
        </w:rPr>
        <w:t>
      Жазбаша түсініктемеде сұрау қойылған адамның тегі, аты, әкесінің аты, лауазымы, қажет болған жағдайда толық сауалнамасы көрсетіледі.</w:t>
      </w:r>
    </w:p>
    <w:p>
      <w:pPr>
        <w:spacing w:after="0"/>
        <w:ind w:left="0"/>
        <w:jc w:val="both"/>
      </w:pPr>
      <w:r>
        <w:rPr>
          <w:rFonts w:ascii="Times New Roman"/>
          <w:b w:val="false"/>
          <w:i w:val="false"/>
          <w:color w:val="000000"/>
          <w:sz w:val="28"/>
        </w:rPr>
        <w:t>
      Сұрақтарға жауаптар бірінші жақта сөзбе-сөз жазылады.</w:t>
      </w:r>
    </w:p>
    <w:p>
      <w:pPr>
        <w:spacing w:after="0"/>
        <w:ind w:left="0"/>
        <w:jc w:val="both"/>
      </w:pPr>
      <w:r>
        <w:rPr>
          <w:rFonts w:ascii="Times New Roman"/>
          <w:b w:val="false"/>
          <w:i w:val="false"/>
          <w:color w:val="000000"/>
          <w:sz w:val="28"/>
        </w:rPr>
        <w:t>
      Сауал қойылған адамның қалауы бойынша қойылған сұрақтарға жауапты өз қолымен жазуға мүмкіндік беріледі.</w:t>
      </w:r>
    </w:p>
    <w:p>
      <w:pPr>
        <w:spacing w:after="0"/>
        <w:ind w:left="0"/>
        <w:jc w:val="both"/>
      </w:pPr>
      <w:r>
        <w:rPr>
          <w:rFonts w:ascii="Times New Roman"/>
          <w:b w:val="false"/>
          <w:i w:val="false"/>
          <w:color w:val="000000"/>
          <w:sz w:val="28"/>
        </w:rPr>
        <w:t>
      Қызметтік тергеуді жүргізіп отырған қызметкер жазбаша түсініктемені алғаннан кейін осы құжатқа түсініктеме алынған күн, уақыты және орны туралы жазып, өзінің лауазымын, арнайы атағын, тегін, атын және әкесінің атын көрсетіп, өзінің қолымен бекітеді.</w:t>
      </w:r>
    </w:p>
    <w:p>
      <w:pPr>
        <w:spacing w:after="0"/>
        <w:ind w:left="0"/>
        <w:jc w:val="both"/>
      </w:pPr>
      <w:r>
        <w:rPr>
          <w:rFonts w:ascii="Times New Roman"/>
          <w:b w:val="false"/>
          <w:i w:val="false"/>
          <w:color w:val="000000"/>
          <w:sz w:val="28"/>
        </w:rPr>
        <w:t>
      Қызметтік тергеу жүргізуге қатысты қызметкер жазбаша түсініктеме беруден бас тартқан жағдайда, акт жасалады, онда: актіні жасау орны, күні мен уақыты, актіні жасаушы қызметкердің және жазбаша түсініктеме беруден бас тартқан кезде қатысушы лауазымды тұлғаның лауазымы, арнайы атағы, тегі, аты және әкесінің аты көрсетіледі.</w:t>
      </w:r>
    </w:p>
    <w:p>
      <w:pPr>
        <w:spacing w:after="0"/>
        <w:ind w:left="0"/>
        <w:jc w:val="both"/>
      </w:pPr>
      <w:r>
        <w:rPr>
          <w:rFonts w:ascii="Times New Roman"/>
          <w:b w:val="false"/>
          <w:i w:val="false"/>
          <w:color w:val="000000"/>
          <w:sz w:val="28"/>
        </w:rPr>
        <w:t>
      Актіге оны жасаушы лауазымды тұлға және жазбаша түсініктеме беруден бас тартқан кезде қатысқан лауазымды тұлғалар қол қояды;</w:t>
      </w:r>
    </w:p>
    <w:bookmarkStart w:name="z46" w:id="43"/>
    <w:p>
      <w:pPr>
        <w:spacing w:after="0"/>
        <w:ind w:left="0"/>
        <w:jc w:val="both"/>
      </w:pPr>
      <w:r>
        <w:rPr>
          <w:rFonts w:ascii="Times New Roman"/>
          <w:b w:val="false"/>
          <w:i w:val="false"/>
          <w:color w:val="000000"/>
          <w:sz w:val="28"/>
        </w:rPr>
        <w:t>
      2) қажетті құжаттармен, түпнұсқалармен немесе көшірмелермен танысу, олар қажет болған кезде алынады және қызметтік тергеу материалдарына біріктіріледі;</w:t>
      </w:r>
    </w:p>
    <w:bookmarkEnd w:id="43"/>
    <w:bookmarkStart w:name="z47" w:id="44"/>
    <w:p>
      <w:pPr>
        <w:spacing w:after="0"/>
        <w:ind w:left="0"/>
        <w:jc w:val="both"/>
      </w:pPr>
      <w:r>
        <w:rPr>
          <w:rFonts w:ascii="Times New Roman"/>
          <w:b w:val="false"/>
          <w:i w:val="false"/>
          <w:color w:val="000000"/>
          <w:sz w:val="28"/>
        </w:rPr>
        <w:t>
      3) құқық бұзушылықтар (төтенше оқиғалар) жасалған орнын белгілеу, атап айтқанда, олар жасалған жердің сызбасын жасау, фотоға түсіру, бейне жазба немесе суретке түсіру;</w:t>
      </w:r>
    </w:p>
    <w:bookmarkEnd w:id="44"/>
    <w:bookmarkStart w:name="z48" w:id="45"/>
    <w:p>
      <w:pPr>
        <w:spacing w:after="0"/>
        <w:ind w:left="0"/>
        <w:jc w:val="both"/>
      </w:pPr>
      <w:r>
        <w:rPr>
          <w:rFonts w:ascii="Times New Roman"/>
          <w:b w:val="false"/>
          <w:i w:val="false"/>
          <w:color w:val="000000"/>
          <w:sz w:val="28"/>
        </w:rPr>
        <w:t>
      4) қызметтік тергеу жүргізу барысында қызметтік тергеу материалдарына біріктіру мүмкін болмайтын оқып танысқан құжаттар бойынша, сондай-ақ қызметтік құжаттарды және өзге де заттарды қарау туралы анықтама жасау;</w:t>
      </w:r>
    </w:p>
    <w:bookmarkEnd w:id="45"/>
    <w:bookmarkStart w:name="z49" w:id="46"/>
    <w:p>
      <w:pPr>
        <w:spacing w:after="0"/>
        <w:ind w:left="0"/>
        <w:jc w:val="both"/>
      </w:pPr>
      <w:r>
        <w:rPr>
          <w:rFonts w:ascii="Times New Roman"/>
          <w:b w:val="false"/>
          <w:i w:val="false"/>
          <w:color w:val="000000"/>
          <w:sz w:val="28"/>
        </w:rPr>
        <w:t xml:space="preserve">
      5)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қызметтік құжаттар мен заттарды, оның ішінде қызметтік куәліктерді уақытша алу;</w:t>
      </w:r>
    </w:p>
    <w:bookmarkEnd w:id="46"/>
    <w:bookmarkStart w:name="z50" w:id="47"/>
    <w:p>
      <w:pPr>
        <w:spacing w:after="0"/>
        <w:ind w:left="0"/>
        <w:jc w:val="both"/>
      </w:pPr>
      <w:r>
        <w:rPr>
          <w:rFonts w:ascii="Times New Roman"/>
          <w:b w:val="false"/>
          <w:i w:val="false"/>
          <w:color w:val="000000"/>
          <w:sz w:val="28"/>
        </w:rPr>
        <w:t>
      6) қаржы полициясы органдарының басқа бөлімшелерінен Агенттік басшысының не ішкі қауіпсіздік бөлімшесінің уәкілетті лауазымды тұлғасының жазбаша сұрау салуы және тапсырмасы негізінде құжаттар мен мәліметтерді алу, сұратып алу аумақтық қаржы полициясы органдары басшыларымен орындалуға міндетті;</w:t>
      </w:r>
    </w:p>
    <w:bookmarkEnd w:id="47"/>
    <w:bookmarkStart w:name="z51" w:id="48"/>
    <w:p>
      <w:pPr>
        <w:spacing w:after="0"/>
        <w:ind w:left="0"/>
        <w:jc w:val="both"/>
      </w:pPr>
      <w:r>
        <w:rPr>
          <w:rFonts w:ascii="Times New Roman"/>
          <w:b w:val="false"/>
          <w:i w:val="false"/>
          <w:color w:val="000000"/>
          <w:sz w:val="28"/>
        </w:rPr>
        <w:t>
      7) Қазақстан Республикасының уәкілетті мемлекеттік органдары мен ұйымдарынан, қаржы полициясы органдарының құрылымдық және аумақтық бөлімшелерінен анықтамаларды, қорытындыларды алу;</w:t>
      </w:r>
    </w:p>
    <w:bookmarkEnd w:id="48"/>
    <w:bookmarkStart w:name="z52" w:id="49"/>
    <w:p>
      <w:pPr>
        <w:spacing w:after="0"/>
        <w:ind w:left="0"/>
        <w:jc w:val="both"/>
      </w:pPr>
      <w:r>
        <w:rPr>
          <w:rFonts w:ascii="Times New Roman"/>
          <w:b w:val="false"/>
          <w:i w:val="false"/>
          <w:color w:val="000000"/>
          <w:sz w:val="28"/>
        </w:rPr>
        <w:t>
      8) сарапшылардың қорытындысы қызметкердің кінәсін анықтау үшін шешуші мәнде болған жағдайда, соттық сараптамаларды тағайындау;</w:t>
      </w:r>
    </w:p>
    <w:bookmarkEnd w:id="49"/>
    <w:bookmarkStart w:name="z53" w:id="50"/>
    <w:p>
      <w:pPr>
        <w:spacing w:after="0"/>
        <w:ind w:left="0"/>
        <w:jc w:val="both"/>
      </w:pPr>
      <w:r>
        <w:rPr>
          <w:rFonts w:ascii="Times New Roman"/>
          <w:b w:val="false"/>
          <w:i w:val="false"/>
          <w:color w:val="000000"/>
          <w:sz w:val="28"/>
        </w:rPr>
        <w:t>
      9) қызметтік тергеу жүргізудің жан-жақты, толық және объективті қамтамасыз етілуі мақсатында, тексеріп жатқан оқиғаға қатысты азаматтардан, куәлерден, куәгерлерден жауап алу;</w:t>
      </w:r>
    </w:p>
    <w:bookmarkEnd w:id="50"/>
    <w:bookmarkStart w:name="z54" w:id="51"/>
    <w:p>
      <w:pPr>
        <w:spacing w:after="0"/>
        <w:ind w:left="0"/>
        <w:jc w:val="both"/>
      </w:pPr>
      <w:r>
        <w:rPr>
          <w:rFonts w:ascii="Times New Roman"/>
          <w:b w:val="false"/>
          <w:i w:val="false"/>
          <w:color w:val="000000"/>
          <w:sz w:val="28"/>
        </w:rPr>
        <w:t>
      10) қолданыстағы Қазақстан Республикасының заңнамаларына қайшы келмейтін өзге де әрекеттер.</w:t>
      </w:r>
    </w:p>
    <w:bookmarkEnd w:id="51"/>
    <w:bookmarkStart w:name="z55" w:id="52"/>
    <w:p>
      <w:pPr>
        <w:spacing w:after="0"/>
        <w:ind w:left="0"/>
        <w:jc w:val="both"/>
      </w:pPr>
      <w:r>
        <w:rPr>
          <w:rFonts w:ascii="Times New Roman"/>
          <w:b w:val="false"/>
          <w:i w:val="false"/>
          <w:color w:val="000000"/>
          <w:sz w:val="28"/>
        </w:rPr>
        <w:t>
      15. Қызметтік тергеу қорытындысы жасала отырып аяқталады, онда:</w:t>
      </w:r>
    </w:p>
    <w:bookmarkEnd w:id="52"/>
    <w:bookmarkStart w:name="z56" w:id="53"/>
    <w:p>
      <w:pPr>
        <w:spacing w:after="0"/>
        <w:ind w:left="0"/>
        <w:jc w:val="both"/>
      </w:pPr>
      <w:r>
        <w:rPr>
          <w:rFonts w:ascii="Times New Roman"/>
          <w:b w:val="false"/>
          <w:i w:val="false"/>
          <w:color w:val="000000"/>
          <w:sz w:val="28"/>
        </w:rPr>
        <w:t>
      1) қызметтік тергеу жүргізудің негізі;</w:t>
      </w:r>
    </w:p>
    <w:bookmarkEnd w:id="53"/>
    <w:bookmarkStart w:name="z57" w:id="54"/>
    <w:p>
      <w:pPr>
        <w:spacing w:after="0"/>
        <w:ind w:left="0"/>
        <w:jc w:val="both"/>
      </w:pPr>
      <w:r>
        <w:rPr>
          <w:rFonts w:ascii="Times New Roman"/>
          <w:b w:val="false"/>
          <w:i w:val="false"/>
          <w:color w:val="000000"/>
          <w:sz w:val="28"/>
        </w:rPr>
        <w:t>
      2) қызметтік тергеу жүргізудің нәтижесінде белгіленген фактілер мен оқиғаның мән-жайы;</w:t>
      </w:r>
    </w:p>
    <w:bookmarkEnd w:id="54"/>
    <w:bookmarkStart w:name="z58" w:id="55"/>
    <w:p>
      <w:pPr>
        <w:spacing w:after="0"/>
        <w:ind w:left="0"/>
        <w:jc w:val="both"/>
      </w:pPr>
      <w:r>
        <w:rPr>
          <w:rFonts w:ascii="Times New Roman"/>
          <w:b w:val="false"/>
          <w:i w:val="false"/>
          <w:color w:val="000000"/>
          <w:sz w:val="28"/>
        </w:rPr>
        <w:t>
      3) қызметтік тергеу жүргізудің нәтижесі бойынша тұжырымдар мен ұсыныстар көрсетілуі тиіс.</w:t>
      </w:r>
    </w:p>
    <w:bookmarkEnd w:id="55"/>
    <w:bookmarkStart w:name="z59" w:id="56"/>
    <w:p>
      <w:pPr>
        <w:spacing w:after="0"/>
        <w:ind w:left="0"/>
        <w:jc w:val="both"/>
      </w:pPr>
      <w:r>
        <w:rPr>
          <w:rFonts w:ascii="Times New Roman"/>
          <w:b w:val="false"/>
          <w:i w:val="false"/>
          <w:color w:val="000000"/>
          <w:sz w:val="28"/>
        </w:rPr>
        <w:t>
      16. Қызметтік тергеу жүргізу кезінде қызметкердің әрекеттерінде қылмыс белгілері мәлім болған жағдайда, қызметтік тергеу жүргізу туралы шешім қабылдаған қаржы полициясы органының басшысы немесе уәкілетті басшысы алынған материалдарды процессуалдық шешім қабылдау үшін құқық қорғау органдарының тергеу бөлімшелеріне дереу беруге міндетті.</w:t>
      </w:r>
    </w:p>
    <w:bookmarkEnd w:id="56"/>
    <w:bookmarkStart w:name="z60" w:id="57"/>
    <w:p>
      <w:pPr>
        <w:spacing w:after="0"/>
        <w:ind w:left="0"/>
        <w:jc w:val="both"/>
      </w:pPr>
      <w:r>
        <w:rPr>
          <w:rFonts w:ascii="Times New Roman"/>
          <w:b w:val="false"/>
          <w:i w:val="false"/>
          <w:color w:val="000000"/>
          <w:sz w:val="28"/>
        </w:rPr>
        <w:t>
      17. Қаржы полициясы органдарының уәкілетті лауазымды тұлғаларымен қылмыстық іс қозғаудан бас тарту немесе қылмыстық істі қысқарту туралы шешім қабылданғанда, сондай-ақ басқа құқық қорғау органдарынан аталған қаулылар түскен кезде, бірақ қызметкердің әрекетінде сыбайлас жемқорлық белгілері не тәртіптік теріс қылық болған жағдайда, қылмыстық іс қозғаудан бас тарту туралы немесе қылмыстық істі қысқарту туралы қаулы бір күнтізбелік күн ішінде ішкі қауіпсіздік бөлімшесіне қызметтік тергеу жүргізу үшін жолданады.</w:t>
      </w:r>
    </w:p>
    <w:bookmarkEnd w:id="57"/>
    <w:bookmarkStart w:name="z61" w:id="58"/>
    <w:p>
      <w:pPr>
        <w:spacing w:after="0"/>
        <w:ind w:left="0"/>
        <w:jc w:val="both"/>
      </w:pPr>
      <w:r>
        <w:rPr>
          <w:rFonts w:ascii="Times New Roman"/>
          <w:b w:val="false"/>
          <w:i w:val="false"/>
          <w:color w:val="000000"/>
          <w:sz w:val="28"/>
        </w:rPr>
        <w:t>
      18. Қызметкерлерге қатысты қылмыстық істер қозғау фактілері бойынша қызметтік тергеу осы Ережеге сәйкес жалпы негізде жүргізіледі. Сонымен қатар, қызметтік тергеумен заңға қайшы жасалған әрекеттің барлық мән-жайлары, оны жасауға қатысты тұлғалардың тобы анықталады, толық және объективті болуы қамтамасыз етіледі.</w:t>
      </w:r>
    </w:p>
    <w:bookmarkEnd w:id="58"/>
    <w:bookmarkStart w:name="z62" w:id="59"/>
    <w:p>
      <w:pPr>
        <w:spacing w:after="0"/>
        <w:ind w:left="0"/>
        <w:jc w:val="both"/>
      </w:pPr>
      <w:r>
        <w:rPr>
          <w:rFonts w:ascii="Times New Roman"/>
          <w:b w:val="false"/>
          <w:i w:val="false"/>
          <w:color w:val="000000"/>
          <w:sz w:val="28"/>
        </w:rPr>
        <w:t>
      19. Қызметтік тергеу қорытындысына қызметтік тергеу жүргізген қызметкер қол қояды және ішкі қауіпсіздік бөлімшесінің бастығымен немесе оны ауыстырушы тұлғамен бір жұмыс күні ішінде бекітіледі.</w:t>
      </w:r>
    </w:p>
    <w:bookmarkEnd w:id="59"/>
    <w:bookmarkStart w:name="z63" w:id="60"/>
    <w:p>
      <w:pPr>
        <w:spacing w:after="0"/>
        <w:ind w:left="0"/>
        <w:jc w:val="both"/>
      </w:pPr>
      <w:r>
        <w:rPr>
          <w:rFonts w:ascii="Times New Roman"/>
          <w:b w:val="false"/>
          <w:i w:val="false"/>
          <w:color w:val="000000"/>
          <w:sz w:val="28"/>
        </w:rPr>
        <w:t>
      20. Бекітілген қызметтік тергеу қорытындысы аумақтық қаржы полициясы органының басшысымен немесе уәкілетті басшысымен үш жұмыс күні ішінде келісіледі.</w:t>
      </w:r>
    </w:p>
    <w:bookmarkEnd w:id="60"/>
    <w:bookmarkStart w:name="z64" w:id="61"/>
    <w:p>
      <w:pPr>
        <w:spacing w:after="0"/>
        <w:ind w:left="0"/>
        <w:jc w:val="both"/>
      </w:pPr>
      <w:r>
        <w:rPr>
          <w:rFonts w:ascii="Times New Roman"/>
          <w:b w:val="false"/>
          <w:i w:val="false"/>
          <w:color w:val="000000"/>
          <w:sz w:val="28"/>
        </w:rPr>
        <w:t>
      21. Агенттіктің Ішкі қауіпсіздік басқармасы жүргізілген қызметтік тергеу нәтижелерін жазбаша түрде Агенттік Төрағасына немесе оны ауыстырушы тұлғаға қарау үшін енгізеді, соңғымен келіскеннен кейін, Агенттіктің Ішкі қауіпсіздік басқармасының бастығымен бір жұмыс күні ішінде бекітілген қызметтік тергеу қорытындысы шығарылады.</w:t>
      </w:r>
    </w:p>
    <w:bookmarkEnd w:id="61"/>
    <w:bookmarkStart w:name="z65" w:id="62"/>
    <w:p>
      <w:pPr>
        <w:spacing w:after="0"/>
        <w:ind w:left="0"/>
        <w:jc w:val="both"/>
      </w:pPr>
      <w:r>
        <w:rPr>
          <w:rFonts w:ascii="Times New Roman"/>
          <w:b w:val="false"/>
          <w:i w:val="false"/>
          <w:color w:val="000000"/>
          <w:sz w:val="28"/>
        </w:rPr>
        <w:t>
      22. Аумақтық қаржы полициясы органының басшысы немесе оны ауыстырушы тұлғаның қызметтік тергеу қорытындысын келісуден бас тартқан жағдайда, соңғысы өзінің бас тарту себебін жазбаша жазуға тиіс. Көрсетілген жағдайда қызметтік тергеуді жүргізген тұлға бір тәулік ішінде қызметтік тергеу қорытындысын материалдармен бірге келіспеушіліктерді жою және шара қабылдау үшін Агенттіктің Ішкі қауіпсіздік басқармасына жолдайды.</w:t>
      </w:r>
    </w:p>
    <w:bookmarkEnd w:id="62"/>
    <w:bookmarkStart w:name="z66" w:id="63"/>
    <w:p>
      <w:pPr>
        <w:spacing w:after="0"/>
        <w:ind w:left="0"/>
        <w:jc w:val="both"/>
      </w:pPr>
      <w:r>
        <w:rPr>
          <w:rFonts w:ascii="Times New Roman"/>
          <w:b w:val="false"/>
          <w:i w:val="false"/>
          <w:color w:val="000000"/>
          <w:sz w:val="28"/>
        </w:rPr>
        <w:t>
      23. Анықталған елеусіз теріс қылықтар жөніндегі қызметтік тергеу нәтижелері бойынша жазалау қолданылатын тұлғаны таныстыру туралы жазбада белгіленген және келісілген қорытындының көшірмесі, соңғының түсініктемесі үш жұмыс күні мерзімінен кешіктірілмей жаза қолдану туралы бұйрықты шығару үшін қаржы полициясы органдарының кадр бөлімшесіне жолданады.</w:t>
      </w:r>
    </w:p>
    <w:bookmarkEnd w:id="63"/>
    <w:p>
      <w:pPr>
        <w:spacing w:after="0"/>
        <w:ind w:left="0"/>
        <w:jc w:val="both"/>
      </w:pPr>
      <w:r>
        <w:rPr>
          <w:rFonts w:ascii="Times New Roman"/>
          <w:b w:val="false"/>
          <w:i w:val="false"/>
          <w:color w:val="000000"/>
          <w:sz w:val="28"/>
        </w:rPr>
        <w:t xml:space="preserve">
      Елеулі және ауыр теріс қылықтар бойынша келісілген және бекітілген қорытындының көшірмесі Заңның 57-бабы </w:t>
      </w:r>
      <w:r>
        <w:rPr>
          <w:rFonts w:ascii="Times New Roman"/>
          <w:b w:val="false"/>
          <w:i w:val="false"/>
          <w:color w:val="000000"/>
          <w:sz w:val="28"/>
        </w:rPr>
        <w:t>4-тармағына</w:t>
      </w:r>
      <w:r>
        <w:rPr>
          <w:rFonts w:ascii="Times New Roman"/>
          <w:b w:val="false"/>
          <w:i w:val="false"/>
          <w:color w:val="000000"/>
          <w:sz w:val="28"/>
        </w:rPr>
        <w:t xml:space="preserve"> сәйкес тәртіптік комиссияның қарауына жолданады.</w:t>
      </w:r>
    </w:p>
    <w:bookmarkStart w:name="z67" w:id="64"/>
    <w:p>
      <w:pPr>
        <w:spacing w:after="0"/>
        <w:ind w:left="0"/>
        <w:jc w:val="both"/>
      </w:pPr>
      <w:r>
        <w:rPr>
          <w:rFonts w:ascii="Times New Roman"/>
          <w:b w:val="false"/>
          <w:i w:val="false"/>
          <w:color w:val="000000"/>
          <w:sz w:val="28"/>
        </w:rPr>
        <w:t xml:space="preserve">
      24. Жаза қолдану мерзімі Заңның 57-бабы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13 тармақтарында</w:t>
      </w:r>
      <w:r>
        <w:rPr>
          <w:rFonts w:ascii="Times New Roman"/>
          <w:b w:val="false"/>
          <w:i w:val="false"/>
          <w:color w:val="000000"/>
          <w:sz w:val="28"/>
        </w:rPr>
        <w:t xml:space="preserve"> көзделген жаза қолдану мерзімінен аспауы тиіс.</w:t>
      </w:r>
    </w:p>
    <w:bookmarkEnd w:id="64"/>
    <w:bookmarkStart w:name="z68" w:id="65"/>
    <w:p>
      <w:pPr>
        <w:spacing w:after="0"/>
        <w:ind w:left="0"/>
        <w:jc w:val="both"/>
      </w:pPr>
      <w:r>
        <w:rPr>
          <w:rFonts w:ascii="Times New Roman"/>
          <w:b w:val="false"/>
          <w:i w:val="false"/>
          <w:color w:val="000000"/>
          <w:sz w:val="28"/>
        </w:rPr>
        <w:t xml:space="preserve">
      25. Сыбайлас жемқорлық құқық бұзушылықтары үшін тәртіптік жаза қолданған кезде қызметтік тергеу жүргізген ішкі қауіпсіздік бөлімшесінің қызметкері "Тәртіптік жауапкершілікке тартылған сыбайлас жемқорлық құқық бұзушылықтар жасаған тұлғаларды есепке алуды жүргізу туралы нұсқаулықты бекіту туралы" Бас прокурордың 2004 жылғы 20 қаңтардағы № 4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Мемлекеттік нормативтік құқықтық актілерді тіркеу тізімінде № 2741 тіркелген, аумақ бойынша Қазақстан Республикасы Бас прокуратурасы Құқықтық статистика және арнайы есеп комитетінің Өңірлік басқармасында үш жұмыс күні ішінде сыбайлас жемқорлық құқық бұзушылықты жасаған тұлғаның № 1-К нысанды есеп карточкасын есепке қояды.</w:t>
      </w:r>
    </w:p>
    <w:bookmarkEnd w:id="65"/>
    <w:bookmarkStart w:name="z69" w:id="66"/>
    <w:p>
      <w:pPr>
        <w:spacing w:after="0"/>
        <w:ind w:left="0"/>
        <w:jc w:val="both"/>
      </w:pPr>
      <w:r>
        <w:rPr>
          <w:rFonts w:ascii="Times New Roman"/>
          <w:b w:val="false"/>
          <w:i w:val="false"/>
          <w:color w:val="000000"/>
          <w:sz w:val="28"/>
        </w:rPr>
        <w:t xml:space="preserve">
      26. Қаржы полициясы органдары қызметкерлерінің құпиялық режимді бұзған фактілері бойынша Қазақстан Республикасының Мемлекеттік құпиялар туралы </w:t>
      </w:r>
      <w:r>
        <w:rPr>
          <w:rFonts w:ascii="Times New Roman"/>
          <w:b w:val="false"/>
          <w:i w:val="false"/>
          <w:color w:val="000000"/>
          <w:sz w:val="28"/>
        </w:rPr>
        <w:t>заңнамаларының</w:t>
      </w:r>
      <w:r>
        <w:rPr>
          <w:rFonts w:ascii="Times New Roman"/>
          <w:b w:val="false"/>
          <w:i w:val="false"/>
          <w:color w:val="000000"/>
          <w:sz w:val="28"/>
        </w:rPr>
        <w:t xml:space="preserve"> талаптарына сәйкес қызметтік тергеу жүргізіледі.</w:t>
      </w:r>
    </w:p>
    <w:bookmarkEnd w:id="66"/>
    <w:bookmarkStart w:name="z70" w:id="67"/>
    <w:p>
      <w:pPr>
        <w:spacing w:after="0"/>
        <w:ind w:left="0"/>
        <w:jc w:val="both"/>
      </w:pPr>
      <w:r>
        <w:rPr>
          <w:rFonts w:ascii="Times New Roman"/>
          <w:b w:val="false"/>
          <w:i w:val="false"/>
          <w:color w:val="000000"/>
          <w:sz w:val="28"/>
        </w:rPr>
        <w:t>
      27. Қызметтік тергеу қызметтік тергеуді тағайындаған күннен бастап бір айдан аспайтын мерзімде жүргізіледі. Көрсетілген мерзімге қызметкердің уақытша еңбекке жарамсыздығы, еңбек демалысында, қызметтік іссапарда болған, сондай-ақ оның басқадай себептермен қызметте болмаған уақыты есептелмейді.</w:t>
      </w:r>
    </w:p>
    <w:bookmarkEnd w:id="67"/>
    <w:bookmarkStart w:name="z71" w:id="68"/>
    <w:p>
      <w:pPr>
        <w:spacing w:after="0"/>
        <w:ind w:left="0"/>
        <w:jc w:val="both"/>
      </w:pPr>
      <w:r>
        <w:rPr>
          <w:rFonts w:ascii="Times New Roman"/>
          <w:b w:val="false"/>
          <w:i w:val="false"/>
          <w:color w:val="000000"/>
          <w:sz w:val="28"/>
        </w:rPr>
        <w:t xml:space="preserve">
      28. Қызметтік тергеуді жаңарту қызметтік тергеу жүргізген қызметкердің мәлімдемесі негізінде жүзеге асырылады. Қызметтік тергеу жаңартылғаннан кейін тергеудің жалпы мерзімі осы Ереженің </w:t>
      </w:r>
      <w:r>
        <w:rPr>
          <w:rFonts w:ascii="Times New Roman"/>
          <w:b w:val="false"/>
          <w:i w:val="false"/>
          <w:color w:val="000000"/>
          <w:sz w:val="28"/>
        </w:rPr>
        <w:t>27-тармағымен</w:t>
      </w:r>
      <w:r>
        <w:rPr>
          <w:rFonts w:ascii="Times New Roman"/>
          <w:b w:val="false"/>
          <w:i w:val="false"/>
          <w:color w:val="000000"/>
          <w:sz w:val="28"/>
        </w:rPr>
        <w:t xml:space="preserve"> белгіленген мерзімнен аспауы тиіс.</w:t>
      </w:r>
    </w:p>
    <w:bookmarkEnd w:id="68"/>
    <w:bookmarkStart w:name="z72" w:id="69"/>
    <w:p>
      <w:pPr>
        <w:spacing w:after="0"/>
        <w:ind w:left="0"/>
        <w:jc w:val="left"/>
      </w:pPr>
      <w:r>
        <w:rPr>
          <w:rFonts w:ascii="Times New Roman"/>
          <w:b/>
          <w:i w:val="false"/>
          <w:color w:val="000000"/>
        </w:rPr>
        <w:t xml:space="preserve"> 3. Қаржы полициясы органдары қызметкерлерінің қызметтік</w:t>
      </w:r>
      <w:r>
        <w:br/>
      </w:r>
      <w:r>
        <w:rPr>
          <w:rFonts w:ascii="Times New Roman"/>
          <w:b/>
          <w:i w:val="false"/>
          <w:color w:val="000000"/>
        </w:rPr>
        <w:t>тергеу кезіндегі құқықтары мен міндеттері</w:t>
      </w:r>
    </w:p>
    <w:bookmarkEnd w:id="69"/>
    <w:bookmarkStart w:name="z73" w:id="70"/>
    <w:p>
      <w:pPr>
        <w:spacing w:after="0"/>
        <w:ind w:left="0"/>
        <w:jc w:val="both"/>
      </w:pPr>
      <w:r>
        <w:rPr>
          <w:rFonts w:ascii="Times New Roman"/>
          <w:b w:val="false"/>
          <w:i w:val="false"/>
          <w:color w:val="000000"/>
          <w:sz w:val="28"/>
        </w:rPr>
        <w:t>
      29. Қызметтік тергеу жүргізілетін қызметкер:</w:t>
      </w:r>
    </w:p>
    <w:bookmarkEnd w:id="70"/>
    <w:bookmarkStart w:name="z74" w:id="71"/>
    <w:p>
      <w:pPr>
        <w:spacing w:after="0"/>
        <w:ind w:left="0"/>
        <w:jc w:val="both"/>
      </w:pPr>
      <w:r>
        <w:rPr>
          <w:rFonts w:ascii="Times New Roman"/>
          <w:b w:val="false"/>
          <w:i w:val="false"/>
          <w:color w:val="000000"/>
          <w:sz w:val="28"/>
        </w:rPr>
        <w:t>
      1) жүргізіліп жатқан қызметтік тергеудің мән-жайы бойынша жазбаша түсініктеме беруге;</w:t>
      </w:r>
    </w:p>
    <w:bookmarkEnd w:id="71"/>
    <w:bookmarkStart w:name="z75" w:id="72"/>
    <w:p>
      <w:pPr>
        <w:spacing w:after="0"/>
        <w:ind w:left="0"/>
        <w:jc w:val="both"/>
      </w:pPr>
      <w:r>
        <w:rPr>
          <w:rFonts w:ascii="Times New Roman"/>
          <w:b w:val="false"/>
          <w:i w:val="false"/>
          <w:color w:val="000000"/>
          <w:sz w:val="28"/>
        </w:rPr>
        <w:t>
      2) талап-өтініш жазуға, дәлелдер және өзге де құжаттар ұсынуға;</w:t>
      </w:r>
    </w:p>
    <w:bookmarkEnd w:id="72"/>
    <w:bookmarkStart w:name="z76" w:id="73"/>
    <w:p>
      <w:pPr>
        <w:spacing w:after="0"/>
        <w:ind w:left="0"/>
        <w:jc w:val="both"/>
      </w:pPr>
      <w:r>
        <w:rPr>
          <w:rFonts w:ascii="Times New Roman"/>
          <w:b w:val="false"/>
          <w:i w:val="false"/>
          <w:color w:val="000000"/>
          <w:sz w:val="28"/>
        </w:rPr>
        <w:t xml:space="preserve">
      3) қызметтік тергеу жүргізу жөнінде шешім қабылдаған қаржы полициясы органының басшысы немесе қызметтік тергеу бойынша қорытынды шығарған, қызметтік тергеу жүргізген қызметкердің әрекетіне (әрекетсіздігіне) және шешіміне, сонымен қатар жоғарғы тұрған органға материалмен танысқан күннен бастап бір ай ішінде сот мерзімінде азаматтық іс жүргізу </w:t>
      </w:r>
      <w:r>
        <w:rPr>
          <w:rFonts w:ascii="Times New Roman"/>
          <w:b w:val="false"/>
          <w:i w:val="false"/>
          <w:color w:val="000000"/>
          <w:sz w:val="28"/>
        </w:rPr>
        <w:t>заңнамасына</w:t>
      </w:r>
      <w:r>
        <w:rPr>
          <w:rFonts w:ascii="Times New Roman"/>
          <w:b w:val="false"/>
          <w:i w:val="false"/>
          <w:color w:val="000000"/>
          <w:sz w:val="28"/>
        </w:rPr>
        <w:t xml:space="preserve"> сәйкес шағымдануға;</w:t>
      </w:r>
    </w:p>
    <w:bookmarkEnd w:id="73"/>
    <w:bookmarkStart w:name="z77" w:id="74"/>
    <w:p>
      <w:pPr>
        <w:spacing w:after="0"/>
        <w:ind w:left="0"/>
        <w:jc w:val="both"/>
      </w:pPr>
      <w:r>
        <w:rPr>
          <w:rFonts w:ascii="Times New Roman"/>
          <w:b w:val="false"/>
          <w:i w:val="false"/>
          <w:color w:val="000000"/>
          <w:sz w:val="28"/>
        </w:rPr>
        <w:t xml:space="preserve">
      4) қызметтік тергеудің аяқталуы бойынша қорытындылармен және басқа да материалдармен, егер ол мемлекеттік немесе </w:t>
      </w:r>
      <w:r>
        <w:rPr>
          <w:rFonts w:ascii="Times New Roman"/>
          <w:b w:val="false"/>
          <w:i w:val="false"/>
          <w:color w:val="000000"/>
          <w:sz w:val="28"/>
        </w:rPr>
        <w:t>заңмен</w:t>
      </w:r>
      <w:r>
        <w:rPr>
          <w:rFonts w:ascii="Times New Roman"/>
          <w:b w:val="false"/>
          <w:i w:val="false"/>
          <w:color w:val="000000"/>
          <w:sz w:val="28"/>
        </w:rPr>
        <w:t xml:space="preserve"> </w:t>
      </w:r>
      <w:r>
        <w:rPr>
          <w:rFonts w:ascii="Times New Roman"/>
          <w:b w:val="false"/>
          <w:i w:val="false"/>
          <w:color w:val="000000"/>
          <w:sz w:val="28"/>
        </w:rPr>
        <w:t>қорғалатын құпияларды</w:t>
      </w:r>
      <w:r>
        <w:rPr>
          <w:rFonts w:ascii="Times New Roman"/>
          <w:b w:val="false"/>
          <w:i w:val="false"/>
          <w:color w:val="000000"/>
          <w:sz w:val="28"/>
        </w:rPr>
        <w:t xml:space="preserve"> құрайтын мәліметтерді жарияламаудың талаптарына қайшы келмесе қол қойып танысуға құқылы.</w:t>
      </w:r>
    </w:p>
    <w:bookmarkEnd w:id="74"/>
    <w:bookmarkStart w:name="z78" w:id="75"/>
    <w:p>
      <w:pPr>
        <w:spacing w:after="0"/>
        <w:ind w:left="0"/>
        <w:jc w:val="both"/>
      </w:pPr>
      <w:r>
        <w:rPr>
          <w:rFonts w:ascii="Times New Roman"/>
          <w:b w:val="false"/>
          <w:i w:val="false"/>
          <w:color w:val="000000"/>
          <w:sz w:val="28"/>
        </w:rPr>
        <w:t xml:space="preserve">
      30. Қызметтік тергеу жүргізуші қызметкердің әрекетіне кедергі келтіргенде, атап айтқанда: ақпараттар мен құжаттарды бермеуі, қаржы полициясы органдарының лауазымды тұлғаларының ішкі қауіпсіздік бөлімшесіне келуден жалтаруы, тексеру әрекеттерін жүргізуге көмек көрсетпеуі жағдайында Қазақстан Республикасының </w:t>
      </w:r>
      <w:r>
        <w:rPr>
          <w:rFonts w:ascii="Times New Roman"/>
          <w:b w:val="false"/>
          <w:i w:val="false"/>
          <w:color w:val="000000"/>
          <w:sz w:val="28"/>
        </w:rPr>
        <w:t>нормативтік құқықтық актілеріне</w:t>
      </w:r>
      <w:r>
        <w:rPr>
          <w:rFonts w:ascii="Times New Roman"/>
          <w:b w:val="false"/>
          <w:i w:val="false"/>
          <w:color w:val="000000"/>
          <w:sz w:val="28"/>
        </w:rPr>
        <w:t xml:space="preserve"> сәйкес қаржы полициясы органдарының лауазымды тұлғалары тәртіптік жауапкершілікте болады.</w:t>
      </w:r>
    </w:p>
    <w:bookmarkEnd w:id="75"/>
    <w:bookmarkStart w:name="z79" w:id="76"/>
    <w:p>
      <w:pPr>
        <w:spacing w:after="0"/>
        <w:ind w:left="0"/>
        <w:jc w:val="both"/>
      </w:pPr>
      <w:r>
        <w:rPr>
          <w:rFonts w:ascii="Times New Roman"/>
          <w:b w:val="false"/>
          <w:i w:val="false"/>
          <w:color w:val="000000"/>
          <w:sz w:val="28"/>
        </w:rPr>
        <w:t>
      31. Қызметтік тергеуді жүргізетін қызметкер:</w:t>
      </w:r>
    </w:p>
    <w:bookmarkEnd w:id="76"/>
    <w:bookmarkStart w:name="z80" w:id="77"/>
    <w:p>
      <w:pPr>
        <w:spacing w:after="0"/>
        <w:ind w:left="0"/>
        <w:jc w:val="both"/>
      </w:pPr>
      <w:r>
        <w:rPr>
          <w:rFonts w:ascii="Times New Roman"/>
          <w:b w:val="false"/>
          <w:i w:val="false"/>
          <w:color w:val="000000"/>
          <w:sz w:val="28"/>
        </w:rPr>
        <w:t>
      1) арызданушының, қызметтік тергеу жүргізіліп жатқан тұлғаның және оған қатысқан басқа да тұлғалардың құқықтары мен мүдделерін сақтайды;</w:t>
      </w:r>
    </w:p>
    <w:bookmarkEnd w:id="77"/>
    <w:bookmarkStart w:name="z81" w:id="78"/>
    <w:p>
      <w:pPr>
        <w:spacing w:after="0"/>
        <w:ind w:left="0"/>
        <w:jc w:val="both"/>
      </w:pPr>
      <w:r>
        <w:rPr>
          <w:rFonts w:ascii="Times New Roman"/>
          <w:b w:val="false"/>
          <w:i w:val="false"/>
          <w:color w:val="000000"/>
          <w:sz w:val="28"/>
        </w:rPr>
        <w:t xml:space="preserve">
      2) арызданушыларға заңда көзделген құқықтарын, қызметкерлерге осы Ереженің </w:t>
      </w:r>
      <w:r>
        <w:rPr>
          <w:rFonts w:ascii="Times New Roman"/>
          <w:b w:val="false"/>
          <w:i w:val="false"/>
          <w:color w:val="000000"/>
          <w:sz w:val="28"/>
        </w:rPr>
        <w:t>29-тармағында</w:t>
      </w:r>
      <w:r>
        <w:rPr>
          <w:rFonts w:ascii="Times New Roman"/>
          <w:b w:val="false"/>
          <w:i w:val="false"/>
          <w:color w:val="000000"/>
          <w:sz w:val="28"/>
        </w:rPr>
        <w:t xml:space="preserve"> көзделген құқықтарын түсіндіреді және жүзеге асырылуын қамтамасыз етеді;</w:t>
      </w:r>
    </w:p>
    <w:bookmarkEnd w:id="78"/>
    <w:bookmarkStart w:name="z82" w:id="79"/>
    <w:p>
      <w:pPr>
        <w:spacing w:after="0"/>
        <w:ind w:left="0"/>
        <w:jc w:val="both"/>
      </w:pPr>
      <w:r>
        <w:rPr>
          <w:rFonts w:ascii="Times New Roman"/>
          <w:b w:val="false"/>
          <w:i w:val="false"/>
          <w:color w:val="000000"/>
          <w:sz w:val="28"/>
        </w:rPr>
        <w:t>
      3) осы Ереженің талаптарын басшылыққа алады;</w:t>
      </w:r>
    </w:p>
    <w:bookmarkEnd w:id="79"/>
    <w:bookmarkStart w:name="z83" w:id="80"/>
    <w:p>
      <w:pPr>
        <w:spacing w:after="0"/>
        <w:ind w:left="0"/>
        <w:jc w:val="both"/>
      </w:pPr>
      <w:r>
        <w:rPr>
          <w:rFonts w:ascii="Times New Roman"/>
          <w:b w:val="false"/>
          <w:i w:val="false"/>
          <w:color w:val="000000"/>
          <w:sz w:val="28"/>
        </w:rPr>
        <w:t>
      4) жан-жақты, объективті зерделеуге, құқық бұзушылықтардың (төтенше оқиғалар) барлық мән-жайлары мен оны жасауға қатысты қызметкерлер туралы мәліметтерді құжаттамалық ресімдеуге қажетті барлық шараларды қабылдайды;</w:t>
      </w:r>
    </w:p>
    <w:bookmarkEnd w:id="80"/>
    <w:bookmarkStart w:name="z84" w:id="81"/>
    <w:p>
      <w:pPr>
        <w:spacing w:after="0"/>
        <w:ind w:left="0"/>
        <w:jc w:val="both"/>
      </w:pPr>
      <w:r>
        <w:rPr>
          <w:rFonts w:ascii="Times New Roman"/>
          <w:b w:val="false"/>
          <w:i w:val="false"/>
          <w:color w:val="000000"/>
          <w:sz w:val="28"/>
        </w:rPr>
        <w:t>
      5) тергеу материалдарының сақталуын және құпиялығын қамтамасыз етеді, оның нәтижелерін уәкілетті лауазымды тұлғамен қызметтік тергеудің қорытындысын бекіткенге дейін жарияламайды, сондай-ақ құпиялық режимінің талаптарын сақтау жөніндегі қажетті шараларды қабылдайды;</w:t>
      </w:r>
    </w:p>
    <w:bookmarkEnd w:id="81"/>
    <w:bookmarkStart w:name="z85" w:id="82"/>
    <w:p>
      <w:pPr>
        <w:spacing w:after="0"/>
        <w:ind w:left="0"/>
        <w:jc w:val="both"/>
      </w:pPr>
      <w:r>
        <w:rPr>
          <w:rFonts w:ascii="Times New Roman"/>
          <w:b w:val="false"/>
          <w:i w:val="false"/>
          <w:color w:val="000000"/>
          <w:sz w:val="28"/>
        </w:rPr>
        <w:t xml:space="preserve">
      6) өзіне қатысты қызметтік тергеу жүргізіліп жатқан қызметкердің қалауы бойынша қызметтік тергеу материалдарымен оны, егер бұл мемлекеттік немесе </w:t>
      </w:r>
      <w:r>
        <w:rPr>
          <w:rFonts w:ascii="Times New Roman"/>
          <w:b w:val="false"/>
          <w:i w:val="false"/>
          <w:color w:val="000000"/>
          <w:sz w:val="28"/>
        </w:rPr>
        <w:t>заңмен</w:t>
      </w:r>
      <w:r>
        <w:rPr>
          <w:rFonts w:ascii="Times New Roman"/>
          <w:b w:val="false"/>
          <w:i w:val="false"/>
          <w:color w:val="000000"/>
          <w:sz w:val="28"/>
        </w:rPr>
        <w:t xml:space="preserve"> қорғалатын өзге де </w:t>
      </w:r>
      <w:r>
        <w:rPr>
          <w:rFonts w:ascii="Times New Roman"/>
          <w:b w:val="false"/>
          <w:i w:val="false"/>
          <w:color w:val="000000"/>
          <w:sz w:val="28"/>
        </w:rPr>
        <w:t>құпияларды</w:t>
      </w:r>
      <w:r>
        <w:rPr>
          <w:rFonts w:ascii="Times New Roman"/>
          <w:b w:val="false"/>
          <w:i w:val="false"/>
          <w:color w:val="000000"/>
          <w:sz w:val="28"/>
        </w:rPr>
        <w:t xml:space="preserve"> құрайтын мәліметтерді жарияламаудың талаптарына қайшы келмесе, таныстыруға.</w:t>
      </w:r>
    </w:p>
    <w:bookmarkEnd w:id="82"/>
    <w:bookmarkStart w:name="z86" w:id="83"/>
    <w:p>
      <w:pPr>
        <w:spacing w:after="0"/>
        <w:ind w:left="0"/>
        <w:jc w:val="both"/>
      </w:pPr>
      <w:r>
        <w:rPr>
          <w:rFonts w:ascii="Times New Roman"/>
          <w:b w:val="false"/>
          <w:i w:val="false"/>
          <w:color w:val="000000"/>
          <w:sz w:val="28"/>
        </w:rPr>
        <w:t xml:space="preserve">
      32. Қызметтік тергеуді жүргізуші қызметкер өз құзыреті шегінде және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сондай-ақ осы Ережеге сәйкес:</w:t>
      </w:r>
    </w:p>
    <w:bookmarkEnd w:id="83"/>
    <w:bookmarkStart w:name="z87" w:id="84"/>
    <w:p>
      <w:pPr>
        <w:spacing w:after="0"/>
        <w:ind w:left="0"/>
        <w:jc w:val="both"/>
      </w:pPr>
      <w:r>
        <w:rPr>
          <w:rFonts w:ascii="Times New Roman"/>
          <w:b w:val="false"/>
          <w:i w:val="false"/>
          <w:color w:val="000000"/>
          <w:sz w:val="28"/>
        </w:rPr>
        <w:t>
      1) қызметтік тергеудің мән-жайына қатысы бар қаржы полициясы органдары қызметкерлері мен жұмысшыларын, сондай-ақ тексеріліп жатқан оқиғаларға қатысты азаматтарды, куәлерді, куәгерлерді шақыртып, жазбаша түсініктемелер алады;</w:t>
      </w:r>
    </w:p>
    <w:bookmarkEnd w:id="84"/>
    <w:bookmarkStart w:name="z88" w:id="85"/>
    <w:p>
      <w:pPr>
        <w:spacing w:after="0"/>
        <w:ind w:left="0"/>
        <w:jc w:val="both"/>
      </w:pPr>
      <w:r>
        <w:rPr>
          <w:rFonts w:ascii="Times New Roman"/>
          <w:b w:val="false"/>
          <w:i w:val="false"/>
          <w:color w:val="000000"/>
          <w:sz w:val="28"/>
        </w:rPr>
        <w:t>
      2) акті бойынша қызметтік тергеу мәніне қатысы бар қаржы полициясы органдарының құжаттарымен және мүлкімен танысып, оларды уақытша алады;</w:t>
      </w:r>
    </w:p>
    <w:bookmarkEnd w:id="85"/>
    <w:bookmarkStart w:name="z89" w:id="86"/>
    <w:p>
      <w:pPr>
        <w:spacing w:after="0"/>
        <w:ind w:left="0"/>
        <w:jc w:val="both"/>
      </w:pPr>
      <w:r>
        <w:rPr>
          <w:rFonts w:ascii="Times New Roman"/>
          <w:b w:val="false"/>
          <w:i w:val="false"/>
          <w:color w:val="000000"/>
          <w:sz w:val="28"/>
        </w:rPr>
        <w:t>
      3) тауарларға, құжаттарға, көлік құралдарына, үй-жайларға және жергілікті орындарға қарау жүргізеді;</w:t>
      </w:r>
    </w:p>
    <w:bookmarkEnd w:id="86"/>
    <w:bookmarkStart w:name="z90" w:id="87"/>
    <w:p>
      <w:pPr>
        <w:spacing w:after="0"/>
        <w:ind w:left="0"/>
        <w:jc w:val="both"/>
      </w:pPr>
      <w:r>
        <w:rPr>
          <w:rFonts w:ascii="Times New Roman"/>
          <w:b w:val="false"/>
          <w:i w:val="false"/>
          <w:color w:val="000000"/>
          <w:sz w:val="28"/>
        </w:rPr>
        <w:t>
      4) қаржы полициясы органдарының құрылымдық бөлімшелерінің мамандарын, сондай-ақ арнайы білімді талап ететін мәселелерді шешу үшін өзге мамандарды тартып, олардан кеңестер, анықтамалар, қорытындылар алады;</w:t>
      </w:r>
    </w:p>
    <w:bookmarkEnd w:id="87"/>
    <w:bookmarkStart w:name="z91" w:id="88"/>
    <w:p>
      <w:pPr>
        <w:spacing w:after="0"/>
        <w:ind w:left="0"/>
        <w:jc w:val="both"/>
      </w:pPr>
      <w:r>
        <w:rPr>
          <w:rFonts w:ascii="Times New Roman"/>
          <w:b w:val="false"/>
          <w:i w:val="false"/>
          <w:color w:val="000000"/>
          <w:sz w:val="28"/>
        </w:rPr>
        <w:t>
      5) жасалған құқық бұзушылықтар туралы мәліметтерді (төтенше жағдайларды) құжат түрінде ресімдейді және оның орнын тіркейді, теріс қылық (төтенше жағдайлар) жасалған орынның сұлбасын құрастырады;</w:t>
      </w:r>
    </w:p>
    <w:bookmarkEnd w:id="88"/>
    <w:bookmarkStart w:name="z92" w:id="89"/>
    <w:p>
      <w:pPr>
        <w:spacing w:after="0"/>
        <w:ind w:left="0"/>
        <w:jc w:val="both"/>
      </w:pPr>
      <w:r>
        <w:rPr>
          <w:rFonts w:ascii="Times New Roman"/>
          <w:b w:val="false"/>
          <w:i w:val="false"/>
          <w:color w:val="000000"/>
          <w:sz w:val="28"/>
        </w:rPr>
        <w:t>
      6) қызметтік тергеу материалдарына біріктіру мүмкін болмайтын, тергеу кезінде зерделенген құжаттардың мазмұны бойынша анықтамалар құрастырады;</w:t>
      </w:r>
    </w:p>
    <w:bookmarkEnd w:id="89"/>
    <w:bookmarkStart w:name="z93" w:id="90"/>
    <w:p>
      <w:pPr>
        <w:spacing w:after="0"/>
        <w:ind w:left="0"/>
        <w:jc w:val="both"/>
      </w:pPr>
      <w:r>
        <w:rPr>
          <w:rFonts w:ascii="Times New Roman"/>
          <w:b w:val="false"/>
          <w:i w:val="false"/>
          <w:color w:val="000000"/>
          <w:sz w:val="28"/>
        </w:rPr>
        <w:t>
      7) қызметтік тергеу жүргізу кезінде суретке түсіру, дыбыс-, бейнежазба жүргізеді;</w:t>
      </w:r>
    </w:p>
    <w:bookmarkEnd w:id="90"/>
    <w:bookmarkStart w:name="z94" w:id="91"/>
    <w:p>
      <w:pPr>
        <w:spacing w:after="0"/>
        <w:ind w:left="0"/>
        <w:jc w:val="both"/>
      </w:pPr>
      <w:r>
        <w:rPr>
          <w:rFonts w:ascii="Times New Roman"/>
          <w:b w:val="false"/>
          <w:i w:val="false"/>
          <w:color w:val="000000"/>
          <w:sz w:val="28"/>
        </w:rPr>
        <w:t>
      8) қаржы полициясы органдарының аумақтық құрылымдарынан, Қазақстан Республикасының уәкілетті мемлекеттік органдары мен ұйымдарынан құжаттар, мәліметтер, анықтамалар, қорытындылар алады;</w:t>
      </w:r>
    </w:p>
    <w:bookmarkEnd w:id="91"/>
    <w:bookmarkStart w:name="z95" w:id="92"/>
    <w:p>
      <w:pPr>
        <w:spacing w:after="0"/>
        <w:ind w:left="0"/>
        <w:jc w:val="both"/>
      </w:pPr>
      <w:r>
        <w:rPr>
          <w:rFonts w:ascii="Times New Roman"/>
          <w:b w:val="false"/>
          <w:i w:val="false"/>
          <w:color w:val="000000"/>
          <w:sz w:val="28"/>
        </w:rPr>
        <w:t>
      9) қажет болған жағдайда, сот сараптамаларын тағайындайды.</w:t>
      </w:r>
    </w:p>
    <w:bookmarkEnd w:id="92"/>
    <w:bookmarkStart w:name="z96" w:id="93"/>
    <w:p>
      <w:pPr>
        <w:spacing w:after="0"/>
        <w:ind w:left="0"/>
        <w:jc w:val="both"/>
      </w:pPr>
      <w:r>
        <w:rPr>
          <w:rFonts w:ascii="Times New Roman"/>
          <w:b w:val="false"/>
          <w:i w:val="false"/>
          <w:color w:val="000000"/>
          <w:sz w:val="28"/>
        </w:rPr>
        <w:t xml:space="preserve">
      33. Қаржы полициясы органдарының қызметкерлері мен жұмысшылары қызметтік тергеу жүргізу кезінде қолданыстағы </w:t>
      </w:r>
      <w:r>
        <w:rPr>
          <w:rFonts w:ascii="Times New Roman"/>
          <w:b w:val="false"/>
          <w:i w:val="false"/>
          <w:color w:val="000000"/>
          <w:sz w:val="28"/>
        </w:rPr>
        <w:t>заңнамаға</w:t>
      </w:r>
      <w:r>
        <w:rPr>
          <w:rFonts w:ascii="Times New Roman"/>
          <w:b w:val="false"/>
          <w:i w:val="false"/>
          <w:color w:val="000000"/>
          <w:sz w:val="28"/>
        </w:rPr>
        <w:t xml:space="preserve"> және осы Ережеге сәйкес:</w:t>
      </w:r>
    </w:p>
    <w:bookmarkEnd w:id="93"/>
    <w:bookmarkStart w:name="z97" w:id="94"/>
    <w:p>
      <w:pPr>
        <w:spacing w:after="0"/>
        <w:ind w:left="0"/>
        <w:jc w:val="both"/>
      </w:pPr>
      <w:r>
        <w:rPr>
          <w:rFonts w:ascii="Times New Roman"/>
          <w:b w:val="false"/>
          <w:i w:val="false"/>
          <w:color w:val="000000"/>
          <w:sz w:val="28"/>
        </w:rPr>
        <w:t>
      1) шақырту бойынша келеді және қызметтік тергеу мән-жайлары бойынша жазбаша түсініктеме береді;</w:t>
      </w:r>
    </w:p>
    <w:bookmarkEnd w:id="94"/>
    <w:bookmarkStart w:name="z98" w:id="95"/>
    <w:p>
      <w:pPr>
        <w:spacing w:after="0"/>
        <w:ind w:left="0"/>
        <w:jc w:val="both"/>
      </w:pPr>
      <w:r>
        <w:rPr>
          <w:rFonts w:ascii="Times New Roman"/>
          <w:b w:val="false"/>
          <w:i w:val="false"/>
          <w:color w:val="000000"/>
          <w:sz w:val="28"/>
        </w:rPr>
        <w:t>
      2) қажетті қызметтік және өзге құжаттарды ұсынады;</w:t>
      </w:r>
    </w:p>
    <w:bookmarkEnd w:id="95"/>
    <w:bookmarkStart w:name="z99" w:id="96"/>
    <w:p>
      <w:pPr>
        <w:spacing w:after="0"/>
        <w:ind w:left="0"/>
        <w:jc w:val="both"/>
      </w:pPr>
      <w:r>
        <w:rPr>
          <w:rFonts w:ascii="Times New Roman"/>
          <w:b w:val="false"/>
          <w:i w:val="false"/>
          <w:color w:val="000000"/>
          <w:sz w:val="28"/>
        </w:rPr>
        <w:t>
      3) қызметтік тергеу жүргізуге толық көмек көрсетеді.</w:t>
      </w:r>
    </w:p>
    <w:bookmarkEnd w:id="96"/>
    <w:bookmarkStart w:name="z100" w:id="97"/>
    <w:p>
      <w:pPr>
        <w:spacing w:after="0"/>
        <w:ind w:left="0"/>
        <w:jc w:val="both"/>
      </w:pPr>
      <w:r>
        <w:rPr>
          <w:rFonts w:ascii="Times New Roman"/>
          <w:b w:val="false"/>
          <w:i w:val="false"/>
          <w:color w:val="000000"/>
          <w:sz w:val="28"/>
        </w:rPr>
        <w:t>
      34. Өзіне қатысты қызметтік тергеу жүргізіліп жатқан қызметкер, қаржы полициясы органдары басшысы немесе оны ауыстырушы тұлға бұйрығының, қызметтік тергеуді жүргізуші лауазымды тұлғаның баянаты негізінде, қызметтік тергеу жүргізу кезеңіне, бірақ бір айдан артық емес мерзімге лауазымдық міндеттерін атқарудан уақытша шеттетілуі мүмкін.</w:t>
      </w:r>
    </w:p>
    <w:bookmarkEnd w:id="97"/>
    <w:bookmarkStart w:name="z101" w:id="98"/>
    <w:p>
      <w:pPr>
        <w:spacing w:after="0"/>
        <w:ind w:left="0"/>
        <w:jc w:val="both"/>
      </w:pPr>
      <w:r>
        <w:rPr>
          <w:rFonts w:ascii="Times New Roman"/>
          <w:b w:val="false"/>
          <w:i w:val="false"/>
          <w:color w:val="000000"/>
          <w:sz w:val="28"/>
        </w:rPr>
        <w:t>
      35. Қазақстан Республикасы қаржы полициясы органдарының мынадай лауазымды тұлғаларының қызметтік тергеуді жүргізуге құқықтары жоқ:</w:t>
      </w:r>
    </w:p>
    <w:bookmarkEnd w:id="98"/>
    <w:bookmarkStart w:name="z102" w:id="99"/>
    <w:p>
      <w:pPr>
        <w:spacing w:after="0"/>
        <w:ind w:left="0"/>
        <w:jc w:val="both"/>
      </w:pPr>
      <w:r>
        <w:rPr>
          <w:rFonts w:ascii="Times New Roman"/>
          <w:b w:val="false"/>
          <w:i w:val="false"/>
          <w:color w:val="000000"/>
          <w:sz w:val="28"/>
        </w:rPr>
        <w:t>
      1) жасалған теріс қылықта немесе қылмыста жәбірленуші немесе басы-қасында болған;</w:t>
      </w:r>
    </w:p>
    <w:bookmarkEnd w:id="99"/>
    <w:bookmarkStart w:name="z103" w:id="100"/>
    <w:p>
      <w:pPr>
        <w:spacing w:after="0"/>
        <w:ind w:left="0"/>
        <w:jc w:val="both"/>
      </w:pPr>
      <w:r>
        <w:rPr>
          <w:rFonts w:ascii="Times New Roman"/>
          <w:b w:val="false"/>
          <w:i w:val="false"/>
          <w:color w:val="000000"/>
          <w:sz w:val="28"/>
        </w:rPr>
        <w:t>
      2) құқық бұзушылықты жасауға жол берген қызметкермен туыстық қатынасы бар;</w:t>
      </w:r>
    </w:p>
    <w:bookmarkEnd w:id="100"/>
    <w:bookmarkStart w:name="z104" w:id="101"/>
    <w:p>
      <w:pPr>
        <w:spacing w:after="0"/>
        <w:ind w:left="0"/>
        <w:jc w:val="both"/>
      </w:pPr>
      <w:r>
        <w:rPr>
          <w:rFonts w:ascii="Times New Roman"/>
          <w:b w:val="false"/>
          <w:i w:val="false"/>
          <w:color w:val="000000"/>
          <w:sz w:val="28"/>
        </w:rPr>
        <w:t>
      3) оған қатысты қызметтік тергеу жүргізіліп жатқан лауазымды тұлғаның бағыныштысы болып табылатын;</w:t>
      </w:r>
    </w:p>
    <w:bookmarkEnd w:id="101"/>
    <w:bookmarkStart w:name="z105" w:id="102"/>
    <w:p>
      <w:pPr>
        <w:spacing w:after="0"/>
        <w:ind w:left="0"/>
        <w:jc w:val="both"/>
      </w:pPr>
      <w:r>
        <w:rPr>
          <w:rFonts w:ascii="Times New Roman"/>
          <w:b w:val="false"/>
          <w:i w:val="false"/>
          <w:color w:val="000000"/>
          <w:sz w:val="28"/>
        </w:rPr>
        <w:t>
      4) қызметтік тергеудің нәтижесінде тікелей немесе жанамалай мүдделі.</w:t>
      </w:r>
    </w:p>
    <w:bookmarkEnd w:id="102"/>
    <w:p>
      <w:pPr>
        <w:spacing w:after="0"/>
        <w:ind w:left="0"/>
        <w:jc w:val="both"/>
      </w:pPr>
      <w:r>
        <w:rPr>
          <w:rFonts w:ascii="Times New Roman"/>
          <w:b w:val="false"/>
          <w:i w:val="false"/>
          <w:color w:val="000000"/>
          <w:sz w:val="28"/>
        </w:rPr>
        <w:t>
      Бұл жағдайда ол қызметтік тергеу жүргізу туралы шешім қабылданған тұлғаға, оны осы қызметтік тергеу жүргізуден босату үшін жазбаша баянатпен мәлімдеме жасауы тиіс. Аталған талапты сақтамаған жағдайда қызметтік тергеу нәтижелері жарамсыз болып саналады.</w:t>
      </w:r>
    </w:p>
    <w:bookmarkStart w:name="z106" w:id="103"/>
    <w:p>
      <w:pPr>
        <w:spacing w:after="0"/>
        <w:ind w:left="0"/>
        <w:jc w:val="both"/>
      </w:pPr>
      <w:r>
        <w:rPr>
          <w:rFonts w:ascii="Times New Roman"/>
          <w:b w:val="false"/>
          <w:i w:val="false"/>
          <w:color w:val="000000"/>
          <w:sz w:val="28"/>
        </w:rPr>
        <w:t>
      36. Қызметтік тергеу жүргізуге бақылауды қызметтік тергеуді жүргізуші лауазымды тұлғаның тікелей басшысы жүзеге асырады.</w:t>
      </w:r>
    </w:p>
    <w:bookmarkEnd w:id="103"/>
    <w:bookmarkStart w:name="z107" w:id="104"/>
    <w:p>
      <w:pPr>
        <w:spacing w:after="0"/>
        <w:ind w:left="0"/>
        <w:jc w:val="both"/>
      </w:pPr>
      <w:r>
        <w:rPr>
          <w:rFonts w:ascii="Times New Roman"/>
          <w:b w:val="false"/>
          <w:i w:val="false"/>
          <w:color w:val="000000"/>
          <w:sz w:val="28"/>
        </w:rPr>
        <w:t>
      37. Қаржы полициясы органдарындағы қызметтік тергеу жағдайына жалпы басшылықты ішкі қауіпсіздік бөлімшесінің басшысы жүзеге асырады.</w:t>
      </w:r>
    </w:p>
    <w:bookmarkEnd w:id="104"/>
    <w:bookmarkStart w:name="z108" w:id="105"/>
    <w:p>
      <w:pPr>
        <w:spacing w:after="0"/>
        <w:ind w:left="0"/>
        <w:jc w:val="left"/>
      </w:pPr>
      <w:r>
        <w:rPr>
          <w:rFonts w:ascii="Times New Roman"/>
          <w:b/>
          <w:i w:val="false"/>
          <w:color w:val="000000"/>
        </w:rPr>
        <w:t xml:space="preserve"> 4. Қызметтік тергеу материалдарын есепке алу және</w:t>
      </w:r>
      <w:r>
        <w:br/>
      </w:r>
      <w:r>
        <w:rPr>
          <w:rFonts w:ascii="Times New Roman"/>
          <w:b/>
          <w:i w:val="false"/>
          <w:color w:val="000000"/>
        </w:rPr>
        <w:t>сақтау тәртібі</w:t>
      </w:r>
    </w:p>
    <w:bookmarkEnd w:id="105"/>
    <w:bookmarkStart w:name="z109" w:id="106"/>
    <w:p>
      <w:pPr>
        <w:spacing w:after="0"/>
        <w:ind w:left="0"/>
        <w:jc w:val="both"/>
      </w:pPr>
      <w:r>
        <w:rPr>
          <w:rFonts w:ascii="Times New Roman"/>
          <w:b w:val="false"/>
          <w:i w:val="false"/>
          <w:color w:val="000000"/>
          <w:sz w:val="28"/>
        </w:rPr>
        <w:t>
      38. Қызметтік тергеу қорытындысы келісіліп және бекітілгеннен кейін, қызметтік тергеулер Тіркеу журналына тіркеліп, тіркеу нөмірі беріледі.</w:t>
      </w:r>
    </w:p>
    <w:bookmarkEnd w:id="106"/>
    <w:bookmarkStart w:name="z110" w:id="107"/>
    <w:p>
      <w:pPr>
        <w:spacing w:after="0"/>
        <w:ind w:left="0"/>
        <w:jc w:val="both"/>
      </w:pPr>
      <w:r>
        <w:rPr>
          <w:rFonts w:ascii="Times New Roman"/>
          <w:b w:val="false"/>
          <w:i w:val="false"/>
          <w:color w:val="000000"/>
          <w:sz w:val="28"/>
        </w:rPr>
        <w:t>
      39. Қызметтік тергеу материалдары қорытындысымен және бұйрық көшірмесімен бірге тігіледі, құжаттар тізбесі жасала отырып нөмірленеді, мөр соғылады және қызметтік тергеуді жүргізген лауазымды тұлға өзінің қолымен бекітеді.</w:t>
      </w:r>
    </w:p>
    <w:bookmarkEnd w:id="107"/>
    <w:bookmarkStart w:name="z111" w:id="108"/>
    <w:p>
      <w:pPr>
        <w:spacing w:after="0"/>
        <w:ind w:left="0"/>
        <w:jc w:val="both"/>
      </w:pPr>
      <w:r>
        <w:rPr>
          <w:rFonts w:ascii="Times New Roman"/>
          <w:b w:val="false"/>
          <w:i w:val="false"/>
          <w:color w:val="000000"/>
          <w:sz w:val="28"/>
        </w:rPr>
        <w:t>
      40. Қызметтік тергеу материалдары ішкі қауіпсіздік бөлімшелерінде арнайы бөлінген орындарда сақталады.</w:t>
      </w:r>
    </w:p>
    <w:bookmarkEnd w:id="108"/>
    <w:bookmarkStart w:name="z112" w:id="109"/>
    <w:p>
      <w:pPr>
        <w:spacing w:after="0"/>
        <w:ind w:left="0"/>
        <w:jc w:val="both"/>
      </w:pPr>
      <w:r>
        <w:rPr>
          <w:rFonts w:ascii="Times New Roman"/>
          <w:b w:val="false"/>
          <w:i w:val="false"/>
          <w:color w:val="000000"/>
          <w:sz w:val="28"/>
        </w:rPr>
        <w:t>
      41. Аумақтық қаржы полициясы органдарының ішкі қауіпсіздік бөлімшелерінің жүргізген қызметтік тергеу қорытындысының көшірмесі тәртіптік жаза тарту туралы бұйрықтың көшірмесімен бірге Агенттіктің Ішкі қауіпсіздік басқармасына есепке алу және бақылау үшін жолданады.</w:t>
      </w:r>
    </w:p>
    <w:bookmarkEnd w:id="109"/>
    <w:bookmarkStart w:name="z113" w:id="110"/>
    <w:p>
      <w:pPr>
        <w:spacing w:after="0"/>
        <w:ind w:left="0"/>
        <w:jc w:val="both"/>
      </w:pPr>
      <w:r>
        <w:rPr>
          <w:rFonts w:ascii="Times New Roman"/>
          <w:b w:val="false"/>
          <w:i w:val="false"/>
          <w:color w:val="000000"/>
          <w:sz w:val="28"/>
        </w:rPr>
        <w:t xml:space="preserve">
      42. Қызметтік тергеу материалдары қаржы полициясы органдарында белгіленген мерзім бойы сақталынады. Мерзімі өткеннен кейін қызметтік тергеу тағайындау үшін негіз болған құжаттар және қызметтік тергеулердің нәтижелері туралы қорытындылар бөлек номенклатуралық істерде сақталады. Қызметтік тергеу нәтижелері туралы қорытындылардың көшірмелері қызметкердің жеке ісіне біріктіріледі. </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