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90f9" w14:textId="65c9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білімді мамандар даярлаудың 2011-2015 оқу жылдарына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2011 жылғы 15 маусымдағы N 22-535қ Қаулысы. Астана қаласының Әділет департаментінде 2011 жылғы 28 маусымда нормативтік құқықтық кесімдерді Мемлекеттік тіркеудің тізіліміне N 681 болып енгізілді. Күші жойылды - Астана қаласы әкімдігінің 2017 жылғы 21 тамыздағы № 107-1683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әкімдігінің 21.08.2017 </w:t>
      </w:r>
      <w:r>
        <w:rPr>
          <w:rFonts w:ascii="Times New Roman"/>
          <w:b w:val="false"/>
          <w:i w:val="false"/>
          <w:color w:val="ff0000"/>
          <w:sz w:val="28"/>
        </w:rPr>
        <w:t>№ 107-1683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техникалық және кәсіптік, орта білімнен кейінгі білімді мамандар даярлаудың 2011-2015 оқу жылдарына арналған мемлекеттік білім беру тапсырысы (бұдан әрі – Мемлекеттік білім беру тапсырысы)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Білім басқармасы" мемлекеттік мекемесі (бұдан әрі - Басқарма) бекітілген жергілікті бюджеттен қаржыландырылатын тиісті білім беру ұйымдарында Мемлекеттік білім беру тапсырысын орналастыруды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Білім басқармасының бастығы осы қаулыны әділет органдарында мемлекеттік тіркеуді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Астана қаласы әкімінің орынбасары А.Ғ. Балаеваға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күнінен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Тасмағамбетов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22-535қ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білімді мамандар даярлаудың 2011-2015 оқу жылдарына 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878"/>
        <w:gridCol w:w="1722"/>
        <w:gridCol w:w="1155"/>
        <w:gridCol w:w="1155"/>
        <w:gridCol w:w="1156"/>
        <w:gridCol w:w="916"/>
        <w:gridCol w:w="916"/>
        <w:gridCol w:w="2728"/>
      </w:tblGrid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коды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білімді, орта білімнен кейінгі білімді мамандар даярлау бағыттарының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 қабылдау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мерзімі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 оқыту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 оқыту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 оқыту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 оқыту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кәсіптік лицейлер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кәсіптік лицей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(салалар бойынша)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жөндеу, пайдалану және қызмет көрсету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кәсіптік лицей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кәсіптік лицей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ай, 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моделдеу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 өндірісі, макарон өндірісі және кондитер өндірісі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кәсіптік лицей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электротехникалық жүйелерін электрмен жабдықтау, пайдалану, техникалық қызмет көрсету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 және техникалық қызмет көрсету (түрлері бойынша)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 шаруашылығы және эскалаторлар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кәсіптік лицей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байланысы жүйелі құрылыстары мен сымдық тарату жүйелерін пайдалану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кәсіптік лицей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жөндеу, пайдалану және қызмет көрсету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кәсіптік лицей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(салалары бойынша)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ай, 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жөндеу, пайдалану және қызмет көрсету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ай, 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техникасы және бағдарламалық қамтамасыздандыру (түрлері бойынша)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колледждер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Политехникалық колледжі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үйі шаруашылығына қызмет көрсету және ұйымдастыру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6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6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жөндеу, пайдалану және қызмет көрсету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қозғалысын ұйымдастыру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техникасы және бағдарламалық қамтамасыздандыру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ай, 3 жыл 6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ғимараттардың интерьер дизайні, оларды қалпына келтіру және қайта құру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6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колледжі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және тәрбиелеу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ж. 10 ай 3 ж.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 және салу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колледжі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 өндірісі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көлік, құрылыс жол машиналары мен жабдықтарын техникалық пайдалану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6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 және техникалық қызмет көрсету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мен жүкті тасымалдауды ұйымдастыру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Оптикалық және электронды құрал-жабдықтар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құрылысы, темір жол және темір жол шаруашылығы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салу және пайдалану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6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технология және тағам өндіруді стандарттау колледжі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Метрология, стандарттау және сертификаттау (салалар бойынша)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 мекемелері тағамдарын өндіру технологиясы және оны ұйымдастыру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6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шаруашылығы, бақ-саябақты және ландшафты құрылыстар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6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колледж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ай, 3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емес колледждер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колледжі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