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5e878" w14:textId="1c5e8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Сауда қызметін реттеудің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2011 жылғы 31 мамырдағы N 26-485қ Қаулысы. Астана қаласының Әділет департаментінде 2011 жылғы 30 маусымда нормативтік құқықтық кесімдерді Мемлекеттік тіркеудің тізіліміне N 684 болып енгізілді. Күші жойылды - Астана қаласы әкімдігінің 2012 жылғы 14 мамырдағы № 111-543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Астана қаласы әкімдігінің 2012.05.14 </w:t>
      </w:r>
      <w:r>
        <w:rPr>
          <w:rFonts w:ascii="Times New Roman"/>
          <w:b w:val="false"/>
          <w:i w:val="false"/>
          <w:color w:val="ff0000"/>
          <w:sz w:val="28"/>
        </w:rPr>
        <w:t>№ 111-543</w:t>
      </w:r>
      <w:r>
        <w:rPr>
          <w:rFonts w:ascii="Times New Roman"/>
          <w:b w:val="false"/>
          <w:i w:val="false"/>
          <w:color w:val="ff0000"/>
          <w:sz w:val="28"/>
        </w:rPr>
        <w:t> (қаулы алғашқы ресми жарияланған күннен кейiн он күнтізбелік күн өткен соң қолданысқа енгiзiледi)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2001 жылғы 23 қаңтардағы, "</w:t>
      </w:r>
      <w:r>
        <w:rPr>
          <w:rFonts w:ascii="Times New Roman"/>
          <w:b w:val="false"/>
          <w:i w:val="false"/>
          <w:color w:val="000000"/>
          <w:sz w:val="28"/>
        </w:rPr>
        <w:t>Сауда қызметін реттеу туралы</w:t>
      </w:r>
      <w:r>
        <w:rPr>
          <w:rFonts w:ascii="Times New Roman"/>
          <w:b w:val="false"/>
          <w:i w:val="false"/>
          <w:color w:val="000000"/>
          <w:sz w:val="28"/>
        </w:rPr>
        <w:t>" 2004 жылғы 12 сәуірдегі заңдарына, "Iшкi сауда ережесiн бекiту туралы" Қазақстан Республикасы Үкіметінің 2005 жылғы 21 сәуірдегі N 371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 1-7 қосымшаларға сәйкес Астана қаласында бөлшек сауданы ұйымдастыру үшін белгіленген орындар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Астана қаласы әкімінің орынбасары Қ.Т. Сұлтанбековке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"Астана қаласының Кәсіпкерлік және өнеркәсіп басқармасы" мемлекеттік мекемесінің бастығы осы қаулыны кейіннен бұқаралық ақпарат құралдарында жариялаумен әділет органдарында мемлекеттік тіркеуді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"Сауда қызметін реттеудің кейбір мәселелері туралы" Астана қаласы әкімдігінің 2009 жылғы 8 мамырдағы № 26-461қ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тіркеу мемлекеттік тізімінде 2009 жылғы 20 мамырдағы № 578 тіркелген, 2009 жылғы 30 сәуірдегі № 51 (2352) "Вечерняя Астана", 2009 жылғы 30 сәуірдегі № 47 (2368) "Астана Ақшамы"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И. Тасмағамбетов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КЕЛІСІЛГЕН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санитарлық-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департаменті"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директоры                      Ж.М. Бекшин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2011 жылғы 31 мамыр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"Агроөнеркәсіптік кешендегі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инспекция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Астана қаласы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аумақтық инспекциясы"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А.Ә. Қожұмратов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2011 жылғы 31 мамыр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31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26-485қ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1-қосымшаға өзгеріс енгізілді - Астана қаласы әкімдігінің 2011.10.27 </w:t>
      </w:r>
      <w:r>
        <w:rPr>
          <w:rFonts w:ascii="Times New Roman"/>
          <w:b w:val="false"/>
          <w:i w:val="false"/>
          <w:color w:val="ff0000"/>
          <w:sz w:val="28"/>
        </w:rPr>
        <w:t>№ 26-1106қ</w:t>
      </w:r>
      <w:r>
        <w:rPr>
          <w:rFonts w:ascii="Times New Roman"/>
          <w:b w:val="false"/>
          <w:i w:val="false"/>
          <w:color w:val="ff0000"/>
          <w:sz w:val="28"/>
        </w:rPr>
        <w:t xml:space="preserve"> (қаулы ресми жарияланғаннан кейін он күнтізбелік күн өткен соң қолданысқа енгізіледі) Қаулысымен.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қаласында жеміс-көкөніс өнімдерінің көшпелі</w:t>
      </w:r>
      <w:r>
        <w:br/>
      </w:r>
      <w:r>
        <w:rPr>
          <w:rFonts w:ascii="Times New Roman"/>
          <w:b/>
          <w:i w:val="false"/>
          <w:color w:val="000000"/>
        </w:rPr>
        <w:t>
саудасын ұйымдастыру үшін белгіленген орындар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Атауы жаңа редакцияда - Астана қаласы әкімдігінің 2011.10.27 </w:t>
      </w:r>
      <w:r>
        <w:rPr>
          <w:rFonts w:ascii="Times New Roman"/>
          <w:b w:val="false"/>
          <w:i w:val="false"/>
          <w:color w:val="ff0000"/>
          <w:sz w:val="28"/>
        </w:rPr>
        <w:t>№ 26-1106қ</w:t>
      </w:r>
      <w:r>
        <w:rPr>
          <w:rFonts w:ascii="Times New Roman"/>
          <w:b w:val="false"/>
          <w:i w:val="false"/>
          <w:color w:val="ff0000"/>
          <w:sz w:val="28"/>
        </w:rPr>
        <w:t xml:space="preserve"> (қаулы ресми жарияланғаннан кейін он күнтізбелік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0134"/>
        <w:gridCol w:w="1566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Көшпелі сауданы ұйымдастыруға арналған орындар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 саны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Көктал-1 тұрғын алабы, Бабатайұлы көшесі, 21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Көктал-1 тұрғын алабы, Ардагерлер көшесі, 14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тұрғын алабы, Телжан Шонанұлы көшесі, 43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тұрғын алабы, Ақбидай көшесі, 13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Герцен көшесі, 84 ("Рахат" дүкенінің маңында)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батыр көшесі, 18-20 (үйлер арасында)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Аспара көшесі, 1 (үйдің маңында)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Бейбітшілік көшесі, 62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Бөгенбай батыр даңғылы, 37 (үйдің маңында)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Затаевич көшесі, 7 (үйдің маңында)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 көшесі, 28 (үйдің маңында)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Кұтпанов көшесі, 10 (үй ауласында)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Потанин көшесі ("АКО" дүкенінің аумағында)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Сарыбұлақ көшесі, 8 (үй ауласында)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Тамшылы көшесі, 30 (үй ауласында)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Талапкер көшесі, 6 (үйдің маңында)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Оқжетпес көшесі, 14/1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 тұрғын алабы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Интернациональный тұрғын алабы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Күйгенжар тұрғын алабы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Мичурино тұрғын алабы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Астана қаласы әкімдігінің 2011.10.27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26-1106қ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(қаулы ресми жарияланғаннан кейін он күнтізбелік күн өткен соң қолданысқа енгізіледі) Қаулысымен.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31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26-485қ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2-қосымшаға өзгеріс енгізілді - Астана қаласы әкімдігінің 2011.10.27 </w:t>
      </w:r>
      <w:r>
        <w:rPr>
          <w:rFonts w:ascii="Times New Roman"/>
          <w:b w:val="false"/>
          <w:i w:val="false"/>
          <w:color w:val="ff0000"/>
          <w:sz w:val="28"/>
        </w:rPr>
        <w:t>№ 26-1106қ</w:t>
      </w:r>
      <w:r>
        <w:rPr>
          <w:rFonts w:ascii="Times New Roman"/>
          <w:b w:val="false"/>
          <w:i w:val="false"/>
          <w:color w:val="ff0000"/>
          <w:sz w:val="28"/>
        </w:rPr>
        <w:t xml:space="preserve"> (қаулы ресми жарияланғаннан кейін он күнтізбелік күн өткен соң қолданысқа енгізіледі) Қаулысымен.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 бойынша жылдам дайындалатын өнімді сату</w:t>
      </w:r>
      <w:r>
        <w:br/>
      </w:r>
      <w:r>
        <w:rPr>
          <w:rFonts w:ascii="Times New Roman"/>
          <w:b/>
          <w:i w:val="false"/>
          <w:color w:val="000000"/>
        </w:rPr>
        <w:t>
бойынша автодүкендердің орналасу орындары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Атауы жаңа редакцияда - Астана қаласы әкімдігінің 2011.10.27 </w:t>
      </w:r>
      <w:r>
        <w:rPr>
          <w:rFonts w:ascii="Times New Roman"/>
          <w:b w:val="false"/>
          <w:i w:val="false"/>
          <w:color w:val="ff0000"/>
          <w:sz w:val="28"/>
        </w:rPr>
        <w:t>№ 26-1106қ</w:t>
      </w:r>
      <w:r>
        <w:rPr>
          <w:rFonts w:ascii="Times New Roman"/>
          <w:b w:val="false"/>
          <w:i w:val="false"/>
          <w:color w:val="ff0000"/>
          <w:sz w:val="28"/>
        </w:rPr>
        <w:t xml:space="preserve"> (қаулы ресми жарияланғаннан кейін он күнтізбелік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4"/>
        <w:gridCol w:w="9455"/>
        <w:gridCol w:w="1691"/>
      </w:tblGrid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Автодүкендерден сату орындары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 саны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Мәскеу көшесі, 29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Ақкемер көшесі, 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тұрғын алабы, Ақбидай көшесі, 11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Көктал тұрғын алабы, Сарыөзен көшесі, 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Көктал тұрғын алабы, Д. Бабатайұлы көшесі, 27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Көктал тұрғын алабы, А. Герцен көшесі мен М. Дулатов көшелерінің қиылысында (№ 16 автобус маршруты аялдамасының жанында)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Потанин көшесі, 13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 Жангельдин көшесі, 6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Бұланты көшесі (бұрынғы Мичурина), 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Ықылас Дүкенұлы көшесі, 13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 даңғылы, 30/1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Жирентаев көшесі, 21 (үй ауласында)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Манас көшесі, "Құлагер" базарының қарсысында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көшесі, 69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даңғылы, 6/1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Сейфуллин көшесі, "Жастар сарайы" аялдамасы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Хусейн көшесі – Нуринский көшесі бұрышы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Янушкевич көшесі, 7/6 (үй ауласында)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31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26-485қ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Саяжай өнімін сатуға белгіленген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345"/>
        <w:gridCol w:w="2590"/>
      </w:tblGrid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 орындары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 сөресінің саны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батыр көшесі ("Лиана" дүкенінің манында).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Біржансал көшесі ("Даулет" сауда үйінің манында).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 даңғылы ("Бахус" сауда үйінің манында).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Бейбітшілік көшесі ("Колос" сауда үйінің манында).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С.Сейфуллин көшесі ("Азат" сауда үйінің аумағында).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 көшесі, 3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Кенесары көшесі, 262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даңғылы, 4/2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31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26-485қ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4-қосымшаға өзгеріс енгізілді - Астана қаласы әкімдігінің 2011.10.27 </w:t>
      </w:r>
      <w:r>
        <w:rPr>
          <w:rFonts w:ascii="Times New Roman"/>
          <w:b w:val="false"/>
          <w:i w:val="false"/>
          <w:color w:val="ff0000"/>
          <w:sz w:val="28"/>
        </w:rPr>
        <w:t>№ 26-1106қ</w:t>
      </w:r>
      <w:r>
        <w:rPr>
          <w:rFonts w:ascii="Times New Roman"/>
          <w:b w:val="false"/>
          <w:i w:val="false"/>
          <w:color w:val="ff0000"/>
          <w:sz w:val="28"/>
        </w:rPr>
        <w:t xml:space="preserve"> (қаулы ресми жарияланғаннан кейін он күнтізбелік күн өткен соң қолданысқа енгізіледі) Қаулысымен.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Балмұздақты сатуға белгіленген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7841"/>
        <w:gridCol w:w="2367"/>
      </w:tblGrid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Сату орындары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 саны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Көктал тұрғын алабы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тұрғын алабы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Бейбітшілік көшесі (Конгресс-хол аумағында).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алаң аумағында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 даңғылы, 34.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 даңғылы, 95 ("5 минут" дүкенінің манында).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даңғылы - М. Әуезов көшесі бұрышында.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Әуезов көшесі, 16 (үйдің манында).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Бөгенбай батыр даңғылы, 1-3 ("Горизонт" дүкенінің аумағында).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даңғылы, "Азамат" дүкенінің аумағында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Гете көшесі, 8.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Есенберлин көшесі, 21.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Біржансал көшесі, 3.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 даңғылы, (Ә. Молдағұлова ескерткіші гүл бағының аумағында).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 даңғылы, 1 (жүргінші көпірі)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өзенінің жағалауы спорт алаңының қарсысы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"Жерұйық" саябағы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"Студенттер" саябағы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Астана қаласы әкімдігінің 2011.10.27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26-1106қ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(қаулы ресми жарияланғаннан кейін он күнтізбелік күн өткен соң қолданысқа енгізіледі) Қаулысымен.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31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26-485қ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Қышқыл сүтті және шұжық өнімін сатуға белгіленген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7"/>
        <w:gridCol w:w="7094"/>
        <w:gridCol w:w="1999"/>
      </w:tblGrid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 орындары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 саны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батыр көшесі, 20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Қажымұқан көшесі, 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Кравцов көшесі, 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31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26-485қ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6-қосымша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6-қосымша алынып тасталды - Астана қаласы әкімдігінің 2011.10.27 </w:t>
      </w:r>
      <w:r>
        <w:rPr>
          <w:rFonts w:ascii="Times New Roman"/>
          <w:b w:val="false"/>
          <w:i w:val="false"/>
          <w:color w:val="ff0000"/>
          <w:sz w:val="28"/>
        </w:rPr>
        <w:t>№ 26-1106қ</w:t>
      </w:r>
      <w:r>
        <w:rPr>
          <w:rFonts w:ascii="Times New Roman"/>
          <w:b w:val="false"/>
          <w:i w:val="false"/>
          <w:color w:val="ff0000"/>
          <w:sz w:val="28"/>
        </w:rPr>
        <w:t xml:space="preserve"> (қаулы ресми жарияланғаннан кейін он күнтізбелік күн өткен соң қолданысқа енгізіледі) Қаулысымен.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Аттракциондар орнатуға белгіленген орындар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31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26-485қ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7-қосымша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7-қосымша алынып тасталды - Астана қаласы әкімдігінің 2011.10.27 </w:t>
      </w:r>
      <w:r>
        <w:rPr>
          <w:rFonts w:ascii="Times New Roman"/>
          <w:b w:val="false"/>
          <w:i w:val="false"/>
          <w:color w:val="ff0000"/>
          <w:sz w:val="28"/>
        </w:rPr>
        <w:t>№ 26-1106қ</w:t>
      </w:r>
      <w:r>
        <w:rPr>
          <w:rFonts w:ascii="Times New Roman"/>
          <w:b w:val="false"/>
          <w:i w:val="false"/>
          <w:color w:val="ff0000"/>
          <w:sz w:val="28"/>
        </w:rPr>
        <w:t xml:space="preserve"> (қаулы ресми жарияланғаннан кейін он күнтізбелік күн өткен соң қолданысқа енгізіледі) Қаулысымен.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Балаларға арналған машиналарды жалға беру орындары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