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5038" w14:textId="9ce5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"Сауда қызметін реттеудің кейбір мәселелері туралы" Астана қаласы әкімдігінің 2011 жылғы 31 мамырдағы N 26-485қ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27 қазандағы № 26-1106қ қаулысы. Астана қаласының Әділет департаментінде 2011 жылғы 25 қарашада нормативтік құқықтық кесімдерді Мемлекеттік тіркеудің тізіліміне № 698 болып енгізілді. Күші жойылды - Астана қаласы әкімдігінің 2012 жылғы 14 мамырдағы № 111-543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2012.05.14 </w:t>
      </w:r>
      <w:r>
        <w:rPr>
          <w:rFonts w:ascii="Times New Roman"/>
          <w:b w:val="false"/>
          <w:i w:val="false"/>
          <w:color w:val="ff0000"/>
          <w:sz w:val="28"/>
        </w:rPr>
        <w:t>№ 111-543</w:t>
      </w:r>
      <w:r>
        <w:rPr>
          <w:rFonts w:ascii="Times New Roman"/>
          <w:b w:val="false"/>
          <w:i w:val="false"/>
          <w:color w:val="ff0000"/>
          <w:sz w:val="28"/>
        </w:rPr>
        <w:t> (қаулы алғашқы ресми жарияланған күннен кейiн он күнтізбелік күн өткен соң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21 қаңтардағы,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2004 жылғы 12 сәуірдегі заңдарына сәйкес, Астана қаласы прокуратурасының 2011 жылғы 22 тамыздағы № 7-07/11657 наразылығына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"Сауда қызметін реттеудің кейбір мәселелері туралы" Астана қаласы әкімдігінің 2011 жылғы 31 мамырдағы № 26-485қ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2011 жылғы 30 маусымда № 684 тіркелді, "Вечерняя Астана" газетінің 2011 жылғы 2 шілдедегі № 78 (2688) нөмірінде, "Астана ақшамы" газетінің 2011 жылғы 2 шілдедегі № 74 (2684)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қаласында көлік құралынан жеміс-көкөніс өнімі саудасын ұйымдастыру үшін белгіленген орындар" деген сөздер "Астана қаласында жеміс-көкөніс өнімдерінің көшпелі саудасын ұйымдастыру үшін белгіленген орындар"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1-қосымшада кестенің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"Автомашинадан сату орындары" деген сөздер "Көшпелі сауданы ұйымдастыруға арналған орындар"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1-қосымшадағы 22-29 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 қаласы бойынша жылдам дайындалатын өнімді сату бойынша жылжымалы фургондардың орналасу орындары" деген сөздер "Астана қаласы бойынша жылдам дайындалатын өнімді сату бойынша автодүкендердің орналасу орындары"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2-қосымшада кестенің </w:t>
      </w:r>
      <w:r>
        <w:rPr>
          <w:rFonts w:ascii="Times New Roman"/>
          <w:b w:val="false"/>
          <w:i w:val="false"/>
          <w:color w:val="000000"/>
          <w:sz w:val="28"/>
        </w:rPr>
        <w:t>атауында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"Автомашинадан сату орындары" деген сөздер "Автодүкендерден сату орындары"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Кәсіпкерлік және өнеркәсіп басқармасы" мемлекеттік мекемесінің бастығы осы қаулыны кейіннен бұқаралық ақпарат құралдарында жариялаумен әділет органдарында мемлекеттік тіркеуді және Астана қаласы әкімінің интернет ресурстарында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Қ.Т. Сұлтанбековке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Әкімнің орынбасары                         Қ. Сұлтанбеков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меңгерушісі                      Д. Досқұлов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өнеркәсіп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 Ертуғанов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