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78a6" w14:textId="4417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12 тамыздағы № А-7/303 қаулысы. Ақмола облысының Әділет департаментінде 2011 жылғы 23 қыркүйекте № 3405 тіркелді. Күші жойылды - Ақмола облысы әкімдігінің 30 қарашадағы № А-13/579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30.11.2012 </w:t>
      </w:r>
      <w:r>
        <w:rPr>
          <w:rFonts w:ascii="Times New Roman"/>
          <w:b w:val="false"/>
          <w:i w:val="false"/>
          <w:color w:val="ff0000"/>
          <w:sz w:val="28"/>
        </w:rPr>
        <w:t>№ А-13/579</w:t>
      </w:r>
      <w:r>
        <w:rPr>
          <w:rFonts w:ascii="Times New Roman"/>
          <w:b w:val="false"/>
          <w:i w:val="false"/>
          <w:color w:val="ff0000"/>
          <w:sz w:val="28"/>
        </w:rPr>
        <w:t>(ресми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1) </w:t>
      </w:r>
      <w:r>
        <w:rPr>
          <w:rFonts w:ascii="Times New Roman"/>
          <w:b w:val="false"/>
          <w:i w:val="false"/>
          <w:color w:val="000000"/>
          <w:sz w:val="28"/>
        </w:rPr>
        <w:t>«Жер учаскесiне жеке</w:t>
      </w:r>
      <w:r>
        <w:rPr>
          <w:rFonts w:ascii="Times New Roman"/>
          <w:b w:val="false"/>
          <w:i w:val="false"/>
          <w:color w:val="000000"/>
          <w:sz w:val="28"/>
        </w:rPr>
        <w:t xml:space="preserve"> меншiк құқығына актiлердi ресiмдеу және беру» мемлекеттік қызметінің регламенті;</w:t>
      </w:r>
      <w:r>
        <w:br/>
      </w:r>
      <w:r>
        <w:rPr>
          <w:rFonts w:ascii="Times New Roman"/>
          <w:b w:val="false"/>
          <w:i w:val="false"/>
          <w:color w:val="000000"/>
          <w:sz w:val="28"/>
        </w:rPr>
        <w:t>
      2) </w:t>
      </w:r>
      <w:r>
        <w:rPr>
          <w:rFonts w:ascii="Times New Roman"/>
          <w:b w:val="false"/>
          <w:i w:val="false"/>
          <w:color w:val="000000"/>
          <w:sz w:val="28"/>
        </w:rPr>
        <w:t>«Тұрақты жер пайдалану</w:t>
      </w:r>
      <w:r>
        <w:rPr>
          <w:rFonts w:ascii="Times New Roman"/>
          <w:b w:val="false"/>
          <w:i w:val="false"/>
          <w:color w:val="000000"/>
          <w:sz w:val="28"/>
        </w:rPr>
        <w:t xml:space="preserve"> құқығына актiлердi ресiмдеу және беру» мемлекеттік қызметінің регламенті;</w:t>
      </w:r>
      <w:r>
        <w:br/>
      </w:r>
      <w:r>
        <w:rPr>
          <w:rFonts w:ascii="Times New Roman"/>
          <w:b w:val="false"/>
          <w:i w:val="false"/>
          <w:color w:val="000000"/>
          <w:sz w:val="28"/>
        </w:rPr>
        <w:t>
      3) </w:t>
      </w:r>
      <w:r>
        <w:rPr>
          <w:rFonts w:ascii="Times New Roman"/>
          <w:b w:val="false"/>
          <w:i w:val="false"/>
          <w:color w:val="000000"/>
          <w:sz w:val="28"/>
        </w:rPr>
        <w:t>«Уақытша өтемiн төлеп</w:t>
      </w:r>
      <w:r>
        <w:rPr>
          <w:rFonts w:ascii="Times New Roman"/>
          <w:b w:val="false"/>
          <w:i w:val="false"/>
          <w:color w:val="000000"/>
          <w:sz w:val="28"/>
        </w:rPr>
        <w:t xml:space="preserve"> (ұзақ мерзiмдi, қысқа мерзiмдi) жер пайдалану (жалдау) құқығына актiлердi ресiмдеу және беру» мемлекеттік қызметінің регламенті;</w:t>
      </w:r>
      <w:r>
        <w:br/>
      </w:r>
      <w:r>
        <w:rPr>
          <w:rFonts w:ascii="Times New Roman"/>
          <w:b w:val="false"/>
          <w:i w:val="false"/>
          <w:color w:val="000000"/>
          <w:sz w:val="28"/>
        </w:rPr>
        <w:t>
      4) </w:t>
      </w:r>
      <w:r>
        <w:rPr>
          <w:rFonts w:ascii="Times New Roman"/>
          <w:b w:val="false"/>
          <w:i w:val="false"/>
          <w:color w:val="000000"/>
          <w:sz w:val="28"/>
        </w:rPr>
        <w:t>«Уақытша өтеусiз жер</w:t>
      </w:r>
      <w:r>
        <w:rPr>
          <w:rFonts w:ascii="Times New Roman"/>
          <w:b w:val="false"/>
          <w:i w:val="false"/>
          <w:color w:val="000000"/>
          <w:sz w:val="28"/>
        </w:rPr>
        <w:t xml:space="preserve"> пайдалану құқығына актiлердi ресiмдеу және беру»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Қ.М. Отаровқа жүктелсін.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Облыс әкімі                                     С.Дьяченко</w:t>
      </w:r>
    </w:p>
    <w:bookmarkStart w:name="z5"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12 тамыздағы</w:t>
      </w:r>
      <w:r>
        <w:br/>
      </w:r>
      <w:r>
        <w:rPr>
          <w:rFonts w:ascii="Times New Roman"/>
          <w:b w:val="false"/>
          <w:i w:val="false"/>
          <w:color w:val="000000"/>
          <w:sz w:val="28"/>
        </w:rPr>
        <w:t>
№ А-7/303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«Жер учаскесiне жеке меншiк құқығына актiлердi</w:t>
      </w:r>
      <w:r>
        <w:br/>
      </w:r>
      <w:r>
        <w:rPr>
          <w:rFonts w:ascii="Times New Roman"/>
          <w:b/>
          <w:i w:val="false"/>
          <w:color w:val="000000"/>
        </w:rPr>
        <w:t>
ресiмдеу және беру» мемлекеттік қызметінің регламенті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«Жер учаскесiне жеке меншiк құқығына актiлердi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3) мүдделі орган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жер телімінің орналасу орны бойынша уәкілетті органмен немесе Халыққа қызмет көрсету орталықтары (бұдан әрі - Орталық) арқылы көрсетіледі.</w:t>
      </w:r>
      <w:r>
        <w:br/>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5. Мемлекеттік қызмет уәкілетті органға немесе Орталыққа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мөлшерде жер учаскесiне жеке меншiк құқығына актіні дайындағаны үшін қызмет ақысын төлегені туралы құжатты (түбіртекті) беру арқылы ақылы негізде көрсетіледі.</w:t>
      </w:r>
      <w:r>
        <w:br/>
      </w:r>
      <w:r>
        <w:rPr>
          <w:rFonts w:ascii="Times New Roman"/>
          <w:b w:val="false"/>
          <w:i w:val="false"/>
          <w:color w:val="000000"/>
          <w:sz w:val="28"/>
        </w:rPr>
        <w:t>
      Жер учаскесiне жеке меншiк құқығына актіні дайындау үшін ақы төлеу қолма-қол немесе қолма-қол емес тәсілмен екінші деңгейдегі банктер арқылы мүдделі органның есепшотына не мүдделі органның кассасында жүргізіледі, олар төлемнің мөлшері мен уақытын растайтын төлем құжатын береді. Құжаттың (түбіртектің) нысаны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Мүдделі органның мекенжайы және оның жұмыс кестесі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Қазақстан Республикасының 2003 жылғы 20 маусымдағы Жер кодексінің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қағаз тасымалдағыштағы жер учаскесiне жеке меншiк құқығына актiнi (бұдан әрі - акт) немесе жер учаскесiне жеке меншiк құқығына актінің телнұсқасын (бұдан әрі – акт телнұсқасы) немесе себебі жазбаша көрсетілген қызмет көрсетуден бас тарту туралы дәлелді жауапты беру болып табылады.</w:t>
      </w:r>
      <w:r>
        <w:br/>
      </w:r>
      <w:r>
        <w:rPr>
          <w:rFonts w:ascii="Times New Roman"/>
          <w:b w:val="false"/>
          <w:i w:val="false"/>
          <w:color w:val="000000"/>
          <w:sz w:val="28"/>
        </w:rPr>
        <w:t>
      8. Мемлекеттік қызмет көрсету үрдісінде, актіні (акт телнұсқасын) жасайтын мүдделі орган қатысады.</w:t>
      </w:r>
    </w:p>
    <w:bookmarkStart w:name="z8" w:id="4"/>
    <w:p>
      <w:pPr>
        <w:spacing w:after="0"/>
        <w:ind w:left="0"/>
        <w:jc w:val="left"/>
      </w:pPr>
      <w:r>
        <w:rPr>
          <w:rFonts w:ascii="Times New Roman"/>
          <w:b/>
          <w:i w:val="false"/>
          <w:color w:val="000000"/>
        </w:rPr>
        <w:t xml:space="preserve"> 
3. Мемлекеттiк қызмет көрсету тәртiбiне</w:t>
      </w:r>
      <w:r>
        <w:br/>
      </w:r>
      <w:r>
        <w:rPr>
          <w:rFonts w:ascii="Times New Roman"/>
          <w:b/>
          <w:i w:val="false"/>
          <w:color w:val="000000"/>
        </w:rPr>
        <w:t>
қойылатын талаптар</w:t>
      </w:r>
    </w:p>
    <w:bookmarkEnd w:id="4"/>
    <w:p>
      <w:pPr>
        <w:spacing w:after="0"/>
        <w:ind w:left="0"/>
        <w:jc w:val="both"/>
      </w:pPr>
      <w:r>
        <w:rPr>
          <w:rFonts w:ascii="Times New Roman"/>
          <w:b w:val="false"/>
          <w:i w:val="false"/>
          <w:color w:val="000000"/>
          <w:sz w:val="28"/>
        </w:rPr>
        <w:t>      9.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10.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қызметті көрсетудің мерзімдері:</w:t>
      </w:r>
      <w:r>
        <w:br/>
      </w:r>
      <w:r>
        <w:rPr>
          <w:rFonts w:ascii="Times New Roman"/>
          <w:b w:val="false"/>
          <w:i w:val="false"/>
          <w:color w:val="000000"/>
          <w:sz w:val="28"/>
        </w:rPr>
        <w:t>
      1) тұтынушы осы Регламенттің 16-тармағында анықталған қажетті құжаттарды тапсырған сәттен бастап мемлекеттік қызмет көрсету мерзімі – 10 жұмыс күні, шағын кәсіпкерлік субъектілері үшін – 7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4) акт мүдделі органмен дайындалады және 6 жұмыс күнінің ішінде, акт телнұсқасы 1 жұмыс күнінің ішінде уәкілетті органға ұсынылады;</w:t>
      </w:r>
      <w:r>
        <w:br/>
      </w:r>
      <w:r>
        <w:rPr>
          <w:rFonts w:ascii="Times New Roman"/>
          <w:b w:val="false"/>
          <w:i w:val="false"/>
          <w:color w:val="000000"/>
          <w:sz w:val="28"/>
        </w:rPr>
        <w:t>
      шағын кәсіпкерлік субъектісі үшін акті мүдделі органмен дайындалады және 3 жұмыс күнінің ішінде, акт телнұсқасы 1 жұмыс күнінің ішінде уәкілетті органға ұсынылады;</w:t>
      </w:r>
      <w:r>
        <w:br/>
      </w:r>
      <w:r>
        <w:rPr>
          <w:rFonts w:ascii="Times New Roman"/>
          <w:b w:val="false"/>
          <w:i w:val="false"/>
          <w:color w:val="000000"/>
          <w:sz w:val="28"/>
        </w:rPr>
        <w:t>
      12. Тұтынушы осы Регламенттің 16-тармағында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 телнұсқасын) беру туралы тұтынушы өтініш ұсынады;</w:t>
      </w:r>
      <w:r>
        <w:br/>
      </w:r>
      <w:r>
        <w:rPr>
          <w:rFonts w:ascii="Times New Roman"/>
          <w:b w:val="false"/>
          <w:i w:val="false"/>
          <w:color w:val="000000"/>
          <w:sz w:val="28"/>
        </w:rPr>
        <w:t>
      2) Орталық өтінішті тіркейді және уәкiлеттi органға жібереді;</w:t>
      </w:r>
      <w:r>
        <w:br/>
      </w:r>
      <w:r>
        <w:rPr>
          <w:rFonts w:ascii="Times New Roman"/>
          <w:b w:val="false"/>
          <w:i w:val="false"/>
          <w:color w:val="000000"/>
          <w:sz w:val="28"/>
        </w:rPr>
        <w:t>
      3)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құжаттарды мүдделі органға бағыттайды, актіні (акт телнұсқасын) ресімдейді, мемлекеттiк қызмет көрсетудің нәтижесін немесе мемлекеттiк қызмет көрсетуді тоқтату туралы жазбаша хабарламаны Орталыққа бағыттайды немесе өтініш уәкiлеттi органға берілсе, тұтынушыға ұсынады;</w:t>
      </w:r>
      <w:r>
        <w:br/>
      </w:r>
      <w:r>
        <w:rPr>
          <w:rFonts w:ascii="Times New Roman"/>
          <w:b w:val="false"/>
          <w:i w:val="false"/>
          <w:color w:val="000000"/>
          <w:sz w:val="28"/>
        </w:rPr>
        <w:t>
      4) Орталық тұтынушыға акті (акт телнұсқасын) немесе дәлелді бас тарту, немесе мемлекеттiк қызмет көрсетуді тоқтату туралы жазбаша хабарлама береді;</w:t>
      </w:r>
      <w:r>
        <w:br/>
      </w:r>
      <w:r>
        <w:rPr>
          <w:rFonts w:ascii="Times New Roman"/>
          <w:b w:val="false"/>
          <w:i w:val="false"/>
          <w:color w:val="000000"/>
          <w:sz w:val="28"/>
        </w:rPr>
        <w:t>
      5) мүдделі орган,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14.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p>
    <w:bookmarkStart w:name="z9" w:id="5"/>
    <w:p>
      <w:pPr>
        <w:spacing w:after="0"/>
        <w:ind w:left="0"/>
        <w:jc w:val="left"/>
      </w:pPr>
      <w:r>
        <w:rPr>
          <w:rFonts w:ascii="Times New Roman"/>
          <w:b/>
          <w:i w:val="false"/>
          <w:color w:val="000000"/>
        </w:rPr>
        <w:t xml:space="preserve"> 
4. Мемлекеттiк қызметтi көрсету үрдiсiндегi</w:t>
      </w:r>
      <w:r>
        <w:br/>
      </w:r>
      <w:r>
        <w:rPr>
          <w:rFonts w:ascii="Times New Roman"/>
          <w:b/>
          <w:i w:val="false"/>
          <w:color w:val="000000"/>
        </w:rPr>
        <w:t>
iс-қимыл (өзара iс-қимыл) тәртiбiн сипаттау</w:t>
      </w:r>
    </w:p>
    <w:bookmarkEnd w:id="5"/>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16. Мемлекеттiк қызметтi алу үшiн тұтынушы Орталыққа немесе уәкiлеттi органға:</w:t>
      </w:r>
      <w:r>
        <w:br/>
      </w:r>
      <w:r>
        <w:rPr>
          <w:rFonts w:ascii="Times New Roman"/>
          <w:b w:val="false"/>
          <w:i w:val="false"/>
          <w:color w:val="000000"/>
          <w:sz w:val="28"/>
        </w:rPr>
        <w:t>
      1) Жер учаскесiне жеке меншiк құқығын мемлекет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жер учаскесiне жеке меншiк құқығына акті беруге өтiнiш;</w:t>
      </w:r>
      <w:r>
        <w:br/>
      </w:r>
      <w:r>
        <w:rPr>
          <w:rFonts w:ascii="Times New Roman"/>
          <w:b w:val="false"/>
          <w:i w:val="false"/>
          <w:color w:val="000000"/>
          <w:sz w:val="28"/>
        </w:rPr>
        <w:t>
      жергiлiктi атқарушы органның жер учаскесiне жеке меншiк құқығын беру туралы шешiмiнен үзiндi көшiрмесін;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материалдарын;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жер учаскесiне жеке меншiк құқығына актіні дайындағаны үшін қызметтерге ақы төленгені туралы құжатты (түбіртек);</w:t>
      </w:r>
      <w:r>
        <w:br/>
      </w:r>
      <w:r>
        <w:rPr>
          <w:rFonts w:ascii="Times New Roman"/>
          <w:b w:val="false"/>
          <w:i w:val="false"/>
          <w:color w:val="000000"/>
          <w:sz w:val="28"/>
        </w:rPr>
        <w:t>
      жер учаскесiне жеке меншiк құқығы берiлген тұлғаның жеке басын куәландыратын құжаттың көшiрмесi не жер учаскесiне жеке меншiк құқығы берiлген тұлғаның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6-қосымшасына сәйкес жер учаскесiне жеке меншiк құқығына акті беруге өтiнiш;</w:t>
      </w:r>
      <w:r>
        <w:br/>
      </w:r>
      <w:r>
        <w:rPr>
          <w:rFonts w:ascii="Times New Roman"/>
          <w:b w:val="false"/>
          <w:i w:val="false"/>
          <w:color w:val="000000"/>
          <w:sz w:val="28"/>
        </w:rPr>
        <w:t>
      жергiлiктi атқарушы органның жеке меншiк құқығына бұрын берiлген жер учаскесiнiң сәйкестендiру сипаттамаларының өзгеруi туралы шешiмiнен үзiндiнің және/немесе сәйкестендiру сипаттамаларының өзгергендiгiн растайтын өзге құжаттың көшiрмесiн;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жер учаскесiне жеке меншiк құқығына актіні дайындағаны үшін қызметтерге ақы төленгені туралы құжатты (түбіртек);</w:t>
      </w:r>
      <w:r>
        <w:br/>
      </w:r>
      <w:r>
        <w:rPr>
          <w:rFonts w:ascii="Times New Roman"/>
          <w:b w:val="false"/>
          <w:i w:val="false"/>
          <w:color w:val="000000"/>
          <w:sz w:val="28"/>
        </w:rPr>
        <w:t>
      жер учаскесiне жеке меншiк құқығы берiлген тұлғаның жеке басын куәландыратын құжаттың көшiрмесi не жер учаскесiне жеке меншiк құқығы берiлген тұлғаның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Жер учаскесiне жеке меншiк құқығына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жер учаскесiне жеке меншiк құқығына актiнiң телнұсқасын беруге өтiнiш;</w:t>
      </w:r>
      <w:r>
        <w:br/>
      </w:r>
      <w:r>
        <w:rPr>
          <w:rFonts w:ascii="Times New Roman"/>
          <w:b w:val="false"/>
          <w:i w:val="false"/>
          <w:color w:val="000000"/>
          <w:sz w:val="28"/>
        </w:rPr>
        <w:t>
      жер учаскесiне жеке меншiк құқығына актінің телнұсқасын дайындағаны үшін қызметтерге ақы төленгені туралы құжатты (түбіртек);</w:t>
      </w:r>
      <w:r>
        <w:br/>
      </w:r>
      <w:r>
        <w:rPr>
          <w:rFonts w:ascii="Times New Roman"/>
          <w:b w:val="false"/>
          <w:i w:val="false"/>
          <w:color w:val="000000"/>
          <w:sz w:val="28"/>
        </w:rPr>
        <w:t>
      жер учаскесiне жеке меншiк құқығы берiлген тұлғаның жеке басын куәландыратын құжаттың көшiрмесi не жер учаскесiне жеке меншiк құқығы берiлген тұлғаның атынан берiлген сенiмхаттың және сенiм бiлдiрiлген тұлғаның жеке басын куәландыратын құжаттың көшiрмесiн;</w:t>
      </w:r>
      <w:r>
        <w:br/>
      </w:r>
      <w:r>
        <w:rPr>
          <w:rFonts w:ascii="Times New Roman"/>
          <w:b w:val="false"/>
          <w:i w:val="false"/>
          <w:color w:val="000000"/>
          <w:sz w:val="28"/>
        </w:rPr>
        <w:t>
      жер учаскесiнiң орналасқан жерi бойынша жергiлiктi облыстық газеттiң жер учаскесiне жеке меншiк құқығына актiнiң түпнұсқасын жарамсыз деп тану туралы хабарландыру жарияланған данасын ұсынады.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17.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18.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7-қосымшасында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19.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8-қосымшасында</w:t>
      </w:r>
      <w:r>
        <w:rPr>
          <w:rFonts w:ascii="Times New Roman"/>
          <w:b w:val="false"/>
          <w:i w:val="false"/>
          <w:color w:val="000000"/>
          <w:sz w:val="28"/>
        </w:rPr>
        <w:t xml:space="preserve"> келтiрiлген.</w:t>
      </w:r>
    </w:p>
    <w:bookmarkStart w:name="z10" w:id="6"/>
    <w:p>
      <w:pPr>
        <w:spacing w:after="0"/>
        <w:ind w:left="0"/>
        <w:jc w:val="left"/>
      </w:pPr>
      <w:r>
        <w:rPr>
          <w:rFonts w:ascii="Times New Roman"/>
          <w:b/>
          <w:i w:val="false"/>
          <w:color w:val="000000"/>
        </w:rPr>
        <w:t xml:space="preserve"> 
5. Мемлекеттiк қызмет көрсететін</w:t>
      </w:r>
      <w:r>
        <w:br/>
      </w:r>
      <w:r>
        <w:rPr>
          <w:rFonts w:ascii="Times New Roman"/>
          <w:b/>
          <w:i w:val="false"/>
          <w:color w:val="000000"/>
        </w:rPr>
        <w:t>
лауазымды тұлғалардың жауапкершілігі</w:t>
      </w:r>
    </w:p>
    <w:bookmarkEnd w:id="6"/>
    <w:p>
      <w:pPr>
        <w:spacing w:after="0"/>
        <w:ind w:left="0"/>
        <w:jc w:val="both"/>
      </w:pPr>
      <w:r>
        <w:rPr>
          <w:rFonts w:ascii="Times New Roman"/>
          <w:b w:val="false"/>
          <w:i w:val="false"/>
          <w:color w:val="000000"/>
          <w:sz w:val="28"/>
        </w:rPr>
        <w:t>      20.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тұлғаларға Қазақстан Республикасының заңнамалық актілеріне сәйкес белгіленген мерзімде мемлекеттiк қызмет көрсетуді жүзеге асыруға жауапкершілік жүктеледі.</w:t>
      </w:r>
    </w:p>
    <w:bookmarkStart w:name="z11" w:id="7"/>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1-қосымша</w:t>
      </w:r>
    </w:p>
    <w:bookmarkEnd w:id="7"/>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2866"/>
        <w:gridCol w:w="1885"/>
        <w:gridCol w:w="3821"/>
      </w:tblGrid>
      <w:tr>
        <w:trPr>
          <w:trHeight w:val="30" w:hRule="atLeast"/>
        </w:trPr>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қожалықтары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12" w:id="8"/>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2-қосымша</w:t>
      </w:r>
    </w:p>
    <w:bookmarkEnd w:id="8"/>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жіберуші________________________________________________________</w:t>
      </w:r>
      <w:r>
        <w:br/>
      </w:r>
      <w:r>
        <w:rPr>
          <w:rFonts w:ascii="Times New Roman"/>
          <w:b w:val="false"/>
          <w:i w:val="false"/>
          <w:color w:val="000000"/>
          <w:sz w:val="28"/>
        </w:rPr>
        <w:t>
Тегі, аты, әкесінің аты, СТН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Төлемді алушы________________________________________________________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765"/>
        <w:gridCol w:w="3859"/>
        <w:gridCol w:w="2392"/>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Ақша жіберуші___________________________________________________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Төлемді алушы______________________________________________________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4765"/>
        <w:gridCol w:w="3859"/>
        <w:gridCol w:w="2392"/>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атауы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bookmarkStart w:name="z13" w:id="9"/>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9"/>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бойынша мүдделі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3509"/>
        <w:gridCol w:w="2911"/>
        <w:gridCol w:w="2392"/>
      </w:tblGrid>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көшесі, 89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25-73-13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Аққөл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81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2-30-45</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Аршалы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21/50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2-16-90</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Астрахан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2-27-92</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Атбасар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Сейфуллин көшесі, 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2-43-23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Бұланды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2-18-08</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Егіндікөл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2-20-13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Еңбекшілдер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Қонаев көшесі, 12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2-20-34</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Ерейментау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Құнанбаев көшесі, 136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2-11-61</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Есіл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Ленин көшесі, 13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2-02-40</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Жақсы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2-17-73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Жарқайың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Школьный қалтарысы, 24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9-27-53</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Зеренді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83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2-16-97</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Қорғалжын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Болғамбаев көшесі, 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2-15-20</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Сандықтау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9-22-55</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Целиноград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Абай көшесі, 63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40-57-45</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Шортанды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Лермонтов көшесі, 13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2-24-46</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Щучье аудандық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34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4-39-65</w:t>
            </w:r>
          </w:p>
        </w:tc>
      </w:tr>
      <w:tr>
        <w:trPr>
          <w:trHeight w:val="3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Степногорск қалалық</w:t>
            </w:r>
            <w:r>
              <w:br/>
            </w:r>
            <w:r>
              <w:rPr>
                <w:rFonts w:ascii="Times New Roman"/>
                <w:b w:val="false"/>
                <w:i w:val="false"/>
                <w:color w:val="000000"/>
                <w:sz w:val="20"/>
              </w:rPr>
              <w:t>
жер-кадастрлық филиалы</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шағын аудан, 24 үй,3 пәтер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6-34-77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АқмолажерҒӨО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14" w:id="10"/>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10"/>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8"/>
        <w:gridCol w:w="3589"/>
        <w:gridCol w:w="2911"/>
        <w:gridCol w:w="2372"/>
      </w:tblGrid>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 дейін, демалыс күні -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 көшесі, 10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42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52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r>
              <w:br/>
            </w:r>
            <w:r>
              <w:rPr>
                <w:rFonts w:ascii="Times New Roman"/>
                <w:b w:val="false"/>
                <w:i w:val="false"/>
                <w:color w:val="000000"/>
                <w:sz w:val="20"/>
              </w:rPr>
              <w:t>
Красный яр селосының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қаласының филиалы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министрлiгi Мемлекеттiк қызметтердi автоматтандыруды бақылау және халыққа қызмет көрсету орталықтарының қызметiн үйлестiру комитетiнің «Ақмола облысының халыққа қызмет көрсету орталығы» республикалық мемлекеттік мекемесі</w:t>
      </w:r>
    </w:p>
    <w:bookmarkStart w:name="z15" w:id="11"/>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5-қосымша</w:t>
      </w:r>
    </w:p>
    <w:bookmarkEnd w:id="11"/>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gridCol w:w="3242"/>
        <w:gridCol w:w="3162"/>
        <w:gridCol w:w="2395"/>
      </w:tblGrid>
      <w:tr>
        <w:trPr>
          <w:trHeight w:val="36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көшесi, 34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Құнанбаев көшесi, 136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Қонаев көшесi, 13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Мир көшесi, 81</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көшесi, 119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селосы,</w:t>
            </w:r>
            <w:r>
              <w:br/>
            </w:r>
            <w:r>
              <w:rPr>
                <w:rFonts w:ascii="Times New Roman"/>
                <w:b w:val="false"/>
                <w:i w:val="false"/>
                <w:color w:val="000000"/>
                <w:sz w:val="20"/>
              </w:rPr>
              <w:t>
Гагарин көшесi, 15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жер қатынастары бөлiмi» мемлекеттiк мекемесi</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16" w:id="12"/>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6-қосымша</w:t>
      </w:r>
    </w:p>
    <w:bookmarkEnd w:id="12"/>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w:t>
      </w:r>
      <w:r>
        <w:br/>
      </w:r>
      <w:r>
        <w:rPr>
          <w:rFonts w:ascii="Times New Roman"/>
          <w:b w:val="false"/>
          <w:i w:val="false"/>
          <w:color w:val="000000"/>
          <w:sz w:val="28"/>
        </w:rPr>
        <w:t>
бастығы________________________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(жеке тұлғаның тегi, аты,</w:t>
      </w:r>
      <w:r>
        <w:br/>
      </w:r>
      <w:r>
        <w:rPr>
          <w:rFonts w:ascii="Times New Roman"/>
          <w:b w:val="false"/>
          <w:i w:val="false"/>
          <w:color w:val="000000"/>
          <w:sz w:val="28"/>
        </w:rPr>
        <w:t>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Жер учаскесiне жеке меншiк құқығына акт</w:t>
      </w:r>
      <w:r>
        <w:br/>
      </w:r>
      <w:r>
        <w:rPr>
          <w:rFonts w:ascii="Times New Roman"/>
          <w:b/>
          <w:i w:val="false"/>
          <w:color w:val="000000"/>
        </w:rPr>
        <w:t>
беру туралы өтiнiш</w:t>
      </w:r>
    </w:p>
    <w:p>
      <w:pPr>
        <w:spacing w:after="0"/>
        <w:ind w:left="0"/>
        <w:jc w:val="both"/>
      </w:pPr>
      <w:r>
        <w:rPr>
          <w:rFonts w:ascii="Times New Roman"/>
          <w:b w:val="false"/>
          <w:i w:val="false"/>
          <w:color w:val="000000"/>
          <w:sz w:val="28"/>
        </w:rPr>
        <w:t>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 бойынша орналасқан жер учаскесiне жеке меншiк құқығына акт (актiнiң телнұсқасын) беруiңiздi сұраймын.</w:t>
      </w:r>
    </w:p>
    <w:p>
      <w:pPr>
        <w:spacing w:after="0"/>
        <w:ind w:left="0"/>
        <w:jc w:val="both"/>
      </w:pPr>
      <w:r>
        <w:rPr>
          <w:rFonts w:ascii="Times New Roman"/>
          <w:b w:val="false"/>
          <w:i w:val="false"/>
          <w:color w:val="000000"/>
          <w:sz w:val="28"/>
        </w:rPr>
        <w:t>Күнi _______    Өтiнiш берушi__________________________</w:t>
      </w:r>
      <w:r>
        <w:br/>
      </w:r>
      <w:r>
        <w:rPr>
          <w:rFonts w:ascii="Times New Roman"/>
          <w:b w:val="false"/>
          <w:i w:val="false"/>
          <w:color w:val="000000"/>
          <w:sz w:val="28"/>
        </w:rPr>
        <w:t>
(жеке немесе заңды тұлғаның</w:t>
      </w:r>
      <w:r>
        <w:br/>
      </w:r>
      <w:r>
        <w:rPr>
          <w:rFonts w:ascii="Times New Roman"/>
          <w:b w:val="false"/>
          <w:i w:val="false"/>
          <w:color w:val="000000"/>
          <w:sz w:val="28"/>
        </w:rPr>
        <w:t>
___________________________</w:t>
      </w:r>
      <w:r>
        <w:br/>
      </w:r>
      <w:r>
        <w:rPr>
          <w:rFonts w:ascii="Times New Roman"/>
          <w:b w:val="false"/>
          <w:i w:val="false"/>
          <w:color w:val="000000"/>
          <w:sz w:val="28"/>
        </w:rPr>
        <w:t>
не уәкiлеттi тұлғаның тегi,</w:t>
      </w:r>
    </w:p>
    <w:p>
      <w:pPr>
        <w:spacing w:after="0"/>
        <w:ind w:left="0"/>
        <w:jc w:val="both"/>
      </w:pPr>
      <w:r>
        <w:rPr>
          <w:rFonts w:ascii="Times New Roman"/>
          <w:b w:val="false"/>
          <w:i w:val="false"/>
          <w:color w:val="000000"/>
          <w:sz w:val="28"/>
        </w:rPr>
        <w:t>аты,әкесiнiң аты,</w:t>
      </w:r>
      <w:r>
        <w:br/>
      </w:r>
      <w:r>
        <w:rPr>
          <w:rFonts w:ascii="Times New Roman"/>
          <w:b w:val="false"/>
          <w:i w:val="false"/>
          <w:color w:val="000000"/>
          <w:sz w:val="28"/>
        </w:rPr>
        <w:t>
_________________________</w:t>
      </w:r>
      <w:r>
        <w:br/>
      </w:r>
      <w:r>
        <w:rPr>
          <w:rFonts w:ascii="Times New Roman"/>
          <w:b w:val="false"/>
          <w:i w:val="false"/>
          <w:color w:val="000000"/>
          <w:sz w:val="28"/>
        </w:rPr>
        <w:t>
қолы)</w:t>
      </w:r>
    </w:p>
    <w:bookmarkStart w:name="z17" w:id="13"/>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7-қосымша</w:t>
      </w:r>
    </w:p>
    <w:bookmarkEnd w:id="13"/>
    <w:p>
      <w:pPr>
        <w:spacing w:after="0"/>
        <w:ind w:left="0"/>
        <w:jc w:val="left"/>
      </w:pPr>
      <w:r>
        <w:rPr>
          <w:rFonts w:ascii="Times New Roman"/>
          <w:b/>
          <w:i w:val="false"/>
          <w:color w:val="000000"/>
        </w:rPr>
        <w:t xml:space="preserve"> Әкiмшiлiк iс-қимылдардың (рәсiмдердiң)</w:t>
      </w:r>
      <w:r>
        <w:br/>
      </w:r>
      <w:r>
        <w:rPr>
          <w:rFonts w:ascii="Times New Roman"/>
          <w:b/>
          <w:i w:val="false"/>
          <w:color w:val="000000"/>
        </w:rPr>
        <w:t>
дәйектiлiгiнiң сипаттамасы және өзара iс-қимылы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2254"/>
        <w:gridCol w:w="2830"/>
        <w:gridCol w:w="28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ұйымдастыру-өкiмдік шешiм)</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2 реттен кем емес</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929"/>
        <w:gridCol w:w="2389"/>
        <w:gridCol w:w="1261"/>
        <w:gridCol w:w="195"/>
        <w:gridCol w:w="29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w:t>
            </w:r>
            <w:r>
              <w:br/>
            </w:r>
            <w:r>
              <w:rPr>
                <w:rFonts w:ascii="Times New Roman"/>
                <w:b w:val="false"/>
                <w:i w:val="false"/>
                <w:color w:val="000000"/>
                <w:sz w:val="20"/>
              </w:rPr>
              <w:t>
мен танысу, орындау үшiн құрылымдық бөлiмшенi айқындау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өкiмдiк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материалдармен бірге құрылымдылық бөлімшеге</w:t>
            </w:r>
            <w:r>
              <w:br/>
            </w:r>
            <w:r>
              <w:rPr>
                <w:rFonts w:ascii="Times New Roman"/>
                <w:b w:val="false"/>
                <w:i w:val="false"/>
                <w:color w:val="000000"/>
                <w:sz w:val="20"/>
              </w:rPr>
              <w:t>
құжаттарды табыстау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 шағын кәсіпкер субъектілері үшін 1 жұмыс күннің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2864"/>
        <w:gridCol w:w="2886"/>
        <w:gridCol w:w="2553"/>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тұтынушыға немесе Орталыққа жіберу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 дайындаудың жалпы уақыты - 6 жұмыс күн, шағын кәсіпкер субъектілері үшін 3 жұмыс күн, акт телнұсқасын дайындау мерзімі 1 жұмыс күн</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8"/>
        <w:gridCol w:w="2864"/>
        <w:gridCol w:w="2844"/>
        <w:gridCol w:w="2574"/>
      </w:tblGrid>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(акт телнұсқасын) дайындау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3"/>
        <w:gridCol w:w="2839"/>
        <w:gridCol w:w="2839"/>
        <w:gridCol w:w="2569"/>
      </w:tblGrid>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күнінің ішінде, шағын кәсіпкерлік субъектісі үшін – 30 минут </w:t>
            </w:r>
          </w:p>
        </w:tc>
      </w:tr>
      <w:tr>
        <w:trPr>
          <w:trHeight w:val="30" w:hRule="atLeast"/>
        </w:trPr>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2781"/>
        <w:gridCol w:w="2907"/>
        <w:gridCol w:w="2574"/>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w:t>
            </w:r>
            <w:r>
              <w:br/>
            </w:r>
            <w:r>
              <w:rPr>
                <w:rFonts w:ascii="Times New Roman"/>
                <w:b w:val="false"/>
                <w:i w:val="false"/>
                <w:color w:val="000000"/>
                <w:sz w:val="20"/>
              </w:rPr>
              <w:t>
сына) қол қою</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8"/>
        <w:gridCol w:w="2648"/>
        <w:gridCol w:w="2765"/>
        <w:gridCol w:w="3079"/>
      </w:tblGrid>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жер учаскесiне жеке меншiк құқығына актілер беру кітабында актіні (акт телнұсқасын) тіркеу</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табыстау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2331"/>
        <w:gridCol w:w="2472"/>
        <w:gridCol w:w="2231"/>
        <w:gridCol w:w="2635"/>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Уәкiлеттi органның құрылым</w:t>
            </w:r>
            <w:r>
              <w:br/>
            </w:r>
            <w:r>
              <w:rPr>
                <w:rFonts w:ascii="Times New Roman"/>
                <w:b w:val="false"/>
                <w:i w:val="false"/>
                <w:color w:val="000000"/>
                <w:sz w:val="20"/>
              </w:rPr>
              <w:t>
дылық бөлімшесі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75"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Уәкілетті орган бағыттаған сауалды қарастыру, актіні (акт телнұсқасын) дайындау, уәкілетті органға актіні бағыттау</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телнұсқасын) қол қою</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жер учаскесiне жеке меншiк құқығына актiлердi беру кітабында актіні (акт телнұсқасын) тіркеу</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r>
              <w:br/>
            </w:r>
            <w:r>
              <w:rPr>
                <w:rFonts w:ascii="Times New Roman"/>
                <w:b w:val="false"/>
                <w:i w:val="false"/>
                <w:color w:val="000000"/>
                <w:sz w:val="20"/>
              </w:rPr>
              <w:t>
Орталыққа актіні (акт телнұсқа</w:t>
            </w:r>
            <w:r>
              <w:br/>
            </w:r>
            <w:r>
              <w:rPr>
                <w:rFonts w:ascii="Times New Roman"/>
                <w:b w:val="false"/>
                <w:i w:val="false"/>
                <w:color w:val="000000"/>
                <w:sz w:val="20"/>
              </w:rPr>
              <w:t xml:space="preserve">
сын) табыстау немесе тұтынушыға беру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Актіні (акт телнұсқа</w:t>
            </w:r>
            <w:r>
              <w:br/>
            </w:r>
            <w:r>
              <w:rPr>
                <w:rFonts w:ascii="Times New Roman"/>
                <w:b w:val="false"/>
                <w:i w:val="false"/>
                <w:color w:val="000000"/>
                <w:sz w:val="20"/>
              </w:rPr>
              <w:t>
сын) тұтынушыға Орталықта беру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3299"/>
        <w:gridCol w:w="2990"/>
        <w:gridCol w:w="2515"/>
      </w:tblGrid>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Уәкiлеттi органның басшылығы</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басшылығына өтінішті бағыттау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Дәлелді бас тартуға қол қою</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4"/>
    <w:p>
      <w:pPr>
        <w:spacing w:after="0"/>
        <w:ind w:left="0"/>
        <w:jc w:val="both"/>
      </w:pPr>
      <w:r>
        <w:rPr>
          <w:rFonts w:ascii="Times New Roman"/>
          <w:b w:val="false"/>
          <w:i w:val="false"/>
          <w:color w:val="000000"/>
          <w:sz w:val="28"/>
        </w:rPr>
        <w:t>
«Жер учаскесiне жеке</w:t>
      </w:r>
      <w:r>
        <w:br/>
      </w:r>
      <w:r>
        <w:rPr>
          <w:rFonts w:ascii="Times New Roman"/>
          <w:b w:val="false"/>
          <w:i w:val="false"/>
          <w:color w:val="000000"/>
          <w:sz w:val="28"/>
        </w:rPr>
        <w:t>
меншiк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8-қосымша</w:t>
      </w:r>
    </w:p>
    <w:bookmarkEnd w:id="14"/>
    <w:p>
      <w:pPr>
        <w:spacing w:after="0"/>
        <w:ind w:left="0"/>
        <w:jc w:val="left"/>
      </w:pPr>
      <w:r>
        <w:rPr>
          <w:rFonts w:ascii="Times New Roman"/>
          <w:b/>
          <w:i w:val="false"/>
          <w:color w:val="000000"/>
        </w:rPr>
        <w:t xml:space="preserve"> Әкімшілік іс-әрекеттерінің логикалық</w:t>
      </w:r>
      <w:r>
        <w:br/>
      </w:r>
      <w:r>
        <w:rPr>
          <w:rFonts w:ascii="Times New Roman"/>
          <w:b/>
          <w:i w:val="false"/>
          <w:color w:val="000000"/>
        </w:rPr>
        <w:t>
сабақтастығы арасындағы өзара байланысты</w:t>
      </w:r>
      <w:r>
        <w:br/>
      </w:r>
      <w:r>
        <w:rPr>
          <w:rFonts w:ascii="Times New Roman"/>
          <w:b/>
          <w:i w:val="false"/>
          <w:color w:val="000000"/>
        </w:rPr>
        <w:t>
көрсететін сызбалар</w:t>
      </w:r>
      <w:r>
        <w:br/>
      </w:r>
      <w:r>
        <w:rPr>
          <w:rFonts w:ascii="Times New Roman"/>
          <w:b/>
          <w:i w:val="false"/>
          <w:color w:val="000000"/>
        </w:rPr>
        <w:t>
(қағаз нұсқасын қараңыз)</w:t>
      </w:r>
    </w:p>
    <w:bookmarkStart w:name="z19" w:id="15"/>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12 тамыздағы</w:t>
      </w:r>
      <w:r>
        <w:br/>
      </w:r>
      <w:r>
        <w:rPr>
          <w:rFonts w:ascii="Times New Roman"/>
          <w:b w:val="false"/>
          <w:i w:val="false"/>
          <w:color w:val="000000"/>
          <w:sz w:val="28"/>
        </w:rPr>
        <w:t>
№ А-7/303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«Тұрақты жер пайдалану құқығына актiлердi</w:t>
      </w:r>
      <w:r>
        <w:br/>
      </w:r>
      <w:r>
        <w:rPr>
          <w:rFonts w:ascii="Times New Roman"/>
          <w:b/>
          <w:i w:val="false"/>
          <w:color w:val="000000"/>
        </w:rPr>
        <w:t>
ресiмдеу және беру» мемлекеттік қызметінің регламенті</w:t>
      </w:r>
    </w:p>
    <w:bookmarkStart w:name="z20" w:id="16"/>
    <w:p>
      <w:pPr>
        <w:spacing w:after="0"/>
        <w:ind w:left="0"/>
        <w:jc w:val="left"/>
      </w:pPr>
      <w:r>
        <w:rPr>
          <w:rFonts w:ascii="Times New Roman"/>
          <w:b/>
          <w:i w:val="false"/>
          <w:color w:val="000000"/>
        </w:rPr>
        <w:t xml:space="preserve"> 
1. Негізгі ұғымдар</w:t>
      </w:r>
    </w:p>
    <w:bookmarkEnd w:id="16"/>
    <w:p>
      <w:pPr>
        <w:spacing w:after="0"/>
        <w:ind w:left="0"/>
        <w:jc w:val="both"/>
      </w:pPr>
      <w:r>
        <w:rPr>
          <w:rFonts w:ascii="Times New Roman"/>
          <w:b w:val="false"/>
          <w:i w:val="false"/>
          <w:color w:val="000000"/>
          <w:sz w:val="28"/>
        </w:rPr>
        <w:t>      1. Осы «Тұрақты жер пайдалану құқығына актiлердi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мемлекеттік заңды тұлға;</w:t>
      </w:r>
      <w:r>
        <w:br/>
      </w:r>
      <w:r>
        <w:rPr>
          <w:rFonts w:ascii="Times New Roman"/>
          <w:b w:val="false"/>
          <w:i w:val="false"/>
          <w:color w:val="000000"/>
          <w:sz w:val="28"/>
        </w:rPr>
        <w:t>
      2)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3) мүдделі орган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21" w:id="17"/>
    <w:p>
      <w:pPr>
        <w:spacing w:after="0"/>
        <w:ind w:left="0"/>
        <w:jc w:val="left"/>
      </w:pPr>
      <w:r>
        <w:rPr>
          <w:rFonts w:ascii="Times New Roman"/>
          <w:b/>
          <w:i w:val="false"/>
          <w:color w:val="000000"/>
        </w:rPr>
        <w:t xml:space="preserve"> 
2. Жалпы ережелер</w:t>
      </w:r>
    </w:p>
    <w:bookmarkEnd w:id="17"/>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жер телімінің орналасу орны бойынша уәкілетті органмен немесе Халыққа қызмет көрсету орталықтары (бұдан әрі - Орталық) арқылы көрсетіледі.</w:t>
      </w:r>
      <w:r>
        <w:br/>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5. Мемлекеттік қызмет уәкілетті органға немесе Орталыққа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беру арқылы ақылы негізде көрсетіледі.</w:t>
      </w:r>
      <w:r>
        <w:br/>
      </w:r>
      <w:r>
        <w:rPr>
          <w:rFonts w:ascii="Times New Roman"/>
          <w:b w:val="false"/>
          <w:i w:val="false"/>
          <w:color w:val="000000"/>
          <w:sz w:val="28"/>
        </w:rPr>
        <w:t>
      Тұрақты жер пайдалану құқығына актіні дайындау үшін ақы төлеу қолма -қол немесе қолма-қол емес тәсілмен екінші деңгейдегі банктер арқылы мүдделі органның есепшотына не мүдделі органның кассасында жүргізіледі, олар төлемнің мөлшері мен уақытын растайтын төлем құжатын береді. Құжаттың (түбіртектің) нысаны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Мүдделі органның мекенжайы және оның жұмыс кестесі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Қазақстан Республикасының 2003 жылғы 20 маусымдағы Жер кодексінің </w:t>
      </w:r>
      <w:r>
        <w:rPr>
          <w:rFonts w:ascii="Times New Roman"/>
          <w:b w:val="false"/>
          <w:i w:val="false"/>
          <w:color w:val="000000"/>
          <w:sz w:val="28"/>
        </w:rPr>
        <w:t>34-бабы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қағаз тасымалдағыштағы тұрақты жер пайдалану құқығына актiнi (бұдан әрі - акт) немесе тұрақты жер пайдалану құқығына актінің телнұсқасын (бұдан әрі – акт телнұсқасы) немесе себебі жазбаша көрсетілген қызмет көрсетуден бас тарту туралы дәлелді жауапты беру болып табылады.</w:t>
      </w:r>
      <w:r>
        <w:br/>
      </w:r>
      <w:r>
        <w:rPr>
          <w:rFonts w:ascii="Times New Roman"/>
          <w:b w:val="false"/>
          <w:i w:val="false"/>
          <w:color w:val="000000"/>
          <w:sz w:val="28"/>
        </w:rPr>
        <w:t>
      8. Мемлекеттік қызмет көрсету үрдісінде, актіні (акт телнұсқасын) жасайтын мүдделі орган қатысады.</w:t>
      </w:r>
    </w:p>
    <w:bookmarkStart w:name="z22" w:id="18"/>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тәртiбiне қойылатын талаптар</w:t>
      </w:r>
    </w:p>
    <w:bookmarkEnd w:id="18"/>
    <w:p>
      <w:pPr>
        <w:spacing w:after="0"/>
        <w:ind w:left="0"/>
        <w:jc w:val="both"/>
      </w:pPr>
      <w:r>
        <w:rPr>
          <w:rFonts w:ascii="Times New Roman"/>
          <w:b w:val="false"/>
          <w:i w:val="false"/>
          <w:color w:val="000000"/>
          <w:sz w:val="28"/>
        </w:rPr>
        <w:t>      9.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10.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қызметті көрсетудің мерзімдері:</w:t>
      </w:r>
      <w:r>
        <w:br/>
      </w:r>
      <w:r>
        <w:rPr>
          <w:rFonts w:ascii="Times New Roman"/>
          <w:b w:val="false"/>
          <w:i w:val="false"/>
          <w:color w:val="000000"/>
          <w:sz w:val="28"/>
        </w:rPr>
        <w:t>
      1) тұтынушы осы Регламенттің 16-тармағында анықталған қажетті құжаттарды тапсырған сәттен бастап мемлекеттік қызмет көрсету мерзімі – 10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4) акт мүдделі органмен дайындалады және 6 жұмыс күнінің ішінде, акт телнұсқасы 1 жұмыс күнінің ішінде уәкілетті органға ұсынылады.</w:t>
      </w:r>
      <w:r>
        <w:br/>
      </w:r>
      <w:r>
        <w:rPr>
          <w:rFonts w:ascii="Times New Roman"/>
          <w:b w:val="false"/>
          <w:i w:val="false"/>
          <w:color w:val="000000"/>
          <w:sz w:val="28"/>
        </w:rPr>
        <w:t>
      12. Тұтынушы осы Регламенттің 16-тармағында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 телнұсқасын) беру туралы тұтынушы өтініш ұсынады;</w:t>
      </w:r>
      <w:r>
        <w:br/>
      </w:r>
      <w:r>
        <w:rPr>
          <w:rFonts w:ascii="Times New Roman"/>
          <w:b w:val="false"/>
          <w:i w:val="false"/>
          <w:color w:val="000000"/>
          <w:sz w:val="28"/>
        </w:rPr>
        <w:t>
      2) Орталық өтінішті тіркейді және уәкiлеттi органға жібереді;</w:t>
      </w:r>
      <w:r>
        <w:br/>
      </w:r>
      <w:r>
        <w:rPr>
          <w:rFonts w:ascii="Times New Roman"/>
          <w:b w:val="false"/>
          <w:i w:val="false"/>
          <w:color w:val="000000"/>
          <w:sz w:val="28"/>
        </w:rPr>
        <w:t>
      3)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құжаттарды мүдделі органға бағыттайды, актіні (акт телнұсқасын) ресімдейді, мемлекеттiк қызмет көрсетудің нәтижесін немесе мемлекеттiк қызмет көрсетуді тоқтату туралы жазбаша хабарламаны Орталыққа бағыттайды немесе өтініш уәкiлеттi органға берілсе, тұтынушыға ұсынады;</w:t>
      </w:r>
      <w:r>
        <w:br/>
      </w:r>
      <w:r>
        <w:rPr>
          <w:rFonts w:ascii="Times New Roman"/>
          <w:b w:val="false"/>
          <w:i w:val="false"/>
          <w:color w:val="000000"/>
          <w:sz w:val="28"/>
        </w:rPr>
        <w:t>
      4) Орталық тұтынушыға акті (акт телнұсқасын) немесе дәлелді бас тарту, немесе мемлекеттiк қызмет көрсетуді тоқтату туралы жазбаша хабарлама береді;</w:t>
      </w:r>
      <w:r>
        <w:br/>
      </w:r>
      <w:r>
        <w:rPr>
          <w:rFonts w:ascii="Times New Roman"/>
          <w:b w:val="false"/>
          <w:i w:val="false"/>
          <w:color w:val="000000"/>
          <w:sz w:val="28"/>
        </w:rPr>
        <w:t>
      5) мүдделі орган,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14.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p>
    <w:bookmarkStart w:name="z23" w:id="19"/>
    <w:p>
      <w:pPr>
        <w:spacing w:after="0"/>
        <w:ind w:left="0"/>
        <w:jc w:val="left"/>
      </w:pPr>
      <w:r>
        <w:rPr>
          <w:rFonts w:ascii="Times New Roman"/>
          <w:b/>
          <w:i w:val="false"/>
          <w:color w:val="000000"/>
        </w:rPr>
        <w:t xml:space="preserve"> 
4. Мемлекеттiк қызметтi көрсету үрдiсiндегi iс-қимыл</w:t>
      </w:r>
      <w:r>
        <w:br/>
      </w:r>
      <w:r>
        <w:rPr>
          <w:rFonts w:ascii="Times New Roman"/>
          <w:b/>
          <w:i w:val="false"/>
          <w:color w:val="000000"/>
        </w:rPr>
        <w:t>
(өзара iс-қимыл) тәртiбiн сипаттау</w:t>
      </w:r>
    </w:p>
    <w:bookmarkEnd w:id="19"/>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16. Мемлекеттiк қызметтi алу үшiн тұтынушы Орталыққа немесе уәкiлеттi органға:</w:t>
      </w:r>
      <w:r>
        <w:br/>
      </w:r>
      <w:r>
        <w:rPr>
          <w:rFonts w:ascii="Times New Roman"/>
          <w:b w:val="false"/>
          <w:i w:val="false"/>
          <w:color w:val="000000"/>
          <w:sz w:val="28"/>
        </w:rPr>
        <w:t>
      1) Тұрақты жер пайдалану құқығын мемлекет берген кезде:</w:t>
      </w:r>
      <w:r>
        <w:br/>
      </w:r>
      <w:r>
        <w:rPr>
          <w:rFonts w:ascii="Times New Roman"/>
          <w:b w:val="false"/>
          <w:i w:val="false"/>
          <w:color w:val="000000"/>
          <w:sz w:val="28"/>
        </w:rPr>
        <w:t>
      уәкiлеттi органға осы Регламенттің 6-қосымшасына сәйкес тұрақты жер пайдалану құқығына акті беруге өтiнiш;</w:t>
      </w:r>
      <w:r>
        <w:br/>
      </w:r>
      <w:r>
        <w:rPr>
          <w:rFonts w:ascii="Times New Roman"/>
          <w:b w:val="false"/>
          <w:i w:val="false"/>
          <w:color w:val="000000"/>
          <w:sz w:val="28"/>
        </w:rPr>
        <w:t>
      жергiлiктi атқарушы органның тұрақты жер пайдалану құқығын беру туралы шешiмiнен үзiндi көшiрмесін;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тұрақты жер пайдалану құқығына актіні дайындағаны үшін қызметтерге ақы төленгені туралы құжатты (түбіртек);</w:t>
      </w:r>
      <w:r>
        <w:br/>
      </w:r>
      <w:r>
        <w:rPr>
          <w:rFonts w:ascii="Times New Roman"/>
          <w:b w:val="false"/>
          <w:i w:val="false"/>
          <w:color w:val="000000"/>
          <w:sz w:val="28"/>
        </w:rPr>
        <w:t>
      өкілдің өкілеттігін куәландыратын құжаттың көшірмесін ұсынады.</w:t>
      </w:r>
      <w:r>
        <w:br/>
      </w:r>
      <w:r>
        <w:rPr>
          <w:rFonts w:ascii="Times New Roman"/>
          <w:b w:val="false"/>
          <w:i w:val="false"/>
          <w:color w:val="000000"/>
          <w:sz w:val="28"/>
        </w:rPr>
        <w:t>
      Тұлғаның жеке куәлiгiнiң, сенiмхаттың немесе өкілдің өкілеттігін куәландыратын құжаттың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6-қосымшасына сәйкес тұрақты жер пайдалану құқығына акті беруге өтiнiш;</w:t>
      </w:r>
      <w:r>
        <w:br/>
      </w:r>
      <w:r>
        <w:rPr>
          <w:rFonts w:ascii="Times New Roman"/>
          <w:b w:val="false"/>
          <w:i w:val="false"/>
          <w:color w:val="000000"/>
          <w:sz w:val="28"/>
        </w:rPr>
        <w:t>
      жергiлiктi атқарушы органның тұрақты жер пайдалану құқығына бұрын берiлген жер учаскесiнiң сәйкестендiру сипаттамаларының өзгеруi туралы шешiмiнен үзiндiнің және/немесе жер учаскесінің сәйкестендiру сипаттамаларының өзгергендiгiн растайтын өзге құжаттың көшiрмесiн;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тұрақты жер пайдалану құқығына актіні дайындағаны үшін қызметтерге ақы төленгені туралы құжатты (түбіртек);</w:t>
      </w:r>
      <w:r>
        <w:br/>
      </w:r>
      <w:r>
        <w:rPr>
          <w:rFonts w:ascii="Times New Roman"/>
          <w:b w:val="false"/>
          <w:i w:val="false"/>
          <w:color w:val="000000"/>
          <w:sz w:val="28"/>
        </w:rPr>
        <w:t>
      өкілдің өкілеттігін куәландыратын құжаттың көшірмесін ұсынады.</w:t>
      </w:r>
      <w:r>
        <w:br/>
      </w:r>
      <w:r>
        <w:rPr>
          <w:rFonts w:ascii="Times New Roman"/>
          <w:b w:val="false"/>
          <w:i w:val="false"/>
          <w:color w:val="000000"/>
          <w:sz w:val="28"/>
        </w:rPr>
        <w:t>
      Тұлғаның жеке куәлiгiнiң, сенiмхаттың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3) Тұрақты жер пайдалану құқығына арналған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тұрақты жер пайдалану құқығына актiнiң телнұсқасын беруге өтiнiш;</w:t>
      </w:r>
      <w:r>
        <w:br/>
      </w:r>
      <w:r>
        <w:rPr>
          <w:rFonts w:ascii="Times New Roman"/>
          <w:b w:val="false"/>
          <w:i w:val="false"/>
          <w:color w:val="000000"/>
          <w:sz w:val="28"/>
        </w:rPr>
        <w:t>
      тұрақты жер пайдалану құқығына актінің телнұсқасын дайындағаны үшін қызметтерге ақы төленгені туралы құжатты (түбіртек);</w:t>
      </w:r>
      <w:r>
        <w:br/>
      </w:r>
      <w:r>
        <w:rPr>
          <w:rFonts w:ascii="Times New Roman"/>
          <w:b w:val="false"/>
          <w:i w:val="false"/>
          <w:color w:val="000000"/>
          <w:sz w:val="28"/>
        </w:rPr>
        <w:t>
      өкілдің өкілеттігін куәландыратын құжаттың көшірмесі;</w:t>
      </w:r>
      <w:r>
        <w:br/>
      </w:r>
      <w:r>
        <w:rPr>
          <w:rFonts w:ascii="Times New Roman"/>
          <w:b w:val="false"/>
          <w:i w:val="false"/>
          <w:color w:val="000000"/>
          <w:sz w:val="28"/>
        </w:rPr>
        <w:t>
      жер учаскесiнiң орналасқан жерi бойынша жергiлiктi облыстық газеттiң тұрақты жер пайдалану құқығына актiнiң түпнұсқасын жарамсыз деп тану туралы хабарландыру жарияланған данасын ұсынады.</w:t>
      </w:r>
      <w:r>
        <w:br/>
      </w:r>
      <w:r>
        <w:rPr>
          <w:rFonts w:ascii="Times New Roman"/>
          <w:b w:val="false"/>
          <w:i w:val="false"/>
          <w:color w:val="000000"/>
          <w:sz w:val="28"/>
        </w:rPr>
        <w:t>
      Тұлғаның жеке куәлiгiнiң, сенiмхаттың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17.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18.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7-қосымшасында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19.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8-қосымшасында</w:t>
      </w:r>
      <w:r>
        <w:rPr>
          <w:rFonts w:ascii="Times New Roman"/>
          <w:b w:val="false"/>
          <w:i w:val="false"/>
          <w:color w:val="000000"/>
          <w:sz w:val="28"/>
        </w:rPr>
        <w:t xml:space="preserve"> келтiрiлген.</w:t>
      </w:r>
    </w:p>
    <w:bookmarkStart w:name="z24" w:id="20"/>
    <w:p>
      <w:pPr>
        <w:spacing w:after="0"/>
        <w:ind w:left="0"/>
        <w:jc w:val="left"/>
      </w:pPr>
      <w:r>
        <w:rPr>
          <w:rFonts w:ascii="Times New Roman"/>
          <w:b/>
          <w:i w:val="false"/>
          <w:color w:val="000000"/>
        </w:rPr>
        <w:t xml:space="preserve"> 
5. Мемлекеттiк қызмет көрсететін</w:t>
      </w:r>
      <w:r>
        <w:br/>
      </w:r>
      <w:r>
        <w:rPr>
          <w:rFonts w:ascii="Times New Roman"/>
          <w:b/>
          <w:i w:val="false"/>
          <w:color w:val="000000"/>
        </w:rPr>
        <w:t>
лауазымды тұлғалардың жауапкершілігі</w:t>
      </w:r>
    </w:p>
    <w:bookmarkEnd w:id="20"/>
    <w:p>
      <w:pPr>
        <w:spacing w:after="0"/>
        <w:ind w:left="0"/>
        <w:jc w:val="both"/>
      </w:pPr>
      <w:r>
        <w:rPr>
          <w:rFonts w:ascii="Times New Roman"/>
          <w:b w:val="false"/>
          <w:i w:val="false"/>
          <w:color w:val="000000"/>
          <w:sz w:val="28"/>
        </w:rPr>
        <w:t>      20.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тұлғаларға Қазақстан Республикасының заңнамалық актілеріне сәйкес белгіленген мерзімде мемлекеттiк қызмет көрсетуді жүзеге асыруға жауапкершілік жүктеледі.</w:t>
      </w:r>
    </w:p>
    <w:bookmarkStart w:name="z25" w:id="21"/>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1"/>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3106"/>
        <w:gridCol w:w="2377"/>
        <w:gridCol w:w="3223"/>
      </w:tblGrid>
      <w:tr>
        <w:trPr>
          <w:trHeight w:val="30" w:hRule="atLeast"/>
        </w:trPr>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3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26" w:id="22"/>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2"/>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жіберуші_______________________________________________________</w:t>
      </w:r>
      <w:r>
        <w:br/>
      </w:r>
      <w:r>
        <w:rPr>
          <w:rFonts w:ascii="Times New Roman"/>
          <w:b w:val="false"/>
          <w:i w:val="false"/>
          <w:color w:val="000000"/>
          <w:sz w:val="28"/>
        </w:rPr>
        <w:t>
Тегі, аты, әкесінің аты, СТН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Төлемді алушы________________________________________________________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4302"/>
        <w:gridCol w:w="3465"/>
        <w:gridCol w:w="3174"/>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жіберуші________________________________________________________</w:t>
      </w:r>
      <w:r>
        <w:br/>
      </w:r>
      <w:r>
        <w:rPr>
          <w:rFonts w:ascii="Times New Roman"/>
          <w:b w:val="false"/>
          <w:i w:val="false"/>
          <w:color w:val="000000"/>
          <w:sz w:val="28"/>
        </w:rPr>
        <w:t>
Тегі, аты, әкесінің аты, СТН</w:t>
      </w:r>
    </w:p>
    <w:p>
      <w:pPr>
        <w:spacing w:after="0"/>
        <w:ind w:left="0"/>
        <w:jc w:val="both"/>
      </w:pPr>
      <w:r>
        <w:rPr>
          <w:rFonts w:ascii="Times New Roman"/>
          <w:b w:val="false"/>
          <w:i w:val="false"/>
          <w:color w:val="000000"/>
          <w:sz w:val="28"/>
        </w:rPr>
        <w:t>_____________________________________________________________________Төлемді алушы________________________________________________________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4837"/>
        <w:gridCol w:w="3917"/>
        <w:gridCol w:w="2250"/>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bookmarkStart w:name="z27" w:id="23"/>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3-қосымша</w:t>
      </w:r>
    </w:p>
    <w:bookmarkEnd w:id="23"/>
    <w:p>
      <w:pPr>
        <w:spacing w:after="0"/>
        <w:ind w:left="0"/>
        <w:jc w:val="both"/>
      </w:pPr>
      <w:r>
        <w:rPr>
          <w:rFonts w:ascii="Times New Roman"/>
          <w:b w:val="false"/>
          <w:i w:val="false"/>
          <w:color w:val="000000"/>
          <w:sz w:val="28"/>
        </w:rPr>
        <w:t>Мемлекеттік қызметті көрсету бойынша</w:t>
      </w:r>
      <w:r>
        <w:br/>
      </w:r>
      <w:r>
        <w:rPr>
          <w:rFonts w:ascii="Times New Roman"/>
          <w:b w:val="false"/>
          <w:i w:val="false"/>
          <w:color w:val="000000"/>
          <w:sz w:val="28"/>
        </w:rPr>
        <w:t>
мүдделі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8"/>
        <w:gridCol w:w="3050"/>
        <w:gridCol w:w="3210"/>
        <w:gridCol w:w="2452"/>
      </w:tblGrid>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көшесі, 89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25-73-13</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Аққөл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81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2-30-45</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Аршалы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21/50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2-16-90</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Астрахан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2-27-92</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Атбасар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Сейфуллин көшесі, 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2-43-23</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Бұланды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2-18-08</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Егіндікөл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2-20-13</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Еңбекшілдер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Қонаев көшесі, 12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2-20-34</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Ерейментау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Құнанбаев көшесі, 136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2-11-61</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Есіл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Ленин көшесі, 13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2-02-40</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Жақсы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2-17-73</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Жарқайың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Школьный қалтарысы, 24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9-27-53</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Зеренді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83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2-16-97</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Қорғалжын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Болғамбаев көшесі, 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2-15-20</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Сандықтау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9-22-55</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Целиноград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Абай көшесі, 63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40-57-45</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Шортанды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Лермонтов көшесі, 13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2-24-46</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Щучье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34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4-39-65</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Степногорск қалалық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 24 үй,</w:t>
            </w:r>
            <w:r>
              <w:br/>
            </w:r>
            <w:r>
              <w:rPr>
                <w:rFonts w:ascii="Times New Roman"/>
                <w:b w:val="false"/>
                <w:i w:val="false"/>
                <w:color w:val="000000"/>
                <w:sz w:val="20"/>
              </w:rPr>
              <w:t>
3 пәтер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6-34-77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АқмолажерҒӨО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28" w:id="24"/>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24"/>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3398"/>
        <w:gridCol w:w="3217"/>
        <w:gridCol w:w="2391"/>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 дейін, демалыс күні -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w:t>
            </w:r>
            <w:r>
              <w:br/>
            </w:r>
            <w:r>
              <w:rPr>
                <w:rFonts w:ascii="Times New Roman"/>
                <w:b w:val="false"/>
                <w:i w:val="false"/>
                <w:color w:val="000000"/>
                <w:sz w:val="20"/>
              </w:rPr>
              <w:t>
ная көшесі, 10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42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w:t>
            </w:r>
            <w:r>
              <w:br/>
            </w:r>
            <w:r>
              <w:rPr>
                <w:rFonts w:ascii="Times New Roman"/>
                <w:b w:val="false"/>
                <w:i w:val="false"/>
                <w:color w:val="000000"/>
                <w:sz w:val="20"/>
              </w:rPr>
              <w:t>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52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r>
              <w:br/>
            </w:r>
            <w:r>
              <w:rPr>
                <w:rFonts w:ascii="Times New Roman"/>
                <w:b w:val="false"/>
                <w:i w:val="false"/>
                <w:color w:val="000000"/>
                <w:sz w:val="20"/>
              </w:rPr>
              <w:t>
Красный яр селосының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қаласының филиалы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министрлiгi Мемлекеттiк қызметтердi автоматтандыруды бақылау және халыққа қызмет көрсету орталықтарының қызметiн үйлестiру комитетiнің «Ақмола облысының халыққа қызмет көрсету орталығы» республикалық мемлекеттік мекемесі</w:t>
      </w:r>
    </w:p>
    <w:bookmarkStart w:name="z29" w:id="25"/>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 ресiмдеу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 5-қосымша</w:t>
      </w:r>
    </w:p>
    <w:bookmarkEnd w:id="25"/>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4"/>
        <w:gridCol w:w="3438"/>
        <w:gridCol w:w="3217"/>
        <w:gridCol w:w="2391"/>
      </w:tblGrid>
      <w:tr>
        <w:trPr>
          <w:trHeight w:val="36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көшесi, 34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Құнанбаев көшесi, 136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жер қатынастары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Қонаев көшесi, 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Мир көшесi, 81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көшесi, 119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селосы,</w:t>
            </w:r>
            <w:r>
              <w:br/>
            </w:r>
            <w:r>
              <w:rPr>
                <w:rFonts w:ascii="Times New Roman"/>
                <w:b w:val="false"/>
                <w:i w:val="false"/>
                <w:color w:val="000000"/>
                <w:sz w:val="20"/>
              </w:rPr>
              <w:t>
Гагарин көшесi, 15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катынастары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жер қатынастары бөлiмi» мемлекеттiк мекемесi</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30" w:id="26"/>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6-қосымша</w:t>
      </w:r>
    </w:p>
    <w:bookmarkEnd w:id="26"/>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уәкiлеттi органның</w:t>
      </w:r>
      <w:r>
        <w:br/>
      </w:r>
      <w:r>
        <w:rPr>
          <w:rFonts w:ascii="Times New Roman"/>
          <w:b w:val="false"/>
          <w:i w:val="false"/>
          <w:color w:val="000000"/>
          <w:sz w:val="28"/>
        </w:rPr>
        <w:t>
бастығы________________________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w:t>
      </w:r>
      <w:r>
        <w:br/>
      </w:r>
      <w:r>
        <w:rPr>
          <w:rFonts w:ascii="Times New Roman"/>
          <w:b w:val="false"/>
          <w:i w:val="false"/>
          <w:color w:val="000000"/>
          <w:sz w:val="28"/>
        </w:rPr>
        <w:t>
(заңды тұлға құжаттарының</w:t>
      </w:r>
      <w:r>
        <w:br/>
      </w:r>
      <w:r>
        <w:rPr>
          <w:rFonts w:ascii="Times New Roman"/>
          <w:b w:val="false"/>
          <w:i w:val="false"/>
          <w:color w:val="000000"/>
          <w:sz w:val="28"/>
        </w:rPr>
        <w:t>
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Тұрақты жер пайдалану құқығына</w:t>
      </w:r>
      <w:r>
        <w:br/>
      </w:r>
      <w:r>
        <w:rPr>
          <w:rFonts w:ascii="Times New Roman"/>
          <w:b/>
          <w:i w:val="false"/>
          <w:color w:val="000000"/>
        </w:rPr>
        <w:t>
акт беру туралы өтiнiш</w:t>
      </w:r>
    </w:p>
    <w:p>
      <w:pPr>
        <w:spacing w:after="0"/>
        <w:ind w:left="0"/>
        <w:jc w:val="both"/>
      </w:pPr>
      <w:r>
        <w:rPr>
          <w:rFonts w:ascii="Times New Roman"/>
          <w:b w:val="false"/>
          <w:i w:val="false"/>
          <w:color w:val="000000"/>
          <w:sz w:val="28"/>
        </w:rPr>
        <w:t>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____________________________________бойынша орналасқан тұрақты жер пайдалану құқығына акт (актiнiң телнұсқасын) беруiңiздi сұраймын.</w:t>
      </w:r>
    </w:p>
    <w:p>
      <w:pPr>
        <w:spacing w:after="0"/>
        <w:ind w:left="0"/>
        <w:jc w:val="both"/>
      </w:pPr>
      <w:r>
        <w:rPr>
          <w:rFonts w:ascii="Times New Roman"/>
          <w:b w:val="false"/>
          <w:i w:val="false"/>
          <w:color w:val="000000"/>
          <w:sz w:val="28"/>
        </w:rPr>
        <w:t>Күнi_______     Өтiнiш берушi__________________________</w:t>
      </w:r>
      <w:r>
        <w:br/>
      </w:r>
      <w:r>
        <w:rPr>
          <w:rFonts w:ascii="Times New Roman"/>
          <w:b w:val="false"/>
          <w:i w:val="false"/>
          <w:color w:val="000000"/>
          <w:sz w:val="28"/>
        </w:rPr>
        <w:t>
(уәкiлеттi тұлғаның тегi,</w:t>
      </w:r>
      <w:r>
        <w:br/>
      </w:r>
      <w:r>
        <w:rPr>
          <w:rFonts w:ascii="Times New Roman"/>
          <w:b w:val="false"/>
          <w:i w:val="false"/>
          <w:color w:val="000000"/>
          <w:sz w:val="28"/>
        </w:rPr>
        <w:t>
аты, әкесiнiң аты,</w:t>
      </w:r>
      <w:r>
        <w:br/>
      </w:r>
      <w:r>
        <w:rPr>
          <w:rFonts w:ascii="Times New Roman"/>
          <w:b w:val="false"/>
          <w:i w:val="false"/>
          <w:color w:val="000000"/>
          <w:sz w:val="28"/>
        </w:rPr>
        <w:t>
_________________________</w:t>
      </w:r>
      <w:r>
        <w:br/>
      </w:r>
      <w:r>
        <w:rPr>
          <w:rFonts w:ascii="Times New Roman"/>
          <w:b w:val="false"/>
          <w:i w:val="false"/>
          <w:color w:val="000000"/>
          <w:sz w:val="28"/>
        </w:rPr>
        <w:t>
қолы)</w:t>
      </w:r>
    </w:p>
    <w:bookmarkStart w:name="z31" w:id="27"/>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7-қосымша</w:t>
      </w:r>
    </w:p>
    <w:bookmarkEnd w:id="27"/>
    <w:p>
      <w:pPr>
        <w:spacing w:after="0"/>
        <w:ind w:left="0"/>
        <w:jc w:val="left"/>
      </w:pPr>
      <w:r>
        <w:rPr>
          <w:rFonts w:ascii="Times New Roman"/>
          <w:b/>
          <w:i w:val="false"/>
          <w:color w:val="000000"/>
        </w:rPr>
        <w:t xml:space="preserve"> Әкiмшiлiк iс-қимылдардың (рәсiмдердiң)</w:t>
      </w:r>
      <w:r>
        <w:br/>
      </w:r>
      <w:r>
        <w:rPr>
          <w:rFonts w:ascii="Times New Roman"/>
          <w:b/>
          <w:i w:val="false"/>
          <w:color w:val="000000"/>
        </w:rPr>
        <w:t>
дәйектiлiгiнiң сипаттамасы және өзара iс-қимылы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8"/>
        <w:gridCol w:w="2142"/>
        <w:gridCol w:w="2618"/>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ұйымдастыру-өкiмдік шешiм)</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2 реттен кем емес</w:t>
            </w:r>
          </w:p>
        </w:tc>
      </w:tr>
      <w:tr>
        <w:trPr>
          <w:trHeight w:val="30" w:hRule="atLeast"/>
        </w:trPr>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1300"/>
        <w:gridCol w:w="2932"/>
        <w:gridCol w:w="1269"/>
        <w:gridCol w:w="393"/>
        <w:gridCol w:w="2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қенсесі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 танысу, орындау үшiн құрылымдық бөлiмшенi айқындау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 танысу, орындау үшiн жауапты орындаушы</w:t>
            </w:r>
            <w:r>
              <w:br/>
            </w:r>
            <w:r>
              <w:rPr>
                <w:rFonts w:ascii="Times New Roman"/>
                <w:b w:val="false"/>
                <w:i w:val="false"/>
                <w:color w:val="000000"/>
                <w:sz w:val="20"/>
              </w:rPr>
              <w:t>
ны айқындау</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w:t>
            </w:r>
            <w:r>
              <w:br/>
            </w:r>
            <w:r>
              <w:rPr>
                <w:rFonts w:ascii="Times New Roman"/>
                <w:b w:val="false"/>
                <w:i w:val="false"/>
                <w:color w:val="000000"/>
                <w:sz w:val="20"/>
              </w:rPr>
              <w:t>
ға</w:t>
            </w:r>
          </w:p>
          <w:p>
            <w:pPr>
              <w:spacing w:after="20"/>
              <w:ind w:left="20"/>
              <w:jc w:val="both"/>
            </w:pPr>
            <w:r>
              <w:rPr>
                <w:rFonts w:ascii="Times New Roman"/>
                <w:b w:val="false"/>
                <w:i w:val="false"/>
                <w:color w:val="000000"/>
                <w:sz w:val="20"/>
              </w:rPr>
              <w:t>жiберу</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66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өкiмдiк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материалдармен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0"/>
        <w:gridCol w:w="2696"/>
        <w:gridCol w:w="2570"/>
        <w:gridCol w:w="2844"/>
      </w:tblGrid>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өкiмдiк шешiм)</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тұтынушыға немесе Орталыққа жіберу</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 дайындаудың жалпы уақыты - 6 жұмыс күн. Акт телнұсқасын дайындау мерзімі 1 жұмыс күн</w:t>
            </w:r>
          </w:p>
        </w:tc>
      </w:tr>
      <w:tr>
        <w:trPr>
          <w:trHeight w:val="30" w:hRule="atLeast"/>
        </w:trPr>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2642"/>
        <w:gridCol w:w="2579"/>
        <w:gridCol w:w="2875"/>
      </w:tblGrid>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(акт телнұсқасын) дайындау</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5"/>
        <w:gridCol w:w="2607"/>
        <w:gridCol w:w="2608"/>
        <w:gridCol w:w="2860"/>
      </w:tblGrid>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w:t>
            </w:r>
            <w:r>
              <w:br/>
            </w:r>
            <w:r>
              <w:rPr>
                <w:rFonts w:ascii="Times New Roman"/>
                <w:b w:val="false"/>
                <w:i w:val="false"/>
                <w:color w:val="000000"/>
                <w:sz w:val="20"/>
              </w:rPr>
              <w:t>
қасына) сараптама жүргізу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w:t>
            </w:r>
            <w:r>
              <w:br/>
            </w:r>
            <w:r>
              <w:rPr>
                <w:rFonts w:ascii="Times New Roman"/>
                <w:b w:val="false"/>
                <w:i w:val="false"/>
                <w:color w:val="000000"/>
                <w:sz w:val="20"/>
              </w:rPr>
              <w:t>
қасына) қол қою</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өкiмдiк шешiм)</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30" w:hRule="atLeast"/>
        </w:trPr>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9"/>
        <w:gridCol w:w="2654"/>
        <w:gridCol w:w="2591"/>
        <w:gridCol w:w="2886"/>
      </w:tblGrid>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2625"/>
        <w:gridCol w:w="2645"/>
        <w:gridCol w:w="289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тұрақты жер пайдалану құқығына актілер беру кітабында актіні (акт телнұсқасын) тіркеу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кеңсесіне актіні (акт телнұсқасын) табыстау</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2371"/>
        <w:gridCol w:w="2311"/>
        <w:gridCol w:w="2191"/>
        <w:gridCol w:w="2635"/>
      </w:tblGrid>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құрылымды</w:t>
            </w:r>
            <w:r>
              <w:br/>
            </w:r>
            <w:r>
              <w:rPr>
                <w:rFonts w:ascii="Times New Roman"/>
                <w:b w:val="false"/>
                <w:i w:val="false"/>
                <w:color w:val="000000"/>
                <w:sz w:val="20"/>
              </w:rPr>
              <w:t>
лық бөлімшесі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w:t>
            </w:r>
            <w:r>
              <w:br/>
            </w:r>
            <w:r>
              <w:rPr>
                <w:rFonts w:ascii="Times New Roman"/>
                <w:b w:val="false"/>
                <w:i w:val="false"/>
                <w:color w:val="000000"/>
                <w:sz w:val="20"/>
              </w:rPr>
              <w:t>
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w:t>
            </w:r>
            <w:r>
              <w:br/>
            </w:r>
            <w:r>
              <w:rPr>
                <w:rFonts w:ascii="Times New Roman"/>
                <w:b w:val="false"/>
                <w:i w:val="false"/>
                <w:color w:val="000000"/>
                <w:sz w:val="20"/>
              </w:rPr>
              <w:t>
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w:t>
            </w:r>
            <w:r>
              <w:br/>
            </w:r>
            <w:r>
              <w:rPr>
                <w:rFonts w:ascii="Times New Roman"/>
                <w:b w:val="false"/>
                <w:i w:val="false"/>
                <w:color w:val="000000"/>
                <w:sz w:val="20"/>
              </w:rPr>
              <w:t>
әрекет</w:t>
            </w:r>
            <w:r>
              <w:br/>
            </w:r>
            <w:r>
              <w:rPr>
                <w:rFonts w:ascii="Times New Roman"/>
                <w:b w:val="false"/>
                <w:i w:val="false"/>
                <w:color w:val="000000"/>
                <w:sz w:val="20"/>
              </w:rPr>
              <w:t>
Орындау үшін құрылымдық бөлімшені анықтау, бұрыштама қою</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w:t>
            </w:r>
            <w:r>
              <w:br/>
            </w:r>
            <w:r>
              <w:rPr>
                <w:rFonts w:ascii="Times New Roman"/>
                <w:b w:val="false"/>
                <w:i w:val="false"/>
                <w:color w:val="000000"/>
                <w:sz w:val="20"/>
              </w:rPr>
              <w:t>
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w:t>
            </w:r>
            <w:r>
              <w:br/>
            </w:r>
            <w:r>
              <w:rPr>
                <w:rFonts w:ascii="Times New Roman"/>
                <w:b w:val="false"/>
                <w:i w:val="false"/>
                <w:color w:val="000000"/>
                <w:sz w:val="20"/>
              </w:rPr>
              <w:t>
әрекет</w:t>
            </w:r>
            <w:r>
              <w:br/>
            </w:r>
            <w:r>
              <w:rPr>
                <w:rFonts w:ascii="Times New Roman"/>
                <w:b w:val="false"/>
                <w:i w:val="false"/>
                <w:color w:val="000000"/>
                <w:sz w:val="20"/>
              </w:rPr>
              <w:t>
Уәкілетті орган бағыттаған сауалды қарастыру, актіні (акт телнұсқасын) дайындау, уәкілетті органға актіні бағыттау</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w:t>
            </w:r>
            <w:r>
              <w:br/>
            </w:r>
            <w:r>
              <w:rPr>
                <w:rFonts w:ascii="Times New Roman"/>
                <w:b w:val="false"/>
                <w:i w:val="false"/>
                <w:color w:val="000000"/>
                <w:sz w:val="20"/>
              </w:rPr>
              <w:t>
әрекетДайындал</w:t>
            </w:r>
            <w:r>
              <w:br/>
            </w:r>
            <w:r>
              <w:rPr>
                <w:rFonts w:ascii="Times New Roman"/>
                <w:b w:val="false"/>
                <w:i w:val="false"/>
                <w:color w:val="000000"/>
                <w:sz w:val="20"/>
              </w:rPr>
              <w:t>
ған актіні (акт тел</w:t>
            </w:r>
            <w:r>
              <w:br/>
            </w:r>
            <w:r>
              <w:rPr>
                <w:rFonts w:ascii="Times New Roman"/>
                <w:b w:val="false"/>
                <w:i w:val="false"/>
                <w:color w:val="000000"/>
                <w:sz w:val="20"/>
              </w:rPr>
              <w:t>
нұсқасын) тексеру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w:t>
            </w:r>
            <w:r>
              <w:br/>
            </w:r>
            <w:r>
              <w:rPr>
                <w:rFonts w:ascii="Times New Roman"/>
                <w:b w:val="false"/>
                <w:i w:val="false"/>
                <w:color w:val="000000"/>
                <w:sz w:val="20"/>
              </w:rPr>
              <w:t>
әрекет</w:t>
            </w:r>
            <w:r>
              <w:br/>
            </w:r>
            <w:r>
              <w:rPr>
                <w:rFonts w:ascii="Times New Roman"/>
                <w:b w:val="false"/>
                <w:i w:val="false"/>
                <w:color w:val="000000"/>
                <w:sz w:val="20"/>
              </w:rPr>
              <w:t>
Актіге (акт тел</w:t>
            </w:r>
            <w:r>
              <w:br/>
            </w:r>
            <w:r>
              <w:rPr>
                <w:rFonts w:ascii="Times New Roman"/>
                <w:b w:val="false"/>
                <w:i w:val="false"/>
                <w:color w:val="000000"/>
                <w:sz w:val="20"/>
              </w:rPr>
              <w:t>
нұсқасын) қол қою</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w:t>
            </w:r>
            <w:r>
              <w:br/>
            </w:r>
            <w:r>
              <w:rPr>
                <w:rFonts w:ascii="Times New Roman"/>
                <w:b w:val="false"/>
                <w:i w:val="false"/>
                <w:color w:val="000000"/>
                <w:sz w:val="20"/>
              </w:rPr>
              <w:t>
әрекет</w:t>
            </w:r>
            <w:r>
              <w:br/>
            </w:r>
            <w:r>
              <w:rPr>
                <w:rFonts w:ascii="Times New Roman"/>
                <w:b w:val="false"/>
                <w:i w:val="false"/>
                <w:color w:val="000000"/>
                <w:sz w:val="20"/>
              </w:rPr>
              <w:t>
Актіні (акт тел</w:t>
            </w:r>
            <w:r>
              <w:br/>
            </w:r>
            <w:r>
              <w:rPr>
                <w:rFonts w:ascii="Times New Roman"/>
                <w:b w:val="false"/>
                <w:i w:val="false"/>
                <w:color w:val="000000"/>
                <w:sz w:val="20"/>
              </w:rPr>
              <w:t>
нұсқасын) елтаңбалы мөрімен куәландыру, тұрақты жер пайдалану құқығына актiлердi беру кітабында актіні (акт телнұсқасын) тіркеу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w:t>
            </w:r>
            <w:r>
              <w:br/>
            </w:r>
            <w:r>
              <w:rPr>
                <w:rFonts w:ascii="Times New Roman"/>
                <w:b w:val="false"/>
                <w:i w:val="false"/>
                <w:color w:val="000000"/>
                <w:sz w:val="20"/>
              </w:rPr>
              <w:t xml:space="preserve">
әрекет </w:t>
            </w:r>
            <w:r>
              <w:br/>
            </w:r>
            <w:r>
              <w:rPr>
                <w:rFonts w:ascii="Times New Roman"/>
                <w:b w:val="false"/>
                <w:i w:val="false"/>
                <w:color w:val="000000"/>
                <w:sz w:val="20"/>
              </w:rPr>
              <w:t>
Орталыққа актіні (акт телнұсқа</w:t>
            </w:r>
            <w:r>
              <w:br/>
            </w:r>
            <w:r>
              <w:rPr>
                <w:rFonts w:ascii="Times New Roman"/>
                <w:b w:val="false"/>
                <w:i w:val="false"/>
                <w:color w:val="000000"/>
                <w:sz w:val="20"/>
              </w:rPr>
              <w:t xml:space="preserve">
сын) табыстау немесе тұтынушыға беру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Актіні (акт телнұс</w:t>
            </w:r>
            <w:r>
              <w:br/>
            </w:r>
            <w:r>
              <w:rPr>
                <w:rFonts w:ascii="Times New Roman"/>
                <w:b w:val="false"/>
                <w:i w:val="false"/>
                <w:color w:val="000000"/>
                <w:sz w:val="20"/>
              </w:rPr>
              <w:t>
қасын) тұтынушыға Орталықта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3622"/>
        <w:gridCol w:w="2710"/>
        <w:gridCol w:w="2648"/>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Уәкiлеттi органның басшылығы</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басшылығына өтінішті бағыттау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Дәлелді бас тартуға қол қою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8"/>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 8-қосымша</w:t>
      </w:r>
    </w:p>
    <w:bookmarkEnd w:id="28"/>
    <w:p>
      <w:pPr>
        <w:spacing w:after="0"/>
        <w:ind w:left="0"/>
        <w:jc w:val="left"/>
      </w:pPr>
      <w:r>
        <w:rPr>
          <w:rFonts w:ascii="Times New Roman"/>
          <w:b/>
          <w:i w:val="false"/>
          <w:color w:val="000000"/>
        </w:rPr>
        <w:t xml:space="preserve"> Әкімшілік іс-әрекеттерінің логикалық сабақтастығы</w:t>
      </w:r>
      <w:r>
        <w:br/>
      </w:r>
      <w:r>
        <w:rPr>
          <w:rFonts w:ascii="Times New Roman"/>
          <w:b/>
          <w:i w:val="false"/>
          <w:color w:val="000000"/>
        </w:rPr>
        <w:t>
арасындағы өзара байланысты көрсететін сызбалар</w:t>
      </w:r>
      <w:r>
        <w:br/>
      </w:r>
      <w:r>
        <w:rPr>
          <w:rFonts w:ascii="Times New Roman"/>
          <w:b/>
          <w:i w:val="false"/>
          <w:color w:val="000000"/>
        </w:rPr>
        <w:t>
(қағаз нұсқасынан қараңыз)</w:t>
      </w:r>
    </w:p>
    <w:bookmarkStart w:name="z33" w:id="29"/>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12 тамыздағы</w:t>
      </w:r>
      <w:r>
        <w:br/>
      </w:r>
      <w:r>
        <w:rPr>
          <w:rFonts w:ascii="Times New Roman"/>
          <w:b w:val="false"/>
          <w:i w:val="false"/>
          <w:color w:val="000000"/>
          <w:sz w:val="28"/>
        </w:rPr>
        <w:t>
№ А-7/303 қаулысымен</w:t>
      </w:r>
      <w:r>
        <w:br/>
      </w:r>
      <w:r>
        <w:rPr>
          <w:rFonts w:ascii="Times New Roman"/>
          <w:b w:val="false"/>
          <w:i w:val="false"/>
          <w:color w:val="000000"/>
          <w:sz w:val="28"/>
        </w:rPr>
        <w:t>
бекітілген</w:t>
      </w:r>
    </w:p>
    <w:bookmarkEnd w:id="29"/>
    <w:p>
      <w:pPr>
        <w:spacing w:after="0"/>
        <w:ind w:left="0"/>
        <w:jc w:val="left"/>
      </w:pPr>
      <w:r>
        <w:rPr>
          <w:rFonts w:ascii="Times New Roman"/>
          <w:b/>
          <w:i w:val="false"/>
          <w:color w:val="000000"/>
        </w:rPr>
        <w:t xml:space="preserve"> «Уақытша өтемiн төлеп (ұзақ мерзiмдi, қысқа мерзiмдi)</w:t>
      </w:r>
      <w:r>
        <w:br/>
      </w:r>
      <w:r>
        <w:rPr>
          <w:rFonts w:ascii="Times New Roman"/>
          <w:b/>
          <w:i w:val="false"/>
          <w:color w:val="000000"/>
        </w:rPr>
        <w:t>
жер пайдалану (жалдау) құқығына актiлердi ресiмдеу және</w:t>
      </w:r>
      <w:r>
        <w:br/>
      </w:r>
      <w:r>
        <w:rPr>
          <w:rFonts w:ascii="Times New Roman"/>
          <w:b/>
          <w:i w:val="false"/>
          <w:color w:val="000000"/>
        </w:rPr>
        <w:t>
беру» мемлекеттік қызметінің регламенті</w:t>
      </w:r>
    </w:p>
    <w:bookmarkStart w:name="z34" w:id="30"/>
    <w:p>
      <w:pPr>
        <w:spacing w:after="0"/>
        <w:ind w:left="0"/>
        <w:jc w:val="left"/>
      </w:pPr>
      <w:r>
        <w:rPr>
          <w:rFonts w:ascii="Times New Roman"/>
          <w:b/>
          <w:i w:val="false"/>
          <w:color w:val="000000"/>
        </w:rPr>
        <w:t xml:space="preserve"> 
1. Негізгі ұғымдар</w:t>
      </w:r>
    </w:p>
    <w:bookmarkEnd w:id="30"/>
    <w:p>
      <w:pPr>
        <w:spacing w:after="0"/>
        <w:ind w:left="0"/>
        <w:jc w:val="both"/>
      </w:pPr>
      <w:r>
        <w:rPr>
          <w:rFonts w:ascii="Times New Roman"/>
          <w:b w:val="false"/>
          <w:i w:val="false"/>
          <w:color w:val="000000"/>
          <w:sz w:val="28"/>
        </w:rPr>
        <w:t>      1. Осы «Уақытша өтемiн төлеп (ұзақ мерзiмдi, қысқа мерзiмдi) жер пайдалану (жалдау) құқығына актiлердi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3) мүдделі орган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35" w:id="31"/>
    <w:p>
      <w:pPr>
        <w:spacing w:after="0"/>
        <w:ind w:left="0"/>
        <w:jc w:val="left"/>
      </w:pPr>
      <w:r>
        <w:rPr>
          <w:rFonts w:ascii="Times New Roman"/>
          <w:b/>
          <w:i w:val="false"/>
          <w:color w:val="000000"/>
        </w:rPr>
        <w:t xml:space="preserve"> 
2. Жалпы ережелер</w:t>
      </w:r>
    </w:p>
    <w:bookmarkEnd w:id="31"/>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жер телімінің орналасу орны бойынша уәкілетті органмен немесе Халыққа қызмет көрсету орталықтары (бұдан әрі - Орталық) арқылы көрсетіледі.</w:t>
      </w:r>
      <w:r>
        <w:br/>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5. Мемлекеттік қызмет уәкілетті органға немесе Орталыққа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мөлшерде уақытша өтемін төлеп (ұзақ мерзімді, қысқа мерзімді) жер пайдалану (жалдау) құқығына актіні дайындағаны үшін қызмет ақысын төлегені туралы құжатты (түбіртекті) беру арқылы ақылы негізде көрсетіледі.</w:t>
      </w:r>
      <w:r>
        <w:br/>
      </w:r>
      <w:r>
        <w:rPr>
          <w:rFonts w:ascii="Times New Roman"/>
          <w:b w:val="false"/>
          <w:i w:val="false"/>
          <w:color w:val="000000"/>
          <w:sz w:val="28"/>
        </w:rPr>
        <w:t>
      Уақытша өтемін төлеп (ұзақ мерзімді, қысқа мерзімді) жер пайдалану (жалдау) құқығына актіні дайындау үшін ақы төлеу қолма-қол немесе қолма-қол емес тәсілмен екінші деңгейдегі банктер арқылы мүдделі органның есепшотына не мүдделі органның кассасында жүргізіледі, олар төлемнің мөлшері мен уақытын растайтын төлем құжатын береді. Құжаттың (түбіртектің) нысаны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Мүдделі органның мекенжайы және оның жұмыс кестесі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Қазақстан Республикасының 2003 жылғы 20 маусымдағы Жер </w:t>
      </w:r>
      <w:r>
        <w:rPr>
          <w:rFonts w:ascii="Times New Roman"/>
          <w:b w:val="false"/>
          <w:i w:val="false"/>
          <w:color w:val="000000"/>
          <w:sz w:val="28"/>
        </w:rPr>
        <w:t>кодексінің 35</w:t>
      </w:r>
      <w:r>
        <w:rPr>
          <w:rFonts w:ascii="Times New Roman"/>
          <w:b w:val="false"/>
          <w:i w:val="false"/>
          <w:color w:val="000000"/>
          <w:sz w:val="28"/>
        </w:rPr>
        <w:t>, </w:t>
      </w:r>
      <w:r>
        <w:rPr>
          <w:rFonts w:ascii="Times New Roman"/>
          <w:b w:val="false"/>
          <w:i w:val="false"/>
          <w:color w:val="000000"/>
          <w:sz w:val="28"/>
        </w:rPr>
        <w:t>37-баптары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қағаз тасымалдағыштағы уақытша өтемiн төлеп (ұзақ мерзiмдi, қысқа мерзiмдi) жер пайдалану (жалдау) құқығына актiнi (бұдан әрі - акт) немесе уақытша өтемiн төлеп (ұзақ мерзімді, қысқа мерзімді) жер пайдалану (жалдау) құқығына актінің телнұсқасын (бұдан әрі – акт телнұсқасы) немесе себебі жазбаша көрсетілген қызмет көрсетуден бас тарту туралы дәлелді жауапты беру болып табылады.</w:t>
      </w:r>
      <w:r>
        <w:br/>
      </w:r>
      <w:r>
        <w:rPr>
          <w:rFonts w:ascii="Times New Roman"/>
          <w:b w:val="false"/>
          <w:i w:val="false"/>
          <w:color w:val="000000"/>
          <w:sz w:val="28"/>
        </w:rPr>
        <w:t>
      8. Мемлекеттік қызмет көрсету үрдісінде, актіні (акт телнұсқасын) жасайтын мүдделі орган қатысады.</w:t>
      </w:r>
    </w:p>
    <w:bookmarkStart w:name="z36" w:id="32"/>
    <w:p>
      <w:pPr>
        <w:spacing w:after="0"/>
        <w:ind w:left="0"/>
        <w:jc w:val="left"/>
      </w:pPr>
      <w:r>
        <w:rPr>
          <w:rFonts w:ascii="Times New Roman"/>
          <w:b/>
          <w:i w:val="false"/>
          <w:color w:val="000000"/>
        </w:rPr>
        <w:t xml:space="preserve"> 
3. Мемлекеттiк қызмет көрсету тәртiбiне</w:t>
      </w:r>
      <w:r>
        <w:br/>
      </w:r>
      <w:r>
        <w:rPr>
          <w:rFonts w:ascii="Times New Roman"/>
          <w:b/>
          <w:i w:val="false"/>
          <w:color w:val="000000"/>
        </w:rPr>
        <w:t>
қойылатын талаптар</w:t>
      </w:r>
    </w:p>
    <w:bookmarkEnd w:id="32"/>
    <w:p>
      <w:pPr>
        <w:spacing w:after="0"/>
        <w:ind w:left="0"/>
        <w:jc w:val="both"/>
      </w:pPr>
      <w:r>
        <w:rPr>
          <w:rFonts w:ascii="Times New Roman"/>
          <w:b w:val="false"/>
          <w:i w:val="false"/>
          <w:color w:val="000000"/>
          <w:sz w:val="28"/>
        </w:rPr>
        <w:t>      9.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10.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қызметті көрсетудің мерзімдері:</w:t>
      </w:r>
      <w:r>
        <w:br/>
      </w:r>
      <w:r>
        <w:rPr>
          <w:rFonts w:ascii="Times New Roman"/>
          <w:b w:val="false"/>
          <w:i w:val="false"/>
          <w:color w:val="000000"/>
          <w:sz w:val="28"/>
        </w:rPr>
        <w:t>
      1) тұтынушы осы Регламенттің 16-тармағында анықталған қажетті құжаттарды тапсырған сәттен бастап мемлекеттік қызмет көрсету мерзімі – 10 жұмыс күні, шағын кәсіпкерлік субъектілері үшін – 7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4) акт мүдделі органмен дайындалады және 6 жұмыс күнінің ішінде, акт телнұсқасы 1 жұмыс күнінің ішінде уәкілетті органға ұсынылады;</w:t>
      </w:r>
      <w:r>
        <w:br/>
      </w:r>
      <w:r>
        <w:rPr>
          <w:rFonts w:ascii="Times New Roman"/>
          <w:b w:val="false"/>
          <w:i w:val="false"/>
          <w:color w:val="000000"/>
          <w:sz w:val="28"/>
        </w:rPr>
        <w:t>
      шағын кәсіпкерлік субъектісі үшін акті мүдделі органмен дайындалады және 3 жұмыс күнінің ішінде, акт телнұсқасы 1 жұмыс күнінің ішінде уәкілетті органға ұсынылады.</w:t>
      </w:r>
      <w:r>
        <w:br/>
      </w:r>
      <w:r>
        <w:rPr>
          <w:rFonts w:ascii="Times New Roman"/>
          <w:b w:val="false"/>
          <w:i w:val="false"/>
          <w:color w:val="000000"/>
          <w:sz w:val="28"/>
        </w:rPr>
        <w:t>
      12. Тұтынушы осы Регламенттің 16-тармағында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 телнұсқасын) беру туралы тұтынушы өтініш ұсынады;</w:t>
      </w:r>
      <w:r>
        <w:br/>
      </w:r>
      <w:r>
        <w:rPr>
          <w:rFonts w:ascii="Times New Roman"/>
          <w:b w:val="false"/>
          <w:i w:val="false"/>
          <w:color w:val="000000"/>
          <w:sz w:val="28"/>
        </w:rPr>
        <w:t>
      2) Орталық өтінішті тіркейді және уәкiлеттi органға жібереді;</w:t>
      </w:r>
      <w:r>
        <w:br/>
      </w:r>
      <w:r>
        <w:rPr>
          <w:rFonts w:ascii="Times New Roman"/>
          <w:b w:val="false"/>
          <w:i w:val="false"/>
          <w:color w:val="000000"/>
          <w:sz w:val="28"/>
        </w:rPr>
        <w:t>
      3)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құжаттарды мүдделі органға бағыттайды, актіні (акт телнұсқасын) ресімдейді, мемлекеттiк қызмет көрсетудің нәтижесін немесе мемлекеттiк қызмет көрсетуді тоқтату туралы жазбаша хабарламаны Орталыққа бағыттайды немесе өтініш уәкiлеттi органға берілсе, тұтынушыға ұсынады;</w:t>
      </w:r>
      <w:r>
        <w:br/>
      </w:r>
      <w:r>
        <w:rPr>
          <w:rFonts w:ascii="Times New Roman"/>
          <w:b w:val="false"/>
          <w:i w:val="false"/>
          <w:color w:val="000000"/>
          <w:sz w:val="28"/>
        </w:rPr>
        <w:t>
      4) Орталық тұтынушыға акті (акт телнұсқасын) немесе дәлелді бас тарту, немесе мемлекеттiк қызмет көрсетуді тоқтату туралы жазбаша хабарлама береді;</w:t>
      </w:r>
      <w:r>
        <w:br/>
      </w:r>
      <w:r>
        <w:rPr>
          <w:rFonts w:ascii="Times New Roman"/>
          <w:b w:val="false"/>
          <w:i w:val="false"/>
          <w:color w:val="000000"/>
          <w:sz w:val="28"/>
        </w:rPr>
        <w:t>
      5) мүдделі орган,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14.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p>
    <w:bookmarkStart w:name="z37" w:id="33"/>
    <w:p>
      <w:pPr>
        <w:spacing w:after="0"/>
        <w:ind w:left="0"/>
        <w:jc w:val="left"/>
      </w:pPr>
      <w:r>
        <w:rPr>
          <w:rFonts w:ascii="Times New Roman"/>
          <w:b/>
          <w:i w:val="false"/>
          <w:color w:val="000000"/>
        </w:rPr>
        <w:t xml:space="preserve"> 
4. Мемлекеттiк қызметтi көрсету үрдiсiндегi</w:t>
      </w:r>
      <w:r>
        <w:br/>
      </w:r>
      <w:r>
        <w:rPr>
          <w:rFonts w:ascii="Times New Roman"/>
          <w:b/>
          <w:i w:val="false"/>
          <w:color w:val="000000"/>
        </w:rPr>
        <w:t>
iс-қимыл (өзара iс-қимыл) тәртiбiн сипаттау</w:t>
      </w:r>
    </w:p>
    <w:bookmarkEnd w:id="33"/>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4-қосымшасына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 5-қосымшасына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16. Мемлекеттiк қызметтi алу үшiн тұтынушы Орталыққа немесе уәкiлеттi органға:</w:t>
      </w:r>
      <w:r>
        <w:br/>
      </w:r>
      <w:r>
        <w:rPr>
          <w:rFonts w:ascii="Times New Roman"/>
          <w:b w:val="false"/>
          <w:i w:val="false"/>
          <w:color w:val="000000"/>
          <w:sz w:val="28"/>
        </w:rPr>
        <w:t>
      1) уақытша өтемiн төлеп (ұзақ мерзiмдi, қысқа мерзiмдi) жер пайдалану (жалдау) құқығын мемлекет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уақытша өтемiн төлеп (ұзақ мерзiмдi, қысқа мерзiмдi) жер пайдалану (жалдау) құқығына акті беруге өтiнiш;</w:t>
      </w:r>
      <w:r>
        <w:br/>
      </w:r>
      <w:r>
        <w:rPr>
          <w:rFonts w:ascii="Times New Roman"/>
          <w:b w:val="false"/>
          <w:i w:val="false"/>
          <w:color w:val="000000"/>
          <w:sz w:val="28"/>
        </w:rPr>
        <w:t>
      жергiлiктi атқарушы органның уақытша өтемiн төлеп (ұзақ мерзiмдi, қысқа мерзiмдi) жер пайдалану (жалдау) құқығын беру туралы шешiмiнен үзiндi көшiрмесін;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материалдарын;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уақытша өтемiн төлеп (ұзақ мерзімді, қысқа мерзімді) жер пайдалану (жалдау) құқығына актіні дайындағаны үшін қызметтерге ақы төленгені туралы құжатты (түбіртек);</w:t>
      </w:r>
      <w:r>
        <w:br/>
      </w:r>
      <w:r>
        <w:rPr>
          <w:rFonts w:ascii="Times New Roman"/>
          <w:b w:val="false"/>
          <w:i w:val="false"/>
          <w:color w:val="000000"/>
          <w:sz w:val="28"/>
        </w:rPr>
        <w:t>
      уақытша өтемiн төлеп (ұзақ мерзiмдi, қысқа мерзiмдi) жер пайдалану (жалдау) құқығы берiлген тұлғаның жеке басын куәландыратын құжаттың көшiрмесi не уақытша өтемiн төлеп (ұзақ мерзiмдi, қысқа мерзiмдi) жер пайдалану (жалдау) құқығы берiлген тұлғаның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уақытша өтемiн төлеп (ұзақ мерзiмдi, қысқа мерзiмдi) жер пайдалану (жалдау) құқығына акті беруге өтiнiш;</w:t>
      </w:r>
      <w:r>
        <w:br/>
      </w:r>
      <w:r>
        <w:rPr>
          <w:rFonts w:ascii="Times New Roman"/>
          <w:b w:val="false"/>
          <w:i w:val="false"/>
          <w:color w:val="000000"/>
          <w:sz w:val="28"/>
        </w:rPr>
        <w:t>
      жергiлiктi атқарушы органның уақытша өтемiн төлеп (ұзақ мерзiмдi, қысқа мерзiмдi) жер пайдалану (жалдау) құқығына бұрын берiлген жер учаскесiнiң сәйкестендiру сипаттамаларының өзгеруi туралы шешiмiнен үзiндiнің және/немесе жер учаскесiнiң сәйкестендiру сипаттамаларының өзгергендiгiн растайтын өзге құжаттың көшiрмесiн;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уақытша өтемiн төлеп (ұзақ мерзімді, қысқа мерзімді) жер пайдалану (жалдау) құқығына актіні дайындағаны үшін қызметтерге ақы төленгені туралы құжатты (түбіртек);</w:t>
      </w:r>
      <w:r>
        <w:br/>
      </w:r>
      <w:r>
        <w:rPr>
          <w:rFonts w:ascii="Times New Roman"/>
          <w:b w:val="false"/>
          <w:i w:val="false"/>
          <w:color w:val="000000"/>
          <w:sz w:val="28"/>
        </w:rPr>
        <w:t>
      уақытша өтемiн төлеп (ұзақ мерзiмдi, қысқа мерзiмдi) жер пайдалану (жалдау) құқығы берiлген тұлғаның жеке басын куәландыратын құжаттың көшiрмесi не уақытша өтемiн төлеп (ұзақ мерзiмдi, қысқа мерзiмдi) жер пайдалану (жалдау) құқығы берiлген тұлғаның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3) уақытша өтемiн төлеп (ұзақ мерзiмдi, қысқа мерзiмдi) жер пайдалану (жалдау) құқығына актiнiң телнұсқасын беру кезiнде:</w:t>
      </w:r>
      <w:r>
        <w:br/>
      </w:r>
      <w:r>
        <w:rPr>
          <w:rFonts w:ascii="Times New Roman"/>
          <w:b w:val="false"/>
          <w:i w:val="false"/>
          <w:color w:val="000000"/>
          <w:sz w:val="28"/>
        </w:rPr>
        <w:t>
      уәкiлеттi органға осы Регламенттің 6-қосымшасына сәйкес уақытша өтемiн төлеп (ұзақ мерзiмдi, қысқа мерзiмдi) жер пайдалану (жалдау) құқығына актiнiң телнұсқасын беруге өтiнiш;</w:t>
      </w:r>
      <w:r>
        <w:br/>
      </w:r>
      <w:r>
        <w:rPr>
          <w:rFonts w:ascii="Times New Roman"/>
          <w:b w:val="false"/>
          <w:i w:val="false"/>
          <w:color w:val="000000"/>
          <w:sz w:val="28"/>
        </w:rPr>
        <w:t>
      уақытша өтемiн төлеп (ұзақ мерзімді, қысқа мерзімді) жер пайдалану (жалдау) құқығына актінің телнұсқасын дайындағаны үшін қызметтерге ақы төленгені туралы құжатты (түбіртек);</w:t>
      </w:r>
      <w:r>
        <w:br/>
      </w:r>
      <w:r>
        <w:rPr>
          <w:rFonts w:ascii="Times New Roman"/>
          <w:b w:val="false"/>
          <w:i w:val="false"/>
          <w:color w:val="000000"/>
          <w:sz w:val="28"/>
        </w:rPr>
        <w:t>
      уақытша өтемiн төлеп (ұзақ мерзiмдi, қысқа мерзiмдi) жер пайдалану (жалдау) құқығы берiлген тұлғаның жеке басын куәландыратын құжаттың көшiрмесi не уақытша өтемiн төлеп (ұзақ мерзiмдi, қысқа мерзiмдi) жер пайдалану (жалдау) құқығы берiлген тұлғаның атынан берiлген сенiмхаттың және сенiм бiлдiрiлген тұлғаның жеке басын куәландыратын құжаттың көшiрмесiн;</w:t>
      </w:r>
      <w:r>
        <w:br/>
      </w:r>
      <w:r>
        <w:rPr>
          <w:rFonts w:ascii="Times New Roman"/>
          <w:b w:val="false"/>
          <w:i w:val="false"/>
          <w:color w:val="000000"/>
          <w:sz w:val="28"/>
        </w:rPr>
        <w:t>
      жер учаскесiнiң орналасқан жерi бойынша жергiлiктi облыстық газеттiң уақытша өтемiн төлеп (ұзақ мерзiмдi, қысқа мерзiмдi) жер пайдалану (жалдау) құқығына актiнiң түпнұсқасын жарамсыз деп тану туралы хабарландыру жарияланған данасын ұсынады.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17.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18.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7-қосымшасында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19.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8-қосымшасында</w:t>
      </w:r>
      <w:r>
        <w:rPr>
          <w:rFonts w:ascii="Times New Roman"/>
          <w:b w:val="false"/>
          <w:i w:val="false"/>
          <w:color w:val="000000"/>
          <w:sz w:val="28"/>
        </w:rPr>
        <w:t xml:space="preserve"> келтiрiлген.</w:t>
      </w:r>
    </w:p>
    <w:bookmarkStart w:name="z38" w:id="34"/>
    <w:p>
      <w:pPr>
        <w:spacing w:after="0"/>
        <w:ind w:left="0"/>
        <w:jc w:val="left"/>
      </w:pPr>
      <w:r>
        <w:rPr>
          <w:rFonts w:ascii="Times New Roman"/>
          <w:b/>
          <w:i w:val="false"/>
          <w:color w:val="000000"/>
        </w:rPr>
        <w:t xml:space="preserve"> 
5. Мемлекеттiк қызмет көрсететін</w:t>
      </w:r>
      <w:r>
        <w:br/>
      </w:r>
      <w:r>
        <w:rPr>
          <w:rFonts w:ascii="Times New Roman"/>
          <w:b/>
          <w:i w:val="false"/>
          <w:color w:val="000000"/>
        </w:rPr>
        <w:t>
лауазымды тұлғалардың жауапкершілігі</w:t>
      </w:r>
    </w:p>
    <w:bookmarkEnd w:id="34"/>
    <w:p>
      <w:pPr>
        <w:spacing w:after="0"/>
        <w:ind w:left="0"/>
        <w:jc w:val="both"/>
      </w:pPr>
      <w:r>
        <w:rPr>
          <w:rFonts w:ascii="Times New Roman"/>
          <w:b w:val="false"/>
          <w:i w:val="false"/>
          <w:color w:val="000000"/>
          <w:sz w:val="28"/>
        </w:rPr>
        <w:t>      20.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тұлғаларға Қазақстан Республикасының заңнамалық актілеріне сәйкес белгіленген мерзімде мемлекеттiк қызмет көрсетуді жүзеге асыруға жауапкершілік жүктеледі.</w:t>
      </w:r>
    </w:p>
    <w:bookmarkStart w:name="z39" w:id="35"/>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1 қосымша</w:t>
      </w:r>
    </w:p>
    <w:bookmarkEnd w:id="35"/>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5"/>
        <w:gridCol w:w="2623"/>
        <w:gridCol w:w="1633"/>
        <w:gridCol w:w="4349"/>
      </w:tblGrid>
      <w:tr>
        <w:trPr>
          <w:trHeight w:val="30" w:hRule="atLeast"/>
        </w:trPr>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40" w:id="36"/>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2-қосымша</w:t>
      </w:r>
    </w:p>
    <w:bookmarkEnd w:id="36"/>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жіберуші_______________________________________________________</w:t>
      </w:r>
      <w:r>
        <w:br/>
      </w:r>
      <w:r>
        <w:rPr>
          <w:rFonts w:ascii="Times New Roman"/>
          <w:b w:val="false"/>
          <w:i w:val="false"/>
          <w:color w:val="000000"/>
          <w:sz w:val="28"/>
        </w:rPr>
        <w:t>
Тегі, аты, әкесінің аты, СТН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Төлемді алушы________________________________________________________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774"/>
        <w:gridCol w:w="3865"/>
        <w:gridCol w:w="2376"/>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Ақша жіберуші_____________________________________________________</w:t>
      </w:r>
      <w:r>
        <w:br/>
      </w:r>
      <w:r>
        <w:rPr>
          <w:rFonts w:ascii="Times New Roman"/>
          <w:b w:val="false"/>
          <w:i w:val="false"/>
          <w:color w:val="000000"/>
          <w:sz w:val="28"/>
        </w:rPr>
        <w:t>
                        Тегі, аты, әкесінің аты,СТН __________________________________________________________________</w:t>
      </w:r>
    </w:p>
    <w:p>
      <w:pPr>
        <w:spacing w:after="0"/>
        <w:ind w:left="0"/>
        <w:jc w:val="both"/>
      </w:pPr>
      <w:r>
        <w:rPr>
          <w:rFonts w:ascii="Times New Roman"/>
          <w:b w:val="false"/>
          <w:i w:val="false"/>
          <w:color w:val="000000"/>
          <w:sz w:val="28"/>
        </w:rPr>
        <w:t>Төлемді алушы_____________________________________________________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 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774"/>
        <w:gridCol w:w="3865"/>
        <w:gridCol w:w="2376"/>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bookmarkStart w:name="z41" w:id="37"/>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3-қосымша</w:t>
      </w:r>
    </w:p>
    <w:bookmarkEnd w:id="37"/>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мүдделі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3050"/>
        <w:gridCol w:w="4076"/>
        <w:gridCol w:w="2005"/>
      </w:tblGrid>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w:t>
            </w:r>
            <w:r>
              <w:br/>
            </w:r>
            <w:r>
              <w:rPr>
                <w:rFonts w:ascii="Times New Roman"/>
                <w:b w:val="false"/>
                <w:i w:val="false"/>
                <w:color w:val="000000"/>
                <w:sz w:val="20"/>
              </w:rPr>
              <w:t>
дары</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көшесі, 89</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25-73-13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Аққөл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81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2-30-45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Аршалы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21/50</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2-16-90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Астрахан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2-27-92</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Атбасар аудандықжер-</w:t>
            </w:r>
            <w:r>
              <w:br/>
            </w:r>
            <w:r>
              <w:rPr>
                <w:rFonts w:ascii="Times New Roman"/>
                <w:b w:val="false"/>
                <w:i w:val="false"/>
                <w:color w:val="000000"/>
                <w:sz w:val="20"/>
              </w:rPr>
              <w:t>
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Сейфуллин көшесі, 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2-43-23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Бұланды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2-18-08</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Егіндікөл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2-20-13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Еңбекшілдер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Қонаев көшесі, 12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2-20-34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Ерейментау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Құнанбаев көшесі, 136</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2-11-61</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Есіл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Ленин көшесі, 13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2-02-40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Жақсы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2-17-73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Жарқайың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Школьный қалтарысы, 24</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9-27-53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Зеренді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83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2-16-97</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Қорғалжын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Болғамбаев көшесі, 6</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2-15-20</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Сандықтау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9-22-55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Целиноград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Абай көшесі, 63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40-57-45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Шортанды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Лермонтов көшесі, 13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2-24-46</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Щучье аудандық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34</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4-39-65</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Степногорск қалалық</w:t>
            </w:r>
            <w:r>
              <w:br/>
            </w:r>
            <w:r>
              <w:rPr>
                <w:rFonts w:ascii="Times New Roman"/>
                <w:b w:val="false"/>
                <w:i w:val="false"/>
                <w:color w:val="000000"/>
                <w:sz w:val="20"/>
              </w:rPr>
              <w:t>
жер-кадастрлық филиалы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 24 үй,</w:t>
            </w:r>
            <w:r>
              <w:br/>
            </w:r>
            <w:r>
              <w:rPr>
                <w:rFonts w:ascii="Times New Roman"/>
                <w:b w:val="false"/>
                <w:i w:val="false"/>
                <w:color w:val="000000"/>
                <w:sz w:val="20"/>
              </w:rPr>
              <w:t>
3 пәтер</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6-34-77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АқмолажерҒӨО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42" w:id="38"/>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38"/>
    <w:p>
      <w:pPr>
        <w:spacing w:after="0"/>
        <w:ind w:left="0"/>
        <w:jc w:val="both"/>
      </w:pPr>
      <w:r>
        <w:rPr>
          <w:rFonts w:ascii="Times New Roman"/>
          <w:b w:val="false"/>
          <w:i w:val="false"/>
          <w:color w:val="000000"/>
          <w:sz w:val="28"/>
        </w:rPr>
        <w:t>Мемлекеттік қызметті көрсету бойынша халыққа</w:t>
      </w:r>
      <w:r>
        <w:br/>
      </w:r>
      <w:r>
        <w:rPr>
          <w:rFonts w:ascii="Times New Roman"/>
          <w:b w:val="false"/>
          <w:i w:val="false"/>
          <w:color w:val="000000"/>
          <w:sz w:val="28"/>
        </w:rPr>
        <w:t>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3090"/>
        <w:gridCol w:w="3694"/>
        <w:gridCol w:w="2327"/>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 дейін, демалыс күні -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w:t>
            </w:r>
            <w:r>
              <w:br/>
            </w:r>
            <w:r>
              <w:rPr>
                <w:rFonts w:ascii="Times New Roman"/>
                <w:b w:val="false"/>
                <w:i w:val="false"/>
                <w:color w:val="000000"/>
                <w:sz w:val="20"/>
              </w:rPr>
              <w:t>
ная көшесі, 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w:t>
            </w:r>
            <w:r>
              <w:br/>
            </w:r>
            <w:r>
              <w:rPr>
                <w:rFonts w:ascii="Times New Roman"/>
                <w:b w:val="false"/>
                <w:i w:val="false"/>
                <w:color w:val="000000"/>
                <w:sz w:val="20"/>
              </w:rPr>
              <w:t>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52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селосының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қаласының филиалы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министрлiгi Мемлекеттiк қызметтердi автоматтандыруды бақылау және халыққа қызмет көрсету орталықтарының қызметiн үйлестiру комитетiнің «Ақмола облысының халыққа қызмет көрсету орталығы» республикалық мемлекеттік мекемесі</w:t>
      </w:r>
    </w:p>
    <w:bookmarkStart w:name="z43" w:id="39"/>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5-қосымша</w:t>
      </w:r>
    </w:p>
    <w:bookmarkEnd w:id="39"/>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3160"/>
        <w:gridCol w:w="3622"/>
        <w:gridCol w:w="2359"/>
      </w:tblGrid>
      <w:tr>
        <w:trPr>
          <w:trHeight w:val="36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көшесi, 34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Құнанбаев көшесi, 136</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Қонаев көшесi, 13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Мир көшесi, 81</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көшесi, 119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селосы,</w:t>
            </w:r>
            <w:r>
              <w:br/>
            </w:r>
            <w:r>
              <w:rPr>
                <w:rFonts w:ascii="Times New Roman"/>
                <w:b w:val="false"/>
                <w:i w:val="false"/>
                <w:color w:val="000000"/>
                <w:sz w:val="20"/>
              </w:rPr>
              <w:t>
Гагарин көшесi, 15</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жер қатынастары бөлiмi» мемлекеттiк мекемесi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44" w:id="40"/>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6-қосымша</w:t>
      </w:r>
    </w:p>
    <w:bookmarkEnd w:id="40"/>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w:t>
      </w:r>
      <w:r>
        <w:br/>
      </w:r>
      <w:r>
        <w:rPr>
          <w:rFonts w:ascii="Times New Roman"/>
          <w:b w:val="false"/>
          <w:i w:val="false"/>
          <w:color w:val="000000"/>
          <w:sz w:val="28"/>
        </w:rPr>
        <w:t>
бастығы 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w:t>
      </w:r>
      <w:r>
        <w:br/>
      </w:r>
      <w:r>
        <w:rPr>
          <w:rFonts w:ascii="Times New Roman"/>
          <w:b w:val="false"/>
          <w:i w:val="false"/>
          <w:color w:val="000000"/>
          <w:sz w:val="28"/>
        </w:rPr>
        <w:t>
(жеке тұлғаның тегi, аты,</w:t>
      </w:r>
      <w:r>
        <w:br/>
      </w:r>
      <w:r>
        <w:rPr>
          <w:rFonts w:ascii="Times New Roman"/>
          <w:b w:val="false"/>
          <w:i w:val="false"/>
          <w:color w:val="000000"/>
          <w:sz w:val="28"/>
        </w:rPr>
        <w:t>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Уақытша өтемiн төлеп (ұзақ мерзiмдi, қысқа</w:t>
      </w:r>
      <w:r>
        <w:br/>
      </w:r>
      <w:r>
        <w:rPr>
          <w:rFonts w:ascii="Times New Roman"/>
          <w:b/>
          <w:i w:val="false"/>
          <w:color w:val="000000"/>
        </w:rPr>
        <w:t>
мерзiмдi) жер пайдалану (жалдау) құқығына</w:t>
      </w:r>
      <w:r>
        <w:br/>
      </w:r>
      <w:r>
        <w:rPr>
          <w:rFonts w:ascii="Times New Roman"/>
          <w:b/>
          <w:i w:val="false"/>
          <w:color w:val="000000"/>
        </w:rPr>
        <w:t>
акт беру туралы өтiнiш</w:t>
      </w:r>
    </w:p>
    <w:p>
      <w:pPr>
        <w:spacing w:after="0"/>
        <w:ind w:left="0"/>
        <w:jc w:val="both"/>
      </w:pPr>
      <w:r>
        <w:rPr>
          <w:rFonts w:ascii="Times New Roman"/>
          <w:b w:val="false"/>
          <w:i w:val="false"/>
          <w:color w:val="000000"/>
          <w:sz w:val="28"/>
        </w:rPr>
        <w:t>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 бойынша орналасқан жер учаскесiне уақытша өтемiн төлеп (ұзақ мерзiмдi, қысқа мерзiмдi) жер пайдалану (жалдау) құқығына акт (актiнiң телнұсқасын) беруiңiздi сұраймын.</w:t>
      </w:r>
    </w:p>
    <w:p>
      <w:pPr>
        <w:spacing w:after="0"/>
        <w:ind w:left="0"/>
        <w:jc w:val="both"/>
      </w:pPr>
      <w:r>
        <w:rPr>
          <w:rFonts w:ascii="Times New Roman"/>
          <w:b w:val="false"/>
          <w:i w:val="false"/>
          <w:color w:val="000000"/>
          <w:sz w:val="28"/>
        </w:rPr>
        <w:t>Күнi _______   Өтiнiш берушi_______________________</w:t>
      </w:r>
      <w:r>
        <w:br/>
      </w:r>
      <w:r>
        <w:rPr>
          <w:rFonts w:ascii="Times New Roman"/>
          <w:b w:val="false"/>
          <w:i w:val="false"/>
          <w:color w:val="000000"/>
          <w:sz w:val="28"/>
        </w:rPr>
        <w:t>
                               (жеке немесе заңды тұлғаның</w:t>
      </w:r>
      <w:r>
        <w:br/>
      </w:r>
      <w:r>
        <w:rPr>
          <w:rFonts w:ascii="Times New Roman"/>
          <w:b w:val="false"/>
          <w:i w:val="false"/>
          <w:color w:val="000000"/>
          <w:sz w:val="28"/>
        </w:rPr>
        <w:t>
                             ________________________</w:t>
      </w:r>
      <w:r>
        <w:br/>
      </w:r>
      <w:r>
        <w:rPr>
          <w:rFonts w:ascii="Times New Roman"/>
          <w:b w:val="false"/>
          <w:i w:val="false"/>
          <w:color w:val="000000"/>
          <w:sz w:val="28"/>
        </w:rPr>
        <w:t>
                                не уәкiлеттi тұлғаның тегi,</w:t>
      </w:r>
      <w:r>
        <w:br/>
      </w:r>
      <w:r>
        <w:rPr>
          <w:rFonts w:ascii="Times New Roman"/>
          <w:b w:val="false"/>
          <w:i w:val="false"/>
          <w:color w:val="000000"/>
          <w:sz w:val="28"/>
        </w:rPr>
        <w:t>
                           аты,әкесiнiң аты,</w:t>
      </w:r>
      <w:r>
        <w:br/>
      </w:r>
      <w:r>
        <w:rPr>
          <w:rFonts w:ascii="Times New Roman"/>
          <w:b w:val="false"/>
          <w:i w:val="false"/>
          <w:color w:val="000000"/>
          <w:sz w:val="28"/>
        </w:rPr>
        <w:t>
                             ________________________</w:t>
      </w:r>
      <w:r>
        <w:br/>
      </w:r>
      <w:r>
        <w:rPr>
          <w:rFonts w:ascii="Times New Roman"/>
          <w:b w:val="false"/>
          <w:i w:val="false"/>
          <w:color w:val="000000"/>
          <w:sz w:val="28"/>
        </w:rPr>
        <w:t>
                                                 қолы)</w:t>
      </w:r>
    </w:p>
    <w:bookmarkStart w:name="z45" w:id="41"/>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7-қосымша</w:t>
      </w:r>
    </w:p>
    <w:bookmarkEnd w:id="41"/>
    <w:p>
      <w:pPr>
        <w:spacing w:after="0"/>
        <w:ind w:left="0"/>
        <w:jc w:val="left"/>
      </w:pPr>
      <w:r>
        <w:rPr>
          <w:rFonts w:ascii="Times New Roman"/>
          <w:b/>
          <w:i w:val="false"/>
          <w:color w:val="000000"/>
        </w:rPr>
        <w:t xml:space="preserve"> Әкiмшiлiк iс-қимылдардың (рәсiмдердiң) дәйектiлiгiнiң</w:t>
      </w:r>
      <w:r>
        <w:br/>
      </w:r>
      <w:r>
        <w:rPr>
          <w:rFonts w:ascii="Times New Roman"/>
          <w:b/>
          <w:i w:val="false"/>
          <w:color w:val="000000"/>
        </w:rPr>
        <w:t>
сипаттамасы және өзара iс-қимылы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3"/>
        <w:gridCol w:w="2663"/>
        <w:gridCol w:w="2453"/>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ұйымдастыру-өкiмдік шешiм)</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2 реттен кем емес</w:t>
            </w:r>
          </w:p>
        </w:tc>
      </w:tr>
      <w:tr>
        <w:trPr>
          <w:trHeight w:val="30" w:hRule="atLeast"/>
        </w:trPr>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2"/>
        <w:gridCol w:w="2705"/>
        <w:gridCol w:w="2411"/>
        <w:gridCol w:w="26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кеңсесі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 танысу, орындау үшiн құрылымдық бөлiмшенi айқындау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r>
              <w:br/>
            </w:r>
            <w:r>
              <w:rPr>
                <w:rFonts w:ascii="Times New Roman"/>
                <w:b w:val="false"/>
                <w:i w:val="false"/>
                <w:color w:val="000000"/>
                <w:sz w:val="20"/>
              </w:rPr>
              <w:t>
жiберу</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4"/>
        <w:gridCol w:w="4172"/>
        <w:gridCol w:w="3594"/>
      </w:tblGrid>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өкiмдiк шешiм)</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материалдармен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 шағын кәсіпкерлік субъектілері үшін 1 жұмыс күннің ішінде</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2815"/>
        <w:gridCol w:w="2752"/>
        <w:gridCol w:w="2775"/>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тұтынушыға немесе Орталыққа жіберу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xml:space="preserve">
Акті дайындаудың жалпы уақыты - 6 жұмыс күн, шағын кәсіпкерлік субъектілері үшін 3 жұмыс күн, акт телнұсқасын дайындау мерзімі 1 жұмыс күн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2780"/>
        <w:gridCol w:w="2800"/>
        <w:gridCol w:w="2781"/>
      </w:tblGrid>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(акт телнұсқасын) дайындау</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2710"/>
        <w:gridCol w:w="2858"/>
        <w:gridCol w:w="2774"/>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күнінің ішінде, шағын кәсіпкерлік субъектісі үшін – 30 минут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2621"/>
        <w:gridCol w:w="2895"/>
        <w:gridCol w:w="2812"/>
      </w:tblGrid>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актіні (акт телнұсқасын) тексеру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2626"/>
        <w:gridCol w:w="2863"/>
        <w:gridCol w:w="2822"/>
      </w:tblGrid>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уақытша өтемiн төлеп (ұзақ мерзiмдi, қысқа мерзiмдi) жер пайдалану (жалдау) құқығына актілер беру кітабында актіні (акт телнұсқасын) тіркеу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тұтынушыға немесе Орталыққа табыстау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кеңсесіне актіні (акт телнұсқасын) табыстау</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2459"/>
        <w:gridCol w:w="2528"/>
        <w:gridCol w:w="2113"/>
        <w:gridCol w:w="2665"/>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қолхат беру, өтінішті тіркеу, уәкілетті органға құжаттарды бағыттау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Орталықтар</w:t>
            </w:r>
            <w:r>
              <w:br/>
            </w:r>
            <w:r>
              <w:rPr>
                <w:rFonts w:ascii="Times New Roman"/>
                <w:b w:val="false"/>
                <w:i w:val="false"/>
                <w:color w:val="000000"/>
                <w:sz w:val="20"/>
              </w:rPr>
              <w:t>
дан немесе тұтынушылардан келіп түскен өтініштерді қабылдау, қолхат беру, тіркеу, уәкілетті органның басшысына өтінішті бағыттау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Уәкілетті орган бағыттаған сауалды қарастыру, актіні (акт телнұсқасын) дайындау, уәкілетті органға актіні бағыттау</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w:t>
            </w:r>
            <w:r>
              <w:br/>
            </w:r>
            <w:r>
              <w:rPr>
                <w:rFonts w:ascii="Times New Roman"/>
                <w:b w:val="false"/>
                <w:i w:val="false"/>
                <w:color w:val="000000"/>
                <w:sz w:val="20"/>
              </w:rPr>
              <w:t>
қасын) қол қою</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уақытша өтемiн төлеп (ұзақ мерзiмдi, қысқа мерзiмдi) жер пайдалану (жалдау) құқығына актiлердi беру кітабында актіні (акт телнұсқа</w:t>
            </w:r>
            <w:r>
              <w:br/>
            </w:r>
            <w:r>
              <w:rPr>
                <w:rFonts w:ascii="Times New Roman"/>
                <w:b w:val="false"/>
                <w:i w:val="false"/>
                <w:color w:val="000000"/>
                <w:sz w:val="20"/>
              </w:rPr>
              <w:t>
сын) тіркеу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іс-әрекет </w:t>
            </w:r>
            <w:r>
              <w:br/>
            </w:r>
            <w:r>
              <w:rPr>
                <w:rFonts w:ascii="Times New Roman"/>
                <w:b w:val="false"/>
                <w:i w:val="false"/>
                <w:color w:val="000000"/>
                <w:sz w:val="20"/>
              </w:rPr>
              <w:t>
Орталыққа актіні (акт телнұс</w:t>
            </w:r>
            <w:r>
              <w:br/>
            </w:r>
            <w:r>
              <w:rPr>
                <w:rFonts w:ascii="Times New Roman"/>
                <w:b w:val="false"/>
                <w:i w:val="false"/>
                <w:color w:val="000000"/>
                <w:sz w:val="20"/>
              </w:rPr>
              <w:t xml:space="preserve">
қасын) табыстау немесе тұтынушыға беру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Актіні (акт телнұс</w:t>
            </w:r>
            <w:r>
              <w:br/>
            </w:r>
            <w:r>
              <w:rPr>
                <w:rFonts w:ascii="Times New Roman"/>
                <w:b w:val="false"/>
                <w:i w:val="false"/>
                <w:color w:val="000000"/>
                <w:sz w:val="20"/>
              </w:rPr>
              <w:t>
қасын) тұтынушыға Орталықта беру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нұсқаслары. Баламалы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3439"/>
        <w:gridCol w:w="2868"/>
        <w:gridCol w:w="2678"/>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басшылығына өтінішті бағыттау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Дәлелді бас тартуға қол қою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42"/>
    <w:p>
      <w:pPr>
        <w:spacing w:after="0"/>
        <w:ind w:left="0"/>
        <w:jc w:val="both"/>
      </w:pPr>
      <w:r>
        <w:rPr>
          <w:rFonts w:ascii="Times New Roman"/>
          <w:b w:val="false"/>
          <w:i w:val="false"/>
          <w:color w:val="000000"/>
          <w:sz w:val="28"/>
        </w:rPr>
        <w:t>
«Уақытша өтемiн төлеп</w:t>
      </w:r>
      <w:r>
        <w:br/>
      </w:r>
      <w:r>
        <w:rPr>
          <w:rFonts w:ascii="Times New Roman"/>
          <w:b w:val="false"/>
          <w:i w:val="false"/>
          <w:color w:val="000000"/>
          <w:sz w:val="28"/>
        </w:rPr>
        <w:t>
(ұзақ мерзiмдi, қысқа</w:t>
      </w:r>
      <w:r>
        <w:br/>
      </w:r>
      <w:r>
        <w:rPr>
          <w:rFonts w:ascii="Times New Roman"/>
          <w:b w:val="false"/>
          <w:i w:val="false"/>
          <w:color w:val="000000"/>
          <w:sz w:val="28"/>
        </w:rPr>
        <w:t>
мерзiмдi) жер пайдалану</w:t>
      </w:r>
      <w:r>
        <w:br/>
      </w:r>
      <w:r>
        <w:rPr>
          <w:rFonts w:ascii="Times New Roman"/>
          <w:b w:val="false"/>
          <w:i w:val="false"/>
          <w:color w:val="000000"/>
          <w:sz w:val="28"/>
        </w:rPr>
        <w:t>
(жалдау) құқығына актiлердi</w:t>
      </w:r>
      <w:r>
        <w:br/>
      </w:r>
      <w:r>
        <w:rPr>
          <w:rFonts w:ascii="Times New Roman"/>
          <w:b w:val="false"/>
          <w:i w:val="false"/>
          <w:color w:val="000000"/>
          <w:sz w:val="28"/>
        </w:rPr>
        <w:t>
ресiмдеу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8-қосымша</w:t>
      </w:r>
    </w:p>
    <w:bookmarkEnd w:id="42"/>
    <w:p>
      <w:pPr>
        <w:spacing w:after="0"/>
        <w:ind w:left="0"/>
        <w:jc w:val="left"/>
      </w:pPr>
      <w:r>
        <w:rPr>
          <w:rFonts w:ascii="Times New Roman"/>
          <w:b/>
          <w:i w:val="false"/>
          <w:color w:val="000000"/>
        </w:rPr>
        <w:t xml:space="preserve"> Әкімшілік іс-әрекеттерінің логикалық</w:t>
      </w:r>
      <w:r>
        <w:br/>
      </w:r>
      <w:r>
        <w:rPr>
          <w:rFonts w:ascii="Times New Roman"/>
          <w:b/>
          <w:i w:val="false"/>
          <w:color w:val="000000"/>
        </w:rPr>
        <w:t>
сабақтастығы арасындағы өзара байланысты</w:t>
      </w:r>
      <w:r>
        <w:br/>
      </w:r>
      <w:r>
        <w:rPr>
          <w:rFonts w:ascii="Times New Roman"/>
          <w:b/>
          <w:i w:val="false"/>
          <w:color w:val="000000"/>
        </w:rPr>
        <w:t>
көрсететін сызбалар</w:t>
      </w:r>
      <w:r>
        <w:br/>
      </w:r>
      <w:r>
        <w:rPr>
          <w:rFonts w:ascii="Times New Roman"/>
          <w:b/>
          <w:i w:val="false"/>
          <w:color w:val="000000"/>
        </w:rPr>
        <w:t>
(қағаз нұсқасын қараңыз)</w:t>
      </w:r>
    </w:p>
    <w:bookmarkStart w:name="z47" w:id="43"/>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12 тамыздағы</w:t>
      </w:r>
      <w:r>
        <w:br/>
      </w:r>
      <w:r>
        <w:rPr>
          <w:rFonts w:ascii="Times New Roman"/>
          <w:b w:val="false"/>
          <w:i w:val="false"/>
          <w:color w:val="000000"/>
          <w:sz w:val="28"/>
        </w:rPr>
        <w:t>
№ А-7/303 қаулысымен</w:t>
      </w:r>
      <w:r>
        <w:br/>
      </w:r>
      <w:r>
        <w:rPr>
          <w:rFonts w:ascii="Times New Roman"/>
          <w:b w:val="false"/>
          <w:i w:val="false"/>
          <w:color w:val="000000"/>
          <w:sz w:val="28"/>
        </w:rPr>
        <w:t>
бекітілген</w:t>
      </w:r>
    </w:p>
    <w:bookmarkEnd w:id="43"/>
    <w:p>
      <w:pPr>
        <w:spacing w:after="0"/>
        <w:ind w:left="0"/>
        <w:jc w:val="left"/>
      </w:pPr>
      <w:r>
        <w:rPr>
          <w:rFonts w:ascii="Times New Roman"/>
          <w:b/>
          <w:i w:val="false"/>
          <w:color w:val="000000"/>
        </w:rPr>
        <w:t xml:space="preserve"> «Уақытша өтеусiз жер пайдалану құқығына</w:t>
      </w:r>
      <w:r>
        <w:br/>
      </w:r>
      <w:r>
        <w:rPr>
          <w:rFonts w:ascii="Times New Roman"/>
          <w:b/>
          <w:i w:val="false"/>
          <w:color w:val="000000"/>
        </w:rPr>
        <w:t>
актiлердi ресiмдеу және беру» мемлекеттік</w:t>
      </w:r>
      <w:r>
        <w:br/>
      </w:r>
      <w:r>
        <w:rPr>
          <w:rFonts w:ascii="Times New Roman"/>
          <w:b/>
          <w:i w:val="false"/>
          <w:color w:val="000000"/>
        </w:rPr>
        <w:t>
қызметінің регламенті</w:t>
      </w:r>
    </w:p>
    <w:bookmarkStart w:name="z48" w:id="44"/>
    <w:p>
      <w:pPr>
        <w:spacing w:after="0"/>
        <w:ind w:left="0"/>
        <w:jc w:val="left"/>
      </w:pPr>
      <w:r>
        <w:rPr>
          <w:rFonts w:ascii="Times New Roman"/>
          <w:b/>
          <w:i w:val="false"/>
          <w:color w:val="000000"/>
        </w:rPr>
        <w:t xml:space="preserve"> 
1. Негізгі ұғымдар</w:t>
      </w:r>
    </w:p>
    <w:bookmarkEnd w:id="44"/>
    <w:p>
      <w:pPr>
        <w:spacing w:after="0"/>
        <w:ind w:left="0"/>
        <w:jc w:val="both"/>
      </w:pPr>
      <w:r>
        <w:rPr>
          <w:rFonts w:ascii="Times New Roman"/>
          <w:b w:val="false"/>
          <w:i w:val="false"/>
          <w:color w:val="000000"/>
          <w:sz w:val="28"/>
        </w:rPr>
        <w:t>      1. Осы «Уақытша өтеусiз жер пайдалану құқығына актiлердi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3) мүдделі орган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49" w:id="45"/>
    <w:p>
      <w:pPr>
        <w:spacing w:after="0"/>
        <w:ind w:left="0"/>
        <w:jc w:val="left"/>
      </w:pPr>
      <w:r>
        <w:rPr>
          <w:rFonts w:ascii="Times New Roman"/>
          <w:b/>
          <w:i w:val="false"/>
          <w:color w:val="000000"/>
        </w:rPr>
        <w:t xml:space="preserve"> 
2. Жалпы ережелер</w:t>
      </w:r>
    </w:p>
    <w:bookmarkEnd w:id="45"/>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жер телімінің орналасу орны бойынша уәкілетті органмен немесе Халыққа қызмет көрсету орталықтары (бұдан әрі - Орталық) арқылы көрсетіледі.</w:t>
      </w:r>
      <w:r>
        <w:br/>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5. Мемлекеттік қызмет уәкілетті органға немесе Орталыққа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мөлшерде уақытша өтеусiз жер пайдалану құқығына актіні дайындағаны үшін қызмет ақысын төлегені туралы құжатты (түбіртекті) беру арқылы ақылы негізде көрсетіледі.</w:t>
      </w:r>
      <w:r>
        <w:br/>
      </w:r>
      <w:r>
        <w:rPr>
          <w:rFonts w:ascii="Times New Roman"/>
          <w:b w:val="false"/>
          <w:i w:val="false"/>
          <w:color w:val="000000"/>
          <w:sz w:val="28"/>
        </w:rPr>
        <w:t>
      Уақытша өтеусiз жер пайдалану құқығына актіні дайындау үшін ақы төлеу қолма-қол немесе қолма-қол емес тәсілмен екінші деңгейдегі банктер арқылы мүдделі органның есепшотына не мүдделі органның кассасында жүргізіледі, олар төлемнің мөлшері мен уақытын растайтын төлем құжатын береді. Құжаттың (түбіртектің) нысаны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Мүдделі органның мекенжайы және оның жұмыс кестесі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Қазақстан Республикасының 2003 жылғы 20 маусымдағы Жер </w:t>
      </w:r>
      <w:r>
        <w:rPr>
          <w:rFonts w:ascii="Times New Roman"/>
          <w:b w:val="false"/>
          <w:i w:val="false"/>
          <w:color w:val="000000"/>
          <w:sz w:val="28"/>
        </w:rPr>
        <w:t>кодексінің 35</w:t>
      </w:r>
      <w:r>
        <w:rPr>
          <w:rFonts w:ascii="Times New Roman"/>
          <w:b w:val="false"/>
          <w:i w:val="false"/>
          <w:color w:val="000000"/>
          <w:sz w:val="28"/>
        </w:rPr>
        <w:t>, </w:t>
      </w:r>
      <w:r>
        <w:rPr>
          <w:rFonts w:ascii="Times New Roman"/>
          <w:b w:val="false"/>
          <w:i w:val="false"/>
          <w:color w:val="000000"/>
          <w:sz w:val="28"/>
        </w:rPr>
        <w:t>36-баптары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Үкіметінің 2010 жылғы 17 ақпандағы № 102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қағаз тасымалдағыштағы уақытша өтеусiз жер пайдалану құқығына құқығына актiнi (бұдан әрі - акт) немесе уақытша өтеусiз жер пайдалану құқығына актінің телнұсқасын (бұдан әрі – акт телнұсқасы) немесе себебі жазбаша көрсетілген қызмет көрсетуден бас тарту туралы дәлелді жауапты беру болып табылады.</w:t>
      </w:r>
      <w:r>
        <w:br/>
      </w:r>
      <w:r>
        <w:rPr>
          <w:rFonts w:ascii="Times New Roman"/>
          <w:b w:val="false"/>
          <w:i w:val="false"/>
          <w:color w:val="000000"/>
          <w:sz w:val="28"/>
        </w:rPr>
        <w:t>
      8. Мемлекеттік қызмет көрсету үрдісінде, актіні (акт телнұсқасын) жасайтын мүдделі орган қатысады.</w:t>
      </w:r>
      <w:r>
        <w:br/>
      </w:r>
      <w:r>
        <w:rPr>
          <w:rFonts w:ascii="Times New Roman"/>
          <w:b w:val="false"/>
          <w:i w:val="false"/>
          <w:color w:val="000000"/>
          <w:sz w:val="28"/>
        </w:rPr>
        <w:t>
      3. Мемлекеттiк қызмет көрсету тәртiбiне қойылатын талаптар</w:t>
      </w:r>
      <w:r>
        <w:br/>
      </w:r>
      <w:r>
        <w:rPr>
          <w:rFonts w:ascii="Times New Roman"/>
          <w:b w:val="false"/>
          <w:i w:val="false"/>
          <w:color w:val="000000"/>
          <w:sz w:val="28"/>
        </w:rPr>
        <w:t>
      9.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және жұмыс кестесі осы Регламенттің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10.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қызметті көрсетудің мерзімдері:</w:t>
      </w:r>
      <w:r>
        <w:br/>
      </w:r>
      <w:r>
        <w:rPr>
          <w:rFonts w:ascii="Times New Roman"/>
          <w:b w:val="false"/>
          <w:i w:val="false"/>
          <w:color w:val="000000"/>
          <w:sz w:val="28"/>
        </w:rPr>
        <w:t>
      1) тұтынушы осы Регламенттің 16-тармағында анықталған қажетті құжаттарды тапсырған сәттен бастап мемлекеттік қызмет көрсету мерзімі – 10 жұмыс күні, шағын кәсіпкерлік субъектілері үшін – 7 жұмыс күні, актінің телнұсқасын берген кезде 4 жұмыс күні;</w:t>
      </w:r>
      <w:r>
        <w:br/>
      </w:r>
      <w:r>
        <w:rPr>
          <w:rFonts w:ascii="Times New Roman"/>
          <w:b w:val="false"/>
          <w:i w:val="false"/>
          <w:color w:val="000000"/>
          <w:sz w:val="28"/>
        </w:rPr>
        <w:t>
      2) құжаттарды тапсыру және алу кезінде кезекте күтудің рұқсат берілген ең ұзақ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ұзақ уақыты 30 минуттан аспайды;</w:t>
      </w:r>
      <w:r>
        <w:br/>
      </w:r>
      <w:r>
        <w:rPr>
          <w:rFonts w:ascii="Times New Roman"/>
          <w:b w:val="false"/>
          <w:i w:val="false"/>
          <w:color w:val="000000"/>
          <w:sz w:val="28"/>
        </w:rPr>
        <w:t>
      4) акт мүдделі органмен дайындалады және 6 жұмыс күнінің ішінде, акт телнұсқасы 1 жұмыс күнінің ішінде уәкілетті органға ұсынылады;</w:t>
      </w:r>
      <w:r>
        <w:br/>
      </w:r>
      <w:r>
        <w:rPr>
          <w:rFonts w:ascii="Times New Roman"/>
          <w:b w:val="false"/>
          <w:i w:val="false"/>
          <w:color w:val="000000"/>
          <w:sz w:val="28"/>
        </w:rPr>
        <w:t>
      шағын кәсіпкерлік субъектісі үшін акті мүдделі органмен дайындалады және 3 жұмыс күнінің ішінде, акт телнұсқасы 1 жұмыс күнінің ішінде уәкілетті органға ұсынылады;</w:t>
      </w:r>
      <w:r>
        <w:br/>
      </w:r>
      <w:r>
        <w:rPr>
          <w:rFonts w:ascii="Times New Roman"/>
          <w:b w:val="false"/>
          <w:i w:val="false"/>
          <w:color w:val="000000"/>
          <w:sz w:val="28"/>
        </w:rPr>
        <w:t>
      12. Тұтынушы осы Регламенттің 16-тармағында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 телнұсқасын) беру туралы тұтынушы өтініш ұсынады;</w:t>
      </w:r>
      <w:r>
        <w:br/>
      </w:r>
      <w:r>
        <w:rPr>
          <w:rFonts w:ascii="Times New Roman"/>
          <w:b w:val="false"/>
          <w:i w:val="false"/>
          <w:color w:val="000000"/>
          <w:sz w:val="28"/>
        </w:rPr>
        <w:t>
      2) Орталық өтінішті тіркейді және уәкiлеттi органға жібереді;</w:t>
      </w:r>
      <w:r>
        <w:br/>
      </w:r>
      <w:r>
        <w:rPr>
          <w:rFonts w:ascii="Times New Roman"/>
          <w:b w:val="false"/>
          <w:i w:val="false"/>
          <w:color w:val="000000"/>
          <w:sz w:val="28"/>
        </w:rPr>
        <w:t>
      3) Орталықтан келіп түскен өтінішті немесе тұтынушының тікелей берген өтінішін уәкілетті орган тіркейді, қарастырады, дәлелді бас тартады немесе мемлекеттiк қызмет көрсетуді тоқтату туралы жазбаша хабарлама жасайды немесе құжаттарды мүдделі органға бағыттайды, актіні (акт телнұсқасын) ресімдейді, мемлекеттiк қызмет көрсетудің нәтижесін немесе мемлекеттiк қызмет көрсетуді тоқтату туралы жазбаша хабарламаны Орталыққа бағыттайды немесе өтініш уәкiлеттi органға берілсе, тұтынушыға ұсынады;</w:t>
      </w:r>
      <w:r>
        <w:br/>
      </w:r>
      <w:r>
        <w:rPr>
          <w:rFonts w:ascii="Times New Roman"/>
          <w:b w:val="false"/>
          <w:i w:val="false"/>
          <w:color w:val="000000"/>
          <w:sz w:val="28"/>
        </w:rPr>
        <w:t>
      4) Орталық тұтынушыға акті (акт телнұсқасын) немесе дәлелді бас тарту, немесе мемлекеттiк қызмет көрсетуді тоқтату туралы жазбаша хабарлама береді;</w:t>
      </w:r>
      <w:r>
        <w:br/>
      </w:r>
      <w:r>
        <w:rPr>
          <w:rFonts w:ascii="Times New Roman"/>
          <w:b w:val="false"/>
          <w:i w:val="false"/>
          <w:color w:val="000000"/>
          <w:sz w:val="28"/>
        </w:rPr>
        <w:t>
      5) мүдделі орган, актіні (акт телнұсқасын) дайындау туралы уәкiлеттi органның сауалын қарастырады, актіні (акт телнұсқасын) дайындайды, уәкілетті органға актіні (акт телнұсқасын) жібереді.</w:t>
      </w:r>
      <w:r>
        <w:br/>
      </w:r>
      <w:r>
        <w:rPr>
          <w:rFonts w:ascii="Times New Roman"/>
          <w:b w:val="false"/>
          <w:i w:val="false"/>
          <w:color w:val="000000"/>
          <w:sz w:val="28"/>
        </w:rPr>
        <w:t>
      14. Орталықта және уәкiлеттi органда мемлекеттiк қызмет көрсету үшiн құжаттарды қабылдауды жүзеге асыратын тұлғалар саны ең аз дегенде бiр қызметкер құрайды.</w:t>
      </w:r>
      <w:r>
        <w:br/>
      </w:r>
      <w:r>
        <w:rPr>
          <w:rFonts w:ascii="Times New Roman"/>
          <w:b w:val="false"/>
          <w:i w:val="false"/>
          <w:color w:val="000000"/>
          <w:sz w:val="28"/>
        </w:rPr>
        <w:t>
      4. Мемлекеттiк қызметтi көрсету үрдiсiндегi iс-қимыл (өзара iс-қимыл) тәртiбiн сипаттау</w:t>
      </w:r>
      <w:r>
        <w:br/>
      </w:r>
      <w:r>
        <w:rPr>
          <w:rFonts w:ascii="Times New Roman"/>
          <w:b w:val="false"/>
          <w:i w:val="false"/>
          <w:color w:val="000000"/>
          <w:sz w:val="28"/>
        </w:rPr>
        <w:t>
      15.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 қабылдау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16. Мемлекеттiк қызметтi алу үшiн тұтынушы Орталыққа немесе уәкiлеттi органға:</w:t>
      </w:r>
      <w:r>
        <w:br/>
      </w:r>
      <w:r>
        <w:rPr>
          <w:rFonts w:ascii="Times New Roman"/>
          <w:b w:val="false"/>
          <w:i w:val="false"/>
          <w:color w:val="000000"/>
          <w:sz w:val="28"/>
        </w:rPr>
        <w:t>
      1) Уақытша өтеусiз жер пайдалану құқығын мемлекет берген кезде:</w:t>
      </w:r>
      <w:r>
        <w:br/>
      </w:r>
      <w:r>
        <w:rPr>
          <w:rFonts w:ascii="Times New Roman"/>
          <w:b w:val="false"/>
          <w:i w:val="false"/>
          <w:color w:val="000000"/>
          <w:sz w:val="28"/>
        </w:rPr>
        <w:t>
      уәкiлеттi органға осы Регламенттің 6-қосымшасына сәйкес уақытша өтеусiз жер пайдалану құқығына акті беруге өтiнiш;</w:t>
      </w:r>
      <w:r>
        <w:br/>
      </w:r>
      <w:r>
        <w:rPr>
          <w:rFonts w:ascii="Times New Roman"/>
          <w:b w:val="false"/>
          <w:i w:val="false"/>
          <w:color w:val="000000"/>
          <w:sz w:val="28"/>
        </w:rPr>
        <w:t>
      жергiлiктi атқарушы органның уақытша өтеусiз жер пайдалану құқығын беру туралы шешiмiнен үзiндi көшiрмесін;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уақытша өтеусiз жер пайдалану құқығына актіні дайындағаны үшін қызметтерге ақы төленгені туралы құжатты (түбіртек);</w:t>
      </w:r>
      <w:r>
        <w:br/>
      </w:r>
      <w:r>
        <w:rPr>
          <w:rFonts w:ascii="Times New Roman"/>
          <w:b w:val="false"/>
          <w:i w:val="false"/>
          <w:color w:val="000000"/>
          <w:sz w:val="28"/>
        </w:rPr>
        <w:t>
      өкілдің өкілеттігін куәландыратын құжаттың көшірмесін;</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сенiмхаттың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уақытша өтеусiз жер пайдалану құқығына акті беруге өтiнiш;</w:t>
      </w:r>
      <w:r>
        <w:br/>
      </w:r>
      <w:r>
        <w:rPr>
          <w:rFonts w:ascii="Times New Roman"/>
          <w:b w:val="false"/>
          <w:i w:val="false"/>
          <w:color w:val="000000"/>
          <w:sz w:val="28"/>
        </w:rPr>
        <w:t>
      жергiлiктi атқарушы органның уақытша өтеусiз жер пайдалану құқығына бұрын берiлген жер учаскесiнiң сәйкестендiру сипаттамаларының өзгеруi туралы шешiмiнен үзiндiнің және/немесе жер учаскесiнiң сәйкестендiру сипаттамаларының өзгергендiгiн растайтын өзге құжаттың көшiрмесiн;</w:t>
      </w:r>
      <w:r>
        <w:br/>
      </w:r>
      <w:r>
        <w:rPr>
          <w:rFonts w:ascii="Times New Roman"/>
          <w:b w:val="false"/>
          <w:i w:val="false"/>
          <w:color w:val="000000"/>
          <w:sz w:val="28"/>
        </w:rPr>
        <w:t>
      уәкiлеттi орган бекiткен жерге орналастыру жобасының және жергiлiктi жерде жер учаскесiнiң шекараларын белгiлеу жөнiндегi материалдардың көшiрмелерiн;</w:t>
      </w:r>
      <w:r>
        <w:br/>
      </w:r>
      <w:r>
        <w:rPr>
          <w:rFonts w:ascii="Times New Roman"/>
          <w:b w:val="false"/>
          <w:i w:val="false"/>
          <w:color w:val="000000"/>
          <w:sz w:val="28"/>
        </w:rPr>
        <w:t>
      салық төлеушi куәлiгiнiң (СТН) көшiрмесiн;</w:t>
      </w:r>
      <w:r>
        <w:br/>
      </w:r>
      <w:r>
        <w:rPr>
          <w:rFonts w:ascii="Times New Roman"/>
          <w:b w:val="false"/>
          <w:i w:val="false"/>
          <w:color w:val="000000"/>
          <w:sz w:val="28"/>
        </w:rPr>
        <w:t>
      заңды тұлғаны мемлекеттiк тiркеу туралы куәлiктiң көшiрмесiн;</w:t>
      </w:r>
      <w:r>
        <w:br/>
      </w:r>
      <w:r>
        <w:rPr>
          <w:rFonts w:ascii="Times New Roman"/>
          <w:b w:val="false"/>
          <w:i w:val="false"/>
          <w:color w:val="000000"/>
          <w:sz w:val="28"/>
        </w:rPr>
        <w:t>
      уақытша өтеусiз жер пайдалану құқығына актіні дайындағаны үшін қызметтерге ақы төленгені туралы құжатты (түбіртек);</w:t>
      </w:r>
      <w:r>
        <w:br/>
      </w:r>
      <w:r>
        <w:rPr>
          <w:rFonts w:ascii="Times New Roman"/>
          <w:b w:val="false"/>
          <w:i w:val="false"/>
          <w:color w:val="000000"/>
          <w:sz w:val="28"/>
        </w:rPr>
        <w:t>
      өкілдің өкілеттігін куәландыратын құжаттың көшірмесін;</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сенiмхаттың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3) Уақытша өтеусiз жер пайдалану құқығына арналған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уақытша өтеусiз жер пайдалану құқығына актiнiң телнұсқасын беруге өтiнiш;</w:t>
      </w:r>
      <w:r>
        <w:br/>
      </w:r>
      <w:r>
        <w:rPr>
          <w:rFonts w:ascii="Times New Roman"/>
          <w:b w:val="false"/>
          <w:i w:val="false"/>
          <w:color w:val="000000"/>
          <w:sz w:val="28"/>
        </w:rPr>
        <w:t>
      уақытша өтеусiз жер пайдалану құқығына актіні дайындағаны үшін қызметтерге ақы төленгені туралы құжатты (түбіртек);</w:t>
      </w:r>
      <w:r>
        <w:br/>
      </w:r>
      <w:r>
        <w:rPr>
          <w:rFonts w:ascii="Times New Roman"/>
          <w:b w:val="false"/>
          <w:i w:val="false"/>
          <w:color w:val="000000"/>
          <w:sz w:val="28"/>
        </w:rPr>
        <w:t>
      жер учаскесiнiң орналасқан жерi бойынша жергiлiктi облыстық газеттiң уақытша өтеусiз жер пайдалану құқығына актiнiң түпнұсқасын жарамсыз деп тану туралы хабарландыру жарияланған данасын;</w:t>
      </w:r>
      <w:r>
        <w:br/>
      </w:r>
      <w:r>
        <w:rPr>
          <w:rFonts w:ascii="Times New Roman"/>
          <w:b w:val="false"/>
          <w:i w:val="false"/>
          <w:color w:val="000000"/>
          <w:sz w:val="28"/>
        </w:rPr>
        <w:t>
      өкілдің өкілеттігін куәландаратын құжаттың көшірмесін;</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көшiрмесiн ұсынады.</w:t>
      </w:r>
      <w:r>
        <w:br/>
      </w:r>
      <w:r>
        <w:rPr>
          <w:rFonts w:ascii="Times New Roman"/>
          <w:b w:val="false"/>
          <w:i w:val="false"/>
          <w:color w:val="000000"/>
          <w:sz w:val="28"/>
        </w:rPr>
        <w:t>
      Тұлғаның жеке куәлiгiнiң, сенiмхаттың немесе өкілдің өкілеттігін куәландыратын құжаттың көшiрмелерiн тексеру үшiн олардың түпнұсқалары ұсынылады, олар тексерiлгеннен кейiн тұтынушыға қайтарылады.</w:t>
      </w:r>
      <w:r>
        <w:br/>
      </w:r>
      <w:r>
        <w:rPr>
          <w:rFonts w:ascii="Times New Roman"/>
          <w:b w:val="false"/>
          <w:i w:val="false"/>
          <w:color w:val="000000"/>
          <w:sz w:val="28"/>
        </w:rPr>
        <w:t>
      17.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18.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7-қосымшасында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19.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8-қосымшасында</w:t>
      </w:r>
      <w:r>
        <w:rPr>
          <w:rFonts w:ascii="Times New Roman"/>
          <w:b w:val="false"/>
          <w:i w:val="false"/>
          <w:color w:val="000000"/>
          <w:sz w:val="28"/>
        </w:rPr>
        <w:t xml:space="preserve"> келтiрiлген.</w:t>
      </w:r>
    </w:p>
    <w:bookmarkStart w:name="z50" w:id="46"/>
    <w:p>
      <w:pPr>
        <w:spacing w:after="0"/>
        <w:ind w:left="0"/>
        <w:jc w:val="left"/>
      </w:pPr>
      <w:r>
        <w:rPr>
          <w:rFonts w:ascii="Times New Roman"/>
          <w:b/>
          <w:i w:val="false"/>
          <w:color w:val="000000"/>
        </w:rPr>
        <w:t xml:space="preserve"> 
5. Мемлекеттiк қызмет көрсететін</w:t>
      </w:r>
      <w:r>
        <w:br/>
      </w:r>
      <w:r>
        <w:rPr>
          <w:rFonts w:ascii="Times New Roman"/>
          <w:b/>
          <w:i w:val="false"/>
          <w:color w:val="000000"/>
        </w:rPr>
        <w:t>
лауазымды тұлғалардың жауапкершілігі</w:t>
      </w:r>
    </w:p>
    <w:bookmarkEnd w:id="46"/>
    <w:p>
      <w:pPr>
        <w:spacing w:after="0"/>
        <w:ind w:left="0"/>
        <w:jc w:val="both"/>
      </w:pPr>
      <w:r>
        <w:rPr>
          <w:rFonts w:ascii="Times New Roman"/>
          <w:b w:val="false"/>
          <w:i w:val="false"/>
          <w:color w:val="000000"/>
          <w:sz w:val="28"/>
        </w:rPr>
        <w:t>      20.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тұлғаларға Қазақстан Республикасының заңнамалық актілеріне сәйкес белгіленген мерзімде мемлекеттiк қызмет көрсетуді жүзеге асыруға жауапкершілік жүктеледі.</w:t>
      </w:r>
    </w:p>
    <w:bookmarkStart w:name="z51" w:id="47"/>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47"/>
    <w:p>
      <w:pPr>
        <w:spacing w:after="0"/>
        <w:ind w:left="0"/>
        <w:jc w:val="both"/>
      </w:pPr>
      <w:r>
        <w:rPr>
          <w:rFonts w:ascii="Times New Roman"/>
          <w:b w:val="false"/>
          <w:i w:val="false"/>
          <w:color w:val="000000"/>
          <w:sz w:val="28"/>
        </w:rPr>
        <w:t>      Жер учаскелеріне сәйкестендіру құжаттарын дайындау жөніндегі жұмыстарының құны тиісті қаржы жылына арналған республикалық бюджет туралы заңда белгіленген айлық есептік көрсеткіші (бұдан әрі – АЕК) мөлшеріне байланысты есептеледі және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3088"/>
        <w:gridCol w:w="2341"/>
        <w:gridCol w:w="3315"/>
      </w:tblGrid>
      <w:tr>
        <w:trPr>
          <w:trHeight w:val="30" w:hRule="atLeast"/>
        </w:trPr>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w:t>
            </w:r>
            <w:r>
              <w:br/>
            </w:r>
            <w:r>
              <w:rPr>
                <w:rFonts w:ascii="Times New Roman"/>
                <w:b w:val="false"/>
                <w:i w:val="false"/>
                <w:color w:val="000000"/>
                <w:sz w:val="20"/>
              </w:rPr>
              <w:t>
атауы</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алаңына байланысты жұмыстың құнын көтеру коэффициенті</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сондай-ақ саяжай құрылысы үшін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өзiндiк қосалқы шаруашылық жүргiзу үшін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 және фермер қожалықтары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50-ге дейін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0,5-ге дейін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меншiк иелерi (кондоминиумге қатысушылар)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1-ге дейін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1,4</w:t>
            </w:r>
          </w:p>
        </w:tc>
      </w:tr>
    </w:tbl>
    <w:bookmarkStart w:name="z52" w:id="48"/>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48"/>
    <w:p>
      <w:pPr>
        <w:spacing w:after="0"/>
        <w:ind w:left="0"/>
        <w:jc w:val="left"/>
      </w:pPr>
      <w:r>
        <w:rPr>
          <w:rFonts w:ascii="Times New Roman"/>
          <w:b/>
          <w:i w:val="false"/>
          <w:color w:val="000000"/>
        </w:rPr>
        <w:t xml:space="preserve"> Түбіртек</w:t>
      </w:r>
    </w:p>
    <w:p>
      <w:pPr>
        <w:spacing w:after="0"/>
        <w:ind w:left="0"/>
        <w:jc w:val="both"/>
      </w:pPr>
      <w:r>
        <w:rPr>
          <w:rFonts w:ascii="Times New Roman"/>
          <w:b w:val="false"/>
          <w:i w:val="false"/>
          <w:color w:val="000000"/>
          <w:sz w:val="28"/>
        </w:rPr>
        <w:t>Ақша жіберуші______________________________________________________</w:t>
      </w:r>
      <w:r>
        <w:br/>
      </w:r>
      <w:r>
        <w:rPr>
          <w:rFonts w:ascii="Times New Roman"/>
          <w:b w:val="false"/>
          <w:i w:val="false"/>
          <w:color w:val="000000"/>
          <w:sz w:val="28"/>
        </w:rPr>
        <w:t>
Тегі, аты, әкесінің аты, СТН</w:t>
      </w:r>
    </w:p>
    <w:p>
      <w:pPr>
        <w:spacing w:after="0"/>
        <w:ind w:left="0"/>
        <w:jc w:val="both"/>
      </w:pPr>
      <w:r>
        <w:rPr>
          <w:rFonts w:ascii="Times New Roman"/>
          <w:b w:val="false"/>
          <w:i w:val="false"/>
          <w:color w:val="000000"/>
          <w:sz w:val="28"/>
        </w:rPr>
        <w:t>_____________________________________________________________________Төлемді алушы _______________________________________________________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774"/>
        <w:gridCol w:w="3865"/>
        <w:gridCol w:w="2376"/>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Ақша жіберуші________________________________________________________</w:t>
      </w:r>
      <w:r>
        <w:br/>
      </w:r>
      <w:r>
        <w:rPr>
          <w:rFonts w:ascii="Times New Roman"/>
          <w:b w:val="false"/>
          <w:i w:val="false"/>
          <w:color w:val="000000"/>
          <w:sz w:val="28"/>
        </w:rPr>
        <w:t>
Тегі, аты, әкесінің аты, СТН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Төлемді алушы________________________________________________________</w:t>
      </w:r>
      <w:r>
        <w:br/>
      </w:r>
      <w:r>
        <w:rPr>
          <w:rFonts w:ascii="Times New Roman"/>
          <w:b w:val="false"/>
          <w:i w:val="false"/>
          <w:color w:val="000000"/>
          <w:sz w:val="28"/>
        </w:rPr>
        <w:t>
мамандандырылған кәсіпорынның атауы, СТН</w:t>
      </w:r>
    </w:p>
    <w:p>
      <w:pPr>
        <w:spacing w:after="0"/>
        <w:ind w:left="0"/>
        <w:jc w:val="both"/>
      </w:pPr>
      <w:r>
        <w:rPr>
          <w:rFonts w:ascii="Times New Roman"/>
          <w:b w:val="false"/>
          <w:i w:val="false"/>
          <w:color w:val="000000"/>
          <w:sz w:val="28"/>
        </w:rPr>
        <w:t>Делдал банк__________________________________________________________</w:t>
      </w:r>
      <w:r>
        <w:br/>
      </w:r>
      <w:r>
        <w:rPr>
          <w:rFonts w:ascii="Times New Roman"/>
          <w:b w:val="false"/>
          <w:i w:val="false"/>
          <w:color w:val="000000"/>
          <w:sz w:val="28"/>
        </w:rPr>
        <w:t>
екінші деңгейдегі банктің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4774"/>
        <w:gridCol w:w="3865"/>
        <w:gridCol w:w="2376"/>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атауы</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ҚҚС</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 үшін және мөрдің орны</w:t>
      </w:r>
      <w:r>
        <w:br/>
      </w:r>
      <w:r>
        <w:rPr>
          <w:rFonts w:ascii="Times New Roman"/>
          <w:b w:val="false"/>
          <w:i w:val="false"/>
          <w:color w:val="000000"/>
          <w:sz w:val="28"/>
        </w:rPr>
        <w:t>
_____________________________      _____________________________</w:t>
      </w:r>
      <w:r>
        <w:br/>
      </w:r>
      <w:r>
        <w:rPr>
          <w:rFonts w:ascii="Times New Roman"/>
          <w:b w:val="false"/>
          <w:i w:val="false"/>
          <w:color w:val="000000"/>
          <w:sz w:val="28"/>
        </w:rPr>
        <w:t>
    ақша жіберушінің қолы         жауапты орындаушының қолы, күн</w:t>
      </w:r>
    </w:p>
    <w:bookmarkStart w:name="z53" w:id="49"/>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49"/>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мүдделі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3693"/>
        <w:gridCol w:w="3131"/>
        <w:gridCol w:w="2347"/>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көшесі, 89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25-73-13</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Аққөл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81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2-30-45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Аршалы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Республика көшесі, 21/50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2-16-90</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Астрахан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2-27-92</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Атбасар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Сейфуллин көшесі, 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2-43-23</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Бұланды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2-18-08</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Егіндікөл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2-20-13</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Еңбекшілдер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Қонаев көшесі, 12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2-20-34</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Ерейментау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Құнанбаев көшесі, 136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2-11-61</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Есіл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Ленин көшесі, 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2-02-40</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Жақсы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2-17-73</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Жарқайың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Школьный қалтарысы, 24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9-27-53</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Зеренді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83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2-16-97</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Қорғалжын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Болғамбаев көшесі, 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2-15-20</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Сандықтау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9-22-55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Целиноград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br/>
            </w:r>
            <w:r>
              <w:rPr>
                <w:rFonts w:ascii="Times New Roman"/>
                <w:b w:val="false"/>
                <w:i w:val="false"/>
                <w:color w:val="000000"/>
                <w:sz w:val="20"/>
              </w:rPr>
              <w:t>
Абай көшесі, 63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40-57-45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Шортанды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 Лермонтов көшесі, 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2-24-46</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Щучье аудандық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34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4-39-65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АқмолажерҒӨО</w:t>
            </w:r>
            <w:r>
              <w:br/>
            </w:r>
            <w:r>
              <w:rPr>
                <w:rFonts w:ascii="Times New Roman"/>
                <w:b w:val="false"/>
                <w:i w:val="false"/>
                <w:color w:val="000000"/>
                <w:sz w:val="20"/>
              </w:rPr>
              <w:t>
Степногорск қалалық</w:t>
            </w:r>
            <w:r>
              <w:br/>
            </w:r>
            <w:r>
              <w:rPr>
                <w:rFonts w:ascii="Times New Roman"/>
                <w:b w:val="false"/>
                <w:i w:val="false"/>
                <w:color w:val="000000"/>
                <w:sz w:val="20"/>
              </w:rPr>
              <w:t>
жер-</w:t>
            </w:r>
            <w:r>
              <w:br/>
            </w:r>
            <w:r>
              <w:rPr>
                <w:rFonts w:ascii="Times New Roman"/>
                <w:b w:val="false"/>
                <w:i w:val="false"/>
                <w:color w:val="000000"/>
                <w:sz w:val="20"/>
              </w:rPr>
              <w:t>
кадастрлық филиалы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шағын аудан, 24 үй, 3 пәтер</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8-716-456-34-77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АқмолажерҒӨО - «Жер ресурстары және жерге орналастыру мемлекеттік ғылыми-өндірістік орталығы (МемлҒӨОжер) «Ақмола мемлекеттік жерге орналастыру жөніндегі институты» республикалық мемлекеттік кәсіпорнының еншілес мемлекеттік кәсіпорны</w:t>
      </w:r>
    </w:p>
    <w:bookmarkStart w:name="z54" w:id="50"/>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50"/>
    <w:p>
      <w:pPr>
        <w:spacing w:after="0"/>
        <w:ind w:left="0"/>
        <w:jc w:val="both"/>
      </w:pPr>
      <w:r>
        <w:rPr>
          <w:rFonts w:ascii="Times New Roman"/>
          <w:b w:val="false"/>
          <w:i w:val="false"/>
          <w:color w:val="000000"/>
          <w:sz w:val="28"/>
        </w:rPr>
        <w:t>Мемлекеттік қызметті көрсету бойынша</w:t>
      </w:r>
      <w:r>
        <w:br/>
      </w:r>
      <w:r>
        <w:rPr>
          <w:rFonts w:ascii="Times New Roman"/>
          <w:b w:val="false"/>
          <w:i w:val="false"/>
          <w:color w:val="000000"/>
          <w:sz w:val="28"/>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3070"/>
        <w:gridCol w:w="2929"/>
        <w:gridCol w:w="2589"/>
      </w:tblGrid>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телефондары</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 дейін, демалыс күні -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2-18-49</w:t>
            </w:r>
            <w:r>
              <w:br/>
            </w:r>
            <w:r>
              <w:rPr>
                <w:rFonts w:ascii="Times New Roman"/>
                <w:b w:val="false"/>
                <w:i w:val="false"/>
                <w:color w:val="000000"/>
                <w:sz w:val="20"/>
              </w:rPr>
              <w:t>
2-09-96</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2-10-77</w:t>
            </w:r>
            <w:r>
              <w:br/>
            </w:r>
            <w:r>
              <w:rPr>
                <w:rFonts w:ascii="Times New Roman"/>
                <w:b w:val="false"/>
                <w:i w:val="false"/>
                <w:color w:val="000000"/>
                <w:sz w:val="20"/>
              </w:rPr>
              <w:t>
2-28-28</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2-35-96</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2-45-94</w:t>
            </w:r>
            <w:r>
              <w:br/>
            </w:r>
            <w:r>
              <w:rPr>
                <w:rFonts w:ascii="Times New Roman"/>
                <w:b w:val="false"/>
                <w:i w:val="false"/>
                <w:color w:val="000000"/>
                <w:sz w:val="20"/>
              </w:rPr>
              <w:t>
4-07-22</w:t>
            </w:r>
            <w:r>
              <w:br/>
            </w:r>
            <w:r>
              <w:rPr>
                <w:rFonts w:ascii="Times New Roman"/>
                <w:b w:val="false"/>
                <w:i w:val="false"/>
                <w:color w:val="000000"/>
                <w:sz w:val="20"/>
              </w:rPr>
              <w:t>
4-12-58</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Интернациональная көшесі, 10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2-37-20</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көшесі, 42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4-29-97</w:t>
            </w:r>
            <w:r>
              <w:br/>
            </w:r>
            <w:r>
              <w:rPr>
                <w:rFonts w:ascii="Times New Roman"/>
                <w:b w:val="false"/>
                <w:i w:val="false"/>
                <w:color w:val="000000"/>
                <w:sz w:val="20"/>
              </w:rPr>
              <w:t>
4-28-91</w:t>
            </w:r>
            <w:r>
              <w:br/>
            </w:r>
            <w:r>
              <w:rPr>
                <w:rFonts w:ascii="Times New Roman"/>
                <w:b w:val="false"/>
                <w:i w:val="false"/>
                <w:color w:val="000000"/>
                <w:sz w:val="20"/>
              </w:rPr>
              <w:t>
4-59-28</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2-12-57</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2-22-18</w:t>
            </w:r>
            <w:r>
              <w:br/>
            </w:r>
            <w:r>
              <w:rPr>
                <w:rFonts w:ascii="Times New Roman"/>
                <w:b w:val="false"/>
                <w:i w:val="false"/>
                <w:color w:val="000000"/>
                <w:sz w:val="20"/>
              </w:rPr>
              <w:t>
2-22-41</w:t>
            </w:r>
            <w:r>
              <w:br/>
            </w:r>
            <w:r>
              <w:rPr>
                <w:rFonts w:ascii="Times New Roman"/>
                <w:b w:val="false"/>
                <w:i w:val="false"/>
                <w:color w:val="000000"/>
                <w:sz w:val="20"/>
              </w:rPr>
              <w:t>
2-22-42</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2-37-42</w:t>
            </w:r>
            <w:r>
              <w:br/>
            </w:r>
            <w:r>
              <w:rPr>
                <w:rFonts w:ascii="Times New Roman"/>
                <w:b w:val="false"/>
                <w:i w:val="false"/>
                <w:color w:val="000000"/>
                <w:sz w:val="20"/>
              </w:rPr>
              <w:t>
2-37-33</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2-22-05</w:t>
            </w:r>
            <w:r>
              <w:br/>
            </w:r>
            <w:r>
              <w:rPr>
                <w:rFonts w:ascii="Times New Roman"/>
                <w:b w:val="false"/>
                <w:i w:val="false"/>
                <w:color w:val="000000"/>
                <w:sz w:val="20"/>
              </w:rPr>
              <w:t>
2-22-07</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2-17-10</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9-00-35</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52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22-9-43</w:t>
            </w:r>
            <w:r>
              <w:br/>
            </w:r>
            <w:r>
              <w:rPr>
                <w:rFonts w:ascii="Times New Roman"/>
                <w:b w:val="false"/>
                <w:i w:val="false"/>
                <w:color w:val="000000"/>
                <w:sz w:val="20"/>
              </w:rPr>
              <w:t>
20-0-74</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2-23-71</w:t>
            </w:r>
            <w:r>
              <w:br/>
            </w:r>
            <w:r>
              <w:rPr>
                <w:rFonts w:ascii="Times New Roman"/>
                <w:b w:val="false"/>
                <w:i w:val="false"/>
                <w:color w:val="000000"/>
                <w:sz w:val="20"/>
              </w:rPr>
              <w:t>
2-20-36</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9-26-66</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3-12-30</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2-17-97</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қаласының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r>
              <w:br/>
            </w:r>
            <w:r>
              <w:rPr>
                <w:rFonts w:ascii="Times New Roman"/>
                <w:b w:val="false"/>
                <w:i w:val="false"/>
                <w:color w:val="000000"/>
                <w:sz w:val="20"/>
              </w:rPr>
              <w:t>
Красный яр селосының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40-43-27</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қаласының филиалы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19.00-ге дейін, демалыс күндері - сенбі мен жексенбі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6-52-03</w:t>
            </w:r>
            <w:r>
              <w:br/>
            </w:r>
            <w:r>
              <w:rPr>
                <w:rFonts w:ascii="Times New Roman"/>
                <w:b w:val="false"/>
                <w:i w:val="false"/>
                <w:color w:val="000000"/>
                <w:sz w:val="20"/>
              </w:rPr>
              <w:t>
6-47-05</w:t>
            </w:r>
            <w:r>
              <w:br/>
            </w:r>
            <w:r>
              <w:rPr>
                <w:rFonts w:ascii="Times New Roman"/>
                <w:b w:val="false"/>
                <w:i w:val="false"/>
                <w:color w:val="000000"/>
                <w:sz w:val="20"/>
              </w:rPr>
              <w:t>
6-18-67</w:t>
            </w:r>
          </w:p>
        </w:tc>
      </w:tr>
    </w:tbl>
    <w:p>
      <w:pPr>
        <w:spacing w:after="0"/>
        <w:ind w:left="0"/>
        <w:jc w:val="both"/>
      </w:pPr>
      <w:r>
        <w:rPr>
          <w:rFonts w:ascii="Times New Roman"/>
          <w:b w:val="false"/>
          <w:i w:val="false"/>
          <w:color w:val="000000"/>
          <w:sz w:val="28"/>
        </w:rPr>
        <w:t>      Қысқартылған сөздердің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министрлiгi Мемлекеттiк қызметтердi автоматтандыруды бақылау және халыққа қызмет көрсету орталықтарының қызметiн үйлестiру комитетiнің «Ақмола облысының халыққа қызмет көрсету орталығы» республикалық мемлекеттік мекемесі</w:t>
      </w:r>
    </w:p>
    <w:bookmarkStart w:name="z55" w:id="51"/>
    <w:p>
      <w:pPr>
        <w:spacing w:after="0"/>
        <w:ind w:left="0"/>
        <w:jc w:val="both"/>
      </w:pPr>
      <w:r>
        <w:rPr>
          <w:rFonts w:ascii="Times New Roman"/>
          <w:b w:val="false"/>
          <w:i w:val="false"/>
          <w:color w:val="000000"/>
          <w:sz w:val="28"/>
        </w:rPr>
        <w:t>
«Уақытша өтеусiз</w:t>
      </w:r>
      <w:r>
        <w:br/>
      </w:r>
      <w:r>
        <w:rPr>
          <w:rFonts w:ascii="Times New Roman"/>
          <w:b w:val="false"/>
          <w:i w:val="false"/>
          <w:color w:val="000000"/>
          <w:sz w:val="28"/>
        </w:rPr>
        <w:t>
жер пайдалану құқығына</w:t>
      </w:r>
      <w:r>
        <w:br/>
      </w:r>
      <w:r>
        <w:rPr>
          <w:rFonts w:ascii="Times New Roman"/>
          <w:b w:val="false"/>
          <w:i w:val="false"/>
          <w:color w:val="000000"/>
          <w:sz w:val="28"/>
        </w:rPr>
        <w:t>
актiлердi ресiмдеу және</w:t>
      </w:r>
      <w:r>
        <w:br/>
      </w:r>
      <w:r>
        <w:rPr>
          <w:rFonts w:ascii="Times New Roman"/>
          <w:b w:val="false"/>
          <w:i w:val="false"/>
          <w:color w:val="000000"/>
          <w:sz w:val="28"/>
        </w:rPr>
        <w:t>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51"/>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3165"/>
        <w:gridCol w:w="3347"/>
        <w:gridCol w:w="2082"/>
      </w:tblGrid>
      <w:tr>
        <w:trPr>
          <w:trHeight w:val="36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 хан көшесi, 34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Құнанбаев көшесi, 136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Қонаев көшесi, 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Мир көшесi, 81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көшесi, 119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селосы,</w:t>
            </w:r>
            <w:r>
              <w:br/>
            </w:r>
            <w:r>
              <w:rPr>
                <w:rFonts w:ascii="Times New Roman"/>
                <w:b w:val="false"/>
                <w:i w:val="false"/>
                <w:color w:val="000000"/>
                <w:sz w:val="20"/>
              </w:rPr>
              <w:t>
Гагарин көшесi, 15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жер қатынастары бөлiмi» мемлекеттiк мекемесi</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56" w:id="52"/>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6-қосымша</w:t>
      </w:r>
    </w:p>
    <w:bookmarkEnd w:id="52"/>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(уәкiлеттi органның атауы)</w:t>
      </w:r>
      <w:r>
        <w:br/>
      </w:r>
      <w:r>
        <w:rPr>
          <w:rFonts w:ascii="Times New Roman"/>
          <w:b w:val="false"/>
          <w:i w:val="false"/>
          <w:color w:val="000000"/>
          <w:sz w:val="28"/>
        </w:rPr>
        <w:t>
жер қатынастары бойынша уәкiлеттi</w:t>
      </w:r>
      <w:r>
        <w:br/>
      </w:r>
      <w:r>
        <w:rPr>
          <w:rFonts w:ascii="Times New Roman"/>
          <w:b w:val="false"/>
          <w:i w:val="false"/>
          <w:color w:val="000000"/>
          <w:sz w:val="28"/>
        </w:rPr>
        <w:t>
органның</w:t>
      </w:r>
      <w:r>
        <w:br/>
      </w:r>
      <w:r>
        <w:rPr>
          <w:rFonts w:ascii="Times New Roman"/>
          <w:b w:val="false"/>
          <w:i w:val="false"/>
          <w:color w:val="000000"/>
          <w:sz w:val="28"/>
        </w:rPr>
        <w:t>
бастығы________________________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(жеке тұлғаның тегi, аты,</w:t>
      </w:r>
      <w:r>
        <w:br/>
      </w:r>
      <w:r>
        <w:rPr>
          <w:rFonts w:ascii="Times New Roman"/>
          <w:b w:val="false"/>
          <w:i w:val="false"/>
          <w:color w:val="000000"/>
          <w:sz w:val="28"/>
        </w:rPr>
        <w:t>
әкесiнiң аты</w:t>
      </w:r>
      <w:r>
        <w:br/>
      </w:r>
      <w:r>
        <w:rPr>
          <w:rFonts w:ascii="Times New Roman"/>
          <w:b w:val="false"/>
          <w:i w:val="false"/>
          <w:color w:val="000000"/>
          <w:sz w:val="28"/>
        </w:rPr>
        <w:t>
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w:t>
      </w:r>
      <w:r>
        <w:br/>
      </w:r>
      <w:r>
        <w:rPr>
          <w:rFonts w:ascii="Times New Roman"/>
          <w:b w:val="false"/>
          <w:i w:val="false"/>
          <w:color w:val="000000"/>
          <w:sz w:val="28"/>
        </w:rPr>
        <w:t>
деректемелерi, байланыс телефоны,</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Уақытша өтеусiз жер пайдалану құқығына</w:t>
      </w:r>
      <w:r>
        <w:br/>
      </w:r>
      <w:r>
        <w:rPr>
          <w:rFonts w:ascii="Times New Roman"/>
          <w:b/>
          <w:i w:val="false"/>
          <w:color w:val="000000"/>
        </w:rPr>
        <w:t>
акт беру туралы өтiнiш</w:t>
      </w:r>
    </w:p>
    <w:p>
      <w:pPr>
        <w:spacing w:after="0"/>
        <w:ind w:left="0"/>
        <w:jc w:val="both"/>
      </w:pPr>
      <w:r>
        <w:rPr>
          <w:rFonts w:ascii="Times New Roman"/>
          <w:b w:val="false"/>
          <w:i w:val="false"/>
          <w:color w:val="000000"/>
          <w:sz w:val="28"/>
        </w:rPr>
        <w:t>___________________________________________берiлген,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(жер учаскесiнiң (орналасқан жерi) мекенжайы)</w:t>
      </w:r>
      <w:r>
        <w:br/>
      </w:r>
      <w:r>
        <w:rPr>
          <w:rFonts w:ascii="Times New Roman"/>
          <w:b w:val="false"/>
          <w:i w:val="false"/>
          <w:color w:val="000000"/>
          <w:sz w:val="28"/>
        </w:rPr>
        <w:t>
____________________________________бойынша орналасқан жер учаскесiне уақытша өтеусiз жер пайдалану құқығына акт (актiнiң телнұсқасын) беруiңiздi сұраймын.</w:t>
      </w:r>
    </w:p>
    <w:p>
      <w:pPr>
        <w:spacing w:after="0"/>
        <w:ind w:left="0"/>
        <w:jc w:val="both"/>
      </w:pPr>
      <w:r>
        <w:rPr>
          <w:rFonts w:ascii="Times New Roman"/>
          <w:b w:val="false"/>
          <w:i w:val="false"/>
          <w:color w:val="000000"/>
          <w:sz w:val="28"/>
        </w:rPr>
        <w:t>Күнi_______        Өтiнiш берушi__________________________</w:t>
      </w:r>
      <w:r>
        <w:br/>
      </w:r>
      <w:r>
        <w:rPr>
          <w:rFonts w:ascii="Times New Roman"/>
          <w:b w:val="false"/>
          <w:i w:val="false"/>
          <w:color w:val="000000"/>
          <w:sz w:val="28"/>
        </w:rPr>
        <w:t>
(жеке немесе заңды тұлғаның</w:t>
      </w:r>
      <w:r>
        <w:br/>
      </w:r>
      <w:r>
        <w:rPr>
          <w:rFonts w:ascii="Times New Roman"/>
          <w:b w:val="false"/>
          <w:i w:val="false"/>
          <w:color w:val="000000"/>
          <w:sz w:val="28"/>
        </w:rPr>
        <w:t>
___________________________</w:t>
      </w:r>
      <w:r>
        <w:br/>
      </w:r>
      <w:r>
        <w:rPr>
          <w:rFonts w:ascii="Times New Roman"/>
          <w:b w:val="false"/>
          <w:i w:val="false"/>
          <w:color w:val="000000"/>
          <w:sz w:val="28"/>
        </w:rPr>
        <w:t>
не уәкiлеттi тұлғаның тегi,</w:t>
      </w:r>
      <w:r>
        <w:br/>
      </w:r>
      <w:r>
        <w:rPr>
          <w:rFonts w:ascii="Times New Roman"/>
          <w:b w:val="false"/>
          <w:i w:val="false"/>
          <w:color w:val="000000"/>
          <w:sz w:val="28"/>
        </w:rPr>
        <w:t>
аты,әкесiнiң аты,</w:t>
      </w:r>
      <w:r>
        <w:br/>
      </w:r>
      <w:r>
        <w:rPr>
          <w:rFonts w:ascii="Times New Roman"/>
          <w:b w:val="false"/>
          <w:i w:val="false"/>
          <w:color w:val="000000"/>
          <w:sz w:val="28"/>
        </w:rPr>
        <w:t>
_________________________</w:t>
      </w:r>
      <w:r>
        <w:br/>
      </w:r>
      <w:r>
        <w:rPr>
          <w:rFonts w:ascii="Times New Roman"/>
          <w:b w:val="false"/>
          <w:i w:val="false"/>
          <w:color w:val="000000"/>
          <w:sz w:val="28"/>
        </w:rPr>
        <w:t>
қолы)</w:t>
      </w:r>
    </w:p>
    <w:bookmarkStart w:name="z57" w:id="53"/>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7-қосымша</w:t>
      </w:r>
    </w:p>
    <w:bookmarkEnd w:id="53"/>
    <w:p>
      <w:pPr>
        <w:spacing w:after="0"/>
        <w:ind w:left="0"/>
        <w:jc w:val="left"/>
      </w:pPr>
      <w:r>
        <w:rPr>
          <w:rFonts w:ascii="Times New Roman"/>
          <w:b/>
          <w:i w:val="false"/>
          <w:color w:val="000000"/>
        </w:rPr>
        <w:t xml:space="preserve"> Әкiмшiлiк iс-қимылдардың (рәсiмдердiң)</w:t>
      </w:r>
      <w:r>
        <w:br/>
      </w:r>
      <w:r>
        <w:rPr>
          <w:rFonts w:ascii="Times New Roman"/>
          <w:b/>
          <w:i w:val="false"/>
          <w:color w:val="000000"/>
        </w:rPr>
        <w:t>
дәйектiлiгiнiң сипаттамасы және өзара iс-қимылы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2611"/>
        <w:gridCol w:w="2325"/>
        <w:gridCol w:w="24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ұйымдастыру-өкiмдік шешiм)</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3 рет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Күнiне 2 реттен кем емес</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9"/>
        <w:gridCol w:w="2294"/>
        <w:gridCol w:w="3092"/>
        <w:gridCol w:w="26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қенсесі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өкiмдiк шешiм)</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r>
              <w:br/>
            </w:r>
            <w:r>
              <w:rPr>
                <w:rFonts w:ascii="Times New Roman"/>
                <w:b w:val="false"/>
                <w:i w:val="false"/>
                <w:color w:val="000000"/>
                <w:sz w:val="20"/>
              </w:rPr>
              <w:t>
жiберу</w:t>
            </w:r>
          </w:p>
        </w:tc>
      </w:tr>
      <w:tr>
        <w:trPr>
          <w:trHeight w:val="405"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3902"/>
        <w:gridCol w:w="3813"/>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өкiмдiк шешiм)</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материалдармен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 шағын кәсіпкерлік субъектілері үшін 1 жұмыс күннің ішінде</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2846"/>
        <w:gridCol w:w="2784"/>
        <w:gridCol w:w="2703"/>
      </w:tblGrid>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тұтынушыға немесе Орталыққа жіберу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xml:space="preserve">
Акті дайындаудың жалпы уақыты - 6 жұмыс күн, шағын кәсіпкерлік субъектілері үшін 3 жұмыс күн, акт телнұсқасын дайындау мерзімі 1 жұмыс күн </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8"/>
        <w:gridCol w:w="2781"/>
        <w:gridCol w:w="2781"/>
        <w:gridCol w:w="2720"/>
      </w:tblGrid>
      <w:tr>
        <w:trPr>
          <w:trHeight w:val="99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(акт телнұсқасын) дайындау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br/>
            </w:r>
            <w:r>
              <w:rPr>
                <w:rFonts w:ascii="Times New Roman"/>
                <w:b w:val="false"/>
                <w:i w:val="false"/>
                <w:color w:val="000000"/>
                <w:sz w:val="20"/>
              </w:rPr>
              <w:t>
өкiмдiк шешiм)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2759"/>
        <w:gridCol w:w="2882"/>
        <w:gridCol w:w="2658"/>
      </w:tblGrid>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w:t>
            </w:r>
            <w:r>
              <w:br/>
            </w:r>
            <w:r>
              <w:rPr>
                <w:rFonts w:ascii="Times New Roman"/>
                <w:b w:val="false"/>
                <w:i w:val="false"/>
                <w:color w:val="000000"/>
                <w:sz w:val="20"/>
              </w:rPr>
              <w:t>
сына) сараптама жүргізу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 шағын кәсіпкерлік субъектісі үшін – 30 минут</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8"/>
        <w:gridCol w:w="2719"/>
        <w:gridCol w:w="2885"/>
        <w:gridCol w:w="2678"/>
      </w:tblGrid>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w:t>
            </w:r>
            <w:r>
              <w:br/>
            </w:r>
            <w:r>
              <w:rPr>
                <w:rFonts w:ascii="Times New Roman"/>
                <w:b w:val="false"/>
                <w:i w:val="false"/>
                <w:color w:val="000000"/>
                <w:sz w:val="20"/>
              </w:rPr>
              <w:t>
сына) қол қою</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7"/>
        <w:gridCol w:w="2787"/>
        <w:gridCol w:w="2990"/>
        <w:gridCol w:w="2606"/>
      </w:tblGrid>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уақытша өтеусiз жер пайдалану құқығына актілер беру кітабында актіні (акт телнұсқасын) тіркеу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кеңсесіне актіні (акт телнұсқасын) табыстау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1936"/>
        <w:gridCol w:w="2557"/>
        <w:gridCol w:w="2826"/>
        <w:gridCol w:w="2476"/>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қолхат беру, өтінішті тіркеу, уәкілетті органға құжаттарды бағыттау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w:t>
            </w:r>
            <w:r>
              <w:br/>
            </w:r>
            <w:r>
              <w:rPr>
                <w:rFonts w:ascii="Times New Roman"/>
                <w:b w:val="false"/>
                <w:i w:val="false"/>
                <w:color w:val="000000"/>
                <w:sz w:val="20"/>
              </w:rPr>
              <w:t>
тардан немесе тұтынушылардан келіп түскен өтініштерді қабылдау, қолхат беру, тіркеу, уәкілетті органның басшысына өтінішті бағыттау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Уәкілетті орган бағыттаған сауалды қарастыру, актіні (акт телнұсқасын) дайындау, уәкілетті органға актіні бағыттау</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телнұсқасын) қол қою</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уақытша өтеусiз жер пайдалану құқығына актiлердi беру кітабында актіні (акт телнұсқасын) тіркеу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Орталыққа актіні (акт телнұсқасын) табыстау немесе тұтыну</w:t>
            </w:r>
            <w:r>
              <w:br/>
            </w:r>
            <w:r>
              <w:rPr>
                <w:rFonts w:ascii="Times New Roman"/>
                <w:b w:val="false"/>
                <w:i w:val="false"/>
                <w:color w:val="000000"/>
                <w:sz w:val="20"/>
              </w:rPr>
              <w:t>
шыға беру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Актіні (акт тел</w:t>
            </w:r>
            <w:r>
              <w:br/>
            </w:r>
            <w:r>
              <w:rPr>
                <w:rFonts w:ascii="Times New Roman"/>
                <w:b w:val="false"/>
                <w:i w:val="false"/>
                <w:color w:val="000000"/>
                <w:sz w:val="20"/>
              </w:rPr>
              <w:t>
нұсқасын) тұтынушыға Орталықта беру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3571"/>
        <w:gridCol w:w="2746"/>
        <w:gridCol w:w="2641"/>
      </w:tblGrid>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Уәкiлеттi органның басшылығы</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басшылығына өтінішті бағыттау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 үшін құрылымдық бөлімшені анықтау, бұрыштама қою</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Дәлелді бас тартуға қол қою</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54"/>
    <w:p>
      <w:pPr>
        <w:spacing w:after="0"/>
        <w:ind w:left="0"/>
        <w:jc w:val="both"/>
      </w:pPr>
      <w:r>
        <w:rPr>
          <w:rFonts w:ascii="Times New Roman"/>
          <w:b w:val="false"/>
          <w:i w:val="false"/>
          <w:color w:val="000000"/>
          <w:sz w:val="28"/>
        </w:rPr>
        <w:t>
«Уақытша өтеусiз жер</w:t>
      </w:r>
      <w:r>
        <w:br/>
      </w:r>
      <w:r>
        <w:rPr>
          <w:rFonts w:ascii="Times New Roman"/>
          <w:b w:val="false"/>
          <w:i w:val="false"/>
          <w:color w:val="000000"/>
          <w:sz w:val="28"/>
        </w:rPr>
        <w:t>
пайдалану құқығына</w:t>
      </w:r>
      <w:r>
        <w:br/>
      </w:r>
      <w:r>
        <w:rPr>
          <w:rFonts w:ascii="Times New Roman"/>
          <w:b w:val="false"/>
          <w:i w:val="false"/>
          <w:color w:val="000000"/>
          <w:sz w:val="28"/>
        </w:rPr>
        <w:t>
актiлердi ресiмдеу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8-қосымша</w:t>
      </w:r>
    </w:p>
    <w:bookmarkEnd w:id="54"/>
    <w:p>
      <w:pPr>
        <w:spacing w:after="0"/>
        <w:ind w:left="0"/>
        <w:jc w:val="left"/>
      </w:pPr>
      <w:r>
        <w:rPr>
          <w:rFonts w:ascii="Times New Roman"/>
          <w:b/>
          <w:i w:val="false"/>
          <w:color w:val="000000"/>
        </w:rPr>
        <w:t xml:space="preserve"> Әкімшілік іс-әрекеттерінің логикалық</w:t>
      </w:r>
      <w:r>
        <w:br/>
      </w:r>
      <w:r>
        <w:rPr>
          <w:rFonts w:ascii="Times New Roman"/>
          <w:b/>
          <w:i w:val="false"/>
          <w:color w:val="000000"/>
        </w:rPr>
        <w:t>
сабақтастығы арасындағы</w:t>
      </w:r>
      <w:r>
        <w:br/>
      </w:r>
      <w:r>
        <w:rPr>
          <w:rFonts w:ascii="Times New Roman"/>
          <w:b/>
          <w:i w:val="false"/>
          <w:color w:val="000000"/>
        </w:rPr>
        <w:t>
өзара байланысты көрсететін сызбалар</w:t>
      </w:r>
      <w:r>
        <w:br/>
      </w:r>
      <w:r>
        <w:rPr>
          <w:rFonts w:ascii="Times New Roman"/>
          <w:b/>
          <w:i w:val="false"/>
          <w:color w:val="000000"/>
        </w:rPr>
        <w:t>
(қағаз нұсқасын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