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93f8" w14:textId="84e9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"Жекешелендіруге жататын облыстық коммуналдық мүліктің тізбесін бекіту туралы" Ақмола облысы әкімдігінің 2011 жылғы 6 сәуірдегі № А-3/112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2011 жылғы 2 қарашадағы № А-10/414 қаулысы. Ақмола облысының Әділет департаментінде 2011 жылғы 23 қарашада № 3407 тіркелді. Күші жойылды - Ақмола облысы әкімдігінің 2012 жылғы 28 сәуірдегі № А-6/218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әкімдігінің 28.04.2012 № А-6/218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Қазақстан Республикасының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мүлік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туралы» 2011 жылғы 1 наурыздағы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«Жекешелендіруге жататын облыстық коммуналдық мүліктің тізбесін бекіту туралы» Ақмола облысы әкімдігінің 2011 жылғы 6 сәуірдегі № А-3/112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3388 болып тіркелген, 2011 жылғы 26 сәуірдегі «Арқа ажары» және «Акмолинская правда»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бекітілген, жекешелендіруге жататын облыстық коммуналдық мүліктің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79-88 – жолдарымен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669"/>
        <w:gridCol w:w="3204"/>
        <w:gridCol w:w="3522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номері С 341 ҚР, ВАЗ 21060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Астрахан селосы, Байтұрсынов көшесі 16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мемлекеттік номері С 011 КР, Audi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Астрахан селосы, Байтұрсынов көшесі 16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345 КР, Уаз 390902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ауданы, Астрахан селосы, Байтұрсынов көшесі 16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номері С 328 КР, ВАЗ 21213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Егiндiкөл ауданы, Егiндiкөл селосы, Мир көшесi, 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жылы шыққан, мемлекеттік номері С 472 КР, Audi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Егiндiкөл ауданы, Егiндiкөл селосы, Мир көшесi, 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385 КР, ВАЗ 21060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Зерендi ауданы, Зерендi селосы, Iлияс көшесi, 42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шыққан, мемлекеттік номері С 384 КР, ВАЗ 21213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Зерендi ауданы, Зерендi селосы, Iлияс көшесi, 42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227 КР, ВАЗ 2106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көшесi, 33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мемлекеттік номері С 228 КР, ВАЗ 21060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 көшесi, 33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шыққан, мемлекеттік номері С 024 КР, ВАЗ 21093 автомашинасы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қаласы, Капцевич көшесi, 220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ІІМ Ақмола облысының ішкі істер департаменті» ММ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Ақмола облысының әкімі       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