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48486f" w14:textId="c48486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қызмет көрсетудің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әкімдігінің 2011 жылғы 19 қазандағы № А-9/387 қаулысы. Ақмола облысының Әділет департаментінде 2011 жылғы 30 қарашада № 3408 тіркелді. Күші жойылды - Ақмола облысы әкімдігінің 2012 жылғы 14 желтоқсандағы № А-13/611 қаулысымен</w:t>
      </w:r>
    </w:p>
    <w:p>
      <w:pPr>
        <w:spacing w:after="0"/>
        <w:ind w:left="0"/>
        <w:jc w:val="both"/>
      </w:pPr>
      <w:r>
        <w:rPr>
          <w:rFonts w:ascii="Times New Roman"/>
          <w:b w:val="false"/>
          <w:i w:val="false"/>
          <w:color w:val="ff0000"/>
          <w:sz w:val="28"/>
        </w:rPr>
        <w:t xml:space="preserve">      Ескерту. Күші жойылды - Ақмола облысы әкімдігінің 14.12.2012 </w:t>
      </w:r>
      <w:r>
        <w:rPr>
          <w:rFonts w:ascii="Times New Roman"/>
          <w:b w:val="false"/>
          <w:i w:val="false"/>
          <w:color w:val="ff0000"/>
          <w:sz w:val="28"/>
        </w:rPr>
        <w:t>№ А-13/611</w:t>
      </w:r>
      <w:r>
        <w:rPr>
          <w:rFonts w:ascii="Times New Roman"/>
          <w:b w:val="false"/>
          <w:i w:val="false"/>
          <w:color w:val="ff0000"/>
          <w:sz w:val="28"/>
        </w:rPr>
        <w:t xml:space="preserve"> (ресми жарияланған күнінен бастап қолданысқа енгізіледі)қаулысымен.</w:t>
      </w:r>
    </w:p>
    <w:bookmarkStart w:name="z1" w:id="0"/>
    <w:p>
      <w:pPr>
        <w:spacing w:after="0"/>
        <w:ind w:left="0"/>
        <w:jc w:val="both"/>
      </w:pPr>
      <w:r>
        <w:rPr>
          <w:rFonts w:ascii="Times New Roman"/>
          <w:b w:val="false"/>
          <w:i w:val="false"/>
          <w:color w:val="000000"/>
          <w:sz w:val="28"/>
        </w:rPr>
        <w:t>
      «Әкімшілік рәсімдер туралы» 2000 жылғы 27 қарашадағы Қазақстан Республикасы Заңындағы 9-1 бабы, </w:t>
      </w:r>
      <w:r>
        <w:rPr>
          <w:rFonts w:ascii="Times New Roman"/>
          <w:b w:val="false"/>
          <w:i w:val="false"/>
          <w:color w:val="000000"/>
          <w:sz w:val="28"/>
        </w:rPr>
        <w:t>4-тармағына</w:t>
      </w:r>
      <w:r>
        <w:rPr>
          <w:rFonts w:ascii="Times New Roman"/>
          <w:b w:val="false"/>
          <w:i w:val="false"/>
          <w:color w:val="000000"/>
          <w:sz w:val="28"/>
        </w:rPr>
        <w:t xml:space="preserve"> сәйкес, Ақмола облысының әкімдігі 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w:t>
      </w:r>
      <w:r>
        <w:br/>
      </w:r>
      <w:r>
        <w:rPr>
          <w:rFonts w:ascii="Times New Roman"/>
          <w:b w:val="false"/>
          <w:i w:val="false"/>
          <w:color w:val="000000"/>
          <w:sz w:val="28"/>
        </w:rPr>
        <w:t>
      </w:t>
      </w:r>
      <w:r>
        <w:rPr>
          <w:rFonts w:ascii="Times New Roman"/>
          <w:b w:val="false"/>
          <w:i w:val="false"/>
          <w:color w:val="000000"/>
          <w:sz w:val="28"/>
        </w:rPr>
        <w:t>«Жетімдерді, ата-анасының</w:t>
      </w:r>
      <w:r>
        <w:rPr>
          <w:rFonts w:ascii="Times New Roman"/>
          <w:b w:val="false"/>
          <w:i w:val="false"/>
          <w:color w:val="000000"/>
          <w:sz w:val="28"/>
        </w:rPr>
        <w:t xml:space="preserve"> қамқорлығынсыз қалған балаларды әлеуметтік қамсыздандыруға арналған құжаттарды ресімдеу» мемлекеттік қызмет регламенті;</w:t>
      </w:r>
      <w:r>
        <w:br/>
      </w:r>
      <w:r>
        <w:rPr>
          <w:rFonts w:ascii="Times New Roman"/>
          <w:b w:val="false"/>
          <w:i w:val="false"/>
          <w:color w:val="000000"/>
          <w:sz w:val="28"/>
        </w:rPr>
        <w:t>
      </w:t>
      </w:r>
      <w:r>
        <w:rPr>
          <w:rFonts w:ascii="Times New Roman"/>
          <w:b w:val="false"/>
          <w:i w:val="false"/>
          <w:color w:val="000000"/>
          <w:sz w:val="28"/>
        </w:rPr>
        <w:t>«Оқушыларды және тәрбиеленушілерді</w:t>
      </w:r>
      <w:r>
        <w:rPr>
          <w:rFonts w:ascii="Times New Roman"/>
          <w:b w:val="false"/>
          <w:i w:val="false"/>
          <w:color w:val="000000"/>
          <w:sz w:val="28"/>
        </w:rPr>
        <w:t xml:space="preserve"> жалпы білім беретін ұйымдардан және кейін үйге тегін тасуды қамтамасыз ету» мемлекеттік қызмет регламенті;</w:t>
      </w:r>
      <w:r>
        <w:br/>
      </w:r>
      <w:r>
        <w:rPr>
          <w:rFonts w:ascii="Times New Roman"/>
          <w:b w:val="false"/>
          <w:i w:val="false"/>
          <w:color w:val="000000"/>
          <w:sz w:val="28"/>
        </w:rPr>
        <w:t>
      </w:t>
      </w:r>
      <w:r>
        <w:rPr>
          <w:rFonts w:ascii="Times New Roman"/>
          <w:b w:val="false"/>
          <w:i w:val="false"/>
          <w:color w:val="000000"/>
          <w:sz w:val="28"/>
        </w:rPr>
        <w:t>«Мектепке дейінгі балалар</w:t>
      </w:r>
      <w:r>
        <w:rPr>
          <w:rFonts w:ascii="Times New Roman"/>
          <w:b w:val="false"/>
          <w:i w:val="false"/>
          <w:color w:val="000000"/>
          <w:sz w:val="28"/>
        </w:rPr>
        <w:t xml:space="preserve"> ұйымдарына жолдама беру үшін мектеп жасына (7 жасқа) дейінгі балаларды тіркеу» мемлекеттік қызмет регламенті;</w:t>
      </w:r>
      <w:r>
        <w:br/>
      </w:r>
      <w:r>
        <w:rPr>
          <w:rFonts w:ascii="Times New Roman"/>
          <w:b w:val="false"/>
          <w:i w:val="false"/>
          <w:color w:val="000000"/>
          <w:sz w:val="28"/>
        </w:rPr>
        <w:t>
      </w:t>
      </w:r>
      <w:r>
        <w:rPr>
          <w:rFonts w:ascii="Times New Roman"/>
          <w:b w:val="false"/>
          <w:i w:val="false"/>
          <w:color w:val="000000"/>
          <w:sz w:val="28"/>
        </w:rPr>
        <w:t>«Қорғаншылық және қамқоршылық</w:t>
      </w:r>
      <w:r>
        <w:rPr>
          <w:rFonts w:ascii="Times New Roman"/>
          <w:b w:val="false"/>
          <w:i w:val="false"/>
          <w:color w:val="000000"/>
          <w:sz w:val="28"/>
        </w:rPr>
        <w:t xml:space="preserve"> жөнінде анықтамалар беру» мемлекеттік қызмет регламенті;</w:t>
      </w:r>
      <w:r>
        <w:br/>
      </w:r>
      <w:r>
        <w:rPr>
          <w:rFonts w:ascii="Times New Roman"/>
          <w:b w:val="false"/>
          <w:i w:val="false"/>
          <w:color w:val="000000"/>
          <w:sz w:val="28"/>
        </w:rPr>
        <w:t>
      </w:t>
      </w:r>
      <w:r>
        <w:rPr>
          <w:rFonts w:ascii="Times New Roman"/>
          <w:b w:val="false"/>
          <w:i w:val="false"/>
          <w:color w:val="000000"/>
          <w:sz w:val="28"/>
        </w:rPr>
        <w:t>«Кәмелетке толмаған балаларға</w:t>
      </w:r>
      <w:r>
        <w:rPr>
          <w:rFonts w:ascii="Times New Roman"/>
          <w:b w:val="false"/>
          <w:i w:val="false"/>
          <w:color w:val="000000"/>
          <w:sz w:val="28"/>
        </w:rPr>
        <w:t xml:space="preserve"> тиесілі тұрғын үй алаңын ауыстыруға немесе сатуға рұқсат беру үшін нотариалды кеңсеге анықтама беру» мемлекеттік қызмет регламенті;</w:t>
      </w:r>
      <w:r>
        <w:br/>
      </w:r>
      <w:r>
        <w:rPr>
          <w:rFonts w:ascii="Times New Roman"/>
          <w:b w:val="false"/>
          <w:i w:val="false"/>
          <w:color w:val="000000"/>
          <w:sz w:val="28"/>
        </w:rPr>
        <w:t>
      </w:t>
      </w:r>
      <w:r>
        <w:rPr>
          <w:rFonts w:ascii="Times New Roman"/>
          <w:b w:val="false"/>
          <w:i w:val="false"/>
          <w:color w:val="000000"/>
          <w:sz w:val="28"/>
        </w:rPr>
        <w:t>«Зейнетақы қорларына</w:t>
      </w:r>
      <w:r>
        <w:rPr>
          <w:rFonts w:ascii="Times New Roman"/>
          <w:b w:val="false"/>
          <w:i w:val="false"/>
          <w:color w:val="000000"/>
          <w:sz w:val="28"/>
        </w:rPr>
        <w:t>, Қазақстан Республикасы Iшкi iстер</w:t>
      </w:r>
      <w:r>
        <w:br/>
      </w:r>
      <w:r>
        <w:rPr>
          <w:rFonts w:ascii="Times New Roman"/>
          <w:b w:val="false"/>
          <w:i w:val="false"/>
          <w:color w:val="000000"/>
          <w:sz w:val="28"/>
        </w:rPr>
        <w:t>
министрлiгi Жол полициясы комитетiнiң аумақтық бөлiмшелерiне</w:t>
      </w:r>
      <w:r>
        <w:br/>
      </w:r>
      <w:r>
        <w:rPr>
          <w:rFonts w:ascii="Times New Roman"/>
          <w:b w:val="false"/>
          <w:i w:val="false"/>
          <w:color w:val="000000"/>
          <w:sz w:val="28"/>
        </w:rPr>
        <w:t>
кәмелетке толмаған балаларға мұраны ресiмдеу үшiн анықтамалар</w:t>
      </w:r>
      <w:r>
        <w:br/>
      </w:r>
      <w:r>
        <w:rPr>
          <w:rFonts w:ascii="Times New Roman"/>
          <w:b w:val="false"/>
          <w:i w:val="false"/>
          <w:color w:val="000000"/>
          <w:sz w:val="28"/>
        </w:rPr>
        <w:t>
беру» мемлекеттік қызмет регламенті;</w:t>
      </w:r>
      <w:r>
        <w:br/>
      </w:r>
      <w:r>
        <w:rPr>
          <w:rFonts w:ascii="Times New Roman"/>
          <w:b w:val="false"/>
          <w:i w:val="false"/>
          <w:color w:val="000000"/>
          <w:sz w:val="28"/>
        </w:rPr>
        <w:t>
      </w:t>
      </w:r>
      <w:r>
        <w:rPr>
          <w:rFonts w:ascii="Times New Roman"/>
          <w:b w:val="false"/>
          <w:i w:val="false"/>
          <w:color w:val="000000"/>
          <w:sz w:val="28"/>
        </w:rPr>
        <w:t>«Кәмелетке толмаған балаға</w:t>
      </w:r>
      <w:r>
        <w:rPr>
          <w:rFonts w:ascii="Times New Roman"/>
          <w:b w:val="false"/>
          <w:i w:val="false"/>
          <w:color w:val="000000"/>
          <w:sz w:val="28"/>
        </w:rPr>
        <w:t xml:space="preserve"> тиесiлi тұрғын үй кепiлдiгiмен несие ресiмдеу үшiн банктерге рұқсаттар беру» мемлекеттік қызмет регламенті;</w:t>
      </w:r>
      <w:r>
        <w:br/>
      </w:r>
      <w:r>
        <w:rPr>
          <w:rFonts w:ascii="Times New Roman"/>
          <w:b w:val="false"/>
          <w:i w:val="false"/>
          <w:color w:val="000000"/>
          <w:sz w:val="28"/>
        </w:rPr>
        <w:t>
      </w:t>
      </w:r>
      <w:r>
        <w:rPr>
          <w:rFonts w:ascii="Times New Roman"/>
          <w:b w:val="false"/>
          <w:i w:val="false"/>
          <w:color w:val="000000"/>
          <w:sz w:val="28"/>
        </w:rPr>
        <w:t>«Тұрғын үйдiң меншiк</w:t>
      </w:r>
      <w:r>
        <w:rPr>
          <w:rFonts w:ascii="Times New Roman"/>
          <w:b w:val="false"/>
          <w:i w:val="false"/>
          <w:color w:val="000000"/>
          <w:sz w:val="28"/>
        </w:rPr>
        <w:t xml:space="preserve"> иелерi болып табылатын кәмелетке толмаған балалардың мүдделерiн қозғайтын мәмiлелердi ресiмдеу үшiн қорғаншылар мен қамқоршылар органдарының анықтамаларын беру» мемлекеттік қызмет регламенті бекітілсін.</w:t>
      </w:r>
      <w:r>
        <w:br/>
      </w:r>
      <w:r>
        <w:rPr>
          <w:rFonts w:ascii="Times New Roman"/>
          <w:b w:val="false"/>
          <w:i w:val="false"/>
          <w:color w:val="000000"/>
          <w:sz w:val="28"/>
        </w:rPr>
        <w:t>
</w:t>
      </w:r>
      <w:r>
        <w:rPr>
          <w:rFonts w:ascii="Times New Roman"/>
          <w:b w:val="false"/>
          <w:i w:val="false"/>
          <w:color w:val="000000"/>
          <w:sz w:val="28"/>
        </w:rPr>
        <w:t>
      2.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Ақмола облысының әкімі                     С.Дьяченко</w:t>
      </w:r>
    </w:p>
    <w:bookmarkStart w:name="z4" w:id="1"/>
    <w:p>
      <w:pPr>
        <w:spacing w:after="0"/>
        <w:ind w:left="0"/>
        <w:jc w:val="both"/>
      </w:pPr>
      <w:r>
        <w:rPr>
          <w:rFonts w:ascii="Times New Roman"/>
          <w:b w:val="false"/>
          <w:i w:val="false"/>
          <w:color w:val="000000"/>
          <w:sz w:val="28"/>
        </w:rPr>
        <w:t>
Ақмола облысы әкімдігінің</w:t>
      </w:r>
      <w:r>
        <w:br/>
      </w:r>
      <w:r>
        <w:rPr>
          <w:rFonts w:ascii="Times New Roman"/>
          <w:b w:val="false"/>
          <w:i w:val="false"/>
          <w:color w:val="000000"/>
          <w:sz w:val="28"/>
        </w:rPr>
        <w:t>
2011 жылғы 19 қазандағы</w:t>
      </w:r>
      <w:r>
        <w:br/>
      </w:r>
      <w:r>
        <w:rPr>
          <w:rFonts w:ascii="Times New Roman"/>
          <w:b w:val="false"/>
          <w:i w:val="false"/>
          <w:color w:val="000000"/>
          <w:sz w:val="28"/>
        </w:rPr>
        <w:t>
№ А-9/387 қаулысымен</w:t>
      </w:r>
      <w:r>
        <w:br/>
      </w:r>
      <w:r>
        <w:rPr>
          <w:rFonts w:ascii="Times New Roman"/>
          <w:b w:val="false"/>
          <w:i w:val="false"/>
          <w:color w:val="000000"/>
          <w:sz w:val="28"/>
        </w:rPr>
        <w:t>
бекiтiлген</w:t>
      </w:r>
    </w:p>
    <w:bookmarkEnd w:id="1"/>
    <w:p>
      <w:pPr>
        <w:spacing w:after="0"/>
        <w:ind w:left="0"/>
        <w:jc w:val="left"/>
      </w:pPr>
      <w:r>
        <w:rPr>
          <w:rFonts w:ascii="Times New Roman"/>
          <w:b/>
          <w:i w:val="false"/>
          <w:color w:val="000000"/>
        </w:rPr>
        <w:t xml:space="preserve"> «Жетiмдердi, ата-анасының қамқорлығынсыз</w:t>
      </w:r>
      <w:r>
        <w:br/>
      </w:r>
      <w:r>
        <w:rPr>
          <w:rFonts w:ascii="Times New Roman"/>
          <w:b/>
          <w:i w:val="false"/>
          <w:color w:val="000000"/>
        </w:rPr>
        <w:t>
қалған балаларды әлеуметтiк қамсыздандыруға арналған</w:t>
      </w:r>
      <w:r>
        <w:br/>
      </w:r>
      <w:r>
        <w:rPr>
          <w:rFonts w:ascii="Times New Roman"/>
          <w:b/>
          <w:i w:val="false"/>
          <w:color w:val="000000"/>
        </w:rPr>
        <w:t>
құжаттарды ресiмдеу» мемлекеттiк қызмет регламенті</w:t>
      </w:r>
    </w:p>
    <w:bookmarkStart w:name="z5" w:id="2"/>
    <w:p>
      <w:pPr>
        <w:spacing w:after="0"/>
        <w:ind w:left="0"/>
        <w:jc w:val="left"/>
      </w:pPr>
      <w:r>
        <w:rPr>
          <w:rFonts w:ascii="Times New Roman"/>
          <w:b/>
          <w:i w:val="false"/>
          <w:color w:val="000000"/>
        </w:rPr>
        <w:t xml:space="preserve"> 
1. Жалпы түсініктер</w:t>
      </w:r>
    </w:p>
    <w:bookmarkEnd w:id="2"/>
    <w:p>
      <w:pPr>
        <w:spacing w:after="0"/>
        <w:ind w:left="0"/>
        <w:jc w:val="both"/>
      </w:pPr>
      <w:r>
        <w:rPr>
          <w:rFonts w:ascii="Times New Roman"/>
          <w:b w:val="false"/>
          <w:i w:val="false"/>
          <w:color w:val="000000"/>
          <w:sz w:val="28"/>
        </w:rPr>
        <w:t>      1. Осы «Жетiмдердi, ата-анасының қамқорлығынсыз қалған балаларды әлеуметтiк қамсыздандыруға арналған құжаттарды ресiмдеу» регламентінде (бұдан әрі - Регламент) келесі түсініктер пайдаланылады:</w:t>
      </w:r>
      <w:r>
        <w:br/>
      </w:r>
      <w:r>
        <w:rPr>
          <w:rFonts w:ascii="Times New Roman"/>
          <w:b w:val="false"/>
          <w:i w:val="false"/>
          <w:color w:val="000000"/>
          <w:sz w:val="28"/>
        </w:rPr>
        <w:t>
      1) тұтынушы - жеке тұлға;</w:t>
      </w:r>
      <w:r>
        <w:br/>
      </w:r>
      <w:r>
        <w:rPr>
          <w:rFonts w:ascii="Times New Roman"/>
          <w:b w:val="false"/>
          <w:i w:val="false"/>
          <w:color w:val="000000"/>
          <w:sz w:val="28"/>
        </w:rPr>
        <w:t>
      2) уәкілетті орган - ауданның (облыстық маңызы бар қаланың) бiлiм бөлiмi.</w:t>
      </w:r>
    </w:p>
    <w:bookmarkStart w:name="z6" w:id="3"/>
    <w:p>
      <w:pPr>
        <w:spacing w:after="0"/>
        <w:ind w:left="0"/>
        <w:jc w:val="left"/>
      </w:pPr>
      <w:r>
        <w:rPr>
          <w:rFonts w:ascii="Times New Roman"/>
          <w:b/>
          <w:i w:val="false"/>
          <w:color w:val="000000"/>
        </w:rPr>
        <w:t xml:space="preserve"> 
2. Жалпы ережелер</w:t>
      </w:r>
    </w:p>
    <w:bookmarkEnd w:id="3"/>
    <w:p>
      <w:pPr>
        <w:spacing w:after="0"/>
        <w:ind w:left="0"/>
        <w:jc w:val="both"/>
      </w:pPr>
      <w:r>
        <w:rPr>
          <w:rFonts w:ascii="Times New Roman"/>
          <w:b w:val="false"/>
          <w:i w:val="false"/>
          <w:color w:val="000000"/>
          <w:sz w:val="28"/>
        </w:rPr>
        <w:t>      2. Осы регламент «Әкiмшiлiк рәсiмдер туралы» Қазақстан Республикасының 2000 жылғы 27 қарашадағы Заңының 9-1-бабы </w:t>
      </w:r>
      <w:r>
        <w:rPr>
          <w:rFonts w:ascii="Times New Roman"/>
          <w:b w:val="false"/>
          <w:i w:val="false"/>
          <w:color w:val="000000"/>
          <w:sz w:val="28"/>
        </w:rPr>
        <w:t>4 тармағына</w:t>
      </w:r>
      <w:r>
        <w:rPr>
          <w:rFonts w:ascii="Times New Roman"/>
          <w:b w:val="false"/>
          <w:i w:val="false"/>
          <w:color w:val="000000"/>
          <w:sz w:val="28"/>
        </w:rPr>
        <w:t xml:space="preserve"> сәйкес әзірленді.</w:t>
      </w:r>
      <w:r>
        <w:br/>
      </w:r>
      <w:r>
        <w:rPr>
          <w:rFonts w:ascii="Times New Roman"/>
          <w:b w:val="false"/>
          <w:i w:val="false"/>
          <w:color w:val="000000"/>
          <w:sz w:val="28"/>
        </w:rPr>
        <w:t>
      3. Мемлекеттiк қызмет уәкілетті орган арқылы көрсетіледі.</w:t>
      </w:r>
      <w:r>
        <w:br/>
      </w:r>
      <w:r>
        <w:rPr>
          <w:rFonts w:ascii="Times New Roman"/>
          <w:b w:val="false"/>
          <w:i w:val="false"/>
          <w:color w:val="000000"/>
          <w:sz w:val="28"/>
        </w:rPr>
        <w:t>
      4. Көрсетілетін мемлекеттік қызмет көрсету нысаны: автоматтандырылмаған.</w:t>
      </w:r>
      <w:r>
        <w:br/>
      </w:r>
      <w:r>
        <w:rPr>
          <w:rFonts w:ascii="Times New Roman"/>
          <w:b w:val="false"/>
          <w:i w:val="false"/>
          <w:color w:val="000000"/>
          <w:sz w:val="28"/>
        </w:rPr>
        <w:t>
      5. Мемлекеттік қызмет тегін көрсетiледi.</w:t>
      </w:r>
      <w:r>
        <w:br/>
      </w:r>
      <w:r>
        <w:rPr>
          <w:rFonts w:ascii="Times New Roman"/>
          <w:b w:val="false"/>
          <w:i w:val="false"/>
          <w:color w:val="000000"/>
          <w:sz w:val="28"/>
        </w:rPr>
        <w:t>
      6. Қазақстан Республикасының 1998 жылғы 17 желтоқсандағы «Неке және отбасы туралы» </w:t>
      </w:r>
      <w:r>
        <w:rPr>
          <w:rFonts w:ascii="Times New Roman"/>
          <w:b w:val="false"/>
          <w:i w:val="false"/>
          <w:color w:val="000000"/>
          <w:sz w:val="28"/>
        </w:rPr>
        <w:t>Заңының 100</w:t>
      </w:r>
      <w:r>
        <w:rPr>
          <w:rFonts w:ascii="Times New Roman"/>
          <w:b w:val="false"/>
          <w:i w:val="false"/>
          <w:color w:val="000000"/>
          <w:sz w:val="28"/>
        </w:rPr>
        <w:t>-</w:t>
      </w:r>
      <w:r>
        <w:rPr>
          <w:rFonts w:ascii="Times New Roman"/>
          <w:b w:val="false"/>
          <w:i w:val="false"/>
          <w:color w:val="000000"/>
          <w:sz w:val="28"/>
        </w:rPr>
        <w:t>111 баптары</w:t>
      </w:r>
      <w:r>
        <w:rPr>
          <w:rFonts w:ascii="Times New Roman"/>
          <w:b w:val="false"/>
          <w:i w:val="false"/>
          <w:color w:val="000000"/>
          <w:sz w:val="28"/>
        </w:rPr>
        <w:t>, Қазақстан Республикасы Үкіметінің 1999 жылғы 9 қыркүйектегі «Қазақстан Республикасының қамқорлық және қорғаншылық органдары, патронат туралы Қаулыларын және ата-аналарының қамқорлығынсыз қалған балаларды орталықтандырылған есепке қою Ережелерін бекіту туралы» № 1346 </w:t>
      </w:r>
      <w:r>
        <w:rPr>
          <w:rFonts w:ascii="Times New Roman"/>
          <w:b w:val="false"/>
          <w:i w:val="false"/>
          <w:color w:val="000000"/>
          <w:sz w:val="28"/>
        </w:rPr>
        <w:t>қаулысы</w:t>
      </w:r>
      <w:r>
        <w:rPr>
          <w:rFonts w:ascii="Times New Roman"/>
          <w:b w:val="false"/>
          <w:i w:val="false"/>
          <w:color w:val="000000"/>
          <w:sz w:val="28"/>
        </w:rPr>
        <w:t>, Қазақстан Республикасы Үкіметінің 2010 жылғы 26 ақпандағы «Қазақстан Республикасы Білім және ғылым министрлігінің мемлекеттік қызметтерді көрсету стандарттарын бекіту және Қазақстан Республикасы Үкіметінің 2007 жылғы 30 маусымдағы № 561 қаулысына өзгерістер енгізу туралы» № 140 </w:t>
      </w:r>
      <w:r>
        <w:rPr>
          <w:rFonts w:ascii="Times New Roman"/>
          <w:b w:val="false"/>
          <w:i w:val="false"/>
          <w:color w:val="000000"/>
          <w:sz w:val="28"/>
        </w:rPr>
        <w:t>қаулысы</w:t>
      </w:r>
      <w:r>
        <w:rPr>
          <w:rFonts w:ascii="Times New Roman"/>
          <w:b w:val="false"/>
          <w:i w:val="false"/>
          <w:color w:val="000000"/>
          <w:sz w:val="28"/>
        </w:rPr>
        <w:t xml:space="preserve"> және Қазақстан Республикасы Үкіметінің 2010 жылғы 20 шілдедегі «Жеке және заңды тұлғаларға көрсетілетін мемлекеттік қызметтер тізімін бекіту туралы» № 745 </w:t>
      </w:r>
      <w:r>
        <w:rPr>
          <w:rFonts w:ascii="Times New Roman"/>
          <w:b w:val="false"/>
          <w:i w:val="false"/>
          <w:color w:val="000000"/>
          <w:sz w:val="28"/>
        </w:rPr>
        <w:t>қаулысы</w:t>
      </w:r>
      <w:r>
        <w:rPr>
          <w:rFonts w:ascii="Times New Roman"/>
          <w:b w:val="false"/>
          <w:i w:val="false"/>
          <w:color w:val="000000"/>
          <w:sz w:val="28"/>
        </w:rPr>
        <w:t xml:space="preserve"> негізінде жүзеге асырылады.</w:t>
      </w:r>
      <w:r>
        <w:br/>
      </w:r>
      <w:r>
        <w:rPr>
          <w:rFonts w:ascii="Times New Roman"/>
          <w:b w:val="false"/>
          <w:i w:val="false"/>
          <w:color w:val="000000"/>
          <w:sz w:val="28"/>
        </w:rPr>
        <w:t>
      7. Көрсетiлетiн мемлекеттік қызметтің аяқталу нысаны жетiмдердi, ата-анасының қамқорлығынсыз қалған балаларды әлеуметтiк қамсыздандыруға арналған құжаттарды туралы дәлелді жауап (әрі қарай-көшірме) беру болып табылады.</w:t>
      </w:r>
    </w:p>
    <w:bookmarkStart w:name="z7" w:id="4"/>
    <w:p>
      <w:pPr>
        <w:spacing w:after="0"/>
        <w:ind w:left="0"/>
        <w:jc w:val="left"/>
      </w:pPr>
      <w:r>
        <w:rPr>
          <w:rFonts w:ascii="Times New Roman"/>
          <w:b/>
          <w:i w:val="false"/>
          <w:color w:val="000000"/>
        </w:rPr>
        <w:t xml:space="preserve"> 
3. Мемлекеттік қызмет көрсету тәртiбiне</w:t>
      </w:r>
      <w:r>
        <w:br/>
      </w:r>
      <w:r>
        <w:rPr>
          <w:rFonts w:ascii="Times New Roman"/>
          <w:b/>
          <w:i w:val="false"/>
          <w:color w:val="000000"/>
        </w:rPr>
        <w:t>
қойылатын талаптар</w:t>
      </w:r>
    </w:p>
    <w:bookmarkEnd w:id="4"/>
    <w:p>
      <w:pPr>
        <w:spacing w:after="0"/>
        <w:ind w:left="0"/>
        <w:jc w:val="both"/>
      </w:pPr>
      <w:r>
        <w:rPr>
          <w:rFonts w:ascii="Times New Roman"/>
          <w:b w:val="false"/>
          <w:i w:val="false"/>
          <w:color w:val="000000"/>
          <w:sz w:val="28"/>
        </w:rPr>
        <w:t>      8. Мемлекеттік қызмет көрсету мәселесі бойынша, мемлекеттік қызмет көрсетудің барысы туралы ақпаратты Орталықтан немесе уәкілетті органнан алуға болады, олардың мекен-жайлары мен жұмыс кестесі осы регламенттің </w:t>
      </w:r>
      <w:r>
        <w:rPr>
          <w:rFonts w:ascii="Times New Roman"/>
          <w:b w:val="false"/>
          <w:i w:val="false"/>
          <w:color w:val="000000"/>
          <w:sz w:val="28"/>
        </w:rPr>
        <w:t>1 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9. Орталықтағы немесе уәкілетті органдағы мемлекеттік қызмет көрсету мерзімдері:</w:t>
      </w:r>
      <w:r>
        <w:br/>
      </w:r>
      <w:r>
        <w:rPr>
          <w:rFonts w:ascii="Times New Roman"/>
          <w:b w:val="false"/>
          <w:i w:val="false"/>
          <w:color w:val="000000"/>
          <w:sz w:val="28"/>
        </w:rPr>
        <w:t>
      осы регламенттің </w:t>
      </w:r>
      <w:r>
        <w:rPr>
          <w:rFonts w:ascii="Times New Roman"/>
          <w:b w:val="false"/>
          <w:i w:val="false"/>
          <w:color w:val="000000"/>
          <w:sz w:val="28"/>
        </w:rPr>
        <w:t>14-тармағында</w:t>
      </w:r>
      <w:r>
        <w:rPr>
          <w:rFonts w:ascii="Times New Roman"/>
          <w:b w:val="false"/>
          <w:i w:val="false"/>
          <w:color w:val="000000"/>
          <w:sz w:val="28"/>
        </w:rPr>
        <w:t xml:space="preserve"> көрсетілген қажетті құжаттарды тұтынушы тапсырған сәттен бастап мемлекеттік қызмет көрсетудің мерзiмi 30 жұмыс күнін құрайды;</w:t>
      </w:r>
      <w:r>
        <w:br/>
      </w:r>
      <w:r>
        <w:rPr>
          <w:rFonts w:ascii="Times New Roman"/>
          <w:b w:val="false"/>
          <w:i w:val="false"/>
          <w:color w:val="000000"/>
          <w:sz w:val="28"/>
        </w:rPr>
        <w:t>
      өтініш иесіне көрсетілетін мемлекеттік қызмет алуға дейінгі күтудің барынша мүмкін мерзiмi 30 минуттан аспайды;</w:t>
      </w:r>
      <w:r>
        <w:br/>
      </w:r>
      <w:r>
        <w:rPr>
          <w:rFonts w:ascii="Times New Roman"/>
          <w:b w:val="false"/>
          <w:i w:val="false"/>
          <w:color w:val="000000"/>
          <w:sz w:val="28"/>
        </w:rPr>
        <w:t>
      мемлекеттік қызмет алушыға қызмет көрсетудің барынша мүмкін мерзiмi өтініш берген күні- 30 минуттан аспайды.</w:t>
      </w:r>
      <w:r>
        <w:br/>
      </w:r>
      <w:r>
        <w:rPr>
          <w:rFonts w:ascii="Times New Roman"/>
          <w:b w:val="false"/>
          <w:i w:val="false"/>
          <w:color w:val="000000"/>
          <w:sz w:val="28"/>
        </w:rPr>
        <w:t>
      10. Уәкілетті органның мемлекеттік қызмет көрсетуден бас тартуының негізі осы регламенттің </w:t>
      </w:r>
      <w:r>
        <w:rPr>
          <w:rFonts w:ascii="Times New Roman"/>
          <w:b w:val="false"/>
          <w:i w:val="false"/>
          <w:color w:val="000000"/>
          <w:sz w:val="28"/>
        </w:rPr>
        <w:t>14-тармағында</w:t>
      </w:r>
      <w:r>
        <w:rPr>
          <w:rFonts w:ascii="Times New Roman"/>
          <w:b w:val="false"/>
          <w:i w:val="false"/>
          <w:color w:val="000000"/>
          <w:sz w:val="28"/>
        </w:rPr>
        <w:t xml:space="preserve"> көрсетілген қажетті құжаттарды тұтынушы тиісті құжаттарды ұсынбауы болып табылады.</w:t>
      </w:r>
      <w:r>
        <w:br/>
      </w:r>
      <w:r>
        <w:rPr>
          <w:rFonts w:ascii="Times New Roman"/>
          <w:b w:val="false"/>
          <w:i w:val="false"/>
          <w:color w:val="000000"/>
          <w:sz w:val="28"/>
        </w:rPr>
        <w:t>
      11. Мемлекеттік қызмет алу үшін тұтынушыдан өтініш алған сәттен бастап және мемлекеттік қызмет көрсетулердің нәтижелерін беру мерзіміне дейін мемлекеттік қызмет көрсетудің кезеңдері:</w:t>
      </w:r>
      <w:r>
        <w:br/>
      </w:r>
      <w:r>
        <w:rPr>
          <w:rFonts w:ascii="Times New Roman"/>
          <w:b w:val="false"/>
          <w:i w:val="false"/>
          <w:color w:val="000000"/>
          <w:sz w:val="28"/>
        </w:rPr>
        <w:t>
      1) тұтынушы уәкілетті органға қызмет көрсету жөнінде өтініш береді;</w:t>
      </w:r>
      <w:r>
        <w:br/>
      </w:r>
      <w:r>
        <w:rPr>
          <w:rFonts w:ascii="Times New Roman"/>
          <w:b w:val="false"/>
          <w:i w:val="false"/>
          <w:color w:val="000000"/>
          <w:sz w:val="28"/>
        </w:rPr>
        <w:t>
      2) уәкілетті орган тіркейді және ұсынған өтінішті қарастырады, дәлелді бас тартуды дайындайды немесе мемлекеттік қызмет көрсетудің нәтижесін тұтынушыға береді;</w:t>
      </w:r>
      <w:r>
        <w:br/>
      </w:r>
      <w:r>
        <w:rPr>
          <w:rFonts w:ascii="Times New Roman"/>
          <w:b w:val="false"/>
          <w:i w:val="false"/>
          <w:color w:val="000000"/>
          <w:sz w:val="28"/>
        </w:rPr>
        <w:t>
      12. Уәкілетті органда мемлекеттік қызмет көрсету үшін құжаттарды қабылдауды жүзеге асыратын тұлғалардың мейлінше саны бір қызметкерді құрайды.</w:t>
      </w:r>
    </w:p>
    <w:bookmarkStart w:name="z8" w:id="5"/>
    <w:p>
      <w:pPr>
        <w:spacing w:after="0"/>
        <w:ind w:left="0"/>
        <w:jc w:val="left"/>
      </w:pPr>
      <w:r>
        <w:rPr>
          <w:rFonts w:ascii="Times New Roman"/>
          <w:b/>
          <w:i w:val="false"/>
          <w:color w:val="000000"/>
        </w:rPr>
        <w:t xml:space="preserve"> 
4. Мемлекеттік қызмет көрсету үдерісінде қызметтердің</w:t>
      </w:r>
      <w:r>
        <w:br/>
      </w:r>
      <w:r>
        <w:rPr>
          <w:rFonts w:ascii="Times New Roman"/>
          <w:b/>
          <w:i w:val="false"/>
          <w:color w:val="000000"/>
        </w:rPr>
        <w:t>
(өзара қызметтердің) тәртібін сипаттау</w:t>
      </w:r>
    </w:p>
    <w:bookmarkEnd w:id="5"/>
    <w:p>
      <w:pPr>
        <w:spacing w:after="0"/>
        <w:ind w:left="0"/>
        <w:jc w:val="both"/>
      </w:pPr>
      <w:r>
        <w:rPr>
          <w:rFonts w:ascii="Times New Roman"/>
          <w:b w:val="false"/>
          <w:i w:val="false"/>
          <w:color w:val="000000"/>
          <w:sz w:val="28"/>
        </w:rPr>
        <w:t>      13. Уәкілетті органға құжаттарды қабылдау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мекен-жайлар бойынша жауапты атқарушы арқылы жүзеге асырылады.</w:t>
      </w:r>
      <w:r>
        <w:br/>
      </w:r>
      <w:r>
        <w:rPr>
          <w:rFonts w:ascii="Times New Roman"/>
          <w:b w:val="false"/>
          <w:i w:val="false"/>
          <w:color w:val="000000"/>
          <w:sz w:val="28"/>
        </w:rPr>
        <w:t>
      Уәкілетті органға құжаттар тапсырылған соң тұтынушыға тұтынушының мемлекеттік қызметті алатын күні жазылған барлық құжаттарды алу жөнінде қолхат беріледі, оған тұтынушының мемлекеттік қызметкерлерді алу күні жазылады.</w:t>
      </w:r>
      <w:r>
        <w:br/>
      </w:r>
      <w:r>
        <w:rPr>
          <w:rFonts w:ascii="Times New Roman"/>
          <w:b w:val="false"/>
          <w:i w:val="false"/>
          <w:color w:val="000000"/>
          <w:sz w:val="28"/>
        </w:rPr>
        <w:t>
      14. Мемлекеттiк қызметтi алу үшiн тұтынушы уәкілетті органға мынадай құжаттарды тапсырулары қажет:</w:t>
      </w:r>
      <w:r>
        <w:br/>
      </w:r>
      <w:r>
        <w:rPr>
          <w:rFonts w:ascii="Times New Roman"/>
          <w:b w:val="false"/>
          <w:i w:val="false"/>
          <w:color w:val="000000"/>
          <w:sz w:val="28"/>
        </w:rPr>
        <w:t>
      аудандық, қалалық білім бөлімдері бастығының атына қамқоршы (қорғаншы) болу ниеті туралы жеке тұлғаның өтініші ерікті түрде ресімделеді;</w:t>
      </w:r>
      <w:r>
        <w:br/>
      </w:r>
      <w:r>
        <w:rPr>
          <w:rFonts w:ascii="Times New Roman"/>
          <w:b w:val="false"/>
          <w:i w:val="false"/>
          <w:color w:val="000000"/>
          <w:sz w:val="28"/>
        </w:rPr>
        <w:t>
      қамқоршы (қорғаншы) болуға ниет білдірген тұлға некеде тұрса, ерлі-зайыптының нотариалды бекітілген келісімі;</w:t>
      </w:r>
      <w:r>
        <w:br/>
      </w:r>
      <w:r>
        <w:rPr>
          <w:rFonts w:ascii="Times New Roman"/>
          <w:b w:val="false"/>
          <w:i w:val="false"/>
          <w:color w:val="000000"/>
          <w:sz w:val="28"/>
        </w:rPr>
        <w:t xml:space="preserve">
      қамқоршы (қорғаншы) болуға ниет білдірген тұлға некеде тұрса, ерлі-зайыптының жеке басын куәландыратын құжаттарының түпнұсқасы және көшірмесі; </w:t>
      </w:r>
      <w:r>
        <w:br/>
      </w:r>
      <w:r>
        <w:rPr>
          <w:rFonts w:ascii="Times New Roman"/>
          <w:b w:val="false"/>
          <w:i w:val="false"/>
          <w:color w:val="000000"/>
          <w:sz w:val="28"/>
        </w:rPr>
        <w:t>
      қамқоршы (қорғаншы) болуға ниет білдірген тұлға некеде тұрса, қамқоршы (қорғаншы) болуға ниет білдірген тұлғаның денсаулық жағдайы туралы осы Регламенттің </w:t>
      </w:r>
      <w:r>
        <w:rPr>
          <w:rFonts w:ascii="Times New Roman"/>
          <w:b w:val="false"/>
          <w:i w:val="false"/>
          <w:color w:val="000000"/>
          <w:sz w:val="28"/>
        </w:rPr>
        <w:t>2 қосымшасына</w:t>
      </w:r>
      <w:r>
        <w:rPr>
          <w:rFonts w:ascii="Times New Roman"/>
          <w:b w:val="false"/>
          <w:i w:val="false"/>
          <w:color w:val="000000"/>
          <w:sz w:val="28"/>
        </w:rPr>
        <w:t xml:space="preserve"> сәйкес медициналық бекітілімі; </w:t>
      </w:r>
      <w:r>
        <w:br/>
      </w:r>
      <w:r>
        <w:rPr>
          <w:rFonts w:ascii="Times New Roman"/>
          <w:b w:val="false"/>
          <w:i w:val="false"/>
          <w:color w:val="000000"/>
          <w:sz w:val="28"/>
        </w:rPr>
        <w:t>
      өтініш иесі некеде тұрмаса, нотариалды бекітілген хабарлама;</w:t>
      </w:r>
      <w:r>
        <w:br/>
      </w:r>
      <w:r>
        <w:rPr>
          <w:rFonts w:ascii="Times New Roman"/>
          <w:b w:val="false"/>
          <w:i w:val="false"/>
          <w:color w:val="000000"/>
          <w:sz w:val="28"/>
        </w:rPr>
        <w:t>
      өтініш иесінің өмірбаяны, ерікті түрде ресімделеді;</w:t>
      </w:r>
      <w:r>
        <w:br/>
      </w:r>
      <w:r>
        <w:rPr>
          <w:rFonts w:ascii="Times New Roman"/>
          <w:b w:val="false"/>
          <w:i w:val="false"/>
          <w:color w:val="000000"/>
          <w:sz w:val="28"/>
        </w:rPr>
        <w:t>
      өтініш иесінің жұмыс орнынан берілген мінездемесі;</w:t>
      </w:r>
      <w:r>
        <w:br/>
      </w:r>
      <w:r>
        <w:rPr>
          <w:rFonts w:ascii="Times New Roman"/>
          <w:b w:val="false"/>
          <w:i w:val="false"/>
          <w:color w:val="000000"/>
          <w:sz w:val="28"/>
        </w:rPr>
        <w:t>
      жұмыс орнынан хабарлама;</w:t>
      </w:r>
      <w:r>
        <w:br/>
      </w:r>
      <w:r>
        <w:rPr>
          <w:rFonts w:ascii="Times New Roman"/>
          <w:b w:val="false"/>
          <w:i w:val="false"/>
          <w:color w:val="000000"/>
          <w:sz w:val="28"/>
        </w:rPr>
        <w:t>
      еңбекақы туралы хабарлама;</w:t>
      </w:r>
      <w:r>
        <w:br/>
      </w:r>
      <w:r>
        <w:rPr>
          <w:rFonts w:ascii="Times New Roman"/>
          <w:b w:val="false"/>
          <w:i w:val="false"/>
          <w:color w:val="000000"/>
          <w:sz w:val="28"/>
        </w:rPr>
        <w:t>
      тұрғылықты мекен-жайынан хабарлама (тұрғын үй Департаментінің ақпараттық хабарламасы);</w:t>
      </w:r>
      <w:r>
        <w:br/>
      </w:r>
      <w:r>
        <w:rPr>
          <w:rFonts w:ascii="Times New Roman"/>
          <w:b w:val="false"/>
          <w:i w:val="false"/>
          <w:color w:val="000000"/>
          <w:sz w:val="28"/>
        </w:rPr>
        <w:t>
      азаматтарды тіркеу кітабының көшірмесі (үй кітапшасы);</w:t>
      </w:r>
      <w:r>
        <w:br/>
      </w:r>
      <w:r>
        <w:rPr>
          <w:rFonts w:ascii="Times New Roman"/>
          <w:b w:val="false"/>
          <w:i w:val="false"/>
          <w:color w:val="000000"/>
          <w:sz w:val="28"/>
        </w:rPr>
        <w:t>
      некеге тұру туралы куәлік (көшірмесі);</w:t>
      </w:r>
      <w:r>
        <w:br/>
      </w:r>
      <w:r>
        <w:rPr>
          <w:rFonts w:ascii="Times New Roman"/>
          <w:b w:val="false"/>
          <w:i w:val="false"/>
          <w:color w:val="000000"/>
          <w:sz w:val="28"/>
        </w:rPr>
        <w:t>
      өтініш иесінің және оның жұбайының (жолдасының) сотталмағандығы туралы хабарлама;</w:t>
      </w:r>
      <w:r>
        <w:br/>
      </w:r>
      <w:r>
        <w:rPr>
          <w:rFonts w:ascii="Times New Roman"/>
          <w:b w:val="false"/>
          <w:i w:val="false"/>
          <w:color w:val="000000"/>
          <w:sz w:val="28"/>
        </w:rPr>
        <w:t>
      Бұдан басқа, заңнамаға сәйкес қамқорлыққа (қорғаншылыққа) берілетін әр балаға қамқоршылық (қорғаншылық) ресімдеуге тілек білдірген тұлға келесі құжаттарды ұсынады:</w:t>
      </w:r>
      <w:r>
        <w:br/>
      </w:r>
      <w:r>
        <w:rPr>
          <w:rFonts w:ascii="Times New Roman"/>
          <w:b w:val="false"/>
          <w:i w:val="false"/>
          <w:color w:val="000000"/>
          <w:sz w:val="28"/>
        </w:rPr>
        <w:t>
      мектеп әкімшілігі бекіткен баланың келісімі (бала 10 жастан асқан болса);</w:t>
      </w:r>
      <w:r>
        <w:br/>
      </w:r>
      <w:r>
        <w:rPr>
          <w:rFonts w:ascii="Times New Roman"/>
          <w:b w:val="false"/>
          <w:i w:val="false"/>
          <w:color w:val="000000"/>
          <w:sz w:val="28"/>
        </w:rPr>
        <w:t>
      баланың туу туралы куәлігі;</w:t>
      </w:r>
      <w:r>
        <w:br/>
      </w:r>
      <w:r>
        <w:rPr>
          <w:rFonts w:ascii="Times New Roman"/>
          <w:b w:val="false"/>
          <w:i w:val="false"/>
          <w:color w:val="000000"/>
          <w:sz w:val="28"/>
        </w:rPr>
        <w:t>
      баланың денсаулық жағдайы туралы медициналық хабарлама мен баланың даму тарихынан үзінді;</w:t>
      </w:r>
      <w:r>
        <w:br/>
      </w:r>
      <w:r>
        <w:rPr>
          <w:rFonts w:ascii="Times New Roman"/>
          <w:b w:val="false"/>
          <w:i w:val="false"/>
          <w:color w:val="000000"/>
          <w:sz w:val="28"/>
        </w:rPr>
        <w:t>
      ата-аналар туралы құжаттар (қайтыс болу туралы куәліктің көшірмесі, сот өкімі немесе шешімі, ауыру туралы немесе ата-аналарды іздеу туралы хабарлама, бала некеден тыс туған жағдайда № 4 нысан бойынша хабарлама, және баланың ата-аналарының қорғаншылығын жоғалтуын растайтын басқа да құжаттар);</w:t>
      </w:r>
      <w:r>
        <w:br/>
      </w:r>
      <w:r>
        <w:rPr>
          <w:rFonts w:ascii="Times New Roman"/>
          <w:b w:val="false"/>
          <w:i w:val="false"/>
          <w:color w:val="000000"/>
          <w:sz w:val="28"/>
        </w:rPr>
        <w:t>
      баланың оқу орнынан хабарлама;</w:t>
      </w:r>
      <w:r>
        <w:br/>
      </w:r>
      <w:r>
        <w:rPr>
          <w:rFonts w:ascii="Times New Roman"/>
          <w:b w:val="false"/>
          <w:i w:val="false"/>
          <w:color w:val="000000"/>
          <w:sz w:val="28"/>
        </w:rPr>
        <w:t>
      жәрдемақы алатын балалардың кітапшасы, алимент өндіру туралы сот шешімінің көшірмесі;</w:t>
      </w:r>
      <w:r>
        <w:br/>
      </w:r>
      <w:r>
        <w:rPr>
          <w:rFonts w:ascii="Times New Roman"/>
          <w:b w:val="false"/>
          <w:i w:val="false"/>
          <w:color w:val="000000"/>
          <w:sz w:val="28"/>
        </w:rPr>
        <w:t>
      ағалары мен әпкелері және олардың мекен-жайлары туралы мәліметтер;</w:t>
      </w:r>
      <w:r>
        <w:br/>
      </w:r>
      <w:r>
        <w:rPr>
          <w:rFonts w:ascii="Times New Roman"/>
          <w:b w:val="false"/>
          <w:i w:val="false"/>
          <w:color w:val="000000"/>
          <w:sz w:val="28"/>
        </w:rPr>
        <w:t>
      баланың тұрғын үйінің болуы немесе болмауы туралы құжаттар.</w:t>
      </w:r>
      <w:r>
        <w:br/>
      </w:r>
      <w:r>
        <w:rPr>
          <w:rFonts w:ascii="Times New Roman"/>
          <w:b w:val="false"/>
          <w:i w:val="false"/>
          <w:color w:val="000000"/>
          <w:sz w:val="28"/>
        </w:rPr>
        <w:t>
      Құжаттар салыстырып тексеру үшiн көшiрме және түпнұсқа түрiнде берiледi, кейiн құжаттың түпнұсқасы тұтынушыға қайтарылады.</w:t>
      </w:r>
      <w:r>
        <w:br/>
      </w:r>
      <w:r>
        <w:rPr>
          <w:rFonts w:ascii="Times New Roman"/>
          <w:b w:val="false"/>
          <w:i w:val="false"/>
          <w:color w:val="000000"/>
          <w:sz w:val="28"/>
        </w:rPr>
        <w:t>
      15. Мемлекеттік қызмет көрсету үдерісіне келесі құрылымдық-функционалдық бірліктер (бұдан әрі - ҚФБ) жұмылдырылған:</w:t>
      </w:r>
      <w:r>
        <w:br/>
      </w:r>
      <w:r>
        <w:rPr>
          <w:rFonts w:ascii="Times New Roman"/>
          <w:b w:val="false"/>
          <w:i w:val="false"/>
          <w:color w:val="000000"/>
          <w:sz w:val="28"/>
        </w:rPr>
        <w:t>
      1) әкім;</w:t>
      </w:r>
      <w:r>
        <w:br/>
      </w:r>
      <w:r>
        <w:rPr>
          <w:rFonts w:ascii="Times New Roman"/>
          <w:b w:val="false"/>
          <w:i w:val="false"/>
          <w:color w:val="000000"/>
          <w:sz w:val="28"/>
        </w:rPr>
        <w:t>
      2) уәкілетті органның басшысы;</w:t>
      </w:r>
      <w:r>
        <w:br/>
      </w:r>
      <w:r>
        <w:rPr>
          <w:rFonts w:ascii="Times New Roman"/>
          <w:b w:val="false"/>
          <w:i w:val="false"/>
          <w:color w:val="000000"/>
          <w:sz w:val="28"/>
        </w:rPr>
        <w:t>
      4) уәкілетті органның жауапты атқарушысы.</w:t>
      </w:r>
      <w:r>
        <w:br/>
      </w:r>
      <w:r>
        <w:rPr>
          <w:rFonts w:ascii="Times New Roman"/>
          <w:b w:val="false"/>
          <w:i w:val="false"/>
          <w:color w:val="000000"/>
          <w:sz w:val="28"/>
        </w:rPr>
        <w:t>
      16. Әр әкімшілік әрекетті (рәсімді) орындау мерзімі көрсетілген ҚФБ әкімшілік әрекеттерінің (рәсімдері) реттілігі мен өзара әрекеттерінің мәтіндік кестелік сипаттамасы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17. Мемлекеттік қызмет көрсетудің үдерісінде және ҚФБ әкімшілік әрекеттердің логикалық реттілігі арасында өзара байланысты бейнелейтін схема осы регламенттің </w:t>
      </w:r>
      <w:r>
        <w:rPr>
          <w:rFonts w:ascii="Times New Roman"/>
          <w:b w:val="false"/>
          <w:i w:val="false"/>
          <w:color w:val="000000"/>
          <w:sz w:val="28"/>
        </w:rPr>
        <w:t>4-қосымшасында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18. Мемлекеттік қызмет көрсету нәтижесі осы регламенттің </w:t>
      </w:r>
      <w:r>
        <w:rPr>
          <w:rFonts w:ascii="Times New Roman"/>
          <w:b w:val="false"/>
          <w:i w:val="false"/>
          <w:color w:val="000000"/>
          <w:sz w:val="28"/>
        </w:rPr>
        <w:t>5-қосымшасына</w:t>
      </w:r>
      <w:r>
        <w:rPr>
          <w:rFonts w:ascii="Times New Roman"/>
          <w:b w:val="false"/>
          <w:i w:val="false"/>
          <w:color w:val="000000"/>
          <w:sz w:val="28"/>
        </w:rPr>
        <w:t xml:space="preserve"> сәйкес хабарлама беру немесе мемлекеттік қызмет көрсетуден бастарту түрінде ұсынылады.</w:t>
      </w:r>
      <w:r>
        <w:br/>
      </w:r>
      <w:r>
        <w:rPr>
          <w:rFonts w:ascii="Times New Roman"/>
          <w:b w:val="false"/>
          <w:i w:val="false"/>
          <w:color w:val="000000"/>
          <w:sz w:val="28"/>
        </w:rPr>
        <w:t>
      Мемлекеттік қызмет көрсетуден бастарту бастартудың дәлелді себептерін көрсете отырып қағаз тасығышта жазбаша түрде ресімделеді.</w:t>
      </w:r>
    </w:p>
    <w:bookmarkStart w:name="z9" w:id="6"/>
    <w:p>
      <w:pPr>
        <w:spacing w:after="0"/>
        <w:ind w:left="0"/>
        <w:jc w:val="left"/>
      </w:pPr>
      <w:r>
        <w:rPr>
          <w:rFonts w:ascii="Times New Roman"/>
          <w:b/>
          <w:i w:val="false"/>
          <w:color w:val="000000"/>
        </w:rPr>
        <w:t xml:space="preserve"> 
5. Мемлекеттік қызметті көрсететін лауазымды</w:t>
      </w:r>
      <w:r>
        <w:br/>
      </w:r>
      <w:r>
        <w:rPr>
          <w:rFonts w:ascii="Times New Roman"/>
          <w:b/>
          <w:i w:val="false"/>
          <w:color w:val="000000"/>
        </w:rPr>
        <w:t>
тұлғалардың жауапкершіліктері</w:t>
      </w:r>
    </w:p>
    <w:bookmarkEnd w:id="6"/>
    <w:p>
      <w:pPr>
        <w:spacing w:after="0"/>
        <w:ind w:left="0"/>
        <w:jc w:val="both"/>
      </w:pPr>
      <w:r>
        <w:rPr>
          <w:rFonts w:ascii="Times New Roman"/>
          <w:b w:val="false"/>
          <w:i w:val="false"/>
          <w:color w:val="000000"/>
          <w:sz w:val="28"/>
        </w:rPr>
        <w:t>      19. Мемлекеттік қызмет көрсететін жауапты тұлға уәкілетті органның басшысы болып табылады.</w:t>
      </w:r>
      <w:r>
        <w:br/>
      </w:r>
      <w:r>
        <w:rPr>
          <w:rFonts w:ascii="Times New Roman"/>
          <w:b w:val="false"/>
          <w:i w:val="false"/>
          <w:color w:val="000000"/>
          <w:sz w:val="28"/>
        </w:rPr>
        <w:t>
      Уәкілетті органның басшысы Қазақстан Республикасының заңнамаларына сәйкес белгіленген мерзім ішінде мемлекеттік қызмет көрсетуді іске асыруға жауапты болады.</w:t>
      </w:r>
    </w:p>
    <w:bookmarkStart w:name="z10" w:id="7"/>
    <w:p>
      <w:pPr>
        <w:spacing w:after="0"/>
        <w:ind w:left="0"/>
        <w:jc w:val="both"/>
      </w:pPr>
      <w:r>
        <w:rPr>
          <w:rFonts w:ascii="Times New Roman"/>
          <w:b w:val="false"/>
          <w:i w:val="false"/>
          <w:color w:val="000000"/>
          <w:sz w:val="28"/>
        </w:rPr>
        <w:t>
«Жетiмдердi, ата-анасының</w:t>
      </w:r>
      <w:r>
        <w:br/>
      </w:r>
      <w:r>
        <w:rPr>
          <w:rFonts w:ascii="Times New Roman"/>
          <w:b w:val="false"/>
          <w:i w:val="false"/>
          <w:color w:val="000000"/>
          <w:sz w:val="28"/>
        </w:rPr>
        <w:t>
қамқорлығынсыз қалған</w:t>
      </w:r>
      <w:r>
        <w:br/>
      </w:r>
      <w:r>
        <w:rPr>
          <w:rFonts w:ascii="Times New Roman"/>
          <w:b w:val="false"/>
          <w:i w:val="false"/>
          <w:color w:val="000000"/>
          <w:sz w:val="28"/>
        </w:rPr>
        <w:t>
балаларды әлеуметтiк</w:t>
      </w:r>
      <w:r>
        <w:br/>
      </w:r>
      <w:r>
        <w:rPr>
          <w:rFonts w:ascii="Times New Roman"/>
          <w:b w:val="false"/>
          <w:i w:val="false"/>
          <w:color w:val="000000"/>
          <w:sz w:val="28"/>
        </w:rPr>
        <w:t>
қамсыздандыруға арналған</w:t>
      </w:r>
      <w:r>
        <w:br/>
      </w:r>
      <w:r>
        <w:rPr>
          <w:rFonts w:ascii="Times New Roman"/>
          <w:b w:val="false"/>
          <w:i w:val="false"/>
          <w:color w:val="000000"/>
          <w:sz w:val="28"/>
        </w:rPr>
        <w:t>
құжаттарды ресiмдеу»</w:t>
      </w:r>
      <w:r>
        <w:br/>
      </w:r>
      <w:r>
        <w:rPr>
          <w:rFonts w:ascii="Times New Roman"/>
          <w:b w:val="false"/>
          <w:i w:val="false"/>
          <w:color w:val="000000"/>
          <w:sz w:val="28"/>
        </w:rPr>
        <w:t>
мемлекеттiк қызмет</w:t>
      </w:r>
      <w:r>
        <w:br/>
      </w:r>
      <w:r>
        <w:rPr>
          <w:rFonts w:ascii="Times New Roman"/>
          <w:b w:val="false"/>
          <w:i w:val="false"/>
          <w:color w:val="000000"/>
          <w:sz w:val="28"/>
        </w:rPr>
        <w:t>
регламентіне 1-қосымша</w:t>
      </w:r>
    </w:p>
    <w:bookmarkEnd w:id="7"/>
    <w:p>
      <w:pPr>
        <w:spacing w:after="0"/>
        <w:ind w:left="0"/>
        <w:jc w:val="left"/>
      </w:pPr>
      <w:r>
        <w:rPr>
          <w:rFonts w:ascii="Times New Roman"/>
          <w:b/>
          <w:i w:val="false"/>
          <w:color w:val="000000"/>
        </w:rPr>
        <w:t xml:space="preserve"> Уәкілді ұйымдардың мемлекеттік</w:t>
      </w:r>
      <w:r>
        <w:br/>
      </w:r>
      <w:r>
        <w:rPr>
          <w:rFonts w:ascii="Times New Roman"/>
          <w:b/>
          <w:i w:val="false"/>
          <w:color w:val="000000"/>
        </w:rPr>
        <w:t>
көмек көрсету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36"/>
        <w:gridCol w:w="3664"/>
        <w:gridCol w:w="2874"/>
        <w:gridCol w:w="1926"/>
      </w:tblGrid>
      <w:tr>
        <w:trPr>
          <w:trHeight w:val="30" w:hRule="atLeast"/>
        </w:trPr>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көмек көрсету уәкілді ұйымдардың атауы</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 - жайы</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w:t>
            </w:r>
            <w:r>
              <w:br/>
            </w:r>
            <w:r>
              <w:rPr>
                <w:rFonts w:ascii="Times New Roman"/>
                <w:b w:val="false"/>
                <w:i w:val="false"/>
                <w:color w:val="000000"/>
                <w:sz w:val="20"/>
              </w:rPr>
              <w:t>
телефоны</w:t>
            </w:r>
          </w:p>
        </w:tc>
      </w:tr>
      <w:tr>
        <w:trPr>
          <w:trHeight w:val="30" w:hRule="atLeast"/>
        </w:trPr>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аудандық білім бөлімі» ММ</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w:t>
            </w:r>
            <w:r>
              <w:br/>
            </w:r>
            <w:r>
              <w:rPr>
                <w:rFonts w:ascii="Times New Roman"/>
                <w:b w:val="false"/>
                <w:i w:val="false"/>
                <w:color w:val="000000"/>
                <w:sz w:val="20"/>
              </w:rPr>
              <w:t>
Ақкөл қаласы,</w:t>
            </w:r>
            <w:r>
              <w:br/>
            </w:r>
            <w:r>
              <w:rPr>
                <w:rFonts w:ascii="Times New Roman"/>
                <w:b w:val="false"/>
                <w:i w:val="false"/>
                <w:color w:val="000000"/>
                <w:sz w:val="20"/>
              </w:rPr>
              <w:t>
Бегильдинов көшесі, 10</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сағат 9.00 ден 18.00 дейін, демалыс-сенбі, жексенбі</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8-716-38</w:t>
            </w:r>
            <w:r>
              <w:br/>
            </w:r>
            <w:r>
              <w:rPr>
                <w:rFonts w:ascii="Times New Roman"/>
                <w:b w:val="false"/>
                <w:i w:val="false"/>
                <w:color w:val="000000"/>
                <w:sz w:val="20"/>
              </w:rPr>
              <w:t>
2-01-33</w:t>
            </w:r>
          </w:p>
        </w:tc>
      </w:tr>
      <w:tr>
        <w:trPr>
          <w:trHeight w:val="30" w:hRule="atLeast"/>
        </w:trPr>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аудандық білім бөлімі» ММ</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w:t>
            </w:r>
            <w:r>
              <w:br/>
            </w:r>
            <w:r>
              <w:rPr>
                <w:rFonts w:ascii="Times New Roman"/>
                <w:b w:val="false"/>
                <w:i w:val="false"/>
                <w:color w:val="000000"/>
                <w:sz w:val="20"/>
              </w:rPr>
              <w:t>
Аршалы кенті,</w:t>
            </w:r>
            <w:r>
              <w:br/>
            </w:r>
            <w:r>
              <w:rPr>
                <w:rFonts w:ascii="Times New Roman"/>
                <w:b w:val="false"/>
                <w:i w:val="false"/>
                <w:color w:val="000000"/>
                <w:sz w:val="20"/>
              </w:rPr>
              <w:t>
Республика көшесі,30</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сағат 9.00 ден 18.00 дейін, демалыс-сенбі, жексенбі</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8-716-44</w:t>
            </w:r>
            <w:r>
              <w:br/>
            </w:r>
            <w:r>
              <w:rPr>
                <w:rFonts w:ascii="Times New Roman"/>
                <w:b w:val="false"/>
                <w:i w:val="false"/>
                <w:color w:val="000000"/>
                <w:sz w:val="20"/>
              </w:rPr>
              <w:t>
2-25-44</w:t>
            </w:r>
          </w:p>
        </w:tc>
      </w:tr>
      <w:tr>
        <w:trPr>
          <w:trHeight w:val="30" w:hRule="atLeast"/>
        </w:trPr>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аудандық білім бөлімі» ММ</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w:t>
            </w:r>
            <w:r>
              <w:br/>
            </w:r>
            <w:r>
              <w:rPr>
                <w:rFonts w:ascii="Times New Roman"/>
                <w:b w:val="false"/>
                <w:i w:val="false"/>
                <w:color w:val="000000"/>
                <w:sz w:val="20"/>
              </w:rPr>
              <w:t>
Астрахан селосы,</w:t>
            </w:r>
            <w:r>
              <w:br/>
            </w:r>
            <w:r>
              <w:rPr>
                <w:rFonts w:ascii="Times New Roman"/>
                <w:b w:val="false"/>
                <w:i w:val="false"/>
                <w:color w:val="000000"/>
                <w:sz w:val="20"/>
              </w:rPr>
              <w:t>
Әл-Фараби көшесі,50</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сағат 9.00 ден 18.00 дейін, демалыс-сенбі, жексенбі</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8-716-41</w:t>
            </w:r>
            <w:r>
              <w:br/>
            </w:r>
            <w:r>
              <w:rPr>
                <w:rFonts w:ascii="Times New Roman"/>
                <w:b w:val="false"/>
                <w:i w:val="false"/>
                <w:color w:val="000000"/>
                <w:sz w:val="20"/>
              </w:rPr>
              <w:t>
2-36-35</w:t>
            </w:r>
          </w:p>
        </w:tc>
      </w:tr>
      <w:tr>
        <w:trPr>
          <w:trHeight w:val="30" w:hRule="atLeast"/>
        </w:trPr>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аудандық білім бөлімі» ММ</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w:t>
            </w:r>
            <w:r>
              <w:br/>
            </w:r>
            <w:r>
              <w:rPr>
                <w:rFonts w:ascii="Times New Roman"/>
                <w:b w:val="false"/>
                <w:i w:val="false"/>
                <w:color w:val="000000"/>
                <w:sz w:val="20"/>
              </w:rPr>
              <w:t>
Атбасар қаласы,</w:t>
            </w:r>
            <w:r>
              <w:br/>
            </w:r>
            <w:r>
              <w:rPr>
                <w:rFonts w:ascii="Times New Roman"/>
                <w:b w:val="false"/>
                <w:i w:val="false"/>
                <w:color w:val="000000"/>
                <w:sz w:val="20"/>
              </w:rPr>
              <w:t>
Валиханов көшесі, 11</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сағат 9.00 ден 18.00 дейін, демалыс-сенбі, жексенбі</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8-716-43</w:t>
            </w:r>
            <w:r>
              <w:br/>
            </w:r>
            <w:r>
              <w:rPr>
                <w:rFonts w:ascii="Times New Roman"/>
                <w:b w:val="false"/>
                <w:i w:val="false"/>
                <w:color w:val="000000"/>
                <w:sz w:val="20"/>
              </w:rPr>
              <w:t>
2-42-72</w:t>
            </w:r>
          </w:p>
        </w:tc>
      </w:tr>
      <w:tr>
        <w:trPr>
          <w:trHeight w:val="30" w:hRule="atLeast"/>
        </w:trPr>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аудандық білім бөлімі» ММ</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w:t>
            </w:r>
            <w:r>
              <w:br/>
            </w:r>
            <w:r>
              <w:rPr>
                <w:rFonts w:ascii="Times New Roman"/>
                <w:b w:val="false"/>
                <w:i w:val="false"/>
                <w:color w:val="000000"/>
                <w:sz w:val="20"/>
              </w:rPr>
              <w:t>
Макинск қаласы,</w:t>
            </w:r>
            <w:r>
              <w:br/>
            </w:r>
            <w:r>
              <w:rPr>
                <w:rFonts w:ascii="Times New Roman"/>
                <w:b w:val="false"/>
                <w:i w:val="false"/>
                <w:color w:val="000000"/>
                <w:sz w:val="20"/>
              </w:rPr>
              <w:t>
Некрасов көшесі, 19</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сағат 9.00 ден 18.00 дейін, демалыс-сенбі, жексенбі</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8-716-46</w:t>
            </w:r>
            <w:r>
              <w:br/>
            </w:r>
            <w:r>
              <w:rPr>
                <w:rFonts w:ascii="Times New Roman"/>
                <w:b w:val="false"/>
                <w:i w:val="false"/>
                <w:color w:val="000000"/>
                <w:sz w:val="20"/>
              </w:rPr>
              <w:t>
2-25-44</w:t>
            </w:r>
          </w:p>
        </w:tc>
      </w:tr>
      <w:tr>
        <w:trPr>
          <w:trHeight w:val="30" w:hRule="atLeast"/>
        </w:trPr>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аудандық білім бөлімі» ММ</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w:t>
            </w:r>
            <w:r>
              <w:br/>
            </w:r>
            <w:r>
              <w:rPr>
                <w:rFonts w:ascii="Times New Roman"/>
                <w:b w:val="false"/>
                <w:i w:val="false"/>
                <w:color w:val="000000"/>
                <w:sz w:val="20"/>
              </w:rPr>
              <w:t>
Щучье қаласы,</w:t>
            </w:r>
            <w:r>
              <w:br/>
            </w:r>
            <w:r>
              <w:rPr>
                <w:rFonts w:ascii="Times New Roman"/>
                <w:b w:val="false"/>
                <w:i w:val="false"/>
                <w:color w:val="000000"/>
                <w:sz w:val="20"/>
              </w:rPr>
              <w:t>
Абылайхан көшесі, 34</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сағат 9.00 ден 18.00 дейін, демалыс-сенбі, жексенбі</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8-716-36</w:t>
            </w:r>
            <w:r>
              <w:br/>
            </w:r>
            <w:r>
              <w:rPr>
                <w:rFonts w:ascii="Times New Roman"/>
                <w:b w:val="false"/>
                <w:i w:val="false"/>
                <w:color w:val="000000"/>
                <w:sz w:val="20"/>
              </w:rPr>
              <w:t>
4-39-08</w:t>
            </w:r>
          </w:p>
        </w:tc>
      </w:tr>
      <w:tr>
        <w:trPr>
          <w:trHeight w:val="30" w:hRule="atLeast"/>
        </w:trPr>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аудандық білім бөлімі» ММ</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w:t>
            </w:r>
            <w:r>
              <w:br/>
            </w:r>
            <w:r>
              <w:rPr>
                <w:rFonts w:ascii="Times New Roman"/>
                <w:b w:val="false"/>
                <w:i w:val="false"/>
                <w:color w:val="000000"/>
                <w:sz w:val="20"/>
              </w:rPr>
              <w:t>
Егіндікөл селосы,</w:t>
            </w:r>
            <w:r>
              <w:br/>
            </w:r>
            <w:r>
              <w:rPr>
                <w:rFonts w:ascii="Times New Roman"/>
                <w:b w:val="false"/>
                <w:i w:val="false"/>
                <w:color w:val="000000"/>
                <w:sz w:val="20"/>
              </w:rPr>
              <w:t>
Победа көшесі, 6</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сағат 9.00 ден 18.00 дейін, демалыс-сенбі, жексенбі</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8-716-42</w:t>
            </w:r>
            <w:r>
              <w:br/>
            </w:r>
            <w:r>
              <w:rPr>
                <w:rFonts w:ascii="Times New Roman"/>
                <w:b w:val="false"/>
                <w:i w:val="false"/>
                <w:color w:val="000000"/>
                <w:sz w:val="20"/>
              </w:rPr>
              <w:t>
2-13-51</w:t>
            </w:r>
          </w:p>
        </w:tc>
      </w:tr>
      <w:tr>
        <w:trPr>
          <w:trHeight w:val="30" w:hRule="atLeast"/>
        </w:trPr>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аудандық білім бөлімі» ММ</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w:t>
            </w:r>
            <w:r>
              <w:br/>
            </w:r>
            <w:r>
              <w:rPr>
                <w:rFonts w:ascii="Times New Roman"/>
                <w:b w:val="false"/>
                <w:i w:val="false"/>
                <w:color w:val="000000"/>
                <w:sz w:val="20"/>
              </w:rPr>
              <w:t>
ауданы, Степняк қаласы,</w:t>
            </w:r>
            <w:r>
              <w:br/>
            </w:r>
            <w:r>
              <w:rPr>
                <w:rFonts w:ascii="Times New Roman"/>
                <w:b w:val="false"/>
                <w:i w:val="false"/>
                <w:color w:val="000000"/>
                <w:sz w:val="20"/>
              </w:rPr>
              <w:t>
Ленин көшесі, 68</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сағат 9.00 ден 18.00 дейін, демалыс-сенбі,</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8-716-39</w:t>
            </w:r>
            <w:r>
              <w:br/>
            </w:r>
            <w:r>
              <w:rPr>
                <w:rFonts w:ascii="Times New Roman"/>
                <w:b w:val="false"/>
                <w:i w:val="false"/>
                <w:color w:val="000000"/>
                <w:sz w:val="20"/>
              </w:rPr>
              <w:t>
2-14-61</w:t>
            </w:r>
          </w:p>
        </w:tc>
      </w:tr>
      <w:tr>
        <w:trPr>
          <w:trHeight w:val="30" w:hRule="atLeast"/>
        </w:trPr>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аудандық білімі бөлімі» ММ</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w:t>
            </w:r>
            <w:r>
              <w:br/>
            </w:r>
            <w:r>
              <w:rPr>
                <w:rFonts w:ascii="Times New Roman"/>
                <w:b w:val="false"/>
                <w:i w:val="false"/>
                <w:color w:val="000000"/>
                <w:sz w:val="20"/>
              </w:rPr>
              <w:t>
Ерейментау қаласы,</w:t>
            </w:r>
            <w:r>
              <w:br/>
            </w:r>
            <w:r>
              <w:rPr>
                <w:rFonts w:ascii="Times New Roman"/>
                <w:b w:val="false"/>
                <w:i w:val="false"/>
                <w:color w:val="000000"/>
                <w:sz w:val="20"/>
              </w:rPr>
              <w:t>
Әл-Фараби көшесі,10</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сағат 9.00 ден 18.00 дейін, демалыс-сенбі, жексенбі</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8-716-33</w:t>
            </w:r>
            <w:r>
              <w:br/>
            </w:r>
            <w:r>
              <w:rPr>
                <w:rFonts w:ascii="Times New Roman"/>
                <w:b w:val="false"/>
                <w:i w:val="false"/>
                <w:color w:val="000000"/>
                <w:sz w:val="20"/>
              </w:rPr>
              <w:t>
2-34-78</w:t>
            </w:r>
          </w:p>
        </w:tc>
      </w:tr>
      <w:tr>
        <w:trPr>
          <w:trHeight w:val="30" w:hRule="atLeast"/>
        </w:trPr>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аудандық білім бөлімі» ММ</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w:t>
            </w:r>
            <w:r>
              <w:br/>
            </w:r>
            <w:r>
              <w:rPr>
                <w:rFonts w:ascii="Times New Roman"/>
                <w:b w:val="false"/>
                <w:i w:val="false"/>
                <w:color w:val="000000"/>
                <w:sz w:val="20"/>
              </w:rPr>
              <w:t>
Есіл қаласы,</w:t>
            </w:r>
            <w:r>
              <w:br/>
            </w:r>
            <w:r>
              <w:rPr>
                <w:rFonts w:ascii="Times New Roman"/>
                <w:b w:val="false"/>
                <w:i w:val="false"/>
                <w:color w:val="000000"/>
                <w:sz w:val="20"/>
              </w:rPr>
              <w:t>
Дружба көшесі,1</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сағат 9.00 ден 18.00 дейін, демалыс-сенбі, жексенбі</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w:t>
            </w:r>
            <w:r>
              <w:br/>
            </w:r>
            <w:r>
              <w:rPr>
                <w:rFonts w:ascii="Times New Roman"/>
                <w:b w:val="false"/>
                <w:i w:val="false"/>
                <w:color w:val="000000"/>
                <w:sz w:val="20"/>
              </w:rPr>
              <w:t>
2-14-86</w:t>
            </w:r>
          </w:p>
        </w:tc>
      </w:tr>
      <w:tr>
        <w:trPr>
          <w:trHeight w:val="30" w:hRule="atLeast"/>
        </w:trPr>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аудандық білім бөлімі» ММ</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w:t>
            </w:r>
            <w:r>
              <w:br/>
            </w:r>
            <w:r>
              <w:rPr>
                <w:rFonts w:ascii="Times New Roman"/>
                <w:b w:val="false"/>
                <w:i w:val="false"/>
                <w:color w:val="000000"/>
                <w:sz w:val="20"/>
              </w:rPr>
              <w:t>
Жақсы селосы,</w:t>
            </w:r>
            <w:r>
              <w:br/>
            </w:r>
            <w:r>
              <w:rPr>
                <w:rFonts w:ascii="Times New Roman"/>
                <w:b w:val="false"/>
                <w:i w:val="false"/>
                <w:color w:val="000000"/>
                <w:sz w:val="20"/>
              </w:rPr>
              <w:t>
Ленин көшесі,32</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сағат 9.00 ден 18.00 дейін, демалыс-сенбі, жексенбі</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8-716-35</w:t>
            </w:r>
            <w:r>
              <w:br/>
            </w:r>
            <w:r>
              <w:rPr>
                <w:rFonts w:ascii="Times New Roman"/>
                <w:b w:val="false"/>
                <w:i w:val="false"/>
                <w:color w:val="000000"/>
                <w:sz w:val="20"/>
              </w:rPr>
              <w:t>
2-17-04</w:t>
            </w:r>
          </w:p>
        </w:tc>
      </w:tr>
      <w:tr>
        <w:trPr>
          <w:trHeight w:val="30" w:hRule="atLeast"/>
        </w:trPr>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аудандық білім бөлімі» ММ</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w:t>
            </w:r>
            <w:r>
              <w:br/>
            </w:r>
            <w:r>
              <w:rPr>
                <w:rFonts w:ascii="Times New Roman"/>
                <w:b w:val="false"/>
                <w:i w:val="false"/>
                <w:color w:val="000000"/>
                <w:sz w:val="20"/>
              </w:rPr>
              <w:t>
Державинск қаласы,</w:t>
            </w:r>
            <w:r>
              <w:br/>
            </w:r>
            <w:r>
              <w:rPr>
                <w:rFonts w:ascii="Times New Roman"/>
                <w:b w:val="false"/>
                <w:i w:val="false"/>
                <w:color w:val="000000"/>
                <w:sz w:val="20"/>
              </w:rPr>
              <w:t>
Ленин көшесі,30</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сағат 9.00 ден 18.00 дейін, демалыс-сенбі, жексенбі</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w:t>
            </w:r>
            <w:r>
              <w:br/>
            </w:r>
            <w:r>
              <w:rPr>
                <w:rFonts w:ascii="Times New Roman"/>
                <w:b w:val="false"/>
                <w:i w:val="false"/>
                <w:color w:val="000000"/>
                <w:sz w:val="20"/>
              </w:rPr>
              <w:t>
9-22-84</w:t>
            </w:r>
          </w:p>
        </w:tc>
      </w:tr>
      <w:tr>
        <w:trPr>
          <w:trHeight w:val="30" w:hRule="atLeast"/>
        </w:trPr>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аудандық білім бөлім» ММ</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w:t>
            </w:r>
            <w:r>
              <w:br/>
            </w:r>
            <w:r>
              <w:rPr>
                <w:rFonts w:ascii="Times New Roman"/>
                <w:b w:val="false"/>
                <w:i w:val="false"/>
                <w:color w:val="000000"/>
                <w:sz w:val="20"/>
              </w:rPr>
              <w:t>
Зеренді селосы,</w:t>
            </w:r>
            <w:r>
              <w:br/>
            </w:r>
            <w:r>
              <w:rPr>
                <w:rFonts w:ascii="Times New Roman"/>
                <w:b w:val="false"/>
                <w:i w:val="false"/>
                <w:color w:val="000000"/>
                <w:sz w:val="20"/>
              </w:rPr>
              <w:t>
Ленин көшесі, 68</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сағат 9.00 ден 18.00 дейін, демалыс-сенбі, жексенбі</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w:t>
            </w:r>
            <w:r>
              <w:br/>
            </w:r>
            <w:r>
              <w:rPr>
                <w:rFonts w:ascii="Times New Roman"/>
                <w:b w:val="false"/>
                <w:i w:val="false"/>
                <w:color w:val="000000"/>
                <w:sz w:val="20"/>
              </w:rPr>
              <w:t>
22-6-05</w:t>
            </w:r>
          </w:p>
        </w:tc>
      </w:tr>
      <w:tr>
        <w:trPr>
          <w:trHeight w:val="30" w:hRule="atLeast"/>
        </w:trPr>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аудандық білім бөлімі» ММ</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w:t>
            </w:r>
            <w:r>
              <w:br/>
            </w:r>
            <w:r>
              <w:rPr>
                <w:rFonts w:ascii="Times New Roman"/>
                <w:b w:val="false"/>
                <w:i w:val="false"/>
                <w:color w:val="000000"/>
                <w:sz w:val="20"/>
              </w:rPr>
              <w:t>
Қорғалжын селосы,</w:t>
            </w:r>
            <w:r>
              <w:br/>
            </w:r>
            <w:r>
              <w:rPr>
                <w:rFonts w:ascii="Times New Roman"/>
                <w:b w:val="false"/>
                <w:i w:val="false"/>
                <w:color w:val="000000"/>
                <w:sz w:val="20"/>
              </w:rPr>
              <w:t>
Болғанбаев көшесі, 9</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сағат 9.00 ден 18.00 дейін, демалыс-сенбі, жексенбі</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8-716-37</w:t>
            </w:r>
            <w:r>
              <w:br/>
            </w:r>
            <w:r>
              <w:rPr>
                <w:rFonts w:ascii="Times New Roman"/>
                <w:b w:val="false"/>
                <w:i w:val="false"/>
                <w:color w:val="000000"/>
                <w:sz w:val="20"/>
              </w:rPr>
              <w:t>
2-22-89</w:t>
            </w:r>
          </w:p>
        </w:tc>
      </w:tr>
      <w:tr>
        <w:trPr>
          <w:trHeight w:val="30" w:hRule="atLeast"/>
        </w:trPr>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аудандық білім бөлімі» ММ</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w:t>
            </w:r>
            <w:r>
              <w:br/>
            </w:r>
            <w:r>
              <w:rPr>
                <w:rFonts w:ascii="Times New Roman"/>
                <w:b w:val="false"/>
                <w:i w:val="false"/>
                <w:color w:val="000000"/>
                <w:sz w:val="20"/>
              </w:rPr>
              <w:t>
Балкашино селосы,</w:t>
            </w:r>
            <w:r>
              <w:br/>
            </w:r>
            <w:r>
              <w:rPr>
                <w:rFonts w:ascii="Times New Roman"/>
                <w:b w:val="false"/>
                <w:i w:val="false"/>
                <w:color w:val="000000"/>
                <w:sz w:val="20"/>
              </w:rPr>
              <w:t>
Абылайхан көшесі, 120</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сағат 9.00 ден 18.00 дейін, демалыс-сенбі, жексенбі</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8-716-40</w:t>
            </w:r>
            <w:r>
              <w:br/>
            </w:r>
            <w:r>
              <w:rPr>
                <w:rFonts w:ascii="Times New Roman"/>
                <w:b w:val="false"/>
                <w:i w:val="false"/>
                <w:color w:val="000000"/>
                <w:sz w:val="20"/>
              </w:rPr>
              <w:t>
9-11-13</w:t>
            </w:r>
          </w:p>
        </w:tc>
      </w:tr>
      <w:tr>
        <w:trPr>
          <w:trHeight w:val="30" w:hRule="atLeast"/>
        </w:trPr>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аудандық білім бөлімі» ММ</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Ақмола селосы,</w:t>
            </w:r>
            <w:r>
              <w:br/>
            </w:r>
            <w:r>
              <w:rPr>
                <w:rFonts w:ascii="Times New Roman"/>
                <w:b w:val="false"/>
                <w:i w:val="false"/>
                <w:color w:val="000000"/>
                <w:sz w:val="20"/>
              </w:rPr>
              <w:t>
Гагарин көшесі,15</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сағат 9.00 ден 18.00 дейін, демалыс-сенбі, жексенбі</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8-716-51</w:t>
            </w:r>
            <w:r>
              <w:br/>
            </w:r>
            <w:r>
              <w:rPr>
                <w:rFonts w:ascii="Times New Roman"/>
                <w:b w:val="false"/>
                <w:i w:val="false"/>
                <w:color w:val="000000"/>
                <w:sz w:val="20"/>
              </w:rPr>
              <w:t>
3-11-33</w:t>
            </w:r>
          </w:p>
        </w:tc>
      </w:tr>
      <w:tr>
        <w:trPr>
          <w:trHeight w:val="30" w:hRule="atLeast"/>
        </w:trPr>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аудандық білім бөлімі» ММ</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w:t>
            </w:r>
            <w:r>
              <w:br/>
            </w:r>
            <w:r>
              <w:rPr>
                <w:rFonts w:ascii="Times New Roman"/>
                <w:b w:val="false"/>
                <w:i w:val="false"/>
                <w:color w:val="000000"/>
                <w:sz w:val="20"/>
              </w:rPr>
              <w:t>
Шортанды кенті,</w:t>
            </w:r>
            <w:r>
              <w:br/>
            </w:r>
            <w:r>
              <w:rPr>
                <w:rFonts w:ascii="Times New Roman"/>
                <w:b w:val="false"/>
                <w:i w:val="false"/>
                <w:color w:val="000000"/>
                <w:sz w:val="20"/>
              </w:rPr>
              <w:t>
50 лет Октября көшесі, 91</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сағат 9.00 ден 18.00 дейін, демалыс-сенбі, жексенбі</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8-716-31</w:t>
            </w:r>
            <w:r>
              <w:br/>
            </w:r>
            <w:r>
              <w:rPr>
                <w:rFonts w:ascii="Times New Roman"/>
                <w:b w:val="false"/>
                <w:i w:val="false"/>
                <w:color w:val="000000"/>
                <w:sz w:val="20"/>
              </w:rPr>
              <w:t>
2-11-44</w:t>
            </w:r>
          </w:p>
        </w:tc>
      </w:tr>
      <w:tr>
        <w:trPr>
          <w:trHeight w:val="30" w:hRule="atLeast"/>
        </w:trPr>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қалалық білім бөлімі» ММ</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w:t>
            </w:r>
            <w:r>
              <w:br/>
            </w:r>
            <w:r>
              <w:rPr>
                <w:rFonts w:ascii="Times New Roman"/>
                <w:b w:val="false"/>
                <w:i w:val="false"/>
                <w:color w:val="000000"/>
                <w:sz w:val="20"/>
              </w:rPr>
              <w:t>
Құдайбердиев көшесі,57</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сағат 9.00 ден 18.00 дейін, демалыс-сенбі, жексенбі</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w:t>
            </w:r>
            <w:r>
              <w:br/>
            </w:r>
            <w:r>
              <w:rPr>
                <w:rFonts w:ascii="Times New Roman"/>
                <w:b w:val="false"/>
                <w:i w:val="false"/>
                <w:color w:val="000000"/>
                <w:sz w:val="20"/>
              </w:rPr>
              <w:t>
40-13-64</w:t>
            </w:r>
          </w:p>
        </w:tc>
      </w:tr>
      <w:tr>
        <w:trPr>
          <w:trHeight w:val="30" w:hRule="atLeast"/>
        </w:trPr>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 қаласы білім бөлімі» ММ</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 қ.,</w:t>
            </w:r>
            <w:r>
              <w:br/>
            </w:r>
            <w:r>
              <w:rPr>
                <w:rFonts w:ascii="Times New Roman"/>
                <w:b w:val="false"/>
                <w:i w:val="false"/>
                <w:color w:val="000000"/>
                <w:sz w:val="20"/>
              </w:rPr>
              <w:t>
4 микрорайон,</w:t>
            </w:r>
            <w:r>
              <w:br/>
            </w:r>
            <w:r>
              <w:rPr>
                <w:rFonts w:ascii="Times New Roman"/>
                <w:b w:val="false"/>
                <w:i w:val="false"/>
                <w:color w:val="000000"/>
                <w:sz w:val="20"/>
              </w:rPr>
              <w:t>
1 ғимарат</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сағат 9.00 ден 18.00 дейін, демалыс-сенбі, жексенбі</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8-716-45</w:t>
            </w:r>
            <w:r>
              <w:br/>
            </w:r>
            <w:r>
              <w:rPr>
                <w:rFonts w:ascii="Times New Roman"/>
                <w:b w:val="false"/>
                <w:i w:val="false"/>
                <w:color w:val="000000"/>
                <w:sz w:val="20"/>
              </w:rPr>
              <w:t>
6-19-09</w:t>
            </w:r>
          </w:p>
        </w:tc>
      </w:tr>
    </w:tbl>
    <w:p>
      <w:pPr>
        <w:spacing w:after="0"/>
        <w:ind w:left="0"/>
        <w:jc w:val="both"/>
      </w:pPr>
      <w:r>
        <w:rPr>
          <w:rFonts w:ascii="Times New Roman"/>
          <w:b w:val="false"/>
          <w:i w:val="false"/>
          <w:color w:val="000000"/>
          <w:sz w:val="28"/>
        </w:rPr>
        <w:t>      Аббревиатураның толық атауы:</w:t>
      </w:r>
      <w:r>
        <w:br/>
      </w:r>
      <w:r>
        <w:rPr>
          <w:rFonts w:ascii="Times New Roman"/>
          <w:b w:val="false"/>
          <w:i w:val="false"/>
          <w:color w:val="000000"/>
          <w:sz w:val="28"/>
        </w:rPr>
        <w:t>
      ММ – мемлекеттік мекемесі</w:t>
      </w:r>
    </w:p>
    <w:bookmarkStart w:name="z11" w:id="8"/>
    <w:p>
      <w:pPr>
        <w:spacing w:after="0"/>
        <w:ind w:left="0"/>
        <w:jc w:val="both"/>
      </w:pPr>
      <w:r>
        <w:rPr>
          <w:rFonts w:ascii="Times New Roman"/>
          <w:b w:val="false"/>
          <w:i w:val="false"/>
          <w:color w:val="000000"/>
          <w:sz w:val="28"/>
        </w:rPr>
        <w:t>
«Жетiмдердi, ата-анасының</w:t>
      </w:r>
      <w:r>
        <w:br/>
      </w:r>
      <w:r>
        <w:rPr>
          <w:rFonts w:ascii="Times New Roman"/>
          <w:b w:val="false"/>
          <w:i w:val="false"/>
          <w:color w:val="000000"/>
          <w:sz w:val="28"/>
        </w:rPr>
        <w:t>
қамқорлығынсыз қалған</w:t>
      </w:r>
      <w:r>
        <w:br/>
      </w:r>
      <w:r>
        <w:rPr>
          <w:rFonts w:ascii="Times New Roman"/>
          <w:b w:val="false"/>
          <w:i w:val="false"/>
          <w:color w:val="000000"/>
          <w:sz w:val="28"/>
        </w:rPr>
        <w:t>
балаларды әлеуметтiк</w:t>
      </w:r>
      <w:r>
        <w:br/>
      </w:r>
      <w:r>
        <w:rPr>
          <w:rFonts w:ascii="Times New Roman"/>
          <w:b w:val="false"/>
          <w:i w:val="false"/>
          <w:color w:val="000000"/>
          <w:sz w:val="28"/>
        </w:rPr>
        <w:t>
қамсыздандыруға арналған</w:t>
      </w:r>
      <w:r>
        <w:br/>
      </w:r>
      <w:r>
        <w:rPr>
          <w:rFonts w:ascii="Times New Roman"/>
          <w:b w:val="false"/>
          <w:i w:val="false"/>
          <w:color w:val="000000"/>
          <w:sz w:val="28"/>
        </w:rPr>
        <w:t>
құжаттарды ресiмдеу»</w:t>
      </w:r>
      <w:r>
        <w:br/>
      </w:r>
      <w:r>
        <w:rPr>
          <w:rFonts w:ascii="Times New Roman"/>
          <w:b w:val="false"/>
          <w:i w:val="false"/>
          <w:color w:val="000000"/>
          <w:sz w:val="28"/>
        </w:rPr>
        <w:t>
мемлекеттiк қызмет</w:t>
      </w:r>
      <w:r>
        <w:br/>
      </w:r>
      <w:r>
        <w:rPr>
          <w:rFonts w:ascii="Times New Roman"/>
          <w:b w:val="false"/>
          <w:i w:val="false"/>
          <w:color w:val="000000"/>
          <w:sz w:val="28"/>
        </w:rPr>
        <w:t>
регламентіне 2-қосымша</w:t>
      </w:r>
    </w:p>
    <w:bookmarkEnd w:id="8"/>
    <w:p>
      <w:pPr>
        <w:spacing w:after="0"/>
        <w:ind w:left="0"/>
        <w:jc w:val="left"/>
      </w:pPr>
      <w:r>
        <w:rPr>
          <w:rFonts w:ascii="Times New Roman"/>
          <w:b/>
          <w:i w:val="false"/>
          <w:color w:val="000000"/>
        </w:rPr>
        <w:t xml:space="preserve"> Жолдама</w:t>
      </w:r>
      <w:r>
        <w:br/>
      </w:r>
      <w:r>
        <w:rPr>
          <w:rFonts w:ascii="Times New Roman"/>
          <w:b/>
          <w:i w:val="false"/>
          <w:color w:val="000000"/>
        </w:rPr>
        <w:t>
Қамқоршының (бала асырап алушының) денсаулық</w:t>
      </w:r>
      <w:r>
        <w:br/>
      </w:r>
      <w:r>
        <w:rPr>
          <w:rFonts w:ascii="Times New Roman"/>
          <w:b/>
          <w:i w:val="false"/>
          <w:color w:val="000000"/>
        </w:rPr>
        <w:t>
жағдайы туралы қорытынды</w:t>
      </w:r>
    </w:p>
    <w:p>
      <w:pPr>
        <w:spacing w:after="0"/>
        <w:ind w:left="0"/>
        <w:jc w:val="both"/>
      </w:pPr>
      <w:r>
        <w:rPr>
          <w:rFonts w:ascii="Times New Roman"/>
          <w:b w:val="false"/>
          <w:i w:val="false"/>
          <w:color w:val="000000"/>
          <w:sz w:val="28"/>
        </w:rPr>
        <w:t>Т.А.Ә. __________________________________________________________</w:t>
      </w:r>
    </w:p>
    <w:p>
      <w:pPr>
        <w:spacing w:after="0"/>
        <w:ind w:left="0"/>
        <w:jc w:val="both"/>
      </w:pPr>
      <w:r>
        <w:rPr>
          <w:rFonts w:ascii="Times New Roman"/>
          <w:b w:val="false"/>
          <w:i w:val="false"/>
          <w:color w:val="000000"/>
          <w:sz w:val="28"/>
        </w:rPr>
        <w:t>Туған жылы ______________________________________________________</w:t>
      </w:r>
    </w:p>
    <w:p>
      <w:pPr>
        <w:spacing w:after="0"/>
        <w:ind w:left="0"/>
        <w:jc w:val="both"/>
      </w:pPr>
      <w:r>
        <w:rPr>
          <w:rFonts w:ascii="Times New Roman"/>
          <w:b w:val="false"/>
          <w:i w:val="false"/>
          <w:color w:val="000000"/>
          <w:sz w:val="28"/>
        </w:rPr>
        <w:t>Үйiнiң мекенжайы ________________________________________________</w:t>
      </w:r>
    </w:p>
    <w:p>
      <w:pPr>
        <w:spacing w:after="0"/>
        <w:ind w:left="0"/>
        <w:jc w:val="both"/>
      </w:pPr>
      <w:r>
        <w:rPr>
          <w:rFonts w:ascii="Times New Roman"/>
          <w:b w:val="false"/>
          <w:i w:val="false"/>
          <w:color w:val="000000"/>
          <w:sz w:val="28"/>
        </w:rPr>
        <w:t>Психиатр ________________________________________________________</w:t>
      </w:r>
    </w:p>
    <w:p>
      <w:pPr>
        <w:spacing w:after="0"/>
        <w:ind w:left="0"/>
        <w:jc w:val="both"/>
      </w:pPr>
      <w:r>
        <w:rPr>
          <w:rFonts w:ascii="Times New Roman"/>
          <w:b w:val="false"/>
          <w:i w:val="false"/>
          <w:color w:val="000000"/>
          <w:sz w:val="28"/>
        </w:rPr>
        <w:t>Нарколог ________________________________________________________</w:t>
      </w:r>
    </w:p>
    <w:p>
      <w:pPr>
        <w:spacing w:after="0"/>
        <w:ind w:left="0"/>
        <w:jc w:val="both"/>
      </w:pPr>
      <w:r>
        <w:rPr>
          <w:rFonts w:ascii="Times New Roman"/>
          <w:b w:val="false"/>
          <w:i w:val="false"/>
          <w:color w:val="000000"/>
          <w:sz w:val="28"/>
        </w:rPr>
        <w:t>Дерматовенеролог ________________________________________________</w:t>
      </w:r>
    </w:p>
    <w:p>
      <w:pPr>
        <w:spacing w:after="0"/>
        <w:ind w:left="0"/>
        <w:jc w:val="both"/>
      </w:pPr>
      <w:r>
        <w:rPr>
          <w:rFonts w:ascii="Times New Roman"/>
          <w:b w:val="false"/>
          <w:i w:val="false"/>
          <w:color w:val="000000"/>
          <w:sz w:val="28"/>
        </w:rPr>
        <w:t>Кеуде қуысының рентгеноскопиясы _________________________________</w:t>
      </w:r>
    </w:p>
    <w:p>
      <w:pPr>
        <w:spacing w:after="0"/>
        <w:ind w:left="0"/>
        <w:jc w:val="both"/>
      </w:pPr>
      <w:r>
        <w:rPr>
          <w:rFonts w:ascii="Times New Roman"/>
          <w:b w:val="false"/>
          <w:i w:val="false"/>
          <w:color w:val="000000"/>
          <w:sz w:val="28"/>
        </w:rPr>
        <w:t>Терапевт ________________________________________________________</w:t>
      </w:r>
    </w:p>
    <w:p>
      <w:pPr>
        <w:spacing w:after="0"/>
        <w:ind w:left="0"/>
        <w:jc w:val="both"/>
      </w:pPr>
      <w:r>
        <w:rPr>
          <w:rFonts w:ascii="Times New Roman"/>
          <w:b w:val="false"/>
          <w:i w:val="false"/>
          <w:color w:val="000000"/>
          <w:sz w:val="28"/>
        </w:rPr>
        <w:t>Қорытынды _______________________________________________________</w:t>
      </w:r>
    </w:p>
    <w:bookmarkStart w:name="z12" w:id="9"/>
    <w:p>
      <w:pPr>
        <w:spacing w:after="0"/>
        <w:ind w:left="0"/>
        <w:jc w:val="both"/>
      </w:pPr>
      <w:r>
        <w:rPr>
          <w:rFonts w:ascii="Times New Roman"/>
          <w:b w:val="false"/>
          <w:i w:val="false"/>
          <w:color w:val="000000"/>
          <w:sz w:val="28"/>
        </w:rPr>
        <w:t>
«Жетiмдердi, ата-анасының</w:t>
      </w:r>
      <w:r>
        <w:br/>
      </w:r>
      <w:r>
        <w:rPr>
          <w:rFonts w:ascii="Times New Roman"/>
          <w:b w:val="false"/>
          <w:i w:val="false"/>
          <w:color w:val="000000"/>
          <w:sz w:val="28"/>
        </w:rPr>
        <w:t>
қамқорлығынсыз қалған</w:t>
      </w:r>
      <w:r>
        <w:br/>
      </w:r>
      <w:r>
        <w:rPr>
          <w:rFonts w:ascii="Times New Roman"/>
          <w:b w:val="false"/>
          <w:i w:val="false"/>
          <w:color w:val="000000"/>
          <w:sz w:val="28"/>
        </w:rPr>
        <w:t>
балаларды әлеуметтiк</w:t>
      </w:r>
      <w:r>
        <w:br/>
      </w:r>
      <w:r>
        <w:rPr>
          <w:rFonts w:ascii="Times New Roman"/>
          <w:b w:val="false"/>
          <w:i w:val="false"/>
          <w:color w:val="000000"/>
          <w:sz w:val="28"/>
        </w:rPr>
        <w:t>
қамсыздандыруға арналған</w:t>
      </w:r>
      <w:r>
        <w:br/>
      </w:r>
      <w:r>
        <w:rPr>
          <w:rFonts w:ascii="Times New Roman"/>
          <w:b w:val="false"/>
          <w:i w:val="false"/>
          <w:color w:val="000000"/>
          <w:sz w:val="28"/>
        </w:rPr>
        <w:t>
құжаттарды ресiмдеу»</w:t>
      </w:r>
      <w:r>
        <w:br/>
      </w:r>
      <w:r>
        <w:rPr>
          <w:rFonts w:ascii="Times New Roman"/>
          <w:b w:val="false"/>
          <w:i w:val="false"/>
          <w:color w:val="000000"/>
          <w:sz w:val="28"/>
        </w:rPr>
        <w:t>
мемлекеттiк қызмет</w:t>
      </w:r>
      <w:r>
        <w:br/>
      </w:r>
      <w:r>
        <w:rPr>
          <w:rFonts w:ascii="Times New Roman"/>
          <w:b w:val="false"/>
          <w:i w:val="false"/>
          <w:color w:val="000000"/>
          <w:sz w:val="28"/>
        </w:rPr>
        <w:t>
регламентіне 3-қосымша</w:t>
      </w:r>
    </w:p>
    <w:bookmarkEnd w:id="9"/>
    <w:p>
      <w:pPr>
        <w:spacing w:after="0"/>
        <w:ind w:left="0"/>
        <w:jc w:val="left"/>
      </w:pPr>
      <w:r>
        <w:rPr>
          <w:rFonts w:ascii="Times New Roman"/>
          <w:b/>
          <w:i w:val="false"/>
          <w:color w:val="000000"/>
        </w:rPr>
        <w:t xml:space="preserve"> Әкімшілік әрекеттердің реттілігі және</w:t>
      </w:r>
      <w:r>
        <w:br/>
      </w:r>
      <w:r>
        <w:rPr>
          <w:rFonts w:ascii="Times New Roman"/>
          <w:b/>
          <w:i w:val="false"/>
          <w:color w:val="000000"/>
        </w:rPr>
        <w:t>
өзара әрекеттілігін сипаттау 1-кесте. ҚФБ әрекеттерін сипаттау.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28"/>
        <w:gridCol w:w="3109"/>
        <w:gridCol w:w="3027"/>
        <w:gridCol w:w="293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әрекеттері (барысы, жұмыс легі)</w:t>
            </w:r>
          </w:p>
        </w:tc>
      </w:tr>
      <w:tr>
        <w:trPr>
          <w:trHeight w:val="30" w:hRule="atLeast"/>
        </w:trPr>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w:t>
            </w:r>
            <w:r>
              <w:br/>
            </w:r>
            <w:r>
              <w:rPr>
                <w:rFonts w:ascii="Times New Roman"/>
                <w:b w:val="false"/>
                <w:i w:val="false"/>
                <w:color w:val="000000"/>
                <w:sz w:val="20"/>
              </w:rPr>
              <w:t>
(барысы, жұмыс легі)</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атқарушысы</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атқарушысы</w:t>
            </w:r>
          </w:p>
        </w:tc>
      </w:tr>
      <w:tr>
        <w:trPr>
          <w:trHeight w:val="30" w:hRule="atLeast"/>
        </w:trPr>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(үдерістің, ресімнің, операцияның) атауы және олардың сипаттамасы</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тіркеу</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Құжаттармен танысады, орындау үшін жауапты атқарушыны белгілеу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Құжаттардың толықтығын тексеруді жүзеге асыру, дәлелді бастартуды немесе хабарлама дайындау</w:t>
            </w:r>
          </w:p>
        </w:tc>
      </w:tr>
      <w:tr>
        <w:trPr>
          <w:trHeight w:val="30" w:hRule="atLeast"/>
        </w:trPr>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(мәліметтер, құжат, ұйымдастырушылық-бөлу шешімі)</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үшін басшыға құжаттарды жіберу</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салу, құжаттарды жауапты атқарушыға жіберу</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әкімге жіберу</w:t>
            </w:r>
          </w:p>
        </w:tc>
      </w:tr>
      <w:tr>
        <w:trPr>
          <w:trHeight w:val="30" w:hRule="atLeast"/>
        </w:trPr>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мерзімдері</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жұмыс күні ішінде</w:t>
            </w:r>
          </w:p>
        </w:tc>
      </w:tr>
      <w:tr>
        <w:trPr>
          <w:trHeight w:val="30" w:hRule="atLeast"/>
        </w:trPr>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5"/>
        <w:gridCol w:w="3118"/>
        <w:gridCol w:w="3036"/>
        <w:gridCol w:w="291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әрекеттері (барысы, жұмыстардың легі)</w:t>
            </w:r>
          </w:p>
        </w:tc>
      </w:tr>
      <w:tr>
        <w:trPr>
          <w:trHeight w:val="30" w:hRule="atLeast"/>
        </w:trPr>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 (барысы, жұмыстардың легі)</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атқарушысы</w:t>
            </w:r>
          </w:p>
        </w:tc>
      </w:tr>
      <w:tr>
        <w:trPr>
          <w:trHeight w:val="30" w:hRule="atLeast"/>
        </w:trPr>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(үдерістің, ресімнің, операцияның) атауы және олардың сипаттамасы</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Құжаттармен танысу</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Құжаттармен танысу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Үзінді дайындау</w:t>
            </w:r>
          </w:p>
        </w:tc>
      </w:tr>
      <w:tr>
        <w:trPr>
          <w:trHeight w:val="30" w:hRule="atLeast"/>
        </w:trPr>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(мәліметтер, құжат, ұйымдастырушылық-бөлу шешімі)</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Әкімдіктің қаулысына қол қою</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Дәлелді бас тартуға қол қою</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әкімге тапсыру</w:t>
            </w:r>
          </w:p>
        </w:tc>
      </w:tr>
      <w:tr>
        <w:trPr>
          <w:trHeight w:val="30" w:hRule="atLeast"/>
        </w:trPr>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мерзімдері</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жұмыс күні ішінде</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жұмыс күні ішінде</w:t>
            </w:r>
          </w:p>
        </w:tc>
      </w:tr>
      <w:tr>
        <w:trPr>
          <w:trHeight w:val="30" w:hRule="atLeast"/>
        </w:trPr>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p>
      <w:pPr>
        <w:spacing w:after="0"/>
        <w:ind w:left="0"/>
        <w:jc w:val="left"/>
      </w:pPr>
      <w:r>
        <w:rPr>
          <w:rFonts w:ascii="Times New Roman"/>
          <w:b/>
          <w:i w:val="false"/>
          <w:color w:val="000000"/>
        </w:rPr>
        <w:t xml:space="preserve"> Негізгі үрдіс әрекеті (жұмыс барысы,легі)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43"/>
        <w:gridCol w:w="3444"/>
        <w:gridCol w:w="5213"/>
      </w:tblGrid>
      <w:tr>
        <w:trPr>
          <w:trHeight w:val="30" w:hRule="atLeast"/>
        </w:trPr>
        <w:tc>
          <w:tcPr>
            <w:tcW w:w="3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 (барысы, жұмыс легі)</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3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атқарушысы</w:t>
            </w:r>
          </w:p>
        </w:tc>
      </w:tr>
      <w:tr>
        <w:trPr>
          <w:trHeight w:val="30" w:hRule="atLeast"/>
        </w:trPr>
        <w:tc>
          <w:tcPr>
            <w:tcW w:w="3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(үдерістің, ресімнің, операцияның) атауы және олардың сипаттамасы</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Хаттармен танысу</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Үзіндіні жетім, балаларының қамқорлығынсыз қалған балаларды әлеуметтік қамтуға құжаттарды Ресімдеу кітабында тіркеу</w:t>
            </w:r>
          </w:p>
        </w:tc>
      </w:tr>
      <w:tr>
        <w:trPr>
          <w:trHeight w:val="30" w:hRule="atLeast"/>
        </w:trPr>
        <w:tc>
          <w:tcPr>
            <w:tcW w:w="3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(мәліметтер, құжат, ұйымдастырушылық-</w:t>
            </w:r>
            <w:r>
              <w:br/>
            </w:r>
            <w:r>
              <w:rPr>
                <w:rFonts w:ascii="Times New Roman"/>
                <w:b w:val="false"/>
                <w:i w:val="false"/>
                <w:color w:val="000000"/>
                <w:sz w:val="20"/>
              </w:rPr>
              <w:t>
бөлу шешімі)</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Құжатқа қол қою</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немесе орталыққа мемлекеттік қызмет көрсетудің нәтижесін тапсыру, хабарлама немесе дәлелді бастартуды табыстау жөнінде қолхат</w:t>
            </w:r>
          </w:p>
        </w:tc>
      </w:tr>
      <w:tr>
        <w:trPr>
          <w:trHeight w:val="30" w:hRule="atLeast"/>
        </w:trPr>
        <w:tc>
          <w:tcPr>
            <w:tcW w:w="3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жұмыс күні ішінде</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күні ішінде</w:t>
            </w:r>
          </w:p>
        </w:tc>
      </w:tr>
      <w:tr>
        <w:trPr>
          <w:trHeight w:val="30" w:hRule="atLeast"/>
        </w:trPr>
        <w:tc>
          <w:tcPr>
            <w:tcW w:w="3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2-кесте. Қолдану нұсқасы. Негізгі үдеріс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38"/>
        <w:gridCol w:w="4092"/>
        <w:gridCol w:w="3770"/>
      </w:tblGrid>
      <w:tr>
        <w:trPr>
          <w:trHeight w:val="30" w:hRule="atLeast"/>
        </w:trPr>
        <w:tc>
          <w:tcPr>
            <w:tcW w:w="4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топ ҚФБ</w:t>
            </w:r>
            <w:r>
              <w:br/>
            </w:r>
            <w:r>
              <w:rPr>
                <w:rFonts w:ascii="Times New Roman"/>
                <w:b w:val="false"/>
                <w:i w:val="false"/>
                <w:color w:val="000000"/>
                <w:sz w:val="20"/>
              </w:rPr>
              <w:t>
Уәкілетті органның жауапты атқарушысы</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топ ҚФБ</w:t>
            </w:r>
            <w:r>
              <w:br/>
            </w:r>
            <w:r>
              <w:rPr>
                <w:rFonts w:ascii="Times New Roman"/>
                <w:b w:val="false"/>
                <w:i w:val="false"/>
                <w:color w:val="000000"/>
                <w:sz w:val="20"/>
              </w:rPr>
              <w:t>
Уәкілетті органның басшысы</w:t>
            </w:r>
          </w:p>
        </w:tc>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топ ҚФБ</w:t>
            </w:r>
            <w:r>
              <w:br/>
            </w:r>
            <w:r>
              <w:rPr>
                <w:rFonts w:ascii="Times New Roman"/>
                <w:b w:val="false"/>
                <w:i w:val="false"/>
                <w:color w:val="000000"/>
                <w:sz w:val="20"/>
              </w:rPr>
              <w:t>
әкім</w:t>
            </w:r>
          </w:p>
        </w:tc>
      </w:tr>
      <w:tr>
        <w:trPr>
          <w:trHeight w:val="30" w:hRule="atLeast"/>
        </w:trPr>
        <w:tc>
          <w:tcPr>
            <w:tcW w:w="4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әрекет</w:t>
            </w:r>
            <w:r>
              <w:br/>
            </w:r>
            <w:r>
              <w:rPr>
                <w:rFonts w:ascii="Times New Roman"/>
                <w:b w:val="false"/>
                <w:i w:val="false"/>
                <w:color w:val="000000"/>
                <w:sz w:val="20"/>
              </w:rPr>
              <w:t>
Құжаттарды қабылдау, қолхат беру, өтінішті тіркеу, уәкілетті органға өтініштерді жіберу</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r>
              <w:br/>
            </w:r>
            <w:r>
              <w:rPr>
                <w:rFonts w:ascii="Times New Roman"/>
                <w:b w:val="false"/>
                <w:i w:val="false"/>
                <w:color w:val="000000"/>
                <w:sz w:val="20"/>
              </w:rPr>
              <w:t>
Бұрыштама қою</w:t>
            </w:r>
          </w:p>
        </w:tc>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 әкім қаулысының жобасын дайындау</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 әкімнің қаулысына қол қою</w:t>
            </w:r>
          </w:p>
        </w:tc>
      </w:tr>
      <w:tr>
        <w:trPr>
          <w:trHeight w:val="30" w:hRule="atLeast"/>
        </w:trPr>
        <w:tc>
          <w:tcPr>
            <w:tcW w:w="4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r>
              <w:br/>
            </w:r>
            <w:r>
              <w:rPr>
                <w:rFonts w:ascii="Times New Roman"/>
                <w:b w:val="false"/>
                <w:i w:val="false"/>
                <w:color w:val="000000"/>
                <w:sz w:val="20"/>
              </w:rPr>
              <w:t>
үзіндіні ресімдеу</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әрекет</w:t>
            </w:r>
            <w:r>
              <w:br/>
            </w:r>
            <w:r>
              <w:rPr>
                <w:rFonts w:ascii="Times New Roman"/>
                <w:b w:val="false"/>
                <w:i w:val="false"/>
                <w:color w:val="000000"/>
                <w:sz w:val="20"/>
              </w:rPr>
              <w:t>
үзіндіге қол қою</w:t>
            </w:r>
          </w:p>
        </w:tc>
      </w:tr>
      <w:tr>
        <w:trPr>
          <w:trHeight w:val="30" w:hRule="atLeast"/>
        </w:trPr>
        <w:tc>
          <w:tcPr>
            <w:tcW w:w="4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әрекет</w:t>
            </w:r>
            <w:r>
              <w:br/>
            </w:r>
            <w:r>
              <w:rPr>
                <w:rFonts w:ascii="Times New Roman"/>
                <w:b w:val="false"/>
                <w:i w:val="false"/>
                <w:color w:val="000000"/>
                <w:sz w:val="20"/>
              </w:rPr>
              <w:t>
үзіндіні тұтынушыға тапсыру</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2-кесте Қолдану нұсқасы. Балама үдеріс.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58"/>
        <w:gridCol w:w="6042"/>
      </w:tblGrid>
      <w:tr>
        <w:trPr>
          <w:trHeight w:val="30" w:hRule="atLeast"/>
        </w:trPr>
        <w:tc>
          <w:tcPr>
            <w:tcW w:w="6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топ ҚФБ</w:t>
            </w:r>
            <w:r>
              <w:br/>
            </w:r>
            <w:r>
              <w:rPr>
                <w:rFonts w:ascii="Times New Roman"/>
                <w:b w:val="false"/>
                <w:i w:val="false"/>
                <w:color w:val="000000"/>
                <w:sz w:val="20"/>
              </w:rPr>
              <w:t>
Уәкілетті органның жауапты атқарушысы</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топ ҚФБ</w:t>
            </w:r>
            <w:r>
              <w:br/>
            </w:r>
            <w:r>
              <w:rPr>
                <w:rFonts w:ascii="Times New Roman"/>
                <w:b w:val="false"/>
                <w:i w:val="false"/>
                <w:color w:val="000000"/>
                <w:sz w:val="20"/>
              </w:rPr>
              <w:t>
Уәкілетті органның басшысы</w:t>
            </w:r>
          </w:p>
        </w:tc>
      </w:tr>
      <w:tr>
        <w:trPr>
          <w:trHeight w:val="30" w:hRule="atLeast"/>
        </w:trPr>
        <w:tc>
          <w:tcPr>
            <w:tcW w:w="6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әрекет</w:t>
            </w:r>
            <w:r>
              <w:br/>
            </w:r>
            <w:r>
              <w:rPr>
                <w:rFonts w:ascii="Times New Roman"/>
                <w:b w:val="false"/>
                <w:i w:val="false"/>
                <w:color w:val="000000"/>
                <w:sz w:val="20"/>
              </w:rPr>
              <w:t>
Құжаттарды қабылдау, өтініштерді тіркеу, өтінішті уәкілетті органның басшысына жіберу</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r>
              <w:br/>
            </w:r>
            <w:r>
              <w:rPr>
                <w:rFonts w:ascii="Times New Roman"/>
                <w:b w:val="false"/>
                <w:i w:val="false"/>
                <w:color w:val="000000"/>
                <w:sz w:val="20"/>
              </w:rPr>
              <w:t>
Бұрыштама қою</w:t>
            </w:r>
          </w:p>
        </w:tc>
      </w:tr>
      <w:tr>
        <w:trPr>
          <w:trHeight w:val="30" w:hRule="atLeast"/>
        </w:trPr>
        <w:tc>
          <w:tcPr>
            <w:tcW w:w="6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r>
              <w:br/>
            </w:r>
            <w:r>
              <w:rPr>
                <w:rFonts w:ascii="Times New Roman"/>
                <w:b w:val="false"/>
                <w:i w:val="false"/>
                <w:color w:val="000000"/>
                <w:sz w:val="20"/>
              </w:rPr>
              <w:t>
Құжатты қарастыру. Дәлелді бастарту рәсімдеу</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r>
              <w:br/>
            </w:r>
            <w:r>
              <w:rPr>
                <w:rFonts w:ascii="Times New Roman"/>
                <w:b w:val="false"/>
                <w:i w:val="false"/>
                <w:color w:val="000000"/>
                <w:sz w:val="20"/>
              </w:rPr>
              <w:t>
Дәлелді бас тартуға қол қою</w:t>
            </w:r>
          </w:p>
        </w:tc>
      </w:tr>
      <w:tr>
        <w:trPr>
          <w:trHeight w:val="30" w:hRule="atLeast"/>
        </w:trPr>
        <w:tc>
          <w:tcPr>
            <w:tcW w:w="6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r>
              <w:br/>
            </w:r>
            <w:r>
              <w:rPr>
                <w:rFonts w:ascii="Times New Roman"/>
                <w:b w:val="false"/>
                <w:i w:val="false"/>
                <w:color w:val="000000"/>
                <w:sz w:val="20"/>
              </w:rPr>
              <w:t>
Тұтынушыға дәлелді бастартуды жіберу</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 w:id="10"/>
    <w:p>
      <w:pPr>
        <w:spacing w:after="0"/>
        <w:ind w:left="0"/>
        <w:jc w:val="both"/>
      </w:pPr>
      <w:r>
        <w:rPr>
          <w:rFonts w:ascii="Times New Roman"/>
          <w:b w:val="false"/>
          <w:i w:val="false"/>
          <w:color w:val="000000"/>
          <w:sz w:val="28"/>
        </w:rPr>
        <w:t>
«Жетiмдердi, ата-анасының</w:t>
      </w:r>
      <w:r>
        <w:br/>
      </w:r>
      <w:r>
        <w:rPr>
          <w:rFonts w:ascii="Times New Roman"/>
          <w:b w:val="false"/>
          <w:i w:val="false"/>
          <w:color w:val="000000"/>
          <w:sz w:val="28"/>
        </w:rPr>
        <w:t>
қамқорлығынсыз қалған</w:t>
      </w:r>
      <w:r>
        <w:br/>
      </w:r>
      <w:r>
        <w:rPr>
          <w:rFonts w:ascii="Times New Roman"/>
          <w:b w:val="false"/>
          <w:i w:val="false"/>
          <w:color w:val="000000"/>
          <w:sz w:val="28"/>
        </w:rPr>
        <w:t>
балаларды әлеуметтiк</w:t>
      </w:r>
      <w:r>
        <w:br/>
      </w:r>
      <w:r>
        <w:rPr>
          <w:rFonts w:ascii="Times New Roman"/>
          <w:b w:val="false"/>
          <w:i w:val="false"/>
          <w:color w:val="000000"/>
          <w:sz w:val="28"/>
        </w:rPr>
        <w:t>
қамсыздандыруға арналған</w:t>
      </w:r>
      <w:r>
        <w:br/>
      </w:r>
      <w:r>
        <w:rPr>
          <w:rFonts w:ascii="Times New Roman"/>
          <w:b w:val="false"/>
          <w:i w:val="false"/>
          <w:color w:val="000000"/>
          <w:sz w:val="28"/>
        </w:rPr>
        <w:t>
құжаттарды ресiмдеу»</w:t>
      </w:r>
      <w:r>
        <w:br/>
      </w:r>
      <w:r>
        <w:rPr>
          <w:rFonts w:ascii="Times New Roman"/>
          <w:b w:val="false"/>
          <w:i w:val="false"/>
          <w:color w:val="000000"/>
          <w:sz w:val="28"/>
        </w:rPr>
        <w:t>
мемлекеттiк қызмет</w:t>
      </w:r>
      <w:r>
        <w:br/>
      </w:r>
      <w:r>
        <w:rPr>
          <w:rFonts w:ascii="Times New Roman"/>
          <w:b w:val="false"/>
          <w:i w:val="false"/>
          <w:color w:val="000000"/>
          <w:sz w:val="28"/>
        </w:rPr>
        <w:t>
регламентіне 4-қосымша</w:t>
      </w:r>
    </w:p>
    <w:bookmarkEnd w:id="10"/>
    <w:p>
      <w:pPr>
        <w:spacing w:after="0"/>
        <w:ind w:left="0"/>
        <w:jc w:val="left"/>
      </w:pPr>
      <w:r>
        <w:rPr>
          <w:rFonts w:ascii="Times New Roman"/>
          <w:b/>
          <w:i w:val="false"/>
          <w:color w:val="000000"/>
        </w:rPr>
        <w:t xml:space="preserve"> Әкімшілік әрекеттердің логикалық реттілігі</w:t>
      </w:r>
      <w:r>
        <w:br/>
      </w:r>
      <w:r>
        <w:rPr>
          <w:rFonts w:ascii="Times New Roman"/>
          <w:b/>
          <w:i w:val="false"/>
          <w:color w:val="000000"/>
        </w:rPr>
        <w:t>
арасында өзара байланысты бейнелейтін схемалар</w:t>
      </w:r>
      <w:r>
        <w:br/>
      </w:r>
      <w:r>
        <w:rPr>
          <w:rFonts w:ascii="Times New Roman"/>
          <w:b/>
          <w:i w:val="false"/>
          <w:color w:val="000000"/>
        </w:rPr>
        <w:t>
(қағаз нұсқасынан қараңыз)</w:t>
      </w:r>
    </w:p>
    <w:bookmarkStart w:name="z14" w:id="11"/>
    <w:p>
      <w:pPr>
        <w:spacing w:after="0"/>
        <w:ind w:left="0"/>
        <w:jc w:val="both"/>
      </w:pPr>
      <w:r>
        <w:rPr>
          <w:rFonts w:ascii="Times New Roman"/>
          <w:b w:val="false"/>
          <w:i w:val="false"/>
          <w:color w:val="000000"/>
          <w:sz w:val="28"/>
        </w:rPr>
        <w:t>
«Жетiмдердi, ата-анасының</w:t>
      </w:r>
      <w:r>
        <w:br/>
      </w:r>
      <w:r>
        <w:rPr>
          <w:rFonts w:ascii="Times New Roman"/>
          <w:b w:val="false"/>
          <w:i w:val="false"/>
          <w:color w:val="000000"/>
          <w:sz w:val="28"/>
        </w:rPr>
        <w:t>
қамқорлығынсыз қалған</w:t>
      </w:r>
      <w:r>
        <w:br/>
      </w:r>
      <w:r>
        <w:rPr>
          <w:rFonts w:ascii="Times New Roman"/>
          <w:b w:val="false"/>
          <w:i w:val="false"/>
          <w:color w:val="000000"/>
          <w:sz w:val="28"/>
        </w:rPr>
        <w:t>
балаларды әлеуметтiк</w:t>
      </w:r>
      <w:r>
        <w:br/>
      </w:r>
      <w:r>
        <w:rPr>
          <w:rFonts w:ascii="Times New Roman"/>
          <w:b w:val="false"/>
          <w:i w:val="false"/>
          <w:color w:val="000000"/>
          <w:sz w:val="28"/>
        </w:rPr>
        <w:t>
қамсыздандыруға арналған</w:t>
      </w:r>
      <w:r>
        <w:br/>
      </w:r>
      <w:r>
        <w:rPr>
          <w:rFonts w:ascii="Times New Roman"/>
          <w:b w:val="false"/>
          <w:i w:val="false"/>
          <w:color w:val="000000"/>
          <w:sz w:val="28"/>
        </w:rPr>
        <w:t>
құжаттарды ресiмдеу»</w:t>
      </w:r>
      <w:r>
        <w:br/>
      </w:r>
      <w:r>
        <w:rPr>
          <w:rFonts w:ascii="Times New Roman"/>
          <w:b w:val="false"/>
          <w:i w:val="false"/>
          <w:color w:val="000000"/>
          <w:sz w:val="28"/>
        </w:rPr>
        <w:t>
мемлекеттiк қызмет</w:t>
      </w:r>
      <w:r>
        <w:br/>
      </w:r>
      <w:r>
        <w:rPr>
          <w:rFonts w:ascii="Times New Roman"/>
          <w:b w:val="false"/>
          <w:i w:val="false"/>
          <w:color w:val="000000"/>
          <w:sz w:val="28"/>
        </w:rPr>
        <w:t>
регламентіне 5-қосымша</w:t>
      </w:r>
    </w:p>
    <w:bookmarkEnd w:id="11"/>
    <w:p>
      <w:pPr>
        <w:spacing w:after="0"/>
        <w:ind w:left="0"/>
        <w:jc w:val="both"/>
      </w:pPr>
      <w:r>
        <w:rPr>
          <w:rFonts w:ascii="Times New Roman"/>
          <w:b w:val="false"/>
          <w:i w:val="false"/>
          <w:color w:val="000000"/>
          <w:sz w:val="28"/>
        </w:rPr>
        <w:t>Аудан (қала) әкiмiнiң қаулысына</w:t>
      </w:r>
      <w:r>
        <w:br/>
      </w:r>
      <w:r>
        <w:rPr>
          <w:rFonts w:ascii="Times New Roman"/>
          <w:b w:val="false"/>
          <w:i w:val="false"/>
          <w:color w:val="000000"/>
          <w:sz w:val="28"/>
        </w:rPr>
        <w:t>
қосымшадан үзiндi көшiрме</w:t>
      </w:r>
    </w:p>
    <w:p>
      <w:pPr>
        <w:spacing w:after="0"/>
        <w:ind w:left="0"/>
        <w:jc w:val="both"/>
      </w:pPr>
      <w:r>
        <w:rPr>
          <w:rFonts w:ascii="Times New Roman"/>
          <w:b w:val="false"/>
          <w:i w:val="false"/>
          <w:color w:val="000000"/>
          <w:sz w:val="28"/>
        </w:rPr>
        <w:t>      елдi мекен             20__ жылғы «__» _______ №</w:t>
      </w:r>
    </w:p>
    <w:p>
      <w:pPr>
        <w:spacing w:after="0"/>
        <w:ind w:left="0"/>
        <w:jc w:val="both"/>
      </w:pPr>
      <w:r>
        <w:rPr>
          <w:rFonts w:ascii="Times New Roman"/>
          <w:b w:val="false"/>
          <w:i w:val="false"/>
          <w:color w:val="000000"/>
          <w:sz w:val="28"/>
        </w:rPr>
        <w:t>Қорғаншылық (қамқоршылық)</w:t>
      </w:r>
      <w:r>
        <w:br/>
      </w:r>
      <w:r>
        <w:rPr>
          <w:rFonts w:ascii="Times New Roman"/>
          <w:b w:val="false"/>
          <w:i w:val="false"/>
          <w:color w:val="000000"/>
          <w:sz w:val="28"/>
        </w:rPr>
        <w:t>
белгiлеу туралы</w:t>
      </w:r>
    </w:p>
    <w:p>
      <w:pPr>
        <w:spacing w:after="0"/>
        <w:ind w:left="0"/>
        <w:jc w:val="both"/>
      </w:pPr>
      <w:r>
        <w:rPr>
          <w:rFonts w:ascii="Times New Roman"/>
          <w:b w:val="false"/>
          <w:i w:val="false"/>
          <w:color w:val="000000"/>
          <w:sz w:val="28"/>
        </w:rPr>
        <w:t>      «Неке және отбасы туралы» Қазақстан Республикасы </w:t>
      </w:r>
      <w:r>
        <w:rPr>
          <w:rFonts w:ascii="Times New Roman"/>
          <w:b w:val="false"/>
          <w:i w:val="false"/>
          <w:color w:val="000000"/>
          <w:sz w:val="28"/>
        </w:rPr>
        <w:t>Заңының 104</w:t>
      </w:r>
      <w:r>
        <w:rPr>
          <w:rFonts w:ascii="Times New Roman"/>
          <w:b w:val="false"/>
          <w:i w:val="false"/>
          <w:color w:val="000000"/>
          <w:sz w:val="28"/>
        </w:rPr>
        <w:t xml:space="preserve"> және </w:t>
      </w:r>
      <w:r>
        <w:rPr>
          <w:rFonts w:ascii="Times New Roman"/>
          <w:b w:val="false"/>
          <w:i w:val="false"/>
          <w:color w:val="000000"/>
          <w:sz w:val="28"/>
        </w:rPr>
        <w:t>105-баптарына</w:t>
      </w:r>
      <w:r>
        <w:rPr>
          <w:rFonts w:ascii="Times New Roman"/>
          <w:b w:val="false"/>
          <w:i w:val="false"/>
          <w:color w:val="000000"/>
          <w:sz w:val="28"/>
        </w:rPr>
        <w:t xml:space="preserve"> сәйкес, (Т.А.Ә.)__________ өтiнiшi және аудандық, қалалық бiлiм бөлiмдерiнiң негiзiнде _______________________ ауданының (қаласының) әкiмi</w:t>
      </w:r>
      <w:r>
        <w:br/>
      </w:r>
      <w:r>
        <w:rPr>
          <w:rFonts w:ascii="Times New Roman"/>
          <w:b w:val="false"/>
          <w:i w:val="false"/>
          <w:color w:val="000000"/>
          <w:sz w:val="28"/>
        </w:rPr>
        <w:t>
      ҚАУЛЫ ЕТЕДI:</w:t>
      </w:r>
      <w:r>
        <w:br/>
      </w:r>
      <w:r>
        <w:rPr>
          <w:rFonts w:ascii="Times New Roman"/>
          <w:b w:val="false"/>
          <w:i w:val="false"/>
          <w:color w:val="000000"/>
          <w:sz w:val="28"/>
        </w:rPr>
        <w:t>
      1. Қосымшаға сәйкес ата-анасының қамқорлығынсыз қалған кәмелетке толмаған балаларға қорғаншылық (қамқоршылық) белгiленсiн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6"/>
        <w:gridCol w:w="3626"/>
        <w:gridCol w:w="4751"/>
        <w:gridCol w:w="3347"/>
      </w:tblGrid>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Қорғаншы (қамқоршы)</w:t>
            </w:r>
          </w:p>
        </w:tc>
        <w:tc>
          <w:tcPr>
            <w:tcW w:w="4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Қорғаншылыққа алынушы</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Қорғаншылық пен қамқоршылықты ресiмдеу негiзi</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Т.А.Ә.</w:t>
            </w:r>
          </w:p>
        </w:tc>
        <w:tc>
          <w:tcPr>
            <w:tcW w:w="4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Қорғаншылыққа (қамқоршылыққа) алынған баланың Т.А.Ә., туған жылы</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 Қолда бар тұрғын үй __________________ бекiтiлiп берiлсiн</w:t>
      </w:r>
      <w:r>
        <w:br/>
      </w:r>
      <w:r>
        <w:rPr>
          <w:rFonts w:ascii="Times New Roman"/>
          <w:b w:val="false"/>
          <w:i w:val="false"/>
          <w:color w:val="000000"/>
          <w:sz w:val="28"/>
        </w:rPr>
        <w:t>
      Әкiм _______________ қолы (Т.А.Ә.)</w:t>
      </w:r>
      <w:r>
        <w:br/>
      </w:r>
      <w:r>
        <w:rPr>
          <w:rFonts w:ascii="Times New Roman"/>
          <w:b w:val="false"/>
          <w:i w:val="false"/>
          <w:color w:val="000000"/>
          <w:sz w:val="28"/>
        </w:rPr>
        <w:t>
      М.О.</w:t>
      </w:r>
    </w:p>
    <w:bookmarkStart w:name="z15" w:id="12"/>
    <w:p>
      <w:pPr>
        <w:spacing w:after="0"/>
        <w:ind w:left="0"/>
        <w:jc w:val="both"/>
      </w:pPr>
      <w:r>
        <w:rPr>
          <w:rFonts w:ascii="Times New Roman"/>
          <w:b w:val="false"/>
          <w:i w:val="false"/>
          <w:color w:val="000000"/>
          <w:sz w:val="28"/>
        </w:rPr>
        <w:t>
Ақмола облысы әкімдігінің</w:t>
      </w:r>
      <w:r>
        <w:br/>
      </w:r>
      <w:r>
        <w:rPr>
          <w:rFonts w:ascii="Times New Roman"/>
          <w:b w:val="false"/>
          <w:i w:val="false"/>
          <w:color w:val="000000"/>
          <w:sz w:val="28"/>
        </w:rPr>
        <w:t>
2011 жылғы 19 қазандағы</w:t>
      </w:r>
      <w:r>
        <w:br/>
      </w:r>
      <w:r>
        <w:rPr>
          <w:rFonts w:ascii="Times New Roman"/>
          <w:b w:val="false"/>
          <w:i w:val="false"/>
          <w:color w:val="000000"/>
          <w:sz w:val="28"/>
        </w:rPr>
        <w:t>
№ А-9/387 қаулысымен</w:t>
      </w:r>
      <w:r>
        <w:br/>
      </w:r>
      <w:r>
        <w:rPr>
          <w:rFonts w:ascii="Times New Roman"/>
          <w:b w:val="false"/>
          <w:i w:val="false"/>
          <w:color w:val="000000"/>
          <w:sz w:val="28"/>
        </w:rPr>
        <w:t>
бекiтiлген</w:t>
      </w:r>
    </w:p>
    <w:bookmarkEnd w:id="12"/>
    <w:p>
      <w:pPr>
        <w:spacing w:after="0"/>
        <w:ind w:left="0"/>
        <w:jc w:val="left"/>
      </w:pPr>
      <w:r>
        <w:rPr>
          <w:rFonts w:ascii="Times New Roman"/>
          <w:b/>
          <w:i w:val="false"/>
          <w:color w:val="000000"/>
        </w:rPr>
        <w:t xml:space="preserve"> «Білім алушылар мен тәрбиеленушiлердi бiлiмнің</w:t>
      </w:r>
      <w:r>
        <w:br/>
      </w:r>
      <w:r>
        <w:rPr>
          <w:rFonts w:ascii="Times New Roman"/>
          <w:b/>
          <w:i w:val="false"/>
          <w:color w:val="000000"/>
        </w:rPr>
        <w:t>
жалпы білім беру ұйымдарына және үйлерiне</w:t>
      </w:r>
      <w:r>
        <w:br/>
      </w:r>
      <w:r>
        <w:rPr>
          <w:rFonts w:ascii="Times New Roman"/>
          <w:b/>
          <w:i w:val="false"/>
          <w:color w:val="000000"/>
        </w:rPr>
        <w:t>
тегiн тасымалдауды қамтамасыз ету»</w:t>
      </w:r>
      <w:r>
        <w:br/>
      </w:r>
      <w:r>
        <w:rPr>
          <w:rFonts w:ascii="Times New Roman"/>
          <w:b/>
          <w:i w:val="false"/>
          <w:color w:val="000000"/>
        </w:rPr>
        <w:t>
мемлекеттiк қызмет регламенті</w:t>
      </w:r>
    </w:p>
    <w:bookmarkStart w:name="z16" w:id="13"/>
    <w:p>
      <w:pPr>
        <w:spacing w:after="0"/>
        <w:ind w:left="0"/>
        <w:jc w:val="left"/>
      </w:pPr>
      <w:r>
        <w:rPr>
          <w:rFonts w:ascii="Times New Roman"/>
          <w:b/>
          <w:i w:val="false"/>
          <w:color w:val="000000"/>
        </w:rPr>
        <w:t xml:space="preserve"> 
1. Жалпы түсініктер</w:t>
      </w:r>
    </w:p>
    <w:bookmarkEnd w:id="13"/>
    <w:p>
      <w:pPr>
        <w:spacing w:after="0"/>
        <w:ind w:left="0"/>
        <w:jc w:val="both"/>
      </w:pPr>
      <w:r>
        <w:rPr>
          <w:rFonts w:ascii="Times New Roman"/>
          <w:b w:val="false"/>
          <w:i w:val="false"/>
          <w:color w:val="000000"/>
          <w:sz w:val="28"/>
        </w:rPr>
        <w:t>      1. Осы «Білім алушылар мен тәрбиеленушiлердi бiлiмнің жалпы білім беру ұйымдарына және үйлерiне тегiн тасымалдауды қамтамасыз ету» регламентінде (бұдан әрі - регламент) келесі түсініктер пайдаланылады:</w:t>
      </w:r>
      <w:r>
        <w:br/>
      </w:r>
      <w:r>
        <w:rPr>
          <w:rFonts w:ascii="Times New Roman"/>
          <w:b w:val="false"/>
          <w:i w:val="false"/>
          <w:color w:val="000000"/>
          <w:sz w:val="28"/>
        </w:rPr>
        <w:t>
      1) тұтынушы - жеке тұлға.</w:t>
      </w:r>
    </w:p>
    <w:bookmarkStart w:name="z17" w:id="14"/>
    <w:p>
      <w:pPr>
        <w:spacing w:after="0"/>
        <w:ind w:left="0"/>
        <w:jc w:val="left"/>
      </w:pPr>
      <w:r>
        <w:rPr>
          <w:rFonts w:ascii="Times New Roman"/>
          <w:b/>
          <w:i w:val="false"/>
          <w:color w:val="000000"/>
        </w:rPr>
        <w:t xml:space="preserve"> 
2. Жалпы ережелер</w:t>
      </w:r>
    </w:p>
    <w:bookmarkEnd w:id="14"/>
    <w:p>
      <w:pPr>
        <w:spacing w:after="0"/>
        <w:ind w:left="0"/>
        <w:jc w:val="both"/>
      </w:pPr>
      <w:r>
        <w:rPr>
          <w:rFonts w:ascii="Times New Roman"/>
          <w:b w:val="false"/>
          <w:i w:val="false"/>
          <w:color w:val="000000"/>
          <w:sz w:val="28"/>
        </w:rPr>
        <w:t>      2. Осы регламент «Әкiмшiлiк рәсiмдер туралы» Қазақстан Республикасының 2000 жылғы 27 қарашадағы № 107 Заңының 9-1-бабы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w:t>
      </w:r>
      <w:r>
        <w:br/>
      </w:r>
      <w:r>
        <w:rPr>
          <w:rFonts w:ascii="Times New Roman"/>
          <w:b w:val="false"/>
          <w:i w:val="false"/>
          <w:color w:val="000000"/>
          <w:sz w:val="28"/>
        </w:rPr>
        <w:t xml:space="preserve">
      3. Мемлекеттік қызметті кент, ауыл (селосы), ауылдық </w:t>
      </w:r>
      <w:r>
        <w:br/>
      </w:r>
      <w:r>
        <w:rPr>
          <w:rFonts w:ascii="Times New Roman"/>
          <w:b w:val="false"/>
          <w:i w:val="false"/>
          <w:color w:val="000000"/>
          <w:sz w:val="28"/>
        </w:rPr>
        <w:t>
(селолық) жергілікті атқарушы орган көрсетеді.</w:t>
      </w:r>
      <w:r>
        <w:br/>
      </w:r>
      <w:r>
        <w:rPr>
          <w:rFonts w:ascii="Times New Roman"/>
          <w:b w:val="false"/>
          <w:i w:val="false"/>
          <w:color w:val="000000"/>
          <w:sz w:val="28"/>
        </w:rPr>
        <w:t>
      4. Көрсетілетін мемлекеттік қызмет көрсету нысаны автоматтандырылмаған.</w:t>
      </w:r>
      <w:r>
        <w:br/>
      </w:r>
      <w:r>
        <w:rPr>
          <w:rFonts w:ascii="Times New Roman"/>
          <w:b w:val="false"/>
          <w:i w:val="false"/>
          <w:color w:val="000000"/>
          <w:sz w:val="28"/>
        </w:rPr>
        <w:t>
      5. Мемлекеттік қызмет тегін көрсетiледi.</w:t>
      </w:r>
      <w:r>
        <w:br/>
      </w:r>
      <w:r>
        <w:rPr>
          <w:rFonts w:ascii="Times New Roman"/>
          <w:b w:val="false"/>
          <w:i w:val="false"/>
          <w:color w:val="000000"/>
          <w:sz w:val="28"/>
        </w:rPr>
        <w:t>
      6. Мемлекеттік қызмет «Білім туралы» 2007 жылғы 27 шілдедегі Заңының 6-бабы </w:t>
      </w:r>
      <w:r>
        <w:rPr>
          <w:rFonts w:ascii="Times New Roman"/>
          <w:b w:val="false"/>
          <w:i w:val="false"/>
          <w:color w:val="000000"/>
          <w:sz w:val="28"/>
        </w:rPr>
        <w:t>5-тармағына</w:t>
      </w:r>
      <w:r>
        <w:rPr>
          <w:rFonts w:ascii="Times New Roman"/>
          <w:b w:val="false"/>
          <w:i w:val="false"/>
          <w:color w:val="000000"/>
          <w:sz w:val="28"/>
        </w:rPr>
        <w:t>, «Білім беру желілерінің кепілдендірілген мемлекеттік нормативін бекіту туралы» Қазақстан Республикасы Үкіметінің 2007 жылғы 21 желтоқсандағы № 1256 қаулысының 2-тармағы </w:t>
      </w:r>
      <w:r>
        <w:rPr>
          <w:rFonts w:ascii="Times New Roman"/>
          <w:b w:val="false"/>
          <w:i w:val="false"/>
          <w:color w:val="000000"/>
          <w:sz w:val="28"/>
        </w:rPr>
        <w:t>2)-тармақшасына</w:t>
      </w:r>
      <w:r>
        <w:rPr>
          <w:rFonts w:ascii="Times New Roman"/>
          <w:b w:val="false"/>
          <w:i w:val="false"/>
          <w:color w:val="000000"/>
          <w:sz w:val="28"/>
        </w:rPr>
        <w:t>, «Жеке және заңды тұлғаларға көрсетілетін мемлекеттік қызметтер тізілімін бекіту туралы» Қазақстан Республикасы Үкіметінің 2010 жылғы 20 шілдедегі № 745 </w:t>
      </w:r>
      <w:r>
        <w:rPr>
          <w:rFonts w:ascii="Times New Roman"/>
          <w:b w:val="false"/>
          <w:i w:val="false"/>
          <w:color w:val="000000"/>
          <w:sz w:val="28"/>
        </w:rPr>
        <w:t>қаулысына</w:t>
      </w:r>
      <w:r>
        <w:rPr>
          <w:rFonts w:ascii="Times New Roman"/>
          <w:b w:val="false"/>
          <w:i w:val="false"/>
          <w:color w:val="000000"/>
          <w:sz w:val="28"/>
        </w:rPr>
        <w:t xml:space="preserve"> және «Мемлекеттік қызмет көрсету стандарттарын бекіту және Қазақстан Республикасы Үкіметінің кейбір шешімдеріне өзгерістер және толықтырулар енгізу туралы» 2011 жылғы 31 наурыздағы № 336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w:t>
      </w:r>
      <w:r>
        <w:br/>
      </w:r>
      <w:r>
        <w:rPr>
          <w:rFonts w:ascii="Times New Roman"/>
          <w:b w:val="false"/>
          <w:i w:val="false"/>
          <w:color w:val="000000"/>
          <w:sz w:val="28"/>
        </w:rPr>
        <w:t>
      7. Көрсетiлетiн мемлекеттік қызметтің аяқталу нәтижесі оқушыларды және тәрбиеленушілерді жалпы білім беретін ұйымдардан және кейін үйге тегін тасуды қамтамасыз ету жөнінде анықтама берумен немесе қызмет көрсетуден бас тарту жөнінде дәлелді жауап туралы хабарлама (бұдан әрі - хабарлама) берумен оқушыларды және тәрбиеленушілерді жалпы білім беретін ұйымдардан және кейін үйге тегін тасуды қамтамасыз ету болып табылады.</w:t>
      </w:r>
    </w:p>
    <w:bookmarkStart w:name="z18" w:id="15"/>
    <w:p>
      <w:pPr>
        <w:spacing w:after="0"/>
        <w:ind w:left="0"/>
        <w:jc w:val="left"/>
      </w:pPr>
      <w:r>
        <w:rPr>
          <w:rFonts w:ascii="Times New Roman"/>
          <w:b/>
          <w:i w:val="false"/>
          <w:color w:val="000000"/>
        </w:rPr>
        <w:t xml:space="preserve"> 
3. Мемлекеттік қызмет көрсету тәртiбiне</w:t>
      </w:r>
      <w:r>
        <w:br/>
      </w:r>
      <w:r>
        <w:rPr>
          <w:rFonts w:ascii="Times New Roman"/>
          <w:b/>
          <w:i w:val="false"/>
          <w:color w:val="000000"/>
        </w:rPr>
        <w:t>
қойылатын талаптар</w:t>
      </w:r>
    </w:p>
    <w:bookmarkEnd w:id="15"/>
    <w:p>
      <w:pPr>
        <w:spacing w:after="0"/>
        <w:ind w:left="0"/>
        <w:jc w:val="both"/>
      </w:pPr>
      <w:r>
        <w:rPr>
          <w:rFonts w:ascii="Times New Roman"/>
          <w:b w:val="false"/>
          <w:i w:val="false"/>
          <w:color w:val="000000"/>
          <w:sz w:val="28"/>
        </w:rPr>
        <w:t>      8. Мемлекеттік қызмет көрсету мәселесі бойынша, мемлекеттік қызмет көрсетудің барысы туралы ақпаратты ауылдық округтың әкімінен алуға болады, мекен-жайлары мен жұмыс кестесі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9. Мемлекеттік қызмет көрсету мерзімдері</w:t>
      </w:r>
      <w:r>
        <w:br/>
      </w:r>
      <w:r>
        <w:rPr>
          <w:rFonts w:ascii="Times New Roman"/>
          <w:b w:val="false"/>
          <w:i w:val="false"/>
          <w:color w:val="000000"/>
          <w:sz w:val="28"/>
        </w:rPr>
        <w:t>
      1) мемлекеттік қызметті алу үшін жүгінген мерзімнен бастап 5 жұмыс күнін құрайды;</w:t>
      </w:r>
      <w:r>
        <w:br/>
      </w:r>
      <w:r>
        <w:rPr>
          <w:rFonts w:ascii="Times New Roman"/>
          <w:b w:val="false"/>
          <w:i w:val="false"/>
          <w:color w:val="000000"/>
          <w:sz w:val="28"/>
        </w:rPr>
        <w:t>
      2) өтініш берушінің жүгінген күні (тіркеу кезінде) орында көрсетілетін мемлекеттік қызметті алғанға дейін барынша мүмкін мерзiмi 30 минуттан аспайды;</w:t>
      </w:r>
      <w:r>
        <w:br/>
      </w:r>
      <w:r>
        <w:rPr>
          <w:rFonts w:ascii="Times New Roman"/>
          <w:b w:val="false"/>
          <w:i w:val="false"/>
          <w:color w:val="000000"/>
          <w:sz w:val="28"/>
        </w:rPr>
        <w:t>
      3) өтініш берушінің жүгінген күні орында көрсетілетін мемлекеттік қызметті алатын тұлғаға қызмет көрсетудің барынша мүмкін мерзiмi 30 минуттан аспайды.</w:t>
      </w:r>
      <w:r>
        <w:br/>
      </w:r>
      <w:r>
        <w:rPr>
          <w:rFonts w:ascii="Times New Roman"/>
          <w:b w:val="false"/>
          <w:i w:val="false"/>
          <w:color w:val="000000"/>
          <w:sz w:val="28"/>
        </w:rPr>
        <w:t>
      10. Мемлекеттік қызмет көрсетуден бас тартудың негізі осы регламенттің </w:t>
      </w:r>
      <w:r>
        <w:rPr>
          <w:rFonts w:ascii="Times New Roman"/>
          <w:b w:val="false"/>
          <w:i w:val="false"/>
          <w:color w:val="000000"/>
          <w:sz w:val="28"/>
        </w:rPr>
        <w:t>14-тармағында</w:t>
      </w:r>
      <w:r>
        <w:rPr>
          <w:rFonts w:ascii="Times New Roman"/>
          <w:b w:val="false"/>
          <w:i w:val="false"/>
          <w:color w:val="000000"/>
          <w:sz w:val="28"/>
        </w:rPr>
        <w:t xml:space="preserve"> көрсетілген қажетті құжаттарды тұтынушы тиісті құжаттарды ұсынбағаны болып табылады.</w:t>
      </w:r>
      <w:r>
        <w:br/>
      </w:r>
      <w:r>
        <w:rPr>
          <w:rFonts w:ascii="Times New Roman"/>
          <w:b w:val="false"/>
          <w:i w:val="false"/>
          <w:color w:val="000000"/>
          <w:sz w:val="28"/>
        </w:rPr>
        <w:t>
      11. Мемлекеттік қызмет алу үшін тұтынушыдан өтініш алған сәттен бастап және мемлекеттік қызмет көрсетулердің нәтижелерін беру мерзіміне дейін мемлекеттік қызмет көрсетудің кезеңдері:</w:t>
      </w:r>
      <w:r>
        <w:br/>
      </w:r>
      <w:r>
        <w:rPr>
          <w:rFonts w:ascii="Times New Roman"/>
          <w:b w:val="false"/>
          <w:i w:val="false"/>
          <w:color w:val="000000"/>
          <w:sz w:val="28"/>
        </w:rPr>
        <w:t>
      1) тұтынушы ауылдық округтың әкімдігіне қызмет көрсету жөнінде өтініш береді;</w:t>
      </w:r>
      <w:r>
        <w:br/>
      </w:r>
      <w:r>
        <w:rPr>
          <w:rFonts w:ascii="Times New Roman"/>
          <w:b w:val="false"/>
          <w:i w:val="false"/>
          <w:color w:val="000000"/>
          <w:sz w:val="28"/>
        </w:rPr>
        <w:t>
      2) ауылдық округтың әкімдігі ұсынылған өтініштерді қарастыруды жүзеге асырады, дәлелді бас тартуды дайындайды немесе анықтаманы рәсімдейді, тұтынушыға мемлекеттік қызмет көрсетудің нәтижесін береді.</w:t>
      </w:r>
      <w:r>
        <w:br/>
      </w:r>
      <w:r>
        <w:rPr>
          <w:rFonts w:ascii="Times New Roman"/>
          <w:b w:val="false"/>
          <w:i w:val="false"/>
          <w:color w:val="000000"/>
          <w:sz w:val="28"/>
        </w:rPr>
        <w:t>
      12. Ауылдық округтың әкімдігінде мемлекеттік қызмет көрсету үшін құжаттарды қабылдауды жүзеге асыратын тұлғалардың мейлінше саны бір қызметкерді құрайды.</w:t>
      </w:r>
    </w:p>
    <w:bookmarkStart w:name="z19" w:id="16"/>
    <w:p>
      <w:pPr>
        <w:spacing w:after="0"/>
        <w:ind w:left="0"/>
        <w:jc w:val="left"/>
      </w:pPr>
      <w:r>
        <w:rPr>
          <w:rFonts w:ascii="Times New Roman"/>
          <w:b/>
          <w:i w:val="false"/>
          <w:color w:val="000000"/>
        </w:rPr>
        <w:t xml:space="preserve"> 
4. Мемлекеттік қызмет көрсету үдерісінде</w:t>
      </w:r>
      <w:r>
        <w:br/>
      </w:r>
      <w:r>
        <w:rPr>
          <w:rFonts w:ascii="Times New Roman"/>
          <w:b/>
          <w:i w:val="false"/>
          <w:color w:val="000000"/>
        </w:rPr>
        <w:t>
қызметтердің (өзара қызметтердің) тәртібін сипаттау</w:t>
      </w:r>
    </w:p>
    <w:bookmarkEnd w:id="16"/>
    <w:p>
      <w:pPr>
        <w:spacing w:after="0"/>
        <w:ind w:left="0"/>
        <w:jc w:val="both"/>
      </w:pPr>
      <w:r>
        <w:rPr>
          <w:rFonts w:ascii="Times New Roman"/>
          <w:b w:val="false"/>
          <w:i w:val="false"/>
          <w:color w:val="000000"/>
          <w:sz w:val="28"/>
        </w:rPr>
        <w:t>      13. Құжаттар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мекен-жайлар бойынша әлеуметтік мәселелерге басшылық ететін аталған қызметтерді көрсетуге жауапты ауылдық округтың әкімдігінің маманына аталған қызметті көрсету үшін кабинетке тапсырылады.</w:t>
      </w:r>
      <w:r>
        <w:br/>
      </w:r>
      <w:r>
        <w:rPr>
          <w:rFonts w:ascii="Times New Roman"/>
          <w:b w:val="false"/>
          <w:i w:val="false"/>
          <w:color w:val="000000"/>
          <w:sz w:val="28"/>
        </w:rPr>
        <w:t>
      Мемлекеттік қызметті алу үшін барлық қажетті құжаттар тапсырылған соң тұтынушыға қызметті алатын күнін көрсетіп, қолхат беретін ауылдық округі әкімдігі маманының тегі, аты, әкесінің аты, өтінішті қабылдау күні мен нөмірін көрсете отырып, осы регламенттің </w:t>
      </w:r>
      <w:r>
        <w:rPr>
          <w:rFonts w:ascii="Times New Roman"/>
          <w:b w:val="false"/>
          <w:i w:val="false"/>
          <w:color w:val="000000"/>
          <w:sz w:val="28"/>
        </w:rPr>
        <w:t>2-қосымшасына</w:t>
      </w:r>
      <w:r>
        <w:rPr>
          <w:rFonts w:ascii="Times New Roman"/>
          <w:b w:val="false"/>
          <w:i w:val="false"/>
          <w:color w:val="000000"/>
          <w:sz w:val="28"/>
        </w:rPr>
        <w:t xml:space="preserve"> сәйкес қажетті құжаттарды алуға қолхат беріледі.</w:t>
      </w:r>
      <w:r>
        <w:br/>
      </w:r>
      <w:r>
        <w:rPr>
          <w:rFonts w:ascii="Times New Roman"/>
          <w:b w:val="false"/>
          <w:i w:val="false"/>
          <w:color w:val="000000"/>
          <w:sz w:val="28"/>
        </w:rPr>
        <w:t>
      14. Мемлекеттік қызметті алу үшін тұтынушыға келесі құжаттар қажет:</w:t>
      </w:r>
      <w:r>
        <w:br/>
      </w:r>
      <w:r>
        <w:rPr>
          <w:rFonts w:ascii="Times New Roman"/>
          <w:b w:val="false"/>
          <w:i w:val="false"/>
          <w:color w:val="000000"/>
          <w:sz w:val="28"/>
        </w:rPr>
        <w:t>
      1) осы регламенттің </w:t>
      </w:r>
      <w:r>
        <w:rPr>
          <w:rFonts w:ascii="Times New Roman"/>
          <w:b w:val="false"/>
          <w:i w:val="false"/>
          <w:color w:val="000000"/>
          <w:sz w:val="28"/>
        </w:rPr>
        <w:t>3-қосымшасына</w:t>
      </w:r>
      <w:r>
        <w:rPr>
          <w:rFonts w:ascii="Times New Roman"/>
          <w:b w:val="false"/>
          <w:i w:val="false"/>
          <w:color w:val="000000"/>
          <w:sz w:val="28"/>
        </w:rPr>
        <w:t xml:space="preserve"> сәйкес оқушының/тәрбиеленушінің ата-анасынан немесе заңды өкiлінен оның баласын жалпы білім беретін ұйымдарға тегін тасумен қамтамасыз ету үшін жазған өтініші;</w:t>
      </w:r>
      <w:r>
        <w:br/>
      </w:r>
      <w:r>
        <w:rPr>
          <w:rFonts w:ascii="Times New Roman"/>
          <w:b w:val="false"/>
          <w:i w:val="false"/>
          <w:color w:val="000000"/>
          <w:sz w:val="28"/>
        </w:rPr>
        <w:t>
      2) баланың тууы туралы куәлігінің түпнұсқасы және көшірмесі (жеке куәлігі);</w:t>
      </w:r>
      <w:r>
        <w:br/>
      </w:r>
      <w:r>
        <w:rPr>
          <w:rFonts w:ascii="Times New Roman"/>
          <w:b w:val="false"/>
          <w:i w:val="false"/>
          <w:color w:val="000000"/>
          <w:sz w:val="28"/>
        </w:rPr>
        <w:t>
      3) осы регламенттің </w:t>
      </w:r>
      <w:r>
        <w:rPr>
          <w:rFonts w:ascii="Times New Roman"/>
          <w:b w:val="false"/>
          <w:i w:val="false"/>
          <w:color w:val="000000"/>
          <w:sz w:val="28"/>
        </w:rPr>
        <w:t>4-қосымшасына</w:t>
      </w:r>
      <w:r>
        <w:rPr>
          <w:rFonts w:ascii="Times New Roman"/>
          <w:b w:val="false"/>
          <w:i w:val="false"/>
          <w:color w:val="000000"/>
          <w:sz w:val="28"/>
        </w:rPr>
        <w:t xml:space="preserve"> сәйкес оқу орнынан анықтама.</w:t>
      </w:r>
      <w:r>
        <w:br/>
      </w:r>
      <w:r>
        <w:rPr>
          <w:rFonts w:ascii="Times New Roman"/>
          <w:b w:val="false"/>
          <w:i w:val="false"/>
          <w:color w:val="000000"/>
          <w:sz w:val="28"/>
        </w:rPr>
        <w:t>
      Туу туралы куәлік пен жеке куәліктің түпнұсқасы көшірмесімен салыстыру үшін ұсынылады және тұтынушыға қайтарылады.</w:t>
      </w:r>
      <w:r>
        <w:br/>
      </w:r>
      <w:r>
        <w:rPr>
          <w:rFonts w:ascii="Times New Roman"/>
          <w:b w:val="false"/>
          <w:i w:val="false"/>
          <w:color w:val="000000"/>
          <w:sz w:val="28"/>
        </w:rPr>
        <w:t>
      Мемлекеттік қызмет алу үшін өтініштің үлгісі әкімдіктің фойесінде орналастырылады және де әкімдіктің мамандарынан алуға болады.</w:t>
      </w:r>
      <w:r>
        <w:br/>
      </w:r>
      <w:r>
        <w:rPr>
          <w:rFonts w:ascii="Times New Roman"/>
          <w:b w:val="false"/>
          <w:i w:val="false"/>
          <w:color w:val="000000"/>
          <w:sz w:val="28"/>
        </w:rPr>
        <w:t>
      15. Мемлекеттік қызмет көрсету үдерісіне келесі құрылымдық-функционалдық бірліктер (бұдан әрі - ҚФБ) жұмылдырылған:</w:t>
      </w:r>
      <w:r>
        <w:br/>
      </w:r>
      <w:r>
        <w:rPr>
          <w:rFonts w:ascii="Times New Roman"/>
          <w:b w:val="false"/>
          <w:i w:val="false"/>
          <w:color w:val="000000"/>
          <w:sz w:val="28"/>
        </w:rPr>
        <w:t>
      1) ауылдық округ әкімдігінің маманы;</w:t>
      </w:r>
      <w:r>
        <w:br/>
      </w:r>
      <w:r>
        <w:rPr>
          <w:rFonts w:ascii="Times New Roman"/>
          <w:b w:val="false"/>
          <w:i w:val="false"/>
          <w:color w:val="000000"/>
          <w:sz w:val="28"/>
        </w:rPr>
        <w:t>
      2) ауылдық округтың әкімі.</w:t>
      </w:r>
      <w:r>
        <w:br/>
      </w:r>
      <w:r>
        <w:rPr>
          <w:rFonts w:ascii="Times New Roman"/>
          <w:b w:val="false"/>
          <w:i w:val="false"/>
          <w:color w:val="000000"/>
          <w:sz w:val="28"/>
        </w:rPr>
        <w:t>
      16. Әр әкімшілік әрекетті (рәсімді) орындау мерзімі көрсетілген ҚФБ әкімшілік әрекеттерінің (рәсімдері) реттілігі мен өзара әрекеттерінің мәтіндік кестелік сипаттамасы осы регламенттің </w:t>
      </w:r>
      <w:r>
        <w:rPr>
          <w:rFonts w:ascii="Times New Roman"/>
          <w:b w:val="false"/>
          <w:i w:val="false"/>
          <w:color w:val="000000"/>
          <w:sz w:val="28"/>
        </w:rPr>
        <w:t>5-қосымшасында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17. Мемлекеттік қызмет көрсетудің үдерісінде және ҚФБ әкімшілік әрекеттердің логикалық реттілігі арасында өзара байланысты бейнелейтін схемалар осы регламенттің </w:t>
      </w:r>
      <w:r>
        <w:rPr>
          <w:rFonts w:ascii="Times New Roman"/>
          <w:b w:val="false"/>
          <w:i w:val="false"/>
          <w:color w:val="000000"/>
          <w:sz w:val="28"/>
        </w:rPr>
        <w:t>6-қосымшасында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18. Мемлекеттік қызмет көрсету нәтижесі осы регламенттің </w:t>
      </w:r>
      <w:r>
        <w:rPr>
          <w:rFonts w:ascii="Times New Roman"/>
          <w:b w:val="false"/>
          <w:i w:val="false"/>
          <w:color w:val="000000"/>
          <w:sz w:val="28"/>
        </w:rPr>
        <w:t>7-қосымшасына</w:t>
      </w:r>
      <w:r>
        <w:rPr>
          <w:rFonts w:ascii="Times New Roman"/>
          <w:b w:val="false"/>
          <w:i w:val="false"/>
          <w:color w:val="000000"/>
          <w:sz w:val="28"/>
        </w:rPr>
        <w:t xml:space="preserve"> сәйкес анықтама беру немесе анықтама беруден бастарту түрінде ұсынылады.</w:t>
      </w:r>
      <w:r>
        <w:br/>
      </w:r>
      <w:r>
        <w:rPr>
          <w:rFonts w:ascii="Times New Roman"/>
          <w:b w:val="false"/>
          <w:i w:val="false"/>
          <w:color w:val="000000"/>
          <w:sz w:val="28"/>
        </w:rPr>
        <w:t>
      Анықтама беруден бастарту бастартудың дәлелді себептерін көрсете отырып, қағаз тасығышта жазбаша түрде ресімделеді.</w:t>
      </w:r>
    </w:p>
    <w:bookmarkStart w:name="z20" w:id="17"/>
    <w:p>
      <w:pPr>
        <w:spacing w:after="0"/>
        <w:ind w:left="0"/>
        <w:jc w:val="left"/>
      </w:pPr>
      <w:r>
        <w:rPr>
          <w:rFonts w:ascii="Times New Roman"/>
          <w:b/>
          <w:i w:val="false"/>
          <w:color w:val="000000"/>
        </w:rPr>
        <w:t xml:space="preserve"> 
5. Мемлекеттік қызметті көрсететін лауазымды</w:t>
      </w:r>
      <w:r>
        <w:br/>
      </w:r>
      <w:r>
        <w:rPr>
          <w:rFonts w:ascii="Times New Roman"/>
          <w:b/>
          <w:i w:val="false"/>
          <w:color w:val="000000"/>
        </w:rPr>
        <w:t>
тұлғалардың жауапкершіліктері</w:t>
      </w:r>
    </w:p>
    <w:bookmarkEnd w:id="17"/>
    <w:p>
      <w:pPr>
        <w:spacing w:after="0"/>
        <w:ind w:left="0"/>
        <w:jc w:val="both"/>
      </w:pPr>
      <w:r>
        <w:rPr>
          <w:rFonts w:ascii="Times New Roman"/>
          <w:b w:val="false"/>
          <w:i w:val="false"/>
          <w:color w:val="000000"/>
          <w:sz w:val="28"/>
        </w:rPr>
        <w:t>      19. Мемлекеттік қызмет көрсететін жауапты тұлға ауылдық округтің әкімі (бұдан әрі – лауазымды тұлға) болып табылады.</w:t>
      </w:r>
      <w:r>
        <w:br/>
      </w:r>
      <w:r>
        <w:rPr>
          <w:rFonts w:ascii="Times New Roman"/>
          <w:b w:val="false"/>
          <w:i w:val="false"/>
          <w:color w:val="000000"/>
          <w:sz w:val="28"/>
        </w:rPr>
        <w:t>
      Ауылдық округтің әкімі Қазақстан Республикасының заңнамаларына сәйкес белгіленген мерзім ішінде мемлекеттік қызмет көрсетуді іске асыруға жауапты болады.</w:t>
      </w:r>
    </w:p>
    <w:bookmarkStart w:name="z21" w:id="18"/>
    <w:p>
      <w:pPr>
        <w:spacing w:after="0"/>
        <w:ind w:left="0"/>
        <w:jc w:val="both"/>
      </w:pPr>
      <w:r>
        <w:rPr>
          <w:rFonts w:ascii="Times New Roman"/>
          <w:b w:val="false"/>
          <w:i w:val="false"/>
          <w:color w:val="000000"/>
          <w:sz w:val="28"/>
        </w:rPr>
        <w:t>
«Білім алушылар мен</w:t>
      </w:r>
      <w:r>
        <w:br/>
      </w:r>
      <w:r>
        <w:rPr>
          <w:rFonts w:ascii="Times New Roman"/>
          <w:b w:val="false"/>
          <w:i w:val="false"/>
          <w:color w:val="000000"/>
          <w:sz w:val="28"/>
        </w:rPr>
        <w:t>
тәрбиеленушiлердi</w:t>
      </w:r>
      <w:r>
        <w:br/>
      </w:r>
      <w:r>
        <w:rPr>
          <w:rFonts w:ascii="Times New Roman"/>
          <w:b w:val="false"/>
          <w:i w:val="false"/>
          <w:color w:val="000000"/>
          <w:sz w:val="28"/>
        </w:rPr>
        <w:t>
бiлiмнің жалпы білім</w:t>
      </w:r>
      <w:r>
        <w:br/>
      </w:r>
      <w:r>
        <w:rPr>
          <w:rFonts w:ascii="Times New Roman"/>
          <w:b w:val="false"/>
          <w:i w:val="false"/>
          <w:color w:val="000000"/>
          <w:sz w:val="28"/>
        </w:rPr>
        <w:t>
беру ұйымдарына және</w:t>
      </w:r>
      <w:r>
        <w:br/>
      </w:r>
      <w:r>
        <w:rPr>
          <w:rFonts w:ascii="Times New Roman"/>
          <w:b w:val="false"/>
          <w:i w:val="false"/>
          <w:color w:val="000000"/>
          <w:sz w:val="28"/>
        </w:rPr>
        <w:t>
үйлерiне тегiн тасымалдауды</w:t>
      </w:r>
      <w:r>
        <w:br/>
      </w:r>
      <w:r>
        <w:rPr>
          <w:rFonts w:ascii="Times New Roman"/>
          <w:b w:val="false"/>
          <w:i w:val="false"/>
          <w:color w:val="000000"/>
          <w:sz w:val="28"/>
        </w:rPr>
        <w:t>
қамтамасыз ету» мемлекеттiк</w:t>
      </w:r>
      <w:r>
        <w:br/>
      </w:r>
      <w:r>
        <w:rPr>
          <w:rFonts w:ascii="Times New Roman"/>
          <w:b w:val="false"/>
          <w:i w:val="false"/>
          <w:color w:val="000000"/>
          <w:sz w:val="28"/>
        </w:rPr>
        <w:t>
қызмет регламентіне 1-қосымша</w:t>
      </w:r>
    </w:p>
    <w:bookmarkEnd w:id="18"/>
    <w:p>
      <w:pPr>
        <w:spacing w:after="0"/>
        <w:ind w:left="0"/>
        <w:jc w:val="left"/>
      </w:pPr>
      <w:r>
        <w:rPr>
          <w:rFonts w:ascii="Times New Roman"/>
          <w:b/>
          <w:i w:val="false"/>
          <w:color w:val="000000"/>
        </w:rPr>
        <w:t xml:space="preserve"> Кент, ауыл (селосы), ауылдық (селолық)</w:t>
      </w:r>
      <w:r>
        <w:br/>
      </w:r>
      <w:r>
        <w:rPr>
          <w:rFonts w:ascii="Times New Roman"/>
          <w:b/>
          <w:i w:val="false"/>
          <w:color w:val="000000"/>
        </w:rPr>
        <w:t>
округ әкімдіктерінің жергілікті атқарушы</w:t>
      </w:r>
      <w:r>
        <w:br/>
      </w:r>
      <w:r>
        <w:rPr>
          <w:rFonts w:ascii="Times New Roman"/>
          <w:b/>
          <w:i w:val="false"/>
          <w:color w:val="000000"/>
        </w:rPr>
        <w:t>
органдарының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44"/>
        <w:gridCol w:w="3319"/>
        <w:gridCol w:w="2894"/>
        <w:gridCol w:w="2143"/>
      </w:tblGrid>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органдардың атауы</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w:t>
            </w:r>
            <w:r>
              <w:br/>
            </w:r>
            <w:r>
              <w:rPr>
                <w:rFonts w:ascii="Times New Roman"/>
                <w:b w:val="false"/>
                <w:i w:val="false"/>
                <w:color w:val="000000"/>
                <w:sz w:val="20"/>
              </w:rPr>
              <w:t>
телефоны</w:t>
            </w:r>
          </w:p>
        </w:tc>
      </w:tr>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Азат ауылы әкімінің аппараты» мемлекеттік мекемесі</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Азат ауылы</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сағаттан 18.00 сағатқа дейін, демалыс-</w:t>
            </w:r>
            <w:r>
              <w:br/>
            </w:r>
            <w:r>
              <w:rPr>
                <w:rFonts w:ascii="Times New Roman"/>
                <w:b w:val="false"/>
                <w:i w:val="false"/>
                <w:color w:val="000000"/>
                <w:sz w:val="20"/>
              </w:rPr>
              <w:t>
сенбі, жексенбі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8716-38-35144</w:t>
            </w:r>
          </w:p>
        </w:tc>
      </w:tr>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Кеңес селолық округі әкімінің аппараты» мемлекеттік мекемесі</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Домбыралы ауылы</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сағаттан 18.00 сағатқа дейін, демалыс-сенбі, жексенбі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8716-38-38143</w:t>
            </w:r>
          </w:p>
        </w:tc>
      </w:tr>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Қарасай ауылдық округі әкімінің аппараты» мемлекеттік мекемесі</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Қына ауылы</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сағаттан 18.00 сағатқа дейін, демалыс-сенбі, жексенбі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8716-38-34190</w:t>
            </w:r>
          </w:p>
        </w:tc>
      </w:tr>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Наумовка селолық округі әкімінің аппараты» мемлекеттік мекемесі</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Наумовка cелосы</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сағаттан 18.00 сағатқа дейін, демалыс-сенбі, жексенбі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8716-38-32332</w:t>
            </w:r>
          </w:p>
        </w:tc>
      </w:tr>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Новорыбинка селолық округі әкімінің аппараты» мемлекеттік мекемесі</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Новорыбинка</w:t>
            </w:r>
            <w:r>
              <w:br/>
            </w:r>
            <w:r>
              <w:rPr>
                <w:rFonts w:ascii="Times New Roman"/>
                <w:b w:val="false"/>
                <w:i w:val="false"/>
                <w:color w:val="000000"/>
                <w:sz w:val="20"/>
              </w:rPr>
              <w:t>
селосысы</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сағаттан 18.00 сағатқа дейін, демалыс-</w:t>
            </w:r>
            <w:r>
              <w:br/>
            </w:r>
            <w:r>
              <w:rPr>
                <w:rFonts w:ascii="Times New Roman"/>
                <w:b w:val="false"/>
                <w:i w:val="false"/>
                <w:color w:val="000000"/>
                <w:sz w:val="20"/>
              </w:rPr>
              <w:t>
сенбі, жексенбі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8716-38-33294</w:t>
            </w:r>
          </w:p>
        </w:tc>
      </w:tr>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Жалғызқарағай ауылдық округі әкімінің аппараты» мемлекеттік мекемесі</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Жалғызқарағай ауылы</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сағаттан 18.00 сағатқа дейін, демалыс-</w:t>
            </w:r>
            <w:r>
              <w:br/>
            </w:r>
            <w:r>
              <w:rPr>
                <w:rFonts w:ascii="Times New Roman"/>
                <w:b w:val="false"/>
                <w:i w:val="false"/>
                <w:color w:val="000000"/>
                <w:sz w:val="20"/>
              </w:rPr>
              <w:t>
сенбі, жексенбі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8716-38-32166</w:t>
            </w:r>
          </w:p>
        </w:tc>
      </w:tr>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Еңбек ауылдық округі әкімінің аппараты» мемлекеттік мекемесі</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Еңбек ауылы</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сағаттан 18.00 сағатқа дейін, демалыс-сенбі, жексенбі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8716-38-37101</w:t>
            </w:r>
          </w:p>
        </w:tc>
      </w:tr>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Урюпинка селолық округі әкімінің аппараты» мемлекеттік мекемесі</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Урюпинка</w:t>
            </w:r>
            <w:r>
              <w:br/>
            </w:r>
            <w:r>
              <w:rPr>
                <w:rFonts w:ascii="Times New Roman"/>
                <w:b w:val="false"/>
                <w:i w:val="false"/>
                <w:color w:val="000000"/>
                <w:sz w:val="20"/>
              </w:rPr>
              <w:t>
селосы</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 сайын 9.00 сағаттан 18.00 сағатқа дейін, демалыс-сенбі, жексенбі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8716-38-31535</w:t>
            </w:r>
          </w:p>
        </w:tc>
      </w:tr>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Бөгенбай селолық округі әкімінің аппараты» мемлекеттік мекемесі</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Бөгенбай cелосы</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сағаттан 18.00 сағатқа дейін, демалыс-сенбі, жексенбі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8716-38-36699</w:t>
            </w:r>
          </w:p>
        </w:tc>
      </w:tr>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Қырыққұдық селосы округі әкімінің аппараты» мемлекеттік мекемесі</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Қырыққұдық cелосы</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сағаттан 18.00 сағатқа дейін, демалыс-сенбі, жексенбі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8716-38-45523</w:t>
            </w:r>
          </w:p>
        </w:tc>
      </w:tr>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Аршалы кенті округі әкімінің аппараты» мемлекеттік мекемесі</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w:t>
            </w:r>
            <w:r>
              <w:br/>
            </w:r>
            <w:r>
              <w:rPr>
                <w:rFonts w:ascii="Times New Roman"/>
                <w:b w:val="false"/>
                <w:i w:val="false"/>
                <w:color w:val="000000"/>
                <w:sz w:val="20"/>
              </w:rPr>
              <w:t>
Аршалы кенті, Тәшенов көшесі, 15</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сағаттан 18.00 сағатқа дейін, демалыс-сенбі, жексенбі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8716-44-22598</w:t>
            </w:r>
          </w:p>
        </w:tc>
      </w:tr>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Ақбұлақ селолық округі әкімінің аппараты» мемлекеттік мекемесі</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w:t>
            </w:r>
            <w:r>
              <w:br/>
            </w:r>
            <w:r>
              <w:rPr>
                <w:rFonts w:ascii="Times New Roman"/>
                <w:b w:val="false"/>
                <w:i w:val="false"/>
                <w:color w:val="000000"/>
                <w:sz w:val="20"/>
              </w:rPr>
              <w:t>
Ақбұлақ селосы</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сағаттан 18.00 сағатқа дейін, демалыс-сенбі, жексенбі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8716-44-24334</w:t>
            </w:r>
          </w:p>
        </w:tc>
      </w:tr>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Арнасай ауылдық округі әкімінің аппараты» мемлекеттік мекемесі</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w:t>
            </w:r>
            <w:r>
              <w:br/>
            </w:r>
            <w:r>
              <w:rPr>
                <w:rFonts w:ascii="Times New Roman"/>
                <w:b w:val="false"/>
                <w:i w:val="false"/>
                <w:color w:val="000000"/>
                <w:sz w:val="20"/>
              </w:rPr>
              <w:t>
Арнасай ауылы</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сағаттан 18.00 сағатқа дейін, демалыс-сенбі, жексенбі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8716-44-25349</w:t>
            </w:r>
          </w:p>
        </w:tc>
      </w:tr>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Анар селолық округі әкімінің аппараты» мемлекеттік мекемесі</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w:t>
            </w:r>
            <w:r>
              <w:br/>
            </w:r>
            <w:r>
              <w:rPr>
                <w:rFonts w:ascii="Times New Roman"/>
                <w:b w:val="false"/>
                <w:i w:val="false"/>
                <w:color w:val="000000"/>
                <w:sz w:val="20"/>
              </w:rPr>
              <w:t>
Анар селосы</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сағаттан 18.00 сағатқа дейін, демалыс-сенбі, жексенбі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8716-44-60268</w:t>
            </w:r>
          </w:p>
        </w:tc>
      </w:tr>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Бірсуат селолық округі әкімінің аппараты» мемлекеттік мекемесі</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Бірсуат селосы</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сағаттан 18.00 сағатқа дейін, демалыс-сенбі, жексенбі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8716-44-25534</w:t>
            </w:r>
          </w:p>
        </w:tc>
      </w:tr>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Бұлақсай селолық округі әкімінің аппараты» мемлекеттік мекемесі</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Бұлақсай ауылы</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сағаттан 18.00 сағатқа дейін, демалыс-сенбі, жексенбі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8716-44-25750</w:t>
            </w:r>
          </w:p>
        </w:tc>
      </w:tr>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Волгодоновка селолық округі әкімінің аппараты» мемлекеттік мекемесі</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Волгодоновка селосы</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сағаттан 18.00 сағатқа дейін, демалыс-сенбі, жексенбі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8716-44-23434</w:t>
            </w:r>
          </w:p>
        </w:tc>
      </w:tr>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Жібек жолы ауылдық округі әкімінің аппараты» мемлекеттік мекемесі</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Жібек жолы ауылы</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сағаттан 18.00 сағатқа дейін, демалыс-сенбі, жексенбі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8716-44-23234</w:t>
            </w:r>
          </w:p>
        </w:tc>
      </w:tr>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Ижевск селолық округі әкімінің аппараты» мемлекеттік мекемесі</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Ижевск селосы</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сағаттан 18.00 сағатқа дейін, демалыс-сенбі, жексенбі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8716-44-24234</w:t>
            </w:r>
          </w:p>
        </w:tc>
      </w:tr>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Константиновка селолық округі әкімінің аппараты» мемлекеттік мекемесі</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Константиновка селосы</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сағаттан 18.00 сағатқа дейін, демалыс-сенбі, жексенбі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8716-44-23134</w:t>
            </w:r>
          </w:p>
        </w:tc>
      </w:tr>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Михайловка селолық округі әкімінің аппараты» мемлекеттік мекемесі</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Михайловка селосы</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сағаттан 18.00 сағатқа дейін, демалыс-сенбі, жексенбі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8716-44-23634</w:t>
            </w:r>
          </w:p>
        </w:tc>
      </w:tr>
      <w:tr>
        <w:trPr>
          <w:trHeight w:val="1425"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Түрген ауылдық округі әкімінің аппараты» мемлекеттік мекемесі</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Түрген ауылы</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сағаттан 18.00 сағатқа дейін, демалыс-сенбі, жексенбі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8716-44-25234</w:t>
            </w:r>
          </w:p>
        </w:tc>
      </w:tr>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Сарыба селолық округі әкімінің аппараты» мемлекеттік мекемесі</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Сарыба с.</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сағаттан 18.00 сағатқа дейін, демалыс-сенбі, жексенбі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8716-44-24610</w:t>
            </w:r>
          </w:p>
        </w:tc>
      </w:tr>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Астрахан селолық округі әкімінің аппараты» мемлекеттік мекемесі</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Астраханка селосы, Әл Фараби көшесі, 50</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сағаттан 18.00 сағатқа дейін, демалыс-сенбі, жексенбі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8716-41-22497</w:t>
            </w:r>
          </w:p>
        </w:tc>
      </w:tr>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Бесбидайық селолық округі әкімінің аппараты» мемлекеттік мекемесі</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Степное селосы</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сағаттан 18.00 сағатқа дейін, демалыс-сенбі, жексенбі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8716-41-26477</w:t>
            </w:r>
          </w:p>
        </w:tc>
      </w:tr>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Есіл селолық округі әкімінің аппараты» мемлекеттік мекемесі</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Зеленое с.</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сағаттан 18.00 сағатқа дейін, демалыс-сенбі, жексенбі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8716-41-26773</w:t>
            </w:r>
          </w:p>
        </w:tc>
      </w:tr>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Жалтыр селолық округі әкімінің аппараты» мемлекеттік мекемесі</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Жалтыр селосы</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сағаттан 18.00 сағатқа дейін, демалыс-сенбі, жексенбі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8716-41- 21910</w:t>
            </w:r>
          </w:p>
        </w:tc>
      </w:tr>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Жарсуат селолық округі әкімінің аппараты» мемлекеттік мекемесі</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Жарсуат селосы</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сағаттан 18.00 сағатқа дейін, демалыс-сенбі, жексенбі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8716-41-52122</w:t>
            </w:r>
          </w:p>
        </w:tc>
      </w:tr>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Каменка селолық округі әкімінің аппараты» мемлекеттік мекемесі</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Каменка селосы</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сағаттан 18.00 сағатқа дейін, демалыс-сенбі, жексенбі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8716-41-25135</w:t>
            </w:r>
          </w:p>
        </w:tc>
      </w:tr>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Қызылжар селолық округі әкімінің аппараты» мемлекеттік мекемесі</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Қызылжар селосы</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сағаттан 18.00 сағатқа дейін, демалыс-сенбі, жексенбі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8716-41-28335</w:t>
            </w:r>
          </w:p>
        </w:tc>
      </w:tr>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Ұзынкөл селолық округі әкімінің аппараты» мемлекеттік мекемесі</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Ұзынкөл селосы</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сағаттан 18.00 сағатқа дейін, демалыс-сенбі, жексенбі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8716-41-52175</w:t>
            </w:r>
          </w:p>
        </w:tc>
      </w:tr>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Колутон селолық округі әкімінің аппараты» мемлекеттік мекемесі</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w:t>
            </w:r>
            <w:r>
              <w:br/>
            </w:r>
            <w:r>
              <w:rPr>
                <w:rFonts w:ascii="Times New Roman"/>
                <w:b w:val="false"/>
                <w:i w:val="false"/>
                <w:color w:val="000000"/>
                <w:sz w:val="20"/>
              </w:rPr>
              <w:t>
Колутон ст.</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сағаттан 18.00 сағатқа дейін, демалыс-сенбі, жексенбі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8716-41-24435</w:t>
            </w:r>
          </w:p>
        </w:tc>
      </w:tr>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Николаевка селолық округі әкімінің аппараты» мемлекеттік мекемесі</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w:t>
            </w:r>
            <w:r>
              <w:br/>
            </w:r>
            <w:r>
              <w:rPr>
                <w:rFonts w:ascii="Times New Roman"/>
                <w:b w:val="false"/>
                <w:i w:val="false"/>
                <w:color w:val="000000"/>
                <w:sz w:val="20"/>
              </w:rPr>
              <w:t>
Петровка селосы</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сағаттан 18.00 сағатқа дейін, демалыс-сенбі, жексенбі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8716-41-25335</w:t>
            </w:r>
          </w:p>
        </w:tc>
      </w:tr>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Старый Колутон селолық округі әкімінің аппараты» мемлекеттік мекемесі</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w:t>
            </w:r>
            <w:r>
              <w:br/>
            </w:r>
            <w:r>
              <w:rPr>
                <w:rFonts w:ascii="Times New Roman"/>
                <w:b w:val="false"/>
                <w:i w:val="false"/>
                <w:color w:val="000000"/>
                <w:sz w:val="20"/>
              </w:rPr>
              <w:t>
Старый Колутон селосы</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сағаттан 18.00 сағатқа дейін, демалыс-сенбі, жексенбі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8716-41-24950</w:t>
            </w:r>
          </w:p>
        </w:tc>
      </w:tr>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Острогорское селолық округі әкімінің аппараты» мемлекеттік мекемесі</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w:t>
            </w:r>
            <w:r>
              <w:br/>
            </w:r>
            <w:r>
              <w:rPr>
                <w:rFonts w:ascii="Times New Roman"/>
                <w:b w:val="false"/>
                <w:i w:val="false"/>
                <w:color w:val="000000"/>
                <w:sz w:val="20"/>
              </w:rPr>
              <w:t>
Новый Колутон селосы</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сағаттан 18.00 сағатқа дейін, демалыс-сенбі, жексенбі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8716-41-24950</w:t>
            </w:r>
          </w:p>
        </w:tc>
      </w:tr>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Острогорское селолық округі әкімінің аппараты» мемлекеттік мекемесі</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w:t>
            </w:r>
            <w:r>
              <w:br/>
            </w:r>
            <w:r>
              <w:rPr>
                <w:rFonts w:ascii="Times New Roman"/>
                <w:b w:val="false"/>
                <w:i w:val="false"/>
                <w:color w:val="000000"/>
                <w:sz w:val="20"/>
              </w:rPr>
              <w:t>
Новый Колутон селосы</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сағаттан 18.00 сағатқа дейін, демалыс-сенбі, жексенбі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8716-41-24723</w:t>
            </w:r>
          </w:p>
        </w:tc>
      </w:tr>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Новочеркасское селолық округі әкімінің аппараты» мемлекеттік мекемесі</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w:t>
            </w:r>
            <w:r>
              <w:br/>
            </w:r>
            <w:r>
              <w:rPr>
                <w:rFonts w:ascii="Times New Roman"/>
                <w:b w:val="false"/>
                <w:i w:val="false"/>
                <w:color w:val="000000"/>
                <w:sz w:val="20"/>
              </w:rPr>
              <w:t>
Новочеркасское селосы</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сағаттан 18.00 сағатқа дейін, демалыс-сенбі, жексенбі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8716-41-26477</w:t>
            </w:r>
          </w:p>
        </w:tc>
      </w:tr>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Борисовка селолық округі әкімінің аппараты» мемлекеттік мекемесі</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w:t>
            </w:r>
            <w:r>
              <w:br/>
            </w:r>
            <w:r>
              <w:rPr>
                <w:rFonts w:ascii="Times New Roman"/>
                <w:b w:val="false"/>
                <w:i w:val="false"/>
                <w:color w:val="000000"/>
                <w:sz w:val="20"/>
              </w:rPr>
              <w:t>
Борисовка селосы Бейбітшілік көшесі</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сағаттан 18.00 сағатқа дейін, демалыс-сенбі, жексенбі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8716-43-90335</w:t>
            </w:r>
          </w:p>
        </w:tc>
      </w:tr>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Есенгелді ауылдық округі әкімінің аппараты» мемлекеттік мекемесі</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w:t>
            </w:r>
            <w:r>
              <w:br/>
            </w:r>
            <w:r>
              <w:rPr>
                <w:rFonts w:ascii="Times New Roman"/>
                <w:b w:val="false"/>
                <w:i w:val="false"/>
                <w:color w:val="000000"/>
                <w:sz w:val="20"/>
              </w:rPr>
              <w:t>
Есенгелді ауылы, Приозерная көшесі</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сағаттан 18.00 сағатқа дейін, демалыс-сенбі, жексенбі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8716-43-78335</w:t>
            </w:r>
          </w:p>
        </w:tc>
      </w:tr>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Макеевка селолық округі әкімінің аппараты» мемлекеттік мекемесі</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w:t>
            </w:r>
            <w:r>
              <w:br/>
            </w:r>
            <w:r>
              <w:rPr>
                <w:rFonts w:ascii="Times New Roman"/>
                <w:b w:val="false"/>
                <w:i w:val="false"/>
                <w:color w:val="000000"/>
                <w:sz w:val="20"/>
              </w:rPr>
              <w:t>
Шу селосы Целинная көшесі</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сағаттан 18.00 сағатқа дейін, демалыс-сенбі, жексенбі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8716-43-99335</w:t>
            </w:r>
          </w:p>
        </w:tc>
      </w:tr>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Мариновка селолық округі әкімінің аппараты» мемлекеттік мекемесі</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w:t>
            </w:r>
            <w:r>
              <w:br/>
            </w:r>
            <w:r>
              <w:rPr>
                <w:rFonts w:ascii="Times New Roman"/>
                <w:b w:val="false"/>
                <w:i w:val="false"/>
                <w:color w:val="000000"/>
                <w:sz w:val="20"/>
              </w:rPr>
              <w:t>
Мариновка селосы, Ленин көшесі</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сағаттан 18.00 сағатқа дейін, демалыс-сенбі, жексенбі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8716-43-51447</w:t>
            </w:r>
          </w:p>
        </w:tc>
      </w:tr>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«Атбасар ауданы Новоалександровка селолық округі әкімінің аппараты» мемлекеттік мекемесі </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w:t>
            </w:r>
            <w:r>
              <w:br/>
            </w:r>
            <w:r>
              <w:rPr>
                <w:rFonts w:ascii="Times New Roman"/>
                <w:b w:val="false"/>
                <w:i w:val="false"/>
                <w:color w:val="000000"/>
                <w:sz w:val="20"/>
              </w:rPr>
              <w:t>
Новоалексан-</w:t>
            </w:r>
            <w:r>
              <w:br/>
            </w:r>
            <w:r>
              <w:rPr>
                <w:rFonts w:ascii="Times New Roman"/>
                <w:b w:val="false"/>
                <w:i w:val="false"/>
                <w:color w:val="000000"/>
                <w:sz w:val="20"/>
              </w:rPr>
              <w:t>
дровка селосы Мир көшесі</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сағаттан 18.00 сағатқа дейін, демалыс-сенбі, жексенбі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8716-43-70695</w:t>
            </w:r>
          </w:p>
        </w:tc>
      </w:tr>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Шұңқыркөл селолық округі әкімінің аппараты» мемлекеттік мекемесі</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w:t>
            </w:r>
            <w:r>
              <w:br/>
            </w:r>
            <w:r>
              <w:rPr>
                <w:rFonts w:ascii="Times New Roman"/>
                <w:b w:val="false"/>
                <w:i w:val="false"/>
                <w:color w:val="000000"/>
                <w:sz w:val="20"/>
              </w:rPr>
              <w:t>
Новомариновка селосы, Целинная көшесі</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сағаттан 18.00 сағатқа дейін, демалыс-сенбі, жексенбі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8716-43-72382</w:t>
            </w:r>
          </w:p>
        </w:tc>
      </w:tr>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Новосельское селолық округі әкімінің аппараты» мемлекеттік мекемесі</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w:t>
            </w:r>
            <w:r>
              <w:br/>
            </w:r>
            <w:r>
              <w:rPr>
                <w:rFonts w:ascii="Times New Roman"/>
                <w:b w:val="false"/>
                <w:i w:val="false"/>
                <w:color w:val="000000"/>
                <w:sz w:val="20"/>
              </w:rPr>
              <w:t>
Новосельское селосы,Орталық  көшесі</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сағаттан 18.00 сағатқа дейін, демалыс-сенбі, жексенбі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8716-43-92360</w:t>
            </w:r>
          </w:p>
        </w:tc>
      </w:tr>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Октябрьское селолық округі әкімінің аппараты» мемлекеттік мекемесі</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w:t>
            </w:r>
            <w:r>
              <w:br/>
            </w:r>
            <w:r>
              <w:rPr>
                <w:rFonts w:ascii="Times New Roman"/>
                <w:b w:val="false"/>
                <w:i w:val="false"/>
                <w:color w:val="000000"/>
                <w:sz w:val="20"/>
              </w:rPr>
              <w:t>
Октябрьское селосы, Ленин көшесі</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сағаттан 18.00 сағатқа дейін, демалыс-сенбі, жексенбі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8716-43-97391</w:t>
            </w:r>
          </w:p>
        </w:tc>
      </w:tr>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Покровка селолық округі әкімінің аппараты» мемлекеттік мекемесі</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w:t>
            </w:r>
            <w:r>
              <w:br/>
            </w:r>
            <w:r>
              <w:rPr>
                <w:rFonts w:ascii="Times New Roman"/>
                <w:b w:val="false"/>
                <w:i w:val="false"/>
                <w:color w:val="000000"/>
                <w:sz w:val="20"/>
              </w:rPr>
              <w:t>
Покровка селосы, Молодежная көшесі</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сағаттан 18.00 сағатқа дейін, демалыс-сенбі, жексенбі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8716-43-98490</w:t>
            </w:r>
          </w:p>
        </w:tc>
      </w:tr>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Полтавка селолық округі әкімінің аппараты» мемлекеттік мекемесі</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w:t>
            </w:r>
            <w:r>
              <w:br/>
            </w:r>
            <w:r>
              <w:rPr>
                <w:rFonts w:ascii="Times New Roman"/>
                <w:b w:val="false"/>
                <w:i w:val="false"/>
                <w:color w:val="000000"/>
                <w:sz w:val="20"/>
              </w:rPr>
              <w:t>
Полтавка селосы, Молодежная көшесі</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сағаттан 18.00 сағатқа дейін, демалыс-сенбі, жексенбі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8716-43-96335</w:t>
            </w:r>
          </w:p>
        </w:tc>
      </w:tr>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Сепе селолық округі әкімінің аппараты» мемлекеттік мекемесі</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w:t>
            </w:r>
            <w:r>
              <w:br/>
            </w:r>
            <w:r>
              <w:rPr>
                <w:rFonts w:ascii="Times New Roman"/>
                <w:b w:val="false"/>
                <w:i w:val="false"/>
                <w:color w:val="000000"/>
                <w:sz w:val="20"/>
              </w:rPr>
              <w:t>
Сепе селосы, Центральная көшесі</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сағаттан 18.00 сағатқа дейін, демалыс-сенбі, жексенбі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8716-43-94135</w:t>
            </w:r>
          </w:p>
        </w:tc>
      </w:tr>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Сергеевка селолық округі әкімінің аппараты» мемлекеттік мекемесі</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w:t>
            </w:r>
            <w:r>
              <w:br/>
            </w:r>
            <w:r>
              <w:rPr>
                <w:rFonts w:ascii="Times New Roman"/>
                <w:b w:val="false"/>
                <w:i w:val="false"/>
                <w:color w:val="000000"/>
                <w:sz w:val="20"/>
              </w:rPr>
              <w:t>
Сергеевка селосы, Абай көшесі</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сағаттан 18.00 сағатқа дейін, демалыс-сенбі, жексенбі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8716-43-91567</w:t>
            </w:r>
          </w:p>
        </w:tc>
      </w:tr>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Сочинское селолық округі әкімінің аппараты» мемлекеттік мекемесі</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w:t>
            </w:r>
            <w:r>
              <w:br/>
            </w:r>
            <w:r>
              <w:rPr>
                <w:rFonts w:ascii="Times New Roman"/>
                <w:b w:val="false"/>
                <w:i w:val="false"/>
                <w:color w:val="000000"/>
                <w:sz w:val="20"/>
              </w:rPr>
              <w:t>
Сочинское селосы, Бейбітшілік көшесі</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сағаттан 18.00 сағатқа дейін, демалыс-сенбі, жексенбі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8716-43-92135</w:t>
            </w:r>
          </w:p>
        </w:tc>
      </w:tr>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Тельман селолық округі әкімінің аппараты» мемлекеттік мекемесі</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w:t>
            </w:r>
            <w:r>
              <w:br/>
            </w:r>
            <w:r>
              <w:rPr>
                <w:rFonts w:ascii="Times New Roman"/>
                <w:b w:val="false"/>
                <w:i w:val="false"/>
                <w:color w:val="000000"/>
                <w:sz w:val="20"/>
              </w:rPr>
              <w:t>
Тельман селосы, Достық көшесі</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сағаттан 18.00 сағатқа дейін, демалыс-сенбі, жексенбі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8716-43-95430</w:t>
            </w:r>
          </w:p>
        </w:tc>
      </w:tr>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Ярославское селолық округі әкімінің аппараты» мемлекеттік мекемесі</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w:t>
            </w:r>
            <w:r>
              <w:br/>
            </w:r>
            <w:r>
              <w:rPr>
                <w:rFonts w:ascii="Times New Roman"/>
                <w:b w:val="false"/>
                <w:i w:val="false"/>
                <w:color w:val="000000"/>
                <w:sz w:val="20"/>
              </w:rPr>
              <w:t>
Тимашевка селосы, Центральная көшесі</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сағаттан 18.00 сағатқа дейін, демалыс-сенбі, жексенбі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8716-43-94496</w:t>
            </w:r>
          </w:p>
        </w:tc>
      </w:tr>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 Карамышевское селолық округі әкімінің аппараты» мемлекеттік мекемесі</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w:t>
            </w:r>
            <w:r>
              <w:br/>
            </w:r>
            <w:r>
              <w:rPr>
                <w:rFonts w:ascii="Times New Roman"/>
                <w:b w:val="false"/>
                <w:i w:val="false"/>
                <w:color w:val="000000"/>
                <w:sz w:val="20"/>
              </w:rPr>
              <w:t>
Шұбарағаш селосы, Достық көшесі, 42 үй</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сағаттан 18.00 сағатқа дейін, демалыс-сенбі, жексенбі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8716-46-35643</w:t>
            </w:r>
          </w:p>
        </w:tc>
      </w:tr>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 Капитоновка селолық округі әкімінің аппараты» мемлекеттік мекемесі</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w:t>
            </w:r>
            <w:r>
              <w:br/>
            </w:r>
            <w:r>
              <w:rPr>
                <w:rFonts w:ascii="Times New Roman"/>
                <w:b w:val="false"/>
                <w:i w:val="false"/>
                <w:color w:val="000000"/>
                <w:sz w:val="20"/>
              </w:rPr>
              <w:t>
Капитоновка селосы, Ленин көшесі, 50</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сағаттан 18.00 сағатқа дейін, демалыс-сенбі, жексенбі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8716-46-32137</w:t>
            </w:r>
          </w:p>
        </w:tc>
      </w:tr>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 Никольск селолық округі әкімінің аппараты» мемлекеттік мекемесі</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w:t>
            </w:r>
            <w:r>
              <w:br/>
            </w:r>
            <w:r>
              <w:rPr>
                <w:rFonts w:ascii="Times New Roman"/>
                <w:b w:val="false"/>
                <w:i w:val="false"/>
                <w:color w:val="000000"/>
                <w:sz w:val="20"/>
              </w:rPr>
              <w:t>
Никольск селосы, Советская көшесі, 33</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сағаттан 18.00 сағатқа дейін, демалыс-сенбі, жексенбі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8716-46-33667</w:t>
            </w:r>
          </w:p>
        </w:tc>
      </w:tr>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 Ергольское селолық округі әкімінің аппараты» мемлекеттік мекемесі</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w:t>
            </w:r>
            <w:r>
              <w:br/>
            </w:r>
            <w:r>
              <w:rPr>
                <w:rFonts w:ascii="Times New Roman"/>
                <w:b w:val="false"/>
                <w:i w:val="false"/>
                <w:color w:val="000000"/>
                <w:sz w:val="20"/>
              </w:rPr>
              <w:t>
Тоқтамыс селосы, Сейфуллин көшесі, 45</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сағаттан 18.00 сағатқа дейін, демалыс-сенбі, жексенбі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8716-46-32616</w:t>
            </w:r>
          </w:p>
        </w:tc>
      </w:tr>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 Даниловское селолық округі әкімінің аппараты» мемлекеттік мекемесі</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w:t>
            </w:r>
            <w:r>
              <w:br/>
            </w:r>
            <w:r>
              <w:rPr>
                <w:rFonts w:ascii="Times New Roman"/>
                <w:b w:val="false"/>
                <w:i w:val="false"/>
                <w:color w:val="000000"/>
                <w:sz w:val="20"/>
              </w:rPr>
              <w:t>
Алтынды селосы, Кәкішев көшесі, 22</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 сайын 9.00 сағаттан 18.00 сағатқа дейін, демалыс-сенбі, жексенбі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8716-46-34448</w:t>
            </w:r>
          </w:p>
        </w:tc>
      </w:tr>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 Вознесенка селолық округі әкімінің аппараты» мемлекеттік мекемесі</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w:t>
            </w:r>
            <w:r>
              <w:br/>
            </w:r>
            <w:r>
              <w:rPr>
                <w:rFonts w:ascii="Times New Roman"/>
                <w:b w:val="false"/>
                <w:i w:val="false"/>
                <w:color w:val="000000"/>
                <w:sz w:val="20"/>
              </w:rPr>
              <w:t>
Вознесенка селосы, Мир көшесі, 15</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сағаттан 18.00 сағатқа дейін, демалыс-сенбі, жексенбі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8716-46-36111</w:t>
            </w:r>
          </w:p>
        </w:tc>
      </w:tr>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 Новобратское селолық округі әкімінің аппараты» мемлекеттік мекемесі</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w:t>
            </w:r>
            <w:r>
              <w:br/>
            </w:r>
            <w:r>
              <w:rPr>
                <w:rFonts w:ascii="Times New Roman"/>
                <w:b w:val="false"/>
                <w:i w:val="false"/>
                <w:color w:val="000000"/>
                <w:sz w:val="20"/>
              </w:rPr>
              <w:t>
Новобратское селосы, Уәлиханов көшесі, 3</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сағаттан 18.00 сағатқа дейін, демалыс-сенбі, жексенбі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8716-46-36735</w:t>
            </w:r>
          </w:p>
        </w:tc>
      </w:tr>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 Қараөзек селолық округі әкімінің аппараты» мемлекеттік мекемесі</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w:t>
            </w:r>
            <w:r>
              <w:br/>
            </w:r>
            <w:r>
              <w:rPr>
                <w:rFonts w:ascii="Times New Roman"/>
                <w:b w:val="false"/>
                <w:i w:val="false"/>
                <w:color w:val="000000"/>
                <w:sz w:val="20"/>
              </w:rPr>
              <w:t>
Қараөзек селосы, Балуан Шолақ көшесі, 13</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сағаттан 18.00 сағатқа дейін, демалыс-сенбі, жексенбі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8716-46-38483</w:t>
            </w:r>
          </w:p>
        </w:tc>
      </w:tr>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 Айнакөл селолық округі әкімінің аппараты» мемлекеттік мекемесі</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w:t>
            </w:r>
            <w:r>
              <w:br/>
            </w:r>
            <w:r>
              <w:rPr>
                <w:rFonts w:ascii="Times New Roman"/>
                <w:b w:val="false"/>
                <w:i w:val="false"/>
                <w:color w:val="000000"/>
                <w:sz w:val="20"/>
              </w:rPr>
              <w:t>
Айнакөл селосы, Жастар көшесі, 18</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сағаттан 18.00 сағатқа дейін, демалыс-сенбі, жексенбі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8716-46-31433</w:t>
            </w:r>
          </w:p>
        </w:tc>
      </w:tr>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 Амангелді селолық округі әкімінің аппараты» мемлекеттік мекемесі</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w:t>
            </w:r>
            <w:r>
              <w:br/>
            </w:r>
            <w:r>
              <w:rPr>
                <w:rFonts w:ascii="Times New Roman"/>
                <w:b w:val="false"/>
                <w:i w:val="false"/>
                <w:color w:val="000000"/>
                <w:sz w:val="20"/>
              </w:rPr>
              <w:t>
Амангелді селосы, Ленин көшесі, 22</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сағаттан 18.00 сағатқа дейін, демалыс-сенбі, жексенбі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8716-46-35383</w:t>
            </w:r>
          </w:p>
        </w:tc>
      </w:tr>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 Журавлевка селолық округі әкімінің аппараты» мемлекеттік мекемесі</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w:t>
            </w:r>
            <w:r>
              <w:br/>
            </w:r>
            <w:r>
              <w:rPr>
                <w:rFonts w:ascii="Times New Roman"/>
                <w:b w:val="false"/>
                <w:i w:val="false"/>
                <w:color w:val="000000"/>
                <w:sz w:val="20"/>
              </w:rPr>
              <w:t>
Журавлевка селосы, Артемьев көшесі 21</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сағаттан 18.00 сағатқа дейін, демалыс-сенбі, жексенбі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8716-46-22156</w:t>
            </w:r>
          </w:p>
        </w:tc>
      </w:tr>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 Бурабай кенті әкімінің аппараты» мемлекеттік мекемесі</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w:t>
            </w:r>
            <w:r>
              <w:br/>
            </w:r>
            <w:r>
              <w:rPr>
                <w:rFonts w:ascii="Times New Roman"/>
                <w:b w:val="false"/>
                <w:i w:val="false"/>
                <w:color w:val="000000"/>
                <w:sz w:val="20"/>
              </w:rPr>
              <w:t>
Бурабай кенті, Кенесары көшесі, 26</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сағаттан 18.00 сағатқа дейін, демалыс-сенбі, жексенбі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8716-30-71296</w:t>
            </w:r>
          </w:p>
        </w:tc>
      </w:tr>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 Абылайхан селолық округі әкімінің аппараты» мемлекеттік мекемесі</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w:t>
            </w:r>
            <w:r>
              <w:br/>
            </w:r>
            <w:r>
              <w:rPr>
                <w:rFonts w:ascii="Times New Roman"/>
                <w:b w:val="false"/>
                <w:i w:val="false"/>
                <w:color w:val="000000"/>
                <w:sz w:val="20"/>
              </w:rPr>
              <w:t>
Қызылағаш селосы,</w:t>
            </w:r>
            <w:r>
              <w:br/>
            </w:r>
            <w:r>
              <w:rPr>
                <w:rFonts w:ascii="Times New Roman"/>
                <w:b w:val="false"/>
                <w:i w:val="false"/>
                <w:color w:val="000000"/>
                <w:sz w:val="20"/>
              </w:rPr>
              <w:t>
Н.Көбенов көшесі 2</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сағаттан 18.00 сағатқа дейін, демалыс-сенбі, жексенбі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8716-36-95138</w:t>
            </w:r>
          </w:p>
        </w:tc>
      </w:tr>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 Зеленый бор селолық округі әкімінің аппараты» мемлекеттік мекемесі</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w:t>
            </w:r>
            <w:r>
              <w:br/>
            </w:r>
            <w:r>
              <w:rPr>
                <w:rFonts w:ascii="Times New Roman"/>
                <w:b w:val="false"/>
                <w:i w:val="false"/>
                <w:color w:val="000000"/>
                <w:sz w:val="20"/>
              </w:rPr>
              <w:t>
Зеленый бор селосы,</w:t>
            </w:r>
            <w:r>
              <w:br/>
            </w:r>
            <w:r>
              <w:rPr>
                <w:rFonts w:ascii="Times New Roman"/>
                <w:b w:val="false"/>
                <w:i w:val="false"/>
                <w:color w:val="000000"/>
                <w:sz w:val="20"/>
              </w:rPr>
              <w:t>
Цой көшесі, 9</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сағаттан 18.00 сағатқа дейін, демалыс-сенбі, жексенбі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8716-30-74346</w:t>
            </w:r>
          </w:p>
        </w:tc>
      </w:tr>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 Златополье селолық округі әкімінің аппараты» мемлекеттік мекемесі</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w:t>
            </w:r>
            <w:r>
              <w:br/>
            </w:r>
            <w:r>
              <w:rPr>
                <w:rFonts w:ascii="Times New Roman"/>
                <w:b w:val="false"/>
                <w:i w:val="false"/>
                <w:color w:val="000000"/>
                <w:sz w:val="20"/>
              </w:rPr>
              <w:t>
Златополье селосы,</w:t>
            </w:r>
            <w:r>
              <w:br/>
            </w:r>
            <w:r>
              <w:rPr>
                <w:rFonts w:ascii="Times New Roman"/>
                <w:b w:val="false"/>
                <w:i w:val="false"/>
                <w:color w:val="000000"/>
                <w:sz w:val="20"/>
              </w:rPr>
              <w:t>
Центральная көшесі 32 а</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сағаттан 18.00 сағатқа дейін, демалыс-сенбі, жексенбі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8716-36-94532</w:t>
            </w:r>
          </w:p>
        </w:tc>
      </w:tr>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 Қатаркөл селолық округі әкімінің аппараты» мемлекеттік мекемесі</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w:t>
            </w:r>
            <w:r>
              <w:br/>
            </w:r>
            <w:r>
              <w:rPr>
                <w:rFonts w:ascii="Times New Roman"/>
                <w:b w:val="false"/>
                <w:i w:val="false"/>
                <w:color w:val="000000"/>
                <w:sz w:val="20"/>
              </w:rPr>
              <w:t>
Қатаркөл селосы,</w:t>
            </w:r>
            <w:r>
              <w:br/>
            </w:r>
            <w:r>
              <w:rPr>
                <w:rFonts w:ascii="Times New Roman"/>
                <w:b w:val="false"/>
                <w:i w:val="false"/>
                <w:color w:val="000000"/>
                <w:sz w:val="20"/>
              </w:rPr>
              <w:t>
Ленин көшесі 34</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сағаттан 18.00 сағатқа дейін, демалыс-сенбі, жексенбі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8716-36-91260</w:t>
            </w:r>
          </w:p>
        </w:tc>
      </w:tr>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 Кенесары селолық округі әкімінің аппараты» мемлекеттік мекемесі</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w:t>
            </w:r>
            <w:r>
              <w:br/>
            </w:r>
            <w:r>
              <w:rPr>
                <w:rFonts w:ascii="Times New Roman"/>
                <w:b w:val="false"/>
                <w:i w:val="false"/>
                <w:color w:val="000000"/>
                <w:sz w:val="20"/>
              </w:rPr>
              <w:t>
Кенесары ауылы,</w:t>
            </w:r>
            <w:r>
              <w:br/>
            </w:r>
            <w:r>
              <w:rPr>
                <w:rFonts w:ascii="Times New Roman"/>
                <w:b w:val="false"/>
                <w:i w:val="false"/>
                <w:color w:val="000000"/>
                <w:sz w:val="20"/>
              </w:rPr>
              <w:t>
Мир көшесі 145</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сағаттан 18.00 сағатқа дейін, демалыс-сенбі, жексенбі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8716-36-93233</w:t>
            </w:r>
          </w:p>
        </w:tc>
      </w:tr>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 Атамекен селолық округі әкімінің аппараты» мемлекеттік мекемесі</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w:t>
            </w:r>
            <w:r>
              <w:br/>
            </w:r>
            <w:r>
              <w:rPr>
                <w:rFonts w:ascii="Times New Roman"/>
                <w:b w:val="false"/>
                <w:i w:val="false"/>
                <w:color w:val="000000"/>
                <w:sz w:val="20"/>
              </w:rPr>
              <w:t>
Атамекен ауылы,</w:t>
            </w:r>
            <w:r>
              <w:br/>
            </w:r>
            <w:r>
              <w:rPr>
                <w:rFonts w:ascii="Times New Roman"/>
                <w:b w:val="false"/>
                <w:i w:val="false"/>
                <w:color w:val="000000"/>
                <w:sz w:val="20"/>
              </w:rPr>
              <w:t>
Школьная көшесі 26</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сағаттан 18.00 сағатқа дейін, демалыс-сенбі, жексенбі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8716-36-96118</w:t>
            </w:r>
          </w:p>
        </w:tc>
      </w:tr>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 Наурызбай селолық округі әкімінің аппараты» мемлекеттік мекемесі</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w:t>
            </w:r>
            <w:r>
              <w:br/>
            </w:r>
            <w:r>
              <w:rPr>
                <w:rFonts w:ascii="Times New Roman"/>
                <w:b w:val="false"/>
                <w:i w:val="false"/>
                <w:color w:val="000000"/>
                <w:sz w:val="20"/>
              </w:rPr>
              <w:t>
Наурызбай батыр ауылы,</w:t>
            </w:r>
            <w:r>
              <w:br/>
            </w:r>
            <w:r>
              <w:rPr>
                <w:rFonts w:ascii="Times New Roman"/>
                <w:b w:val="false"/>
                <w:i w:val="false"/>
                <w:color w:val="000000"/>
                <w:sz w:val="20"/>
              </w:rPr>
              <w:t>
Уәлиханов көшесі 4</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сағаттан 18.00 сағатқа дейін, демалыс-сенбі, жексенбі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8716-36-78445</w:t>
            </w:r>
          </w:p>
        </w:tc>
      </w:tr>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 Ұрымқай селолық округі әкімінің аппараты» мемлекеттік мекемесі</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w:t>
            </w:r>
            <w:r>
              <w:br/>
            </w:r>
            <w:r>
              <w:rPr>
                <w:rFonts w:ascii="Times New Roman"/>
                <w:b w:val="false"/>
                <w:i w:val="false"/>
                <w:color w:val="000000"/>
                <w:sz w:val="20"/>
              </w:rPr>
              <w:t>
Ұрымқай селосы,</w:t>
            </w:r>
            <w:r>
              <w:br/>
            </w:r>
            <w:r>
              <w:rPr>
                <w:rFonts w:ascii="Times New Roman"/>
                <w:b w:val="false"/>
                <w:i w:val="false"/>
                <w:color w:val="000000"/>
                <w:sz w:val="20"/>
              </w:rPr>
              <w:t>
Ленин көшесі, 1 а</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сағаттан 18.00 сағатқа дейін, демалыс-сенбі, жексенбі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8716-36-93442</w:t>
            </w:r>
          </w:p>
        </w:tc>
      </w:tr>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 Успеноюрьевка селолық округі әкімінің аппараты» мемлекеттік мекемесі</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w:t>
            </w:r>
            <w:r>
              <w:br/>
            </w:r>
            <w:r>
              <w:rPr>
                <w:rFonts w:ascii="Times New Roman"/>
                <w:b w:val="false"/>
                <w:i w:val="false"/>
                <w:color w:val="000000"/>
                <w:sz w:val="20"/>
              </w:rPr>
              <w:t>
Успеноюрьевка селосы, Мир көшесі, 9</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сағаттан 18.00 сағатқа дейін, демалыс-сенбі, жексенбі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8716-36-92125</w:t>
            </w:r>
          </w:p>
        </w:tc>
      </w:tr>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 Кенесары селолық округі әкімінің аппараты» мемлекеттік мекемесі</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w:t>
            </w:r>
            <w:r>
              <w:br/>
            </w:r>
            <w:r>
              <w:rPr>
                <w:rFonts w:ascii="Times New Roman"/>
                <w:b w:val="false"/>
                <w:i w:val="false"/>
                <w:color w:val="000000"/>
                <w:sz w:val="20"/>
              </w:rPr>
              <w:t>
Кенесары ауылы,</w:t>
            </w:r>
            <w:r>
              <w:br/>
            </w:r>
            <w:r>
              <w:rPr>
                <w:rFonts w:ascii="Times New Roman"/>
                <w:b w:val="false"/>
                <w:i w:val="false"/>
                <w:color w:val="000000"/>
                <w:sz w:val="20"/>
              </w:rPr>
              <w:t>
Мир көшесі, 145</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сағаттан 18.00 сағатқа дейін, демалыс-сенбі, жексенбі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8716-36-93233</w:t>
            </w:r>
          </w:p>
        </w:tc>
      </w:tr>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 Егіндікөл селолық округі әкімінің аппараты» мемлекеттік мекемесі</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w:t>
            </w:r>
            <w:r>
              <w:br/>
            </w:r>
            <w:r>
              <w:rPr>
                <w:rFonts w:ascii="Times New Roman"/>
                <w:b w:val="false"/>
                <w:i w:val="false"/>
                <w:color w:val="000000"/>
                <w:sz w:val="20"/>
              </w:rPr>
              <w:t>
Егіндікөл селосы,</w:t>
            </w:r>
            <w:r>
              <w:br/>
            </w:r>
            <w:r>
              <w:rPr>
                <w:rFonts w:ascii="Times New Roman"/>
                <w:b w:val="false"/>
                <w:i w:val="false"/>
                <w:color w:val="000000"/>
                <w:sz w:val="20"/>
              </w:rPr>
              <w:t>
Победа көшесі, 6</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сағаттан 18.00 сағатқа дейін, демалыс-сенбі, жексенбі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8716-42-21951</w:t>
            </w:r>
          </w:p>
        </w:tc>
      </w:tr>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 Қоржынкөл селолық округі әкімінің аппараты» мемлекеттік мекемесі</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w:t>
            </w:r>
            <w:r>
              <w:br/>
            </w:r>
            <w:r>
              <w:rPr>
                <w:rFonts w:ascii="Times New Roman"/>
                <w:b w:val="false"/>
                <w:i w:val="false"/>
                <w:color w:val="000000"/>
                <w:sz w:val="20"/>
              </w:rPr>
              <w:t>
Қоржынкөл селосы,</w:t>
            </w:r>
            <w:r>
              <w:br/>
            </w:r>
            <w:r>
              <w:rPr>
                <w:rFonts w:ascii="Times New Roman"/>
                <w:b w:val="false"/>
                <w:i w:val="false"/>
                <w:color w:val="000000"/>
                <w:sz w:val="20"/>
              </w:rPr>
              <w:t>
Ленин көшесі, 13</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сағаттан 18.00 сағатқа дейін, демалыс-сенбі, жексенбі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8716-42-26117</w:t>
            </w:r>
          </w:p>
        </w:tc>
      </w:tr>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 Абай селолық округі әкімінің аппараты» мемлекеттік мекемесі</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w:t>
            </w:r>
            <w:r>
              <w:br/>
            </w:r>
            <w:r>
              <w:rPr>
                <w:rFonts w:ascii="Times New Roman"/>
                <w:b w:val="false"/>
                <w:i w:val="false"/>
                <w:color w:val="000000"/>
                <w:sz w:val="20"/>
              </w:rPr>
              <w:t>
Абай селосы,</w:t>
            </w:r>
            <w:r>
              <w:br/>
            </w:r>
            <w:r>
              <w:rPr>
                <w:rFonts w:ascii="Times New Roman"/>
                <w:b w:val="false"/>
                <w:i w:val="false"/>
                <w:color w:val="000000"/>
                <w:sz w:val="20"/>
              </w:rPr>
              <w:t>
Дружба көшесі,4</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сағаттан 18.00 сағатқа дейін, демалыс-сенбі, жексенбі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8716-42-23010</w:t>
            </w:r>
          </w:p>
        </w:tc>
      </w:tr>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 Спиридоновка селолық округі әкімінің аппараты» мемлекеттік мекемесі</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w:t>
            </w:r>
            <w:r>
              <w:br/>
            </w:r>
            <w:r>
              <w:rPr>
                <w:rFonts w:ascii="Times New Roman"/>
                <w:b w:val="false"/>
                <w:i w:val="false"/>
                <w:color w:val="000000"/>
                <w:sz w:val="20"/>
              </w:rPr>
              <w:t>
Спиридоновка селосы, Горький көшесі, 5</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сағаттан 18.00 сағатқа дейін, демалыс-сенбі, жексенбі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8716-42-27201</w:t>
            </w:r>
          </w:p>
        </w:tc>
      </w:tr>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 Алакөл селолық округі әкімінің аппараты» мемлекеттік мекемесі</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 Полтавское селосы, Центральная көшесі</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сағаттан 18.00 сағатқа дейін, демалыс-сенбі, жексенбі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8716-42-23310</w:t>
            </w:r>
          </w:p>
        </w:tc>
      </w:tr>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«Егіндікөл ауданы Бауман селолық округі әкімінің аппараты» мемлекеттік мекемесі </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w:t>
            </w:r>
            <w:r>
              <w:br/>
            </w:r>
            <w:r>
              <w:rPr>
                <w:rFonts w:ascii="Times New Roman"/>
                <w:b w:val="false"/>
                <w:i w:val="false"/>
                <w:color w:val="000000"/>
                <w:sz w:val="20"/>
              </w:rPr>
              <w:t>
Бауман селосы, Мир көшесі, 1</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сағаттан 18.00 сағатқа дейін, демалыс-сенбі, жексенбі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8716-42-24335</w:t>
            </w:r>
          </w:p>
        </w:tc>
      </w:tr>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 Буревестник селолық округі әкімінің аппараты» мемлекеттік мекемесі</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 Буревестник селосы, Орталық көшесі 2</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сағаттан 18.00 сағатқа дейін, демалыс-сенбі, жексенбі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8716-42-22032</w:t>
            </w:r>
          </w:p>
        </w:tc>
      </w:tr>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 Жалманқұлақ селолық округі әкімінің аппараты» мемлекеттік мекемесі.</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 Жалманқұлақ селосы, Ленин көшесі, 12</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сағаттан 18.00 сағатқа дейін, демалыс-сенбі, жексенбі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8716-42-21307</w:t>
            </w:r>
          </w:p>
        </w:tc>
      </w:tr>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 Ұзынкөл селолық округі әкімінің аппараты» мемлекеттік мекемесі.</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 Ұзынкөл селосы, Степная көшесі, 11</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сағаттан 18.00 сағатқа дейін, демалыс-сенбі, жексенбі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8716-42-25363</w:t>
            </w:r>
          </w:p>
        </w:tc>
      </w:tr>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Заозерный селолық округі әкімінің аппараты» мемлекеттік мекемесі.</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Заозерный селосы</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сағаттан 18.00 сағатқа дейін, демалыс-сенбі, жексенбі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8716-39-25655</w:t>
            </w:r>
          </w:p>
        </w:tc>
      </w:tr>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Аңғалбатыр селолық округі әкімінің аппараты» мемлекеттік мекемесі.</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w:t>
            </w:r>
            <w:r>
              <w:br/>
            </w:r>
            <w:r>
              <w:rPr>
                <w:rFonts w:ascii="Times New Roman"/>
                <w:b w:val="false"/>
                <w:i w:val="false"/>
                <w:color w:val="000000"/>
                <w:sz w:val="20"/>
              </w:rPr>
              <w:t>
Аңғалбатыр ауылы</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сағаттан 18.00 сағатқа дейін, демалыс-сенбі, жексенбі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8716-39-26513</w:t>
            </w:r>
          </w:p>
        </w:tc>
      </w:tr>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Ақсу селолық округі әкімінің аппараты» мемлекеттік мекемесі.</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w:t>
            </w:r>
            <w:r>
              <w:br/>
            </w:r>
            <w:r>
              <w:rPr>
                <w:rFonts w:ascii="Times New Roman"/>
                <w:b w:val="false"/>
                <w:i w:val="false"/>
                <w:color w:val="000000"/>
                <w:sz w:val="20"/>
              </w:rPr>
              <w:t>
Ақсу ауылы</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сағаттан 18.00 сағатқа дейін, демалыс-сенбі, жексенбі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8716-45-71891</w:t>
            </w:r>
          </w:p>
        </w:tc>
      </w:tr>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Бірсуат селолық округі әкімінің аппараты» мемлекеттік мекемесі.</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w:t>
            </w:r>
            <w:r>
              <w:br/>
            </w:r>
            <w:r>
              <w:rPr>
                <w:rFonts w:ascii="Times New Roman"/>
                <w:b w:val="false"/>
                <w:i w:val="false"/>
                <w:color w:val="000000"/>
                <w:sz w:val="20"/>
              </w:rPr>
              <w:t>
Бірсуат селосы,</w:t>
            </w:r>
            <w:r>
              <w:br/>
            </w:r>
            <w:r>
              <w:rPr>
                <w:rFonts w:ascii="Times New Roman"/>
                <w:b w:val="false"/>
                <w:i w:val="false"/>
                <w:color w:val="000000"/>
                <w:sz w:val="20"/>
              </w:rPr>
              <w:t>
Ақан сері көшесі, 6</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сағаттан 18.00 сағатқа дейін, демалыс-сенбі, жексенбі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8716-39-26206</w:t>
            </w:r>
          </w:p>
        </w:tc>
      </w:tr>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Баймырза селолық округі әкімінің аппараты» мемлекеттік мекемесі.</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Баймырза селосы, Сейфуллин көшесі, 15</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сағаттан 18.00 сағатқа дейін, демалыс-сенбі, жексенбі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8716-39-26622</w:t>
            </w:r>
          </w:p>
        </w:tc>
      </w:tr>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Уалиханов селолық округі әкімінің аппараты» мемлекеттік мекемесі.</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w:t>
            </w:r>
            <w:r>
              <w:br/>
            </w:r>
            <w:r>
              <w:rPr>
                <w:rFonts w:ascii="Times New Roman"/>
                <w:b w:val="false"/>
                <w:i w:val="false"/>
                <w:color w:val="000000"/>
                <w:sz w:val="20"/>
              </w:rPr>
              <w:t>
Уәлиханов селосы,</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сағаттан 18.00 сағатқа дейін, демалыс-сенбі, жексенбі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8716-39-27638</w:t>
            </w:r>
          </w:p>
        </w:tc>
      </w:tr>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Донской селолық округі әкімінің аппараты» мемлекеттік мекемесі.</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Донское селосы, Жамбыл көшесі, 2</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сағаттан 18.00 сағатқа дейін, демалыс-сенбі, жексенбі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8716-39-27257</w:t>
            </w:r>
          </w:p>
        </w:tc>
      </w:tr>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Еңбекшілдер селолық округі әкімінің аппараты» мемлекеттік мекемесі.</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w:t>
            </w:r>
            <w:r>
              <w:br/>
            </w:r>
            <w:r>
              <w:rPr>
                <w:rFonts w:ascii="Times New Roman"/>
                <w:b w:val="false"/>
                <w:i w:val="false"/>
                <w:color w:val="000000"/>
                <w:sz w:val="20"/>
              </w:rPr>
              <w:t>
Еңбекшілдер селосы,</w:t>
            </w:r>
            <w:r>
              <w:br/>
            </w:r>
            <w:r>
              <w:rPr>
                <w:rFonts w:ascii="Times New Roman"/>
                <w:b w:val="false"/>
                <w:i w:val="false"/>
                <w:color w:val="000000"/>
                <w:sz w:val="20"/>
              </w:rPr>
              <w:t>
Орталық көшесі, 22</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сағаттан 18.00 сағатқа дейін, демалыс-сенбі, жексенбі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8716-39-23040</w:t>
            </w:r>
          </w:p>
        </w:tc>
      </w:tr>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Краснофлот селолық округі әкімінің аппараты» мемлекеттік мекемесі.</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w:t>
            </w:r>
            <w:r>
              <w:br/>
            </w:r>
            <w:r>
              <w:rPr>
                <w:rFonts w:ascii="Times New Roman"/>
                <w:b w:val="false"/>
                <w:i w:val="false"/>
                <w:color w:val="000000"/>
                <w:sz w:val="20"/>
              </w:rPr>
              <w:t>
Краснофлотское селосы,</w:t>
            </w:r>
            <w:r>
              <w:br/>
            </w:r>
            <w:r>
              <w:rPr>
                <w:rFonts w:ascii="Times New Roman"/>
                <w:b w:val="false"/>
                <w:i w:val="false"/>
                <w:color w:val="000000"/>
                <w:sz w:val="20"/>
              </w:rPr>
              <w:t>
Орталық көшесі, 55</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сағаттан 18.00 сағатқа дейін, демалыс-сенбі, жексенбі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8716-39-23305</w:t>
            </w:r>
          </w:p>
        </w:tc>
      </w:tr>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Заураловка селолық округі әкімінің аппараты» мемлекеттік мекемесі.</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w:t>
            </w:r>
            <w:r>
              <w:br/>
            </w:r>
            <w:r>
              <w:rPr>
                <w:rFonts w:ascii="Times New Roman"/>
                <w:b w:val="false"/>
                <w:i w:val="false"/>
                <w:color w:val="000000"/>
                <w:sz w:val="20"/>
              </w:rPr>
              <w:t>
селосы Заураловка,</w:t>
            </w:r>
            <w:r>
              <w:br/>
            </w:r>
            <w:r>
              <w:rPr>
                <w:rFonts w:ascii="Times New Roman"/>
                <w:b w:val="false"/>
                <w:i w:val="false"/>
                <w:color w:val="000000"/>
                <w:sz w:val="20"/>
              </w:rPr>
              <w:t>
көшесі Бәйтерек, 21</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сағаттан 18.00 сағатқа дейін, демалыс-сенбі, жексенбі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8716-39-26432</w:t>
            </w:r>
          </w:p>
        </w:tc>
      </w:tr>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Кенащы селолық округі әкімінің аппараты» мемлекеттік мекемесі.</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Кенащы селосы,</w:t>
            </w:r>
            <w:r>
              <w:br/>
            </w:r>
            <w:r>
              <w:rPr>
                <w:rFonts w:ascii="Times New Roman"/>
                <w:b w:val="false"/>
                <w:i w:val="false"/>
                <w:color w:val="000000"/>
                <w:sz w:val="20"/>
              </w:rPr>
              <w:t>
Ақан сері көшесі,33</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сағаттан 18.00 сағатқа дейін, демалыс-сенбі, жексенбі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8716-39-30249</w:t>
            </w:r>
          </w:p>
        </w:tc>
      </w:tr>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Макинск селолық округі әкімінің аппараты» мемлекеттік мекемесі.</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w:t>
            </w:r>
            <w:r>
              <w:br/>
            </w:r>
            <w:r>
              <w:rPr>
                <w:rFonts w:ascii="Times New Roman"/>
                <w:b w:val="false"/>
                <w:i w:val="false"/>
                <w:color w:val="000000"/>
                <w:sz w:val="20"/>
              </w:rPr>
              <w:t>
Макинка селосы, Чкалов көшесі, 75</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сағаттан 18.00 сағатқа дейін, демалыс-сенбі, жексенбі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8716-39-28123</w:t>
            </w:r>
          </w:p>
        </w:tc>
      </w:tr>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Мамай селолық округі әкімінің аппараты» мемлекеттік мекемесі.</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w:t>
            </w:r>
            <w:r>
              <w:br/>
            </w:r>
            <w:r>
              <w:rPr>
                <w:rFonts w:ascii="Times New Roman"/>
                <w:b w:val="false"/>
                <w:i w:val="false"/>
                <w:color w:val="000000"/>
                <w:sz w:val="20"/>
              </w:rPr>
              <w:t>
Мамай селосы</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сағаттан 18.00 сағатқа дейін, демалыс-сенбі, жексенбі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8716-39-20949</w:t>
            </w:r>
          </w:p>
        </w:tc>
      </w:tr>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Үлгілі селолық округі әкімінің аппараты» мемлекеттік мекемесі.</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w:t>
            </w:r>
            <w:r>
              <w:br/>
            </w:r>
            <w:r>
              <w:rPr>
                <w:rFonts w:ascii="Times New Roman"/>
                <w:b w:val="false"/>
                <w:i w:val="false"/>
                <w:color w:val="000000"/>
                <w:sz w:val="20"/>
              </w:rPr>
              <w:t>
Үлгі ауылы,</w:t>
            </w:r>
            <w:r>
              <w:br/>
            </w:r>
            <w:r>
              <w:rPr>
                <w:rFonts w:ascii="Times New Roman"/>
                <w:b w:val="false"/>
                <w:i w:val="false"/>
                <w:color w:val="000000"/>
                <w:sz w:val="20"/>
              </w:rPr>
              <w:t>
Пушкин көшесі, 17</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сағаттан 18.00 сағатқа дейін, демалыс-сенбі, жексенбі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8716-39-25107</w:t>
            </w:r>
          </w:p>
        </w:tc>
      </w:tr>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Павловка селолық округі әкімінің аппараты» мемлекеттік мекемесі.</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Павловка селосы, Больничная көшесі, 3</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сағаттан 18.00 сағатқа дейін, демалыс-сенбі, жексенбі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8716-33-33284</w:t>
            </w:r>
          </w:p>
        </w:tc>
      </w:tr>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Новомарковка селолық округі әкімінің аппараты» мемлекеттік мекемесі.</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Новомарковка селосы, Кисилев көшесі, 19А</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сағаттан 18.00 сағатқа дейін, демалыс-сенбі, жексенбі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8716-33-33575</w:t>
            </w:r>
          </w:p>
        </w:tc>
      </w:tr>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Тайбай селолық округі әкімінің аппараты» мемлекеттік мекемесі.</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Тайбай селосы</w:t>
            </w:r>
            <w:r>
              <w:br/>
            </w:r>
            <w:r>
              <w:rPr>
                <w:rFonts w:ascii="Times New Roman"/>
                <w:b w:val="false"/>
                <w:i w:val="false"/>
                <w:color w:val="000000"/>
                <w:sz w:val="20"/>
              </w:rPr>
              <w:t>
53 шағын ауданы,</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сағаттан 18.00 сағатқа дейін, демалыс-сенбі, жексенбі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8716-33-37635</w:t>
            </w:r>
          </w:p>
        </w:tc>
      </w:tr>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Өленті селолық округі әкімінің аппараты» мемлекеттік мекемесі.</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Өленті селосы,</w:t>
            </w:r>
            <w:r>
              <w:br/>
            </w:r>
            <w:r>
              <w:rPr>
                <w:rFonts w:ascii="Times New Roman"/>
                <w:b w:val="false"/>
                <w:i w:val="false"/>
                <w:color w:val="000000"/>
                <w:sz w:val="20"/>
              </w:rPr>
              <w:t>
Целинная көшесі, 1</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сағаттан 18.00 сағатқа дейін, демалыс-сенбі, жексенбі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8716-33-36215</w:t>
            </w:r>
          </w:p>
        </w:tc>
      </w:tr>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Қойтас селолық округі әкімінің аппараты» мемлекеттік мекемесі.</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Қойтас селосы</w:t>
            </w:r>
            <w:r>
              <w:br/>
            </w:r>
            <w:r>
              <w:rPr>
                <w:rFonts w:ascii="Times New Roman"/>
                <w:b w:val="false"/>
                <w:i w:val="false"/>
                <w:color w:val="000000"/>
                <w:sz w:val="20"/>
              </w:rPr>
              <w:t>
Бейбітшілік көшесі, 11</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сағаттан 18.00 сағатқа дейін, демалыс-сенбі, жексенбі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8716-33-36144</w:t>
            </w:r>
          </w:p>
        </w:tc>
      </w:tr>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Бозтал селолық округі әкімінің аппараты» мемлекеттік мекемесі.</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w:t>
            </w:r>
            <w:r>
              <w:br/>
            </w:r>
            <w:r>
              <w:rPr>
                <w:rFonts w:ascii="Times New Roman"/>
                <w:b w:val="false"/>
                <w:i w:val="false"/>
                <w:color w:val="000000"/>
                <w:sz w:val="20"/>
              </w:rPr>
              <w:t>
Бозтал селосы</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сағаттан 18.00 сағатқа дейін, демалыс-сенбі, жексенбі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8716-33-36335</w:t>
            </w:r>
          </w:p>
        </w:tc>
      </w:tr>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Благодатное селолық округі әкімінің аппараты» мемлекеттік мекемесі.</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w:t>
            </w:r>
            <w:r>
              <w:br/>
            </w:r>
            <w:r>
              <w:rPr>
                <w:rFonts w:ascii="Times New Roman"/>
                <w:b w:val="false"/>
                <w:i w:val="false"/>
                <w:color w:val="000000"/>
                <w:sz w:val="20"/>
              </w:rPr>
              <w:t>
Благодатное селосы</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сағаттан 18.00 сағатқа дейін, демалыс-сенбі, жексенбі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8716-33-34175</w:t>
            </w:r>
          </w:p>
        </w:tc>
      </w:tr>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Новодолинка селолық округі әкімінің аппараты» мемлекеттік мекемесі</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w:t>
            </w:r>
            <w:r>
              <w:br/>
            </w:r>
            <w:r>
              <w:rPr>
                <w:rFonts w:ascii="Times New Roman"/>
                <w:b w:val="false"/>
                <w:i w:val="false"/>
                <w:color w:val="000000"/>
                <w:sz w:val="20"/>
              </w:rPr>
              <w:t>
Новодолинка селосы</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сағаттан 18.00 сағатқа дейін, демалыс-сенбі, жексенбі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8716-33-53832</w:t>
            </w:r>
          </w:p>
        </w:tc>
      </w:tr>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Күншалған селолық округі әкімінің аппараты» мемлекеттік мекемесі</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w:t>
            </w:r>
            <w:r>
              <w:br/>
            </w:r>
            <w:r>
              <w:rPr>
                <w:rFonts w:ascii="Times New Roman"/>
                <w:b w:val="false"/>
                <w:i w:val="false"/>
                <w:color w:val="000000"/>
                <w:sz w:val="20"/>
              </w:rPr>
              <w:t>
Күншалған селосы</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сағаттан 18.00 сағатқа дейін, демалыс-сенбі, жексенбі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8716-33-37235</w:t>
            </w:r>
          </w:p>
        </w:tc>
      </w:tr>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Торғай селолық округі әкімінің аппараты» мемлекеттік мекемесі</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Торғай селосы</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сағаттан 18.00 сағатқа дейін, демалыс-сенбі, жексенбі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8716-33-35135</w:t>
            </w:r>
          </w:p>
        </w:tc>
      </w:tr>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Бестоғай селолық округі әкімінің аппараты» мемлекеттік мекемесі</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Бестоғай селосы</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сағаттан 18.00 сағатқа дейін, демалыс-сенбі, жексенбі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8716-33-34511</w:t>
            </w:r>
          </w:p>
        </w:tc>
      </w:tr>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Селеті селолық округі әкімінің аппараты» мемлекеттік мекемесі</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Селеті селосы</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сағаттан 18.00 сағатқа дейін, демалыс-сенбі, жексенбі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8716-33-36685</w:t>
            </w:r>
          </w:p>
        </w:tc>
      </w:tr>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Изобильное селолық округі әкімінің аппараты» мемлекеттік мекемесі</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Изобильное селосы</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сағаттан 18.00 сағатқа дейін, демалыс-сенбі, жексенбі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8716-33-35316</w:t>
            </w:r>
          </w:p>
        </w:tc>
      </w:tr>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Ақмырза селолық округі әкімінің аппараты» мемлекеттік мекемесі</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w:t>
            </w:r>
            <w:r>
              <w:br/>
            </w:r>
            <w:r>
              <w:rPr>
                <w:rFonts w:ascii="Times New Roman"/>
                <w:b w:val="false"/>
                <w:i w:val="false"/>
                <w:color w:val="000000"/>
                <w:sz w:val="20"/>
              </w:rPr>
              <w:t>
Ақмырза селосы</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сағаттан 18.00 сағатқа дейін, демалыс-сенбі, жексенбі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8716-33-32354</w:t>
            </w:r>
          </w:p>
        </w:tc>
      </w:tr>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Ақсай селолық округі әкімінің аппараты» мемлекеттік мекемесі</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w:t>
            </w:r>
            <w:r>
              <w:br/>
            </w:r>
            <w:r>
              <w:rPr>
                <w:rFonts w:ascii="Times New Roman"/>
                <w:b w:val="false"/>
                <w:i w:val="false"/>
                <w:color w:val="000000"/>
                <w:sz w:val="20"/>
              </w:rPr>
              <w:t>
Ақсай селосы</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 сайын 9.00 сағаттан 18.00 сағатқа дейін, демалыс-сенбі, жексенбі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8716-47-29230</w:t>
            </w:r>
          </w:p>
        </w:tc>
      </w:tr>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Біртал селолық округі әкімінің аппараты» мемлекеттік мекемесі.</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w:t>
            </w:r>
            <w:r>
              <w:br/>
            </w:r>
            <w:r>
              <w:rPr>
                <w:rFonts w:ascii="Times New Roman"/>
                <w:b w:val="false"/>
                <w:i w:val="false"/>
                <w:color w:val="000000"/>
                <w:sz w:val="20"/>
              </w:rPr>
              <w:t>
Біртал селосы</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сағаттан 18.00 сағатқа дейін, демалыс-сенбі, жексенбі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8716-47-29406</w:t>
            </w:r>
          </w:p>
        </w:tc>
      </w:tr>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Бұзылық селолық округі әкімінің аппараты» мемлекеттік мекемесі.</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w:t>
            </w:r>
            <w:r>
              <w:br/>
            </w:r>
            <w:r>
              <w:rPr>
                <w:rFonts w:ascii="Times New Roman"/>
                <w:b w:val="false"/>
                <w:i w:val="false"/>
                <w:color w:val="000000"/>
                <w:sz w:val="20"/>
              </w:rPr>
              <w:t>
Бұзылық селосы</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сағаттан 18.00 сағатқа дейін, демалыс-сенбі, жексенбі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8716-47-26241</w:t>
            </w:r>
          </w:p>
        </w:tc>
      </w:tr>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Двуреченск селолық округі әкімінің аппараты» мемлекеттік мекемесі.</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w:t>
            </w:r>
            <w:r>
              <w:br/>
            </w:r>
            <w:r>
              <w:rPr>
                <w:rFonts w:ascii="Times New Roman"/>
                <w:b w:val="false"/>
                <w:i w:val="false"/>
                <w:color w:val="000000"/>
                <w:sz w:val="20"/>
              </w:rPr>
              <w:t>
Двуречное селосы</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сағаттан 18.00 сағатқа дейін, демалыс-сенбі, жексенбі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8716-47-27347</w:t>
            </w:r>
          </w:p>
        </w:tc>
      </w:tr>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Жаныспай селолық округі әкімінің аппараты» мемлекеттік мекемесі.</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w:t>
            </w:r>
            <w:r>
              <w:br/>
            </w:r>
            <w:r>
              <w:rPr>
                <w:rFonts w:ascii="Times New Roman"/>
                <w:b w:val="false"/>
                <w:i w:val="false"/>
                <w:color w:val="000000"/>
                <w:sz w:val="20"/>
              </w:rPr>
              <w:t>
Жаныспай селосы</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сағаттан 18.00 сағатқа дейін, демалыс-сенбі, жексенбі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8716-47-26438</w:t>
            </w:r>
          </w:p>
        </w:tc>
      </w:tr>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Зареченск Бұзылық селолық округі әкімінің аппараты» мемлекеттік мекемесі.</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w:t>
            </w:r>
            <w:r>
              <w:br/>
            </w:r>
            <w:r>
              <w:rPr>
                <w:rFonts w:ascii="Times New Roman"/>
                <w:b w:val="false"/>
                <w:i w:val="false"/>
                <w:color w:val="000000"/>
                <w:sz w:val="20"/>
              </w:rPr>
              <w:t>
Заречный селосы</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сағаттан 18.00 сағатқа дейін, демалыс-сенбі, жексенбі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8716-47-23333</w:t>
            </w:r>
          </w:p>
        </w:tc>
      </w:tr>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Знаменск селолық округі әкімінің аппараты» мемлекеттік мекемесі.</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w:t>
            </w:r>
            <w:r>
              <w:br/>
            </w:r>
            <w:r>
              <w:rPr>
                <w:rFonts w:ascii="Times New Roman"/>
                <w:b w:val="false"/>
                <w:i w:val="false"/>
                <w:color w:val="000000"/>
                <w:sz w:val="20"/>
              </w:rPr>
              <w:t>
Знаменка селосы</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сағаттан 18.00 сағатқа дейін, демалыс-сенбі, жексенбі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8716-47-26643</w:t>
            </w:r>
          </w:p>
        </w:tc>
      </w:tr>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Қаракөл селолық округі әкімінің аппараты» мемлекеттік мекемесі.</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Қаракөл селосы</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сағаттан 18.00 сағатқа дейін, демалыс-сенбі, жексенбі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8716-47-27718</w:t>
            </w:r>
          </w:p>
        </w:tc>
      </w:tr>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Красивинск селолық округі әкімінің аппараты» мемлекеттік мекемесі.</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Красивое селосы</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сағаттан 18.00 сағатқа дейін, демалыс-сенбі, жексенбі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8716-47-24341</w:t>
            </w:r>
          </w:p>
        </w:tc>
      </w:tr>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Курск селолық округі әкімінің аппараты» мемлекеттік мекемесі.</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Курское селосы</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сағаттан 18.00 сағатқа дейін, демалыс-сенбі, жексенбі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8716-47-28390</w:t>
            </w:r>
          </w:p>
        </w:tc>
      </w:tr>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Московское селолық округі әкімінің аппараты» мемлекеттік мекемесі.</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Московское селосы</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сағаттан 18.00 сағатқа дейін, демалыс-сенбі, жексенбі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8716-47-27543</w:t>
            </w:r>
          </w:p>
        </w:tc>
      </w:tr>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Орловка селолық округі әкімінің аппараты» мемлекеттік мекемесі.</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Орловка селосы</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сағаттан 18.00 сағатқа дейін, демалыс-сенбі, жексенбі воскресень</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 24233</w:t>
            </w:r>
          </w:p>
        </w:tc>
      </w:tr>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Раздольное селолық округі әкімінің аппараты» мемлекеттік мекемесі.</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Раздольное селосы</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сағаттан 18.00 сағатқа дейін, демалыс-сенбі, жексенбі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Федянина Л.А.</w:t>
            </w:r>
            <w:r>
              <w:br/>
            </w:r>
            <w:r>
              <w:rPr>
                <w:rFonts w:ascii="Times New Roman"/>
                <w:b w:val="false"/>
                <w:i w:val="false"/>
                <w:color w:val="000000"/>
                <w:sz w:val="20"/>
              </w:rPr>
              <w:t>
р.т. 871647 244-7</w:t>
            </w:r>
          </w:p>
        </w:tc>
      </w:tr>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Свободное селолық округі әкімінің аппараты» мемлекеттік мекемесі.</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Свободное селосы</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сағаттан 18.00 сағатқа дейін, демалыс-сенбі, жексенбі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8716-47-28599</w:t>
            </w:r>
          </w:p>
        </w:tc>
      </w:tr>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Юбилейный селолық округі әкімінің аппараты» мемлекеттік мекемесі</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селосы Юбилейное</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сағаттан 18.00 сағатқа дейін, демалыс-сенбі, жексенбі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8716-47-28543</w:t>
            </w:r>
          </w:p>
        </w:tc>
      </w:tr>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Ярославка селолық округі әкімінің аппараты» мемлекеттік мекемесі.</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Ярославка селосы</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сағаттан 18.00 сағатқа дейін, демалыс-сенбі, жексенбі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8716-47-52972</w:t>
            </w:r>
          </w:p>
        </w:tc>
      </w:tr>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Красногорский селолық округі әкімінің аппараты» мемлекеттік мекемесі.</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Красногорский кенті</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сағаттан 18.00 сағатқа дейін, демалыс-сенбі, жексенбі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8716-47-24747</w:t>
            </w:r>
          </w:p>
        </w:tc>
      </w:tr>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Жақсы селолық округі әкімінің аппараты» мемлекеттік мекемесі</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w:t>
            </w:r>
            <w:r>
              <w:br/>
            </w:r>
            <w:r>
              <w:rPr>
                <w:rFonts w:ascii="Times New Roman"/>
                <w:b w:val="false"/>
                <w:i w:val="false"/>
                <w:color w:val="000000"/>
                <w:sz w:val="20"/>
              </w:rPr>
              <w:t>
Жақсы селосы,</w:t>
            </w:r>
            <w:r>
              <w:br/>
            </w:r>
            <w:r>
              <w:rPr>
                <w:rFonts w:ascii="Times New Roman"/>
                <w:b w:val="false"/>
                <w:i w:val="false"/>
                <w:color w:val="000000"/>
                <w:sz w:val="20"/>
              </w:rPr>
              <w:t>
Ленин көшесі, 32</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сағаттан 18.00 сағатқа дейін, демалыс-сенбі, жексенбі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8716-35- 21581</w:t>
            </w:r>
          </w:p>
        </w:tc>
      </w:tr>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Белағаш селолық округі әкімінің аппараты» мемлекеттік мекемесі.</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w:t>
            </w:r>
            <w:r>
              <w:br/>
            </w:r>
            <w:r>
              <w:rPr>
                <w:rFonts w:ascii="Times New Roman"/>
                <w:b w:val="false"/>
                <w:i w:val="false"/>
                <w:color w:val="000000"/>
                <w:sz w:val="20"/>
              </w:rPr>
              <w:t>
Белағаш селосы</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сағаттан 18.00 сағатқа дейін, демалыс-сенбі, жексенбі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8716-35- 93131</w:t>
            </w:r>
          </w:p>
        </w:tc>
      </w:tr>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Киевское селолық округі әкімінің аппараты» мемлекеттік мекемесі.</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Киевское селосы</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сағаттан 18.00 сағатқа дейін, демалыс-сенбі, жексенбі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8716-35-97194</w:t>
            </w:r>
          </w:p>
        </w:tc>
      </w:tr>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Подгорное селолық округі әкімінің аппараты» мемлекеттік мекемесі.</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w:t>
            </w:r>
            <w:r>
              <w:br/>
            </w:r>
            <w:r>
              <w:rPr>
                <w:rFonts w:ascii="Times New Roman"/>
                <w:b w:val="false"/>
                <w:i w:val="false"/>
                <w:color w:val="000000"/>
                <w:sz w:val="20"/>
              </w:rPr>
              <w:t>
Подгорное селосы</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сағаттан 18.00 сағатқа дейін, демалыс-сенбі, жексенбі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8716-35-98171</w:t>
            </w:r>
          </w:p>
        </w:tc>
      </w:tr>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Чапаевское селолық округі әкімінің аппараты» мемлекеттік мекемесі.</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w:t>
            </w:r>
            <w:r>
              <w:br/>
            </w:r>
            <w:r>
              <w:rPr>
                <w:rFonts w:ascii="Times New Roman"/>
                <w:b w:val="false"/>
                <w:i w:val="false"/>
                <w:color w:val="000000"/>
                <w:sz w:val="20"/>
              </w:rPr>
              <w:t>
Чапаевское селосы</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сағаттан 18.00 сағатқа дейін, демалыс-сенбі, жексенбі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8716-35-94348</w:t>
            </w:r>
          </w:p>
        </w:tc>
      </w:tr>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Беловодск селолық округі әкімінің аппараты» мемлекеттік мекемесі.</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w:t>
            </w:r>
            <w:r>
              <w:br/>
            </w:r>
            <w:r>
              <w:rPr>
                <w:rFonts w:ascii="Times New Roman"/>
                <w:b w:val="false"/>
                <w:i w:val="false"/>
                <w:color w:val="000000"/>
                <w:sz w:val="20"/>
              </w:rPr>
              <w:t>
Беловодское селосы</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сағаттан 18.00 сағатқа дейін, демалыс-сенбі, жексенбі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8716-35-31227</w:t>
            </w:r>
          </w:p>
        </w:tc>
      </w:tr>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Жаңақима селолық округі әкімінің аппараты» мемлекеттік мекемесі.</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w:t>
            </w:r>
            <w:r>
              <w:br/>
            </w:r>
            <w:r>
              <w:rPr>
                <w:rFonts w:ascii="Times New Roman"/>
                <w:b w:val="false"/>
                <w:i w:val="false"/>
                <w:color w:val="000000"/>
                <w:sz w:val="20"/>
              </w:rPr>
              <w:t>
Жаңақима селосы</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сағаттан 18.00 сағатқа дейін, демалыс-сенбі, жексенбі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8716-35-51208</w:t>
            </w:r>
          </w:p>
        </w:tc>
      </w:tr>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Запорожск селолық округі әкімінің аппараты» мемлекеттік мекемесі.</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w:t>
            </w:r>
            <w:r>
              <w:br/>
            </w:r>
            <w:r>
              <w:rPr>
                <w:rFonts w:ascii="Times New Roman"/>
                <w:b w:val="false"/>
                <w:i w:val="false"/>
                <w:color w:val="000000"/>
                <w:sz w:val="20"/>
              </w:rPr>
              <w:t>
Запорожье селосы</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сағаттан 18.00 сағатқа дейін, демалыс-сенбі, жексенбі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8716- 35-57466</w:t>
            </w:r>
          </w:p>
        </w:tc>
      </w:tr>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Ишим селолық округі әкімінің аппараты» мемлекеттік мекемесі.</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w:t>
            </w:r>
            <w:r>
              <w:br/>
            </w:r>
            <w:r>
              <w:rPr>
                <w:rFonts w:ascii="Times New Roman"/>
                <w:b w:val="false"/>
                <w:i w:val="false"/>
                <w:color w:val="000000"/>
                <w:sz w:val="20"/>
              </w:rPr>
              <w:t>
Ишим селосы</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сағаттан 18.00 сағатқа дейін, демалыс-сенбі, жексенбі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8716-35-33240</w:t>
            </w:r>
          </w:p>
        </w:tc>
      </w:tr>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Қайрақты селолық округі әкімінің аппараты» мемлекеттік мекемесі.</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w:t>
            </w:r>
            <w:r>
              <w:br/>
            </w:r>
            <w:r>
              <w:rPr>
                <w:rFonts w:ascii="Times New Roman"/>
                <w:b w:val="false"/>
                <w:i w:val="false"/>
                <w:color w:val="000000"/>
                <w:sz w:val="20"/>
              </w:rPr>
              <w:t>
Қайрақты селосы</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сағаттан 18.00 сағатқа дейін, демалыс-сенбі, жексенбі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8716-35-94683</w:t>
            </w:r>
          </w:p>
        </w:tc>
      </w:tr>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Калинин селолық округі әкімінің аппараты» мемлекеттік мекемесі.</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w:t>
            </w:r>
            <w:r>
              <w:br/>
            </w:r>
            <w:r>
              <w:rPr>
                <w:rFonts w:ascii="Times New Roman"/>
                <w:b w:val="false"/>
                <w:i w:val="false"/>
                <w:color w:val="000000"/>
                <w:sz w:val="20"/>
              </w:rPr>
              <w:t>
Калинин селосы</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сағаттан 18.00 сағатқа дейін, демалыс-сенбі, жексенбі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8716-35-95322</w:t>
            </w:r>
          </w:p>
        </w:tc>
      </w:tr>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Қызылсай селолық округі әкімінің аппараты» мемлекеттік мекемесі.</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w:t>
            </w:r>
            <w:r>
              <w:br/>
            </w:r>
            <w:r>
              <w:rPr>
                <w:rFonts w:ascii="Times New Roman"/>
                <w:b w:val="false"/>
                <w:i w:val="false"/>
                <w:color w:val="000000"/>
                <w:sz w:val="20"/>
              </w:rPr>
              <w:t>
Кировское селосы</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сағаттан 18.00 сағатқа дейін, демалыс-сенбі, жексенбі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8716-35-93371</w:t>
            </w:r>
          </w:p>
        </w:tc>
      </w:tr>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Новокиенка селолық округі әкімінің аппараты» мемлекеттік мекемесі.</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w:t>
            </w:r>
            <w:r>
              <w:br/>
            </w:r>
            <w:r>
              <w:rPr>
                <w:rFonts w:ascii="Times New Roman"/>
                <w:b w:val="false"/>
                <w:i w:val="false"/>
                <w:color w:val="000000"/>
                <w:sz w:val="20"/>
              </w:rPr>
              <w:t>
Новокиенка селосы</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сағаттан 18.00 сағатқа дейін, демалыс-сенбі, жексенбі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8716-35-96116</w:t>
            </w:r>
          </w:p>
        </w:tc>
      </w:tr>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Тарасовка селолық округі әкімінің аппараты» мемлекеттік мекемесі.</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w:t>
            </w:r>
            <w:r>
              <w:br/>
            </w:r>
            <w:r>
              <w:rPr>
                <w:rFonts w:ascii="Times New Roman"/>
                <w:b w:val="false"/>
                <w:i w:val="false"/>
                <w:color w:val="000000"/>
                <w:sz w:val="20"/>
              </w:rPr>
              <w:t>
Тарасовка селосы</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сағаттан 18.00 сағатқа дейін, демалыс-сенбі, жексенбі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8716-35-97212</w:t>
            </w:r>
          </w:p>
        </w:tc>
      </w:tr>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Терісаққан селолық округі әкімінің аппараты» мемлекеттік мекемесі.</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w:t>
            </w:r>
            <w:r>
              <w:br/>
            </w:r>
            <w:r>
              <w:rPr>
                <w:rFonts w:ascii="Times New Roman"/>
                <w:b w:val="false"/>
                <w:i w:val="false"/>
                <w:color w:val="000000"/>
                <w:sz w:val="20"/>
              </w:rPr>
              <w:t>
селосы Терісаққан</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сағаттан 18.00 сағатқа дейін, демалыс-сенбі, жексенбі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8716-35-33383</w:t>
            </w:r>
          </w:p>
        </w:tc>
      </w:tr>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Бірсуат селолық округі әкімінің аппараты» мемлекеттік мекемесі.</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w:t>
            </w:r>
            <w:r>
              <w:br/>
            </w:r>
            <w:r>
              <w:rPr>
                <w:rFonts w:ascii="Times New Roman"/>
                <w:b w:val="false"/>
                <w:i w:val="false"/>
                <w:color w:val="000000"/>
                <w:sz w:val="20"/>
              </w:rPr>
              <w:t>
Бірсуат селосы</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сағаттан 18.00 сағатқа дейін, демалыс-сенбі, жексенбі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8716-48-93589</w:t>
            </w:r>
          </w:p>
        </w:tc>
      </w:tr>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Уәлиханов селолық округі әкімінің аппараты» мемлекеттік мекемесі.</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w:t>
            </w:r>
            <w:r>
              <w:br/>
            </w:r>
            <w:r>
              <w:rPr>
                <w:rFonts w:ascii="Times New Roman"/>
                <w:b w:val="false"/>
                <w:i w:val="false"/>
                <w:color w:val="000000"/>
                <w:sz w:val="20"/>
              </w:rPr>
              <w:t>
Уәлиханов селосы</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сағаттан 18.00 сағатқа дейін, демалыс-сенбі, жексенбі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8716-48-93702</w:t>
            </w:r>
          </w:p>
        </w:tc>
      </w:tr>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Гастелло селолық округі әкімінің аппараты» мемлекеттік мекемесі.</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w:t>
            </w:r>
            <w:r>
              <w:br/>
            </w:r>
            <w:r>
              <w:rPr>
                <w:rFonts w:ascii="Times New Roman"/>
                <w:b w:val="false"/>
                <w:i w:val="false"/>
                <w:color w:val="000000"/>
                <w:sz w:val="20"/>
              </w:rPr>
              <w:t xml:space="preserve">
Гастелло селосы </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сағаттан 18.00 сағатқа дейін, демалыс-сенбі, жексенбі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8716-48-97518</w:t>
            </w:r>
          </w:p>
        </w:tc>
      </w:tr>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Далабай селолық округі әкімінің аппараты» мемлекеттік мекемесі.</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w:t>
            </w:r>
            <w:r>
              <w:br/>
            </w:r>
            <w:r>
              <w:rPr>
                <w:rFonts w:ascii="Times New Roman"/>
                <w:b w:val="false"/>
                <w:i w:val="false"/>
                <w:color w:val="000000"/>
                <w:sz w:val="20"/>
              </w:rPr>
              <w:t>
Далабай ауылы</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сағаттан 18.00 сағатқа дейін, демалыс-сенбі, жексенбі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8716-48-93129</w:t>
            </w:r>
          </w:p>
        </w:tc>
      </w:tr>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Жаңадала селолық округі әкімінің аппараты» мемлекеттік мекемесі</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w:t>
            </w:r>
            <w:r>
              <w:br/>
            </w:r>
            <w:r>
              <w:rPr>
                <w:rFonts w:ascii="Times New Roman"/>
                <w:b w:val="false"/>
                <w:i w:val="false"/>
                <w:color w:val="000000"/>
                <w:sz w:val="20"/>
              </w:rPr>
              <w:t>
Тасты-Талды селосы</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сағаттан 18.00 сағатқа дейін, демалыс-сенбі, жексенбі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8716-48 -96286</w:t>
            </w:r>
          </w:p>
        </w:tc>
      </w:tr>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Костычев селолық округі әкімінің аппараты» мемлекеттік мекемесі.</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w:t>
            </w:r>
            <w:r>
              <w:br/>
            </w:r>
            <w:r>
              <w:rPr>
                <w:rFonts w:ascii="Times New Roman"/>
                <w:b w:val="false"/>
                <w:i w:val="false"/>
                <w:color w:val="000000"/>
                <w:sz w:val="20"/>
              </w:rPr>
              <w:t>
Костычево селосы</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сағаттан 18.00 сағатқа дейін, демалыс-сенбі, жексенбі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8716-48- 93473</w:t>
            </w:r>
          </w:p>
        </w:tc>
      </w:tr>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Құмсуат селолық округі әкімінің аппараты» мемлекеттік мекемесі.</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w:t>
            </w:r>
            <w:r>
              <w:br/>
            </w:r>
            <w:r>
              <w:rPr>
                <w:rFonts w:ascii="Times New Roman"/>
                <w:b w:val="false"/>
                <w:i w:val="false"/>
                <w:color w:val="000000"/>
                <w:sz w:val="20"/>
              </w:rPr>
              <w:t>
Құмсуат селосы</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сағаттан 18.00 сағатқа дейін, демалыс-сенбі, жексенбі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8716-48-52800</w:t>
            </w:r>
          </w:p>
        </w:tc>
      </w:tr>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Львов селолық округі әкімінің аппараты» мемлекеттік мекемесі.</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w:t>
            </w:r>
            <w:r>
              <w:br/>
            </w:r>
            <w:r>
              <w:rPr>
                <w:rFonts w:ascii="Times New Roman"/>
                <w:b w:val="false"/>
                <w:i w:val="false"/>
                <w:color w:val="000000"/>
                <w:sz w:val="20"/>
              </w:rPr>
              <w:t>
Львовское селосы</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сағаттан 18.00 сағатқа дейін, демалыс-сенбі, жексенбі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8716-48-95270</w:t>
            </w:r>
          </w:p>
        </w:tc>
      </w:tr>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Нахимов селолық округі әкімінің аппараты» мемлекеттік мекемесі</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w:t>
            </w:r>
            <w:r>
              <w:br/>
            </w:r>
            <w:r>
              <w:rPr>
                <w:rFonts w:ascii="Times New Roman"/>
                <w:b w:val="false"/>
                <w:i w:val="false"/>
                <w:color w:val="000000"/>
                <w:sz w:val="20"/>
              </w:rPr>
              <w:t>
Нахимовка селосы</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сағаттан 18.00 сағатқа дейін, демалыс-сенбі, жексенбі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8716-48- 95268</w:t>
            </w:r>
          </w:p>
        </w:tc>
      </w:tr>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Отрадный селолық округі әкімінің аппараты» мемлекеттік мекемесі.</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w:t>
            </w:r>
            <w:r>
              <w:br/>
            </w:r>
            <w:r>
              <w:rPr>
                <w:rFonts w:ascii="Times New Roman"/>
                <w:b w:val="false"/>
                <w:i w:val="false"/>
                <w:color w:val="000000"/>
                <w:sz w:val="20"/>
              </w:rPr>
              <w:t>
Отрадное селосы</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сағаттан 18.00 сағатқа дейін, демалыс-сенбі, жексенбі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8716-48-98257</w:t>
            </w:r>
          </w:p>
        </w:tc>
      </w:tr>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Пригородный селолық округі әкімінің аппараты» мемлекеттік мекемесі.</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w:t>
            </w:r>
            <w:r>
              <w:br/>
            </w:r>
            <w:r>
              <w:rPr>
                <w:rFonts w:ascii="Times New Roman"/>
                <w:b w:val="false"/>
                <w:i w:val="false"/>
                <w:color w:val="000000"/>
                <w:sz w:val="20"/>
              </w:rPr>
              <w:t>
Пригородное селосы</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сағаттан 18.00 сағатқа дейін, демалыс-сенбі, жексенбі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8716-48-52456</w:t>
            </w:r>
          </w:p>
        </w:tc>
      </w:tr>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Пятигорск селолық округі әкімінің аппараты» мемлекеттік мекемесі.</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w:t>
            </w:r>
            <w:r>
              <w:br/>
            </w:r>
            <w:r>
              <w:rPr>
                <w:rFonts w:ascii="Times New Roman"/>
                <w:b w:val="false"/>
                <w:i w:val="false"/>
                <w:color w:val="000000"/>
                <w:sz w:val="20"/>
              </w:rPr>
              <w:t>
Пятигорское селосы</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сағаттан 18.00 сағатқа дейін, демалыс-сенбі, жексенбі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8716-48-99433</w:t>
            </w:r>
          </w:p>
        </w:tc>
      </w:tr>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Тасөткел селолық округі әкімінің аппараты» мемлекеттік мекемесі.</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w:t>
            </w:r>
            <w:r>
              <w:br/>
            </w:r>
            <w:r>
              <w:rPr>
                <w:rFonts w:ascii="Times New Roman"/>
                <w:b w:val="false"/>
                <w:i w:val="false"/>
                <w:color w:val="000000"/>
                <w:sz w:val="20"/>
              </w:rPr>
              <w:t>
Тасөткел селосы</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сағаттан 18.00 сағатқа дейін, демалыс-сенбі, жексенбі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8716-48-95467</w:t>
            </w:r>
          </w:p>
        </w:tc>
      </w:tr>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Тассуат селолық округі әкімінің аппараты» мемлекеттік мекемесі.</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w:t>
            </w:r>
            <w:r>
              <w:br/>
            </w:r>
            <w:r>
              <w:rPr>
                <w:rFonts w:ascii="Times New Roman"/>
                <w:b w:val="false"/>
                <w:i w:val="false"/>
                <w:color w:val="000000"/>
                <w:sz w:val="20"/>
              </w:rPr>
              <w:t>
селосы Тассуат</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сағаттан 18.00 сағатқа дейін, демалыс-сенбі, жексенбі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8716-48-93273</w:t>
            </w:r>
          </w:p>
        </w:tc>
      </w:tr>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Үшқарасу селолық округі әкімінің аппараты» мемлекеттік мекемесі</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w:t>
            </w:r>
            <w:r>
              <w:br/>
            </w:r>
            <w:r>
              <w:rPr>
                <w:rFonts w:ascii="Times New Roman"/>
                <w:b w:val="false"/>
                <w:i w:val="false"/>
                <w:color w:val="000000"/>
                <w:sz w:val="20"/>
              </w:rPr>
              <w:t>
Үшқарасу селосы</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сағаттан 18.00 сағатқа дейін, демалыс-сенбі, жексенбі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8716-48-99577</w:t>
            </w:r>
          </w:p>
        </w:tc>
      </w:tr>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Шойындыкөл селолық округі әкімінің аппараты» мемлекеттік мекемесі.</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w:t>
            </w:r>
            <w:r>
              <w:br/>
            </w:r>
            <w:r>
              <w:rPr>
                <w:rFonts w:ascii="Times New Roman"/>
                <w:b w:val="false"/>
                <w:i w:val="false"/>
                <w:color w:val="000000"/>
                <w:sz w:val="20"/>
              </w:rPr>
              <w:t>
Шойындыкөл селосы</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сағаттан 18.00 сағатқа дейін, демалыс-сенбі, жексенбі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8716-48-31030</w:t>
            </w:r>
          </w:p>
        </w:tc>
      </w:tr>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Ақкөл селолық округі әкімінің аппараты» мемлекеттік мекемесі</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w:t>
            </w:r>
            <w:r>
              <w:br/>
            </w:r>
            <w:r>
              <w:rPr>
                <w:rFonts w:ascii="Times New Roman"/>
                <w:b w:val="false"/>
                <w:i w:val="false"/>
                <w:color w:val="000000"/>
                <w:sz w:val="20"/>
              </w:rPr>
              <w:t>
Ақкөл селосы,</w:t>
            </w:r>
            <w:r>
              <w:br/>
            </w:r>
            <w:r>
              <w:rPr>
                <w:rFonts w:ascii="Times New Roman"/>
                <w:b w:val="false"/>
                <w:i w:val="false"/>
                <w:color w:val="000000"/>
                <w:sz w:val="20"/>
              </w:rPr>
              <w:t>
Уәлиханов көшесі, 2</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сағаттан 18.00 сағатқа дейін, демалыс-сенбі, жексенбі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8716-32-37551</w:t>
            </w:r>
          </w:p>
        </w:tc>
      </w:tr>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Алексеевка селолық округі әкімінің аппараты» мемлекеттік мекемесі.</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w:t>
            </w:r>
            <w:r>
              <w:br/>
            </w:r>
            <w:r>
              <w:rPr>
                <w:rFonts w:ascii="Times New Roman"/>
                <w:b w:val="false"/>
                <w:i w:val="false"/>
                <w:color w:val="000000"/>
                <w:sz w:val="20"/>
              </w:rPr>
              <w:t>
Алексеевка селосы,</w:t>
            </w:r>
            <w:r>
              <w:br/>
            </w:r>
            <w:r>
              <w:rPr>
                <w:rFonts w:ascii="Times New Roman"/>
                <w:b w:val="false"/>
                <w:i w:val="false"/>
                <w:color w:val="000000"/>
                <w:sz w:val="20"/>
              </w:rPr>
              <w:t>
Алтынсарин көшесі, 9/1</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сағаттан 18.00 сағатқа дейін, демалыс-сенбі, жексенбі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8716-32-35650</w:t>
            </w:r>
          </w:p>
        </w:tc>
      </w:tr>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Бұлақ селолық округі әкімінің аппараты» мемлекеттік мекемесі.</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w:t>
            </w:r>
            <w:r>
              <w:br/>
            </w:r>
            <w:r>
              <w:rPr>
                <w:rFonts w:ascii="Times New Roman"/>
                <w:b w:val="false"/>
                <w:i w:val="false"/>
                <w:color w:val="000000"/>
                <w:sz w:val="20"/>
              </w:rPr>
              <w:t>
Еленовка селосы,</w:t>
            </w:r>
            <w:r>
              <w:br/>
            </w:r>
            <w:r>
              <w:rPr>
                <w:rFonts w:ascii="Times New Roman"/>
                <w:b w:val="false"/>
                <w:i w:val="false"/>
                <w:color w:val="000000"/>
                <w:sz w:val="20"/>
              </w:rPr>
              <w:t>
Абылайхан көшесі, 37</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сағаттан 18.00 сағатқа дейін, демалыс-сенбі, жексенбі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8716-32-38533</w:t>
            </w:r>
          </w:p>
        </w:tc>
      </w:tr>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Сакен Сейфулин селолық округі әкімінің аппараты» мемлекеттік мекемесі.</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w:t>
            </w:r>
            <w:r>
              <w:br/>
            </w:r>
            <w:r>
              <w:rPr>
                <w:rFonts w:ascii="Times New Roman"/>
                <w:b w:val="false"/>
                <w:i w:val="false"/>
                <w:color w:val="000000"/>
                <w:sz w:val="20"/>
              </w:rPr>
              <w:t>
Бірлестік кенті,</w:t>
            </w:r>
            <w:r>
              <w:br/>
            </w:r>
            <w:r>
              <w:rPr>
                <w:rFonts w:ascii="Times New Roman"/>
                <w:b w:val="false"/>
                <w:i w:val="false"/>
                <w:color w:val="000000"/>
                <w:sz w:val="20"/>
              </w:rPr>
              <w:t>
КБК тұрғын массиві</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сағаттан 18.00 сағатқа дейін, демалыс-сенбі, жексенбі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8716-32-34403</w:t>
            </w:r>
          </w:p>
        </w:tc>
      </w:tr>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Викторовка селолық округі әкімінің аппараты» мемлекеттік мекемесі»</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w:t>
            </w:r>
            <w:r>
              <w:br/>
            </w:r>
            <w:r>
              <w:rPr>
                <w:rFonts w:ascii="Times New Roman"/>
                <w:b w:val="false"/>
                <w:i w:val="false"/>
                <w:color w:val="000000"/>
                <w:sz w:val="20"/>
              </w:rPr>
              <w:t>
Викторовка селосы,</w:t>
            </w:r>
            <w:r>
              <w:br/>
            </w:r>
            <w:r>
              <w:rPr>
                <w:rFonts w:ascii="Times New Roman"/>
                <w:b w:val="false"/>
                <w:i w:val="false"/>
                <w:color w:val="000000"/>
                <w:sz w:val="20"/>
              </w:rPr>
              <w:t>
Мир көшесі, 69</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сағаттан 18.00 сағатқа дейін, демалыс-сенбі, жексенбі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8716-32-23117</w:t>
            </w:r>
          </w:p>
        </w:tc>
      </w:tr>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Исаковка селолық округі әкімінің аппараты» мемлекеттік мекемесі.</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w:t>
            </w:r>
            <w:r>
              <w:br/>
            </w:r>
            <w:r>
              <w:rPr>
                <w:rFonts w:ascii="Times New Roman"/>
                <w:b w:val="false"/>
                <w:i w:val="false"/>
                <w:color w:val="000000"/>
                <w:sz w:val="20"/>
              </w:rPr>
              <w:t>
Исаковка селосы,</w:t>
            </w:r>
            <w:r>
              <w:br/>
            </w:r>
            <w:r>
              <w:rPr>
                <w:rFonts w:ascii="Times New Roman"/>
                <w:b w:val="false"/>
                <w:i w:val="false"/>
                <w:color w:val="000000"/>
                <w:sz w:val="20"/>
              </w:rPr>
              <w:t>
Бейбітшілік көшесі, 32</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сағаттан 18.00 сағатқа дейін, демалыс-сенбі, жексенбі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8716-32-27326</w:t>
            </w:r>
          </w:p>
        </w:tc>
      </w:tr>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селосы әкімінің аппараты» мемлекеттік мекемесі.</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w:t>
            </w:r>
            <w:r>
              <w:br/>
            </w:r>
            <w:r>
              <w:rPr>
                <w:rFonts w:ascii="Times New Roman"/>
                <w:b w:val="false"/>
                <w:i w:val="false"/>
                <w:color w:val="000000"/>
                <w:sz w:val="20"/>
              </w:rPr>
              <w:t>
Зеренді селосы,</w:t>
            </w:r>
            <w:r>
              <w:br/>
            </w:r>
            <w:r>
              <w:rPr>
                <w:rFonts w:ascii="Times New Roman"/>
                <w:b w:val="false"/>
                <w:i w:val="false"/>
                <w:color w:val="000000"/>
                <w:sz w:val="20"/>
              </w:rPr>
              <w:t>
Мир көшесі, 48</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сағаттан 18.00 сағатқа дейін, демалыс-сенбі, жексенбі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8716-32-21365</w:t>
            </w:r>
          </w:p>
        </w:tc>
      </w:tr>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Ортақ селолық округі әкімінің аппараты» мемлекеттік мекемесі.</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Ортақ селосы,</w:t>
            </w:r>
            <w:r>
              <w:br/>
            </w:r>
            <w:r>
              <w:rPr>
                <w:rFonts w:ascii="Times New Roman"/>
                <w:b w:val="false"/>
                <w:i w:val="false"/>
                <w:color w:val="000000"/>
                <w:sz w:val="20"/>
              </w:rPr>
              <w:t>
Орталық көшесі, 26</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сағаттан 18.00 сағатқа дейін, демалыс-сенбі, жексенбі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8716-32-37392</w:t>
            </w:r>
          </w:p>
        </w:tc>
      </w:tr>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Садовое селолық округі әкімінің аппараты» мемлекеттік мекемесі.</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w:t>
            </w:r>
            <w:r>
              <w:br/>
            </w:r>
            <w:r>
              <w:rPr>
                <w:rFonts w:ascii="Times New Roman"/>
                <w:b w:val="false"/>
                <w:i w:val="false"/>
                <w:color w:val="000000"/>
                <w:sz w:val="20"/>
              </w:rPr>
              <w:t>
Садовое селосы,</w:t>
            </w:r>
            <w:r>
              <w:br/>
            </w:r>
            <w:r>
              <w:rPr>
                <w:rFonts w:ascii="Times New Roman"/>
                <w:b w:val="false"/>
                <w:i w:val="false"/>
                <w:color w:val="000000"/>
                <w:sz w:val="20"/>
              </w:rPr>
              <w:t>
Тәуелсіздік көшесі 3</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сағаттан 18.00 сағатқа дейін, демалыс-сенбі, жексенбі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8716-32-34598</w:t>
            </w:r>
          </w:p>
        </w:tc>
      </w:tr>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Сарыөзек селолық округі әкімінің аппараты» мемлекеттік мекемесі.</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Ақан селосы</w:t>
            </w:r>
            <w:r>
              <w:br/>
            </w:r>
            <w:r>
              <w:rPr>
                <w:rFonts w:ascii="Times New Roman"/>
                <w:b w:val="false"/>
                <w:i w:val="false"/>
                <w:color w:val="000000"/>
                <w:sz w:val="20"/>
              </w:rPr>
              <w:t>
Сарыөзек көшесі, 11/1</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 сайын 9.00 сағаттан 18.00 сағатқа дейін, демалыс-сенбі, жексенбі </w:t>
            </w: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8716-32-38334</w:t>
            </w:r>
          </w:p>
        </w:tc>
      </w:tr>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Симферополь селолық округі әкімінің аппараты» мемлекеттік мекемесі.</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w:t>
            </w:r>
            <w:r>
              <w:br/>
            </w:r>
            <w:r>
              <w:rPr>
                <w:rFonts w:ascii="Times New Roman"/>
                <w:b w:val="false"/>
                <w:i w:val="false"/>
                <w:color w:val="000000"/>
                <w:sz w:val="20"/>
              </w:rPr>
              <w:t>
Симферопольское селосы,</w:t>
            </w:r>
            <w:r>
              <w:br/>
            </w:r>
            <w:r>
              <w:rPr>
                <w:rFonts w:ascii="Times New Roman"/>
                <w:b w:val="false"/>
                <w:i w:val="false"/>
                <w:color w:val="000000"/>
                <w:sz w:val="20"/>
              </w:rPr>
              <w:t>
Целинная көшесі, 6</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сағаттан 18.00 сағатқа дейін, демалыс-сенбі, жексенбі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8716-32-33417</w:t>
            </w:r>
          </w:p>
        </w:tc>
      </w:tr>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Көсеп селолық округі әкімінің аппараты» мемлекеттік мекемесі.</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w:t>
            </w:r>
            <w:r>
              <w:br/>
            </w:r>
            <w:r>
              <w:rPr>
                <w:rFonts w:ascii="Times New Roman"/>
                <w:b w:val="false"/>
                <w:i w:val="false"/>
                <w:color w:val="000000"/>
                <w:sz w:val="20"/>
              </w:rPr>
              <w:t>
Куропаткино селосы,</w:t>
            </w:r>
            <w:r>
              <w:br/>
            </w:r>
            <w:r>
              <w:rPr>
                <w:rFonts w:ascii="Times New Roman"/>
                <w:b w:val="false"/>
                <w:i w:val="false"/>
                <w:color w:val="000000"/>
                <w:sz w:val="20"/>
              </w:rPr>
              <w:t>
Целинная көшесі, 28</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сағаттан 18.00 сағатқа дейін, демалыс-сенбі, жексенбі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8716-32-33638</w:t>
            </w:r>
          </w:p>
        </w:tc>
      </w:tr>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Қонысбай селолық округі әкімінің аппараты» мемлекеттік мекемесі.</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Қонысбай селосы,</w:t>
            </w:r>
            <w:r>
              <w:br/>
            </w:r>
            <w:r>
              <w:rPr>
                <w:rFonts w:ascii="Times New Roman"/>
                <w:b w:val="false"/>
                <w:i w:val="false"/>
                <w:color w:val="000000"/>
                <w:sz w:val="20"/>
              </w:rPr>
              <w:t>
Абай Құнанбаев көшесі</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сағаттан 18.00 сағатқа дейін, демалыс-сенбі, жексенбі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8716-32-34404</w:t>
            </w:r>
          </w:p>
        </w:tc>
      </w:tr>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Қызылсая селолық округі әкімінің аппараты» мемлекеттік мекемесі.</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w:t>
            </w:r>
            <w:r>
              <w:br/>
            </w:r>
            <w:r>
              <w:rPr>
                <w:rFonts w:ascii="Times New Roman"/>
                <w:b w:val="false"/>
                <w:i w:val="false"/>
                <w:color w:val="000000"/>
                <w:sz w:val="20"/>
              </w:rPr>
              <w:t>
Қызылсая селосы,</w:t>
            </w:r>
            <w:r>
              <w:br/>
            </w:r>
            <w:r>
              <w:rPr>
                <w:rFonts w:ascii="Times New Roman"/>
                <w:b w:val="false"/>
                <w:i w:val="false"/>
                <w:color w:val="000000"/>
                <w:sz w:val="20"/>
              </w:rPr>
              <w:t>
Шағырлы көшесі, 19</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сағаттан 18.00 сағатқа дейін, демалыс-сенбі, жексенбі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8716-32-34395</w:t>
            </w:r>
          </w:p>
        </w:tc>
      </w:tr>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Қызылегіс селолық округі әкімінің аппараты» мемлекеттік мекемесі.</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w:t>
            </w:r>
            <w:r>
              <w:br/>
            </w:r>
            <w:r>
              <w:rPr>
                <w:rFonts w:ascii="Times New Roman"/>
                <w:b w:val="false"/>
                <w:i w:val="false"/>
                <w:color w:val="000000"/>
                <w:sz w:val="20"/>
              </w:rPr>
              <w:t>
Қызылегіс селосы,</w:t>
            </w:r>
            <w:r>
              <w:br/>
            </w:r>
            <w:r>
              <w:rPr>
                <w:rFonts w:ascii="Times New Roman"/>
                <w:b w:val="false"/>
                <w:i w:val="false"/>
                <w:color w:val="000000"/>
                <w:sz w:val="20"/>
              </w:rPr>
              <w:t>
Орталық көшесі, 8</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сағаттан 18.00 сағатқа дейін, демалыс-сенбі, жексенбі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8716-32-28249</w:t>
            </w:r>
          </w:p>
        </w:tc>
      </w:tr>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Қанай би селолық округі әкімінің аппараты» мемлекеттік мекемесі.</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Қанай Би селосы,</w:t>
            </w:r>
            <w:r>
              <w:br/>
            </w:r>
            <w:r>
              <w:rPr>
                <w:rFonts w:ascii="Times New Roman"/>
                <w:b w:val="false"/>
                <w:i w:val="false"/>
                <w:color w:val="000000"/>
                <w:sz w:val="20"/>
              </w:rPr>
              <w:t>
Қанай би көшесі, 13</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сағаттан 18.00 сағатқа дейін, демалыс-сенбі, жексенбі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8716-32- 23602</w:t>
            </w:r>
          </w:p>
        </w:tc>
      </w:tr>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Мәлік Ғабдуллин ауылдық округ әкімінің аппараты» мемлекеттік мекемесі.</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w:t>
            </w:r>
            <w:r>
              <w:br/>
            </w:r>
            <w:r>
              <w:rPr>
                <w:rFonts w:ascii="Times New Roman"/>
                <w:b w:val="false"/>
                <w:i w:val="false"/>
                <w:color w:val="000000"/>
                <w:sz w:val="20"/>
              </w:rPr>
              <w:t>
Приречное селосы,</w:t>
            </w:r>
            <w:r>
              <w:br/>
            </w:r>
            <w:r>
              <w:rPr>
                <w:rFonts w:ascii="Times New Roman"/>
                <w:b w:val="false"/>
                <w:i w:val="false"/>
                <w:color w:val="000000"/>
                <w:sz w:val="20"/>
              </w:rPr>
              <w:t>
Орталық көшесі,4</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сағаттан 18.00 сағатқа дейін, демалыс-сенбі, жексенбі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8716-32-25385</w:t>
            </w:r>
          </w:p>
        </w:tc>
      </w:tr>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Мәлік Ғабдуллин ауылдық округі әкімінің аппараты» мемлекеттік мекемесі.</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w:t>
            </w:r>
            <w:r>
              <w:br/>
            </w:r>
            <w:r>
              <w:rPr>
                <w:rFonts w:ascii="Times New Roman"/>
                <w:b w:val="false"/>
                <w:i w:val="false"/>
                <w:color w:val="000000"/>
                <w:sz w:val="20"/>
              </w:rPr>
              <w:t xml:space="preserve">
Мәлік Ғабдуллин ауылы, Зеленая көшесі, 13 а </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 сайын 9.00 сағаттан 18.00 сағатқа дейін, демалыс-сенбі, жексенбі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8716-32-27285</w:t>
            </w:r>
          </w:p>
        </w:tc>
      </w:tr>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Бәйтерек селолық округі әкімінің аппараты» мемлекеттік мекемесі.</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w:t>
            </w:r>
            <w:r>
              <w:br/>
            </w:r>
            <w:r>
              <w:rPr>
                <w:rFonts w:ascii="Times New Roman"/>
                <w:b w:val="false"/>
                <w:i w:val="false"/>
                <w:color w:val="000000"/>
                <w:sz w:val="20"/>
              </w:rPr>
              <w:t>
Бәйтерек селосы,</w:t>
            </w:r>
            <w:r>
              <w:br/>
            </w:r>
            <w:r>
              <w:rPr>
                <w:rFonts w:ascii="Times New Roman"/>
                <w:b w:val="false"/>
                <w:i w:val="false"/>
                <w:color w:val="000000"/>
                <w:sz w:val="20"/>
              </w:rPr>
              <w:t>
Центральная көшесі,1</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сағаттан 18.00 сағатқа дейін, демалыс-сенбі, жексенбі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8716-32-26191</w:t>
            </w:r>
          </w:p>
        </w:tc>
      </w:tr>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Троицк селолық округі әкімінің аппараты» мемлекеттік мекемесі.</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w:t>
            </w:r>
            <w:r>
              <w:br/>
            </w:r>
            <w:r>
              <w:rPr>
                <w:rFonts w:ascii="Times New Roman"/>
                <w:b w:val="false"/>
                <w:i w:val="false"/>
                <w:color w:val="000000"/>
                <w:sz w:val="20"/>
              </w:rPr>
              <w:t>
Троицкое селосы,</w:t>
            </w:r>
            <w:r>
              <w:br/>
            </w:r>
            <w:r>
              <w:rPr>
                <w:rFonts w:ascii="Times New Roman"/>
                <w:b w:val="false"/>
                <w:i w:val="false"/>
                <w:color w:val="000000"/>
                <w:sz w:val="20"/>
              </w:rPr>
              <w:t>
Достық көшесі, 11</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сағаттан 18.00 сағатқа дейін, демалыс-сенбі, жексенбі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8716-32-25267</w:t>
            </w:r>
          </w:p>
        </w:tc>
      </w:tr>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Айдобол селосы әкімінің аппараты» мемлекеттік мекемесі.</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Айдабол селосы, Кооперативная көшесі, 4</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сағаттан 18.00 сағатқа дейін, демалыс-сенбі, жексенбі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8716-32-29107</w:t>
            </w:r>
          </w:p>
        </w:tc>
      </w:tr>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 Қорғалжын селолық округі әкімінің аппараты» мемлекеттік мекемесі.</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 селосы Қоргалжын, көшесі Күмісбекова 31,</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сағаттан 18.00 сағатқа дейін, демалыс-сенбі, жексенбі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8716-37-21609</w:t>
            </w:r>
          </w:p>
        </w:tc>
      </w:tr>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 Амангелді селолық округі әкімінің аппараты» мемлекеттік мекемесі.</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w:t>
            </w:r>
            <w:r>
              <w:br/>
            </w:r>
            <w:r>
              <w:rPr>
                <w:rFonts w:ascii="Times New Roman"/>
                <w:b w:val="false"/>
                <w:i w:val="false"/>
                <w:color w:val="000000"/>
                <w:sz w:val="20"/>
              </w:rPr>
              <w:t>
Амангелді селосы, көшесі Абая, 21</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сағаттан 18.00 сағатқа дейін, демалыс-сенбі, жексенбі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8716-37-35610</w:t>
            </w:r>
          </w:p>
        </w:tc>
      </w:tr>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 Қызылсай селолық округі әкімінің аппараты» мемлекеттік мекемесі.</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ауданы,Шалқар селосы, көшесі Б. Момышұлы, 34</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сағаттан 18.00 сағатқа дейін, демалыс-сенбі, жексенбі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8716-37-45614</w:t>
            </w:r>
          </w:p>
        </w:tc>
      </w:tr>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 Коммунар селолық округі әкімінің аппараты» мемлекеттік мекемесі.</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 Майшұқыр селосы,</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сағаттан 18.00 сағатқа дейін, демалыс-сенбі, жексенбі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8716-37-41601</w:t>
            </w:r>
          </w:p>
        </w:tc>
      </w:tr>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 Арықты селолық округі әкімінің аппараты» мемлекеттік мекемесі.</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ауданы,Арықты селосы,</w:t>
            </w:r>
            <w:r>
              <w:br/>
            </w:r>
            <w:r>
              <w:rPr>
                <w:rFonts w:ascii="Times New Roman"/>
                <w:b w:val="false"/>
                <w:i w:val="false"/>
                <w:color w:val="000000"/>
                <w:sz w:val="20"/>
              </w:rPr>
              <w:t>
көшесі Ленина, 36</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сағаттан 18.00 сағатқа дейін, демалыс-сенбі, жексенбі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8716-37-42653</w:t>
            </w:r>
          </w:p>
        </w:tc>
      </w:tr>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 Кенбидайық селолық округі әкімінің аппараты» мемлекеттік мекемесі.</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 Кенбидаиық селосы,</w:t>
            </w:r>
            <w:r>
              <w:br/>
            </w:r>
            <w:r>
              <w:rPr>
                <w:rFonts w:ascii="Times New Roman"/>
                <w:b w:val="false"/>
                <w:i w:val="false"/>
                <w:color w:val="000000"/>
                <w:sz w:val="20"/>
              </w:rPr>
              <w:t>
С. Сейфуллина, 4 көшесі</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сағаттан 18.00 сағатқа дейін, демалыс-сенбі, жексенбі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8716-37-43610</w:t>
            </w:r>
          </w:p>
        </w:tc>
      </w:tr>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 Қарашалған селолық округі әкімінің аппараты» мемлекеттік мекемесі.</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ауданы,Жантеке селосы, көшесі С.Сейфуллина, 47</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сағаттан 18.00 сағатқа дейін, демалыс-сенбі, жексенбі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8716-37-33610</w:t>
            </w:r>
          </w:p>
        </w:tc>
      </w:tr>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 Сабынды селолық округі әкімінің аппараты» мемлекеттік мекемесі.</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 Сабынды селосы,</w:t>
            </w:r>
            <w:r>
              <w:br/>
            </w:r>
            <w:r>
              <w:rPr>
                <w:rFonts w:ascii="Times New Roman"/>
                <w:b w:val="false"/>
                <w:i w:val="false"/>
                <w:color w:val="000000"/>
                <w:sz w:val="20"/>
              </w:rPr>
              <w:t>
Үсенов көшесі, 33</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сағаттан 18.00 сағатқа дейін, демалыс-сенбі, жексенбі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8716-37- 44610</w:t>
            </w:r>
          </w:p>
        </w:tc>
      </w:tr>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Балкашин селолық округі әкімінің аппараты» мемлекеттік мекемесі.</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Сандықтау ауданы, Балкашино селосы, көшесі Абылай хана, 119 </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сағаттан 18.00 сағатқа дейін, демалыс-сенбі, жексенбі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8716-40-91230</w:t>
            </w:r>
          </w:p>
        </w:tc>
      </w:tr>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Веселов селолық округі әкімінің аппараты» мемлекеттік мекемесі.</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Веселосы селосы</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сағаттан 18.00 сағатқа дейін, демалыс-сенбі, жексенбі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8716-40-94241</w:t>
            </w:r>
          </w:p>
        </w:tc>
      </w:tr>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Белгород селолық округі әкімінің аппараты» мемлекеттік мекемесі.</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Белгородское селосы</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сағаттан 18.00 сағатқа дейін, демалыс-сенбі, жексенбі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8716-40-94146</w:t>
            </w:r>
          </w:p>
        </w:tc>
      </w:tr>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Лесной селолық округі әкімінің аппараты» мемлекеттік мекемесі.</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ауданы,Лесное селосы</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сағаттан 18.00 сағатқа дейін, демалыс-сенбі, жексенбі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8716-40-97535</w:t>
            </w:r>
          </w:p>
        </w:tc>
      </w:tr>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Каменка селолық округі әкімінің аппараты» мемлекеттік мекемесі.</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ауданы,Каменка селосы</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сағаттан 18.00 сағатқа дейін, демалыс-сенбі, жексенбі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8716-40-96235</w:t>
            </w:r>
          </w:p>
        </w:tc>
      </w:tr>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Васильев селолық округі әкімінің аппараты» мемлекеттік мекемесі.</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селосы Васильевка</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сағаттан 18.00 сағатқа дейін, демалыс-сенбі, жексенбі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8716-40-95375</w:t>
            </w:r>
          </w:p>
        </w:tc>
      </w:tr>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Широков селолық округі әкімінің аппараты» мемлекеттік мекемесі.</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Богородка селосы</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сағаттан 18.00 сағатқа дейін, демалыс-сенбі, жексенбі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8716-40-95435</w:t>
            </w:r>
          </w:p>
        </w:tc>
      </w:tr>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Хлебное селолық округі әкімінің аппараты» мемлекеттік мекемесі.</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Хлебное селосы</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сағаттан 18.00 сағатқа дейін, демалыс-сенбі, жексенбі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8716-40-94749</w:t>
            </w:r>
          </w:p>
        </w:tc>
      </w:tr>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Жамбыл селолық округі әкімінің аппараты» мемлекеттік мекемесі.</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Приозерное селосы</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сағаттан 18.00 сағатқа дейін, демалыс-сенбі, жексенбі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8716-40-97635</w:t>
            </w:r>
          </w:p>
        </w:tc>
      </w:tr>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Сандықтау селолық округі әкімінің аппараты» мемлекеттік мекемесі.</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w:t>
            </w:r>
            <w:r>
              <w:br/>
            </w:r>
            <w:r>
              <w:rPr>
                <w:rFonts w:ascii="Times New Roman"/>
                <w:b w:val="false"/>
                <w:i w:val="false"/>
                <w:color w:val="000000"/>
                <w:sz w:val="20"/>
              </w:rPr>
              <w:t>
Сандықтау селосы</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сағаттан 18.00 сағатқа дейін, демалыс-сенбі, жексенбі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8716-40-93813</w:t>
            </w:r>
          </w:p>
        </w:tc>
      </w:tr>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Новониколь селолық округі әкімінің аппараты» мемлекеттік мекемесі.</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w:t>
            </w:r>
            <w:r>
              <w:br/>
            </w:r>
            <w:r>
              <w:rPr>
                <w:rFonts w:ascii="Times New Roman"/>
                <w:b w:val="false"/>
                <w:i w:val="false"/>
                <w:color w:val="000000"/>
                <w:sz w:val="20"/>
              </w:rPr>
              <w:t>
Новоникольск селосы</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сағаттан 18.00 сағатқа дейін, демалыс-сенбі, жексенбі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8716-40-95735</w:t>
            </w:r>
          </w:p>
        </w:tc>
      </w:tr>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Максиков селолық округі әкімінің аппараты» мемлекеттік мекемесі.</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Максимовка селосы</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сағаттан 18.00 сағатқа дейін, демалыс-сенбі, жексенбі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8716-40-97235</w:t>
            </w:r>
          </w:p>
        </w:tc>
      </w:tr>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Барақпай селолық округі әкімінің аппараты» мемлекеттік мекемесі.</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ауданы,Барақпай  селосы</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сағаттан 18.00 сағатқа дейін, демалыс-сенбі, жексенбі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8716-40-95122</w:t>
            </w:r>
          </w:p>
        </w:tc>
      </w:tr>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Бірлі селолық округі әкімінің аппараты» мемлекеттік мекемесі.</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w:t>
            </w:r>
            <w:r>
              <w:br/>
            </w:r>
            <w:r>
              <w:rPr>
                <w:rFonts w:ascii="Times New Roman"/>
                <w:b w:val="false"/>
                <w:i w:val="false"/>
                <w:color w:val="000000"/>
                <w:sz w:val="20"/>
              </w:rPr>
              <w:t>
Красная Поляна</w:t>
            </w:r>
            <w:r>
              <w:br/>
            </w:r>
            <w:r>
              <w:rPr>
                <w:rFonts w:ascii="Times New Roman"/>
                <w:b w:val="false"/>
                <w:i w:val="false"/>
                <w:color w:val="000000"/>
                <w:sz w:val="20"/>
              </w:rPr>
              <w:t>
селосы</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сағаттан 18.00 сағатқа дейін, демалыс-сенбі, жексенбі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8716-40-93247</w:t>
            </w:r>
          </w:p>
        </w:tc>
      </w:tr>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Мәдениет селолық округі әкімінің аппараты» мемлекеттік мекемесі.</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w:t>
            </w:r>
            <w:r>
              <w:br/>
            </w:r>
            <w:r>
              <w:rPr>
                <w:rFonts w:ascii="Times New Roman"/>
                <w:b w:val="false"/>
                <w:i w:val="false"/>
                <w:color w:val="000000"/>
                <w:sz w:val="20"/>
              </w:rPr>
              <w:t>
Мәдениет ауылы</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сағаттан 18.00 сағатқа дейін, демалыс-сенбі, жексенбі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8716-40-93435</w:t>
            </w:r>
          </w:p>
        </w:tc>
      </w:tr>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Ақмол селолық округі әкімінің аппараты» мемлекеттік мекемесі.</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Ақмол  ауылы,Гагарина, 2 көшесі</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сағаттан 18.00 сағатқа дейін, демалыс-сенбі, жексенбі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8716-51-31169</w:t>
            </w:r>
          </w:p>
        </w:tc>
      </w:tr>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Қабанбай селолық округі әкімінің аппараты» мемлекеттік мекемесі.</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ауданы,Қабанбай батыра селосы</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сағаттан 18.00 сағатқа дейін, демалыс-сенбі, жексенбі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8716-51-91745</w:t>
            </w:r>
          </w:p>
        </w:tc>
      </w:tr>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Софиевка селолық округі әкімінің аппараты» мемлекеттік мекемесі</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w:t>
            </w:r>
            <w:r>
              <w:br/>
            </w:r>
            <w:r>
              <w:rPr>
                <w:rFonts w:ascii="Times New Roman"/>
                <w:b w:val="false"/>
                <w:i w:val="false"/>
                <w:color w:val="000000"/>
                <w:sz w:val="20"/>
              </w:rPr>
              <w:t>
Софиевка  селосы,</w:t>
            </w:r>
            <w:r>
              <w:br/>
            </w:r>
            <w:r>
              <w:rPr>
                <w:rFonts w:ascii="Times New Roman"/>
                <w:b w:val="false"/>
                <w:i w:val="false"/>
                <w:color w:val="000000"/>
                <w:sz w:val="20"/>
              </w:rPr>
              <w:t>
Центральная көшесі</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сағаттан 18.00 сағатқа дейін, демалыс-сенбі, жексенбі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8716-51-36225</w:t>
            </w:r>
          </w:p>
        </w:tc>
      </w:tr>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Рахымжан Қошқарбаев ауылдық округі әкімінің аппараты» мемлекеттік мекемесі.</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Рахымжан Қошқарбаев ауылы,40 лет Қазақстан  көшесі, 1</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сағаттан 18.00 сағатқа дейін, демалыс-сенбі, жексенбі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8716-51-95222</w:t>
            </w:r>
          </w:p>
        </w:tc>
      </w:tr>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Тасты ауылдық округі әкімінің аппараты» мемлекеттік мекемесі.</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ауданы,Тасты  ауылы, Революционная  көшесі, 20</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сағаттан 18.00 сағатқа дейін, демалыс-сенбі, жексенбі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8716-51 32-639</w:t>
            </w:r>
          </w:p>
        </w:tc>
      </w:tr>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Қараөткел селолық округі әкімінің аппараты» мемлекеттік мекемесі.</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w:t>
            </w:r>
            <w:r>
              <w:br/>
            </w:r>
            <w:r>
              <w:rPr>
                <w:rFonts w:ascii="Times New Roman"/>
                <w:b w:val="false"/>
                <w:i w:val="false"/>
                <w:color w:val="000000"/>
                <w:sz w:val="20"/>
              </w:rPr>
              <w:t>
селосы Қараөткел,</w:t>
            </w:r>
            <w:r>
              <w:br/>
            </w:r>
            <w:r>
              <w:rPr>
                <w:rFonts w:ascii="Times New Roman"/>
                <w:b w:val="false"/>
                <w:i w:val="false"/>
                <w:color w:val="000000"/>
                <w:sz w:val="20"/>
              </w:rPr>
              <w:t>
көшесі Центральная</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сағаттан 18.00 сағатқа дейін, демалыс-сенбі, жексенбі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8716-51-41625</w:t>
            </w:r>
          </w:p>
        </w:tc>
      </w:tr>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Шалқар ауылдық округі әкімінің аппараты» мемлекеттік мекемесі.</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ауданы,Шалқар ауылы, Иманбаев көшесі, 5</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сағаттан 18.00 сағатқа дейін, демалыс-сенбі, жексенбі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8716-51-39225</w:t>
            </w:r>
          </w:p>
        </w:tc>
      </w:tr>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Приречен селолық округі әкімінің аппараты» мемлекеттік мекемесі.</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w:t>
            </w:r>
            <w:r>
              <w:br/>
            </w:r>
            <w:r>
              <w:rPr>
                <w:rFonts w:ascii="Times New Roman"/>
                <w:b w:val="false"/>
                <w:i w:val="false"/>
                <w:color w:val="000000"/>
                <w:sz w:val="20"/>
              </w:rPr>
              <w:t>
Приречное селосы, көшесі Советская, 33</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сағаттан 18.00 сағатқа дейін, демалыс-сенбі, жексенбі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8716-51-38225</w:t>
            </w:r>
          </w:p>
        </w:tc>
      </w:tr>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Қосшы селолық округі әкімінің аппараты» мемлекеттік мекемесі.</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ауданы,Кощи селосы</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сағаттан 18.00 сағатқа дейін, демалыс-сенбі, жексенбі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Абуов Е.К.</w:t>
            </w:r>
          </w:p>
          <w:p>
            <w:pPr>
              <w:spacing w:after="20"/>
              <w:ind w:left="20"/>
              <w:jc w:val="both"/>
            </w:pPr>
            <w:r>
              <w:rPr>
                <w:rFonts w:ascii="Times New Roman"/>
                <w:b w:val="false"/>
                <w:i w:val="false"/>
                <w:color w:val="000000"/>
                <w:sz w:val="20"/>
              </w:rPr>
              <w:t>8716-51- 99619</w:t>
            </w:r>
          </w:p>
        </w:tc>
      </w:tr>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Максимовка селолық округі әкімінің аппараты» мемлекеттік мекемесі</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Максимовка селосы, Гагарина көшесі, 14</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сағаттан 18.00 сағатқа дейін, демалыс-сенбі, жексенбі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8716-51-93333</w:t>
            </w:r>
          </w:p>
        </w:tc>
      </w:tr>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Новоишимка селолық округі әкімінің аппараты» мемлекеттік мекемесі</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Новоишимка  селосы,</w:t>
            </w:r>
            <w:r>
              <w:br/>
            </w:r>
            <w:r>
              <w:rPr>
                <w:rFonts w:ascii="Times New Roman"/>
                <w:b w:val="false"/>
                <w:i w:val="false"/>
                <w:color w:val="000000"/>
                <w:sz w:val="20"/>
              </w:rPr>
              <w:t>
Дружба көшесі</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сағаттан 18.00 сағатқа дейін, демалыс-сенбі, жексенбі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8716-51-31397</w:t>
            </w:r>
          </w:p>
        </w:tc>
      </w:tr>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Родина ауылдық округі әкімінің аппараты» мемлекеттік мекемесі.</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ауданы,Родина  ауылы</w:t>
            </w:r>
            <w:r>
              <w:br/>
            </w:r>
            <w:r>
              <w:rPr>
                <w:rFonts w:ascii="Times New Roman"/>
                <w:b w:val="false"/>
                <w:i w:val="false"/>
                <w:color w:val="000000"/>
                <w:sz w:val="20"/>
              </w:rPr>
              <w:t>
Центральная көшесі 4</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сағаттан 18.00 сағатқа дейін, демалыс-сенбі, жексенбі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8716-51-37425</w:t>
            </w:r>
          </w:p>
        </w:tc>
      </w:tr>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Мәншүк селолық округі әкімінің аппараты» мемлекеттік мекемесі.</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w:t>
            </w:r>
            <w:r>
              <w:br/>
            </w:r>
            <w:r>
              <w:rPr>
                <w:rFonts w:ascii="Times New Roman"/>
                <w:b w:val="false"/>
                <w:i w:val="false"/>
                <w:color w:val="000000"/>
                <w:sz w:val="20"/>
              </w:rPr>
              <w:t>
Мәншүк селосы, Центральная, 1 көшесі</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сағаттан 18.00 сағатқа дейін, демалыс-сенбі, жексенбі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8716-51-41220</w:t>
            </w:r>
          </w:p>
        </w:tc>
      </w:tr>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Воздвиженка селолық округі әкімінің аппараты» мемлекеттік мекемесі.</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Воздвиженка  селосы,</w:t>
            </w:r>
            <w:r>
              <w:br/>
            </w:r>
            <w:r>
              <w:rPr>
                <w:rFonts w:ascii="Times New Roman"/>
                <w:b w:val="false"/>
                <w:i w:val="false"/>
                <w:color w:val="000000"/>
                <w:sz w:val="20"/>
              </w:rPr>
              <w:t>
Қажымұқана көшесі, 4</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сағаттан 18.00 сағатқа дейін, демалыс-сенбі, жексенбі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8716-51-96225</w:t>
            </w:r>
          </w:p>
        </w:tc>
      </w:tr>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Оразақ селолық округі әкімінің аппараты» мемлекеттік мекемесі.</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Оразақ  селосы, Бейбітшілік  көшесі, 8</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сағаттан 18.00 сағатқа дейін, демалыс-сенбі, жексенбі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8716-51-32225</w:t>
            </w:r>
          </w:p>
        </w:tc>
      </w:tr>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Талапкер селолық округі әкімінің аппараты» мемлекеттік мекемесі.</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селосы Талапкер, көшесі Талапкер, 46</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сағаттан 18.00 сағатқа дейін, демалыс-сенбі, жексенбі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8716-51-24060</w:t>
            </w:r>
          </w:p>
        </w:tc>
      </w:tr>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Қоянды селолық округі әкімінің аппараты» мемлекеттік мекемесі.</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ауданы,Қоянды с.</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сағаттан 18.00 сағатқа дейін, демалыс-сенбі, жексенбі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8716-51-21160</w:t>
            </w:r>
          </w:p>
        </w:tc>
      </w:tr>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Краснояр селолық округі әкімінің аппараты» мемлекеттік мекемесі.</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w:t>
            </w:r>
            <w:r>
              <w:br/>
            </w:r>
            <w:r>
              <w:rPr>
                <w:rFonts w:ascii="Times New Roman"/>
                <w:b w:val="false"/>
                <w:i w:val="false"/>
                <w:color w:val="000000"/>
                <w:sz w:val="20"/>
              </w:rPr>
              <w:t>
Жангизкудук селосы,</w:t>
            </w:r>
            <w:r>
              <w:br/>
            </w:r>
            <w:r>
              <w:rPr>
                <w:rFonts w:ascii="Times New Roman"/>
                <w:b w:val="false"/>
                <w:i w:val="false"/>
                <w:color w:val="000000"/>
                <w:sz w:val="20"/>
              </w:rPr>
              <w:t>
Мира көшесі, 44</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сағаттан 18.00 сағатқа дейін, демалыс-сенбі, жексенбі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8716-51-35325</w:t>
            </w:r>
          </w:p>
        </w:tc>
      </w:tr>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 Шортанды поселкесі әкімінің аппараты» мемлекеттік мекемесі.</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 Шортанды поселкесі, Абылайхан көшесі, 33</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сағаттан 18.00 сағатқа дейін, демалыс-сенбі, жексенбі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8716-31-22080</w:t>
            </w:r>
          </w:p>
        </w:tc>
      </w:tr>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 Нучный поселкесі әкімінің аппараты» мемлекеттік мекемесі.</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  Научный поселкесі, Бараева, 15 көшесі</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сағаттан 18.00 сағатқа дейін, демалыс-сенбі, жексенбі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8716-31-23012</w:t>
            </w:r>
          </w:p>
        </w:tc>
      </w:tr>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 Жолымбет поселкесі әкімінің аппараты» мемлекеттік мекемесі.</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  Жолымбет поселкесі,Абай көшесі, 9</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сағаттан 18.00 сағатқа дейін, демалыс-сенбі, жексенбі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8716-31-27514</w:t>
            </w:r>
          </w:p>
        </w:tc>
      </w:tr>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 Раевка селолық округі әкімінің аппараты» мемлекеттік мекемесі.</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 Раевка селосы</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сағаттан 18.00 сағатқа дейін, демалыс-сенбі, жексенбі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8716-31-25716</w:t>
            </w:r>
          </w:p>
        </w:tc>
      </w:tr>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 Новокубанка селолық округі әкімінің аппараты» мемлекеттік мекемесі</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w:t>
            </w:r>
            <w:r>
              <w:br/>
            </w:r>
            <w:r>
              <w:rPr>
                <w:rFonts w:ascii="Times New Roman"/>
                <w:b w:val="false"/>
                <w:i w:val="false"/>
                <w:color w:val="000000"/>
                <w:sz w:val="20"/>
              </w:rPr>
              <w:t>
Новокубанка селосы</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сағаттан 18.00 сағатқа дейін, демалыс-сенбі, жексенбі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8716-31-24635</w:t>
            </w:r>
          </w:p>
        </w:tc>
      </w:tr>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 Андреевка селолық округі әкімінің аппараты» мемлекеттік мекемесі</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w:t>
            </w:r>
            <w:r>
              <w:br/>
            </w:r>
            <w:r>
              <w:rPr>
                <w:rFonts w:ascii="Times New Roman"/>
                <w:b w:val="false"/>
                <w:i w:val="false"/>
                <w:color w:val="000000"/>
                <w:sz w:val="20"/>
              </w:rPr>
              <w:t>
Андреевка селосы</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сағаттан 18.00 сағатқа дейін, демалыс-сенбі, жексенбі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8716-31-24344</w:t>
            </w:r>
          </w:p>
        </w:tc>
      </w:tr>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 Петровка селолық округі әкімінің аппараты» мемлекеттік мекемесі</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w:t>
            </w:r>
            <w:r>
              <w:br/>
            </w:r>
            <w:r>
              <w:rPr>
                <w:rFonts w:ascii="Times New Roman"/>
                <w:b w:val="false"/>
                <w:i w:val="false"/>
                <w:color w:val="000000"/>
                <w:sz w:val="20"/>
              </w:rPr>
              <w:t>
Петровка селосы</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сағаттан 18.00 сағатқа дейін, демалыс-сенбі, жексенбі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8716-31-26472</w:t>
            </w:r>
          </w:p>
        </w:tc>
      </w:tr>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 Пригородный селолық округі әкімінің аппараты» мемлекеттік мекемесі</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w:t>
            </w:r>
            <w:r>
              <w:br/>
            </w:r>
            <w:r>
              <w:rPr>
                <w:rFonts w:ascii="Times New Roman"/>
                <w:b w:val="false"/>
                <w:i w:val="false"/>
                <w:color w:val="000000"/>
                <w:sz w:val="20"/>
              </w:rPr>
              <w:t>
Пригородное селосы</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сағаттан 18.00 сағатқа дейін, демалыс-сенбі, жексенбі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8716-31-24535</w:t>
            </w:r>
          </w:p>
        </w:tc>
      </w:tr>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 Бектау ауылдық округі әкімінің аппараты» мемлекеттік мекемесі.</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 Бектау селосы</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сағаттан 18.00 сағатқа дейін, демалыс-сенбі, жексенбі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8716-31-25341</w:t>
            </w:r>
          </w:p>
        </w:tc>
      </w:tr>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 Новоселосы селолық округі әкімінің аппараты» мемлекеттік мекемесі.</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w:t>
            </w:r>
            <w:r>
              <w:br/>
            </w:r>
            <w:r>
              <w:rPr>
                <w:rFonts w:ascii="Times New Roman"/>
                <w:b w:val="false"/>
                <w:i w:val="false"/>
                <w:color w:val="000000"/>
                <w:sz w:val="20"/>
              </w:rPr>
              <w:t>
Новоселосы селосы</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сағаттан 18.00 сағатқа дейін, демалыс-сенбі, жексенбі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8716-31-25543</w:t>
            </w:r>
          </w:p>
        </w:tc>
      </w:tr>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 Дамса селолық округі әкімінің аппараты» мемлекеттік мекемесі.</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 Дамса селосы</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сағаттан 18.00 сағатқа дейін, демалыс-сенбі, жексенбі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8716-31-33018</w:t>
            </w:r>
          </w:p>
        </w:tc>
      </w:tr>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 Бойайғыр селолық округі әкімінің аппараты» мемлекеттік мекемесі</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w:t>
            </w:r>
            <w:r>
              <w:br/>
            </w:r>
            <w:r>
              <w:rPr>
                <w:rFonts w:ascii="Times New Roman"/>
                <w:b w:val="false"/>
                <w:i w:val="false"/>
                <w:color w:val="000000"/>
                <w:sz w:val="20"/>
              </w:rPr>
              <w:t>
Бозайғыр селосы</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сағаттан 18.00 сағатқа дейін, демалыс-сенбі, жексенбі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8716-31-25675</w:t>
            </w:r>
          </w:p>
        </w:tc>
      </w:tr>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 Каснояр селолық округі әкімінің аппараты» мемлекеттік мекемесі</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w:t>
            </w:r>
            <w:r>
              <w:br/>
            </w:r>
            <w:r>
              <w:rPr>
                <w:rFonts w:ascii="Times New Roman"/>
                <w:b w:val="false"/>
                <w:i w:val="false"/>
                <w:color w:val="000000"/>
                <w:sz w:val="20"/>
              </w:rPr>
              <w:t>
селосы Красный Яр, көшесі Советская, 3,</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сағаттан 18.00 сағатқа дейін, демалыс-сенбі, жексенбі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8716-2-403934</w:t>
            </w:r>
          </w:p>
        </w:tc>
      </w:tr>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«Көкшетау қаласы Станционный поселкесі әкімінің аппараты» мемлекеттік мекемесі </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w:t>
            </w:r>
            <w:r>
              <w:br/>
            </w:r>
            <w:r>
              <w:rPr>
                <w:rFonts w:ascii="Times New Roman"/>
                <w:b w:val="false"/>
                <w:i w:val="false"/>
                <w:color w:val="000000"/>
                <w:sz w:val="20"/>
              </w:rPr>
              <w:t>
Станционный поселкесі, Первомайская, 4 көшесі</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сағаттан 18.00 сағатқа дейін, демалыс-сенбі, жексенбі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8716-2- 440003</w:t>
            </w:r>
          </w:p>
        </w:tc>
      </w:tr>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 қаласы Заводской поселкесі әкімінің аппараты» мемлекеттік мекемесі</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 қаласы,</w:t>
            </w:r>
            <w:r>
              <w:br/>
            </w:r>
            <w:r>
              <w:rPr>
                <w:rFonts w:ascii="Times New Roman"/>
                <w:b w:val="false"/>
                <w:i w:val="false"/>
                <w:color w:val="000000"/>
                <w:sz w:val="20"/>
              </w:rPr>
              <w:t>
Заводской поселкесі, Красноармейская, 15 көшесі</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сағаттан 18.00 сағатқа дейін, демалыс-сенбі, жексенбі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8716-45-71678</w:t>
            </w:r>
          </w:p>
        </w:tc>
      </w:tr>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 қаласы Ақсу поселкесі әкімінің аппараты» мемлекеттік мекемесі</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 қаласы,</w:t>
            </w:r>
            <w:r>
              <w:br/>
            </w:r>
            <w:r>
              <w:rPr>
                <w:rFonts w:ascii="Times New Roman"/>
                <w:b w:val="false"/>
                <w:i w:val="false"/>
                <w:color w:val="000000"/>
                <w:sz w:val="20"/>
              </w:rPr>
              <w:t>
Ақсу поселкесі,</w:t>
            </w:r>
            <w:r>
              <w:br/>
            </w:r>
            <w:r>
              <w:rPr>
                <w:rFonts w:ascii="Times New Roman"/>
                <w:b w:val="false"/>
                <w:i w:val="false"/>
                <w:color w:val="000000"/>
                <w:sz w:val="20"/>
              </w:rPr>
              <w:t>
Набиева, 26 көшесі</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сағаттан 18.00 сағатқа дейін, демалыс-сенбі, жексенбі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8716-45-46446</w:t>
            </w:r>
          </w:p>
        </w:tc>
      </w:tr>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 қаласы Бестөбе поселкесі әкімінің аппараты» мемлекеттік мекемесі</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 қаласы,</w:t>
            </w:r>
            <w:r>
              <w:br/>
            </w:r>
            <w:r>
              <w:rPr>
                <w:rFonts w:ascii="Times New Roman"/>
                <w:b w:val="false"/>
                <w:i w:val="false"/>
                <w:color w:val="000000"/>
                <w:sz w:val="20"/>
              </w:rPr>
              <w:t>
Бестөбе поселкесі,</w:t>
            </w:r>
            <w:r>
              <w:br/>
            </w:r>
            <w:r>
              <w:rPr>
                <w:rFonts w:ascii="Times New Roman"/>
                <w:b w:val="false"/>
                <w:i w:val="false"/>
                <w:color w:val="000000"/>
                <w:sz w:val="20"/>
              </w:rPr>
              <w:t>
Мира, 10 көшесі</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сағаттан 18.00 сағатқа дейін, демалыс-сенбі, жексенбі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8716-45-43417</w:t>
            </w:r>
          </w:p>
        </w:tc>
      </w:tr>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 қаласы Қарабұлақ селолық әкімінің аппараты» мемлекеттік мекемесі</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 қаласы,</w:t>
            </w:r>
            <w:r>
              <w:br/>
            </w:r>
            <w:r>
              <w:rPr>
                <w:rFonts w:ascii="Times New Roman"/>
                <w:b w:val="false"/>
                <w:i w:val="false"/>
                <w:color w:val="000000"/>
                <w:sz w:val="20"/>
              </w:rPr>
              <w:t>
Қарабұлақ селосы,</w:t>
            </w:r>
            <w:r>
              <w:br/>
            </w:r>
            <w:r>
              <w:rPr>
                <w:rFonts w:ascii="Times New Roman"/>
                <w:b w:val="false"/>
                <w:i w:val="false"/>
                <w:color w:val="000000"/>
                <w:sz w:val="20"/>
              </w:rPr>
              <w:t>
Ленина, 24 көшесі</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сағаттан 18.00 сағатқа дейін, демалыс-сенбі, жексенбі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8716-45-42116</w:t>
            </w:r>
          </w:p>
        </w:tc>
      </w:tr>
      <w:tr>
        <w:trPr>
          <w:trHeight w:val="30" w:hRule="atLeast"/>
        </w:trPr>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 қаласы Ақсу поселкесі әкімінің аппараты» мемлекеттік мекемесі»</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 қаласы,</w:t>
            </w:r>
            <w:r>
              <w:br/>
            </w:r>
            <w:r>
              <w:rPr>
                <w:rFonts w:ascii="Times New Roman"/>
                <w:b w:val="false"/>
                <w:i w:val="false"/>
                <w:color w:val="000000"/>
                <w:sz w:val="20"/>
              </w:rPr>
              <w:t>
Ақсу поселкесі,</w:t>
            </w:r>
            <w:r>
              <w:br/>
            </w:r>
            <w:r>
              <w:rPr>
                <w:rFonts w:ascii="Times New Roman"/>
                <w:b w:val="false"/>
                <w:i w:val="false"/>
                <w:color w:val="000000"/>
                <w:sz w:val="20"/>
              </w:rPr>
              <w:t>
Набиев, 26 көшесі</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сағаттан 18.00 сағатқа дейін, демалыс-сенбі, жексенбі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8716-45-46446</w:t>
            </w:r>
          </w:p>
        </w:tc>
      </w:tr>
    </w:tbl>
    <w:bookmarkStart w:name="z22" w:id="19"/>
    <w:p>
      <w:pPr>
        <w:spacing w:after="0"/>
        <w:ind w:left="0"/>
        <w:jc w:val="both"/>
      </w:pPr>
      <w:r>
        <w:rPr>
          <w:rFonts w:ascii="Times New Roman"/>
          <w:b w:val="false"/>
          <w:i w:val="false"/>
          <w:color w:val="000000"/>
          <w:sz w:val="28"/>
        </w:rPr>
        <w:t>
«Білім алушылар мен</w:t>
      </w:r>
      <w:r>
        <w:br/>
      </w:r>
      <w:r>
        <w:rPr>
          <w:rFonts w:ascii="Times New Roman"/>
          <w:b w:val="false"/>
          <w:i w:val="false"/>
          <w:color w:val="000000"/>
          <w:sz w:val="28"/>
        </w:rPr>
        <w:t>
тәрбиеленушiлердi</w:t>
      </w:r>
      <w:r>
        <w:br/>
      </w:r>
      <w:r>
        <w:rPr>
          <w:rFonts w:ascii="Times New Roman"/>
          <w:b w:val="false"/>
          <w:i w:val="false"/>
          <w:color w:val="000000"/>
          <w:sz w:val="28"/>
        </w:rPr>
        <w:t>
бiлiмнің жалпы білім</w:t>
      </w:r>
      <w:r>
        <w:br/>
      </w:r>
      <w:r>
        <w:rPr>
          <w:rFonts w:ascii="Times New Roman"/>
          <w:b w:val="false"/>
          <w:i w:val="false"/>
          <w:color w:val="000000"/>
          <w:sz w:val="28"/>
        </w:rPr>
        <w:t>
беру ұйымдарына және</w:t>
      </w:r>
      <w:r>
        <w:br/>
      </w:r>
      <w:r>
        <w:rPr>
          <w:rFonts w:ascii="Times New Roman"/>
          <w:b w:val="false"/>
          <w:i w:val="false"/>
          <w:color w:val="000000"/>
          <w:sz w:val="28"/>
        </w:rPr>
        <w:t>
үйлерiне тегiн тасымалдауды</w:t>
      </w:r>
      <w:r>
        <w:br/>
      </w:r>
      <w:r>
        <w:rPr>
          <w:rFonts w:ascii="Times New Roman"/>
          <w:b w:val="false"/>
          <w:i w:val="false"/>
          <w:color w:val="000000"/>
          <w:sz w:val="28"/>
        </w:rPr>
        <w:t>
қамтамасыз ету» мемлекеттiк</w:t>
      </w:r>
      <w:r>
        <w:br/>
      </w:r>
      <w:r>
        <w:rPr>
          <w:rFonts w:ascii="Times New Roman"/>
          <w:b w:val="false"/>
          <w:i w:val="false"/>
          <w:color w:val="000000"/>
          <w:sz w:val="28"/>
        </w:rPr>
        <w:t>
қызмет регламентіне 2-қосымша</w:t>
      </w:r>
    </w:p>
    <w:bookmarkEnd w:id="19"/>
    <w:p>
      <w:pPr>
        <w:spacing w:after="0"/>
        <w:ind w:left="0"/>
        <w:jc w:val="both"/>
      </w:pPr>
      <w:r>
        <w:rPr>
          <w:rFonts w:ascii="Times New Roman"/>
          <w:b w:val="false"/>
          <w:i w:val="false"/>
          <w:color w:val="000000"/>
          <w:sz w:val="28"/>
        </w:rPr>
        <w:t>Тұтынушыдан құжаттарды алу жөнінде қолхат</w:t>
      </w:r>
    </w:p>
    <w:p>
      <w:pPr>
        <w:spacing w:after="0"/>
        <w:ind w:left="0"/>
        <w:jc w:val="both"/>
      </w:pPr>
      <w:r>
        <w:rPr>
          <w:rFonts w:ascii="Times New Roman"/>
          <w:b w:val="false"/>
          <w:i w:val="false"/>
          <w:color w:val="000000"/>
          <w:sz w:val="28"/>
        </w:rPr>
        <w:t>      Кент, ауыл (селосы ), ауылдық (селолық) округ әкімдігі</w:t>
      </w:r>
      <w:r>
        <w:br/>
      </w:r>
      <w:r>
        <w:rPr>
          <w:rFonts w:ascii="Times New Roman"/>
          <w:b w:val="false"/>
          <w:i w:val="false"/>
          <w:color w:val="000000"/>
          <w:sz w:val="28"/>
        </w:rPr>
        <w:t>
      ______________________________________________________</w:t>
      </w:r>
      <w:r>
        <w:br/>
      </w:r>
      <w:r>
        <w:rPr>
          <w:rFonts w:ascii="Times New Roman"/>
          <w:b w:val="false"/>
          <w:i w:val="false"/>
          <w:color w:val="000000"/>
          <w:sz w:val="28"/>
        </w:rPr>
        <w:t>
(облыстың, ауданның, елді мекеннің атауы)</w:t>
      </w:r>
    </w:p>
    <w:p>
      <w:pPr>
        <w:spacing w:after="0"/>
        <w:ind w:left="0"/>
        <w:jc w:val="both"/>
      </w:pPr>
      <w:r>
        <w:rPr>
          <w:rFonts w:ascii="Times New Roman"/>
          <w:b w:val="false"/>
          <w:i w:val="false"/>
          <w:color w:val="000000"/>
          <w:sz w:val="28"/>
        </w:rPr>
        <w:t>Құжаттарды қабылдау жөнінде N_________қолхат</w:t>
      </w:r>
    </w:p>
    <w:p>
      <w:pPr>
        <w:spacing w:after="0"/>
        <w:ind w:left="0"/>
        <w:jc w:val="both"/>
      </w:pPr>
      <w:r>
        <w:rPr>
          <w:rFonts w:ascii="Times New Roman"/>
          <w:b w:val="false"/>
          <w:i w:val="false"/>
          <w:color w:val="000000"/>
          <w:sz w:val="28"/>
        </w:rPr>
        <w:t>_________________________________-дан келесі құжаттар алынды:</w:t>
      </w:r>
    </w:p>
    <w:p>
      <w:pPr>
        <w:spacing w:after="0"/>
        <w:ind w:left="0"/>
        <w:jc w:val="both"/>
      </w:pPr>
      <w:r>
        <w:rPr>
          <w:rFonts w:ascii="Times New Roman"/>
          <w:b w:val="false"/>
          <w:i w:val="false"/>
          <w:color w:val="000000"/>
          <w:sz w:val="28"/>
        </w:rPr>
        <w:t>1. Өтініш</w:t>
      </w:r>
      <w:r>
        <w:br/>
      </w:r>
      <w:r>
        <w:rPr>
          <w:rFonts w:ascii="Times New Roman"/>
          <w:b w:val="false"/>
          <w:i w:val="false"/>
          <w:color w:val="000000"/>
          <w:sz w:val="28"/>
        </w:rPr>
        <w:t>
2. Тууы туралы куәлігінің (жеке куәлігінің) көшірмесі</w:t>
      </w:r>
    </w:p>
    <w:p>
      <w:pPr>
        <w:spacing w:after="0"/>
        <w:ind w:left="0"/>
        <w:jc w:val="both"/>
      </w:pPr>
      <w:r>
        <w:rPr>
          <w:rFonts w:ascii="Times New Roman"/>
          <w:b w:val="false"/>
          <w:i w:val="false"/>
          <w:color w:val="000000"/>
          <w:sz w:val="28"/>
        </w:rPr>
        <w:t>__________жылы N________кім берді____________________________</w:t>
      </w:r>
    </w:p>
    <w:p>
      <w:pPr>
        <w:spacing w:after="0"/>
        <w:ind w:left="0"/>
        <w:jc w:val="both"/>
      </w:pPr>
      <w:r>
        <w:rPr>
          <w:rFonts w:ascii="Times New Roman"/>
          <w:b w:val="false"/>
          <w:i w:val="false"/>
          <w:color w:val="000000"/>
          <w:sz w:val="28"/>
        </w:rPr>
        <w:t>3. Оқу орнынан анықтама.</w:t>
      </w:r>
    </w:p>
    <w:p>
      <w:pPr>
        <w:spacing w:after="0"/>
        <w:ind w:left="0"/>
        <w:jc w:val="both"/>
      </w:pPr>
      <w:r>
        <w:rPr>
          <w:rFonts w:ascii="Times New Roman"/>
          <w:b w:val="false"/>
          <w:i w:val="false"/>
          <w:color w:val="000000"/>
          <w:sz w:val="28"/>
        </w:rPr>
        <w:t>Әкімдіктің маманы _____________қабылдады (қолы)</w:t>
      </w:r>
    </w:p>
    <w:p>
      <w:pPr>
        <w:spacing w:after="0"/>
        <w:ind w:left="0"/>
        <w:jc w:val="both"/>
      </w:pPr>
      <w:r>
        <w:rPr>
          <w:rFonts w:ascii="Times New Roman"/>
          <w:b w:val="false"/>
          <w:i w:val="false"/>
          <w:color w:val="000000"/>
          <w:sz w:val="28"/>
        </w:rPr>
        <w:t>"__" _____________ 20__ж.</w:t>
      </w:r>
    </w:p>
    <w:bookmarkStart w:name="z23" w:id="20"/>
    <w:p>
      <w:pPr>
        <w:spacing w:after="0"/>
        <w:ind w:left="0"/>
        <w:jc w:val="both"/>
      </w:pPr>
      <w:r>
        <w:rPr>
          <w:rFonts w:ascii="Times New Roman"/>
          <w:b w:val="false"/>
          <w:i w:val="false"/>
          <w:color w:val="000000"/>
          <w:sz w:val="28"/>
        </w:rPr>
        <w:t>
«Білім алушылар мен</w:t>
      </w:r>
      <w:r>
        <w:br/>
      </w:r>
      <w:r>
        <w:rPr>
          <w:rFonts w:ascii="Times New Roman"/>
          <w:b w:val="false"/>
          <w:i w:val="false"/>
          <w:color w:val="000000"/>
          <w:sz w:val="28"/>
        </w:rPr>
        <w:t>
тәрбиеленушiлердi</w:t>
      </w:r>
      <w:r>
        <w:br/>
      </w:r>
      <w:r>
        <w:rPr>
          <w:rFonts w:ascii="Times New Roman"/>
          <w:b w:val="false"/>
          <w:i w:val="false"/>
          <w:color w:val="000000"/>
          <w:sz w:val="28"/>
        </w:rPr>
        <w:t>
бiлiмнің жалпы білім</w:t>
      </w:r>
      <w:r>
        <w:br/>
      </w:r>
      <w:r>
        <w:rPr>
          <w:rFonts w:ascii="Times New Roman"/>
          <w:b w:val="false"/>
          <w:i w:val="false"/>
          <w:color w:val="000000"/>
          <w:sz w:val="28"/>
        </w:rPr>
        <w:t>
беру ұйымдарына және</w:t>
      </w:r>
      <w:r>
        <w:br/>
      </w:r>
      <w:r>
        <w:rPr>
          <w:rFonts w:ascii="Times New Roman"/>
          <w:b w:val="false"/>
          <w:i w:val="false"/>
          <w:color w:val="000000"/>
          <w:sz w:val="28"/>
        </w:rPr>
        <w:t>
үйлерiне тегiн тасымалдауды</w:t>
      </w:r>
      <w:r>
        <w:br/>
      </w:r>
      <w:r>
        <w:rPr>
          <w:rFonts w:ascii="Times New Roman"/>
          <w:b w:val="false"/>
          <w:i w:val="false"/>
          <w:color w:val="000000"/>
          <w:sz w:val="28"/>
        </w:rPr>
        <w:t>
қамтамасыз ету» мемлекеттiк</w:t>
      </w:r>
      <w:r>
        <w:br/>
      </w:r>
      <w:r>
        <w:rPr>
          <w:rFonts w:ascii="Times New Roman"/>
          <w:b w:val="false"/>
          <w:i w:val="false"/>
          <w:color w:val="000000"/>
          <w:sz w:val="28"/>
        </w:rPr>
        <w:t>
қызмет регламентіне 3-қосымша</w:t>
      </w:r>
    </w:p>
    <w:bookmarkEnd w:id="2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Өтініштің үлгісі</w:t>
      </w:r>
    </w:p>
    <w:p>
      <w:pPr>
        <w:spacing w:after="0"/>
        <w:ind w:left="0"/>
        <w:jc w:val="both"/>
      </w:pPr>
      <w:r>
        <w:rPr>
          <w:rFonts w:ascii="Times New Roman"/>
          <w:b w:val="false"/>
          <w:i w:val="false"/>
          <w:color w:val="000000"/>
          <w:sz w:val="28"/>
        </w:rPr>
        <w:t>                               Кент, ауыл (селосы ), ауылдық (селосы)</w:t>
      </w:r>
      <w:r>
        <w:br/>
      </w:r>
      <w:r>
        <w:rPr>
          <w:rFonts w:ascii="Times New Roman"/>
          <w:b w:val="false"/>
          <w:i w:val="false"/>
          <w:color w:val="000000"/>
          <w:sz w:val="28"/>
        </w:rPr>
        <w:t>
                               округ әкімі _______________</w:t>
      </w:r>
      <w:r>
        <w:br/>
      </w:r>
      <w:r>
        <w:rPr>
          <w:rFonts w:ascii="Times New Roman"/>
          <w:b w:val="false"/>
          <w:i w:val="false"/>
          <w:color w:val="000000"/>
          <w:sz w:val="28"/>
        </w:rPr>
        <w:t>
                               (өтініш иесінің Т.А.Ә.)________</w:t>
      </w:r>
      <w:r>
        <w:br/>
      </w:r>
      <w:r>
        <w:rPr>
          <w:rFonts w:ascii="Times New Roman"/>
          <w:b w:val="false"/>
          <w:i w:val="false"/>
          <w:color w:val="000000"/>
          <w:sz w:val="28"/>
        </w:rPr>
        <w:t xml:space="preserve">
                               тұрғылықты мекен-жайы, телефоны: </w:t>
      </w:r>
      <w:r>
        <w:br/>
      </w:r>
      <w:r>
        <w:rPr>
          <w:rFonts w:ascii="Times New Roman"/>
          <w:b w:val="false"/>
          <w:i w:val="false"/>
          <w:color w:val="000000"/>
          <w:sz w:val="28"/>
        </w:rPr>
        <w:t>
                               _____________________________</w:t>
      </w:r>
    </w:p>
    <w:p>
      <w:pPr>
        <w:spacing w:after="0"/>
        <w:ind w:left="0"/>
        <w:jc w:val="both"/>
      </w:pPr>
      <w:r>
        <w:rPr>
          <w:rFonts w:ascii="Times New Roman"/>
          <w:b w:val="false"/>
          <w:i w:val="false"/>
          <w:color w:val="000000"/>
          <w:sz w:val="28"/>
        </w:rPr>
        <w:t>Өтініш</w:t>
      </w:r>
    </w:p>
    <w:p>
      <w:pPr>
        <w:spacing w:after="0"/>
        <w:ind w:left="0"/>
        <w:jc w:val="both"/>
      </w:pPr>
      <w:r>
        <w:rPr>
          <w:rFonts w:ascii="Times New Roman"/>
          <w:b w:val="false"/>
          <w:i w:val="false"/>
          <w:color w:val="000000"/>
          <w:sz w:val="28"/>
        </w:rPr>
        <w:t>      Сізден (елді мекенді, ауданды көрсету қажет) тұратын және (толық білім беру ұйымының атауы, сыныбының № көрсету қажет) оқитын менің кәмелетке толмаған балам (Т.А.Ә: туған жылы) 20..-20.. оқу жылы (оқу жылын көрсету қажет) жалпы білім беретін ұйымға және кейін үйге тасуды қамтамасыз етуді сұраймын.</w:t>
      </w:r>
    </w:p>
    <w:p>
      <w:pPr>
        <w:spacing w:after="0"/>
        <w:ind w:left="0"/>
        <w:jc w:val="both"/>
      </w:pPr>
      <w:r>
        <w:rPr>
          <w:rFonts w:ascii="Times New Roman"/>
          <w:b w:val="false"/>
          <w:i w:val="false"/>
          <w:color w:val="000000"/>
          <w:sz w:val="28"/>
        </w:rPr>
        <w:t>      Күні_______жыл «___»__________</w:t>
      </w:r>
      <w:r>
        <w:br/>
      </w:r>
      <w:r>
        <w:rPr>
          <w:rFonts w:ascii="Times New Roman"/>
          <w:b w:val="false"/>
          <w:i w:val="false"/>
          <w:color w:val="000000"/>
          <w:sz w:val="28"/>
        </w:rPr>
        <w:t>
      Өтініш иесінің қолы _________</w:t>
      </w:r>
    </w:p>
    <w:bookmarkStart w:name="z24" w:id="21"/>
    <w:p>
      <w:pPr>
        <w:spacing w:after="0"/>
        <w:ind w:left="0"/>
        <w:jc w:val="both"/>
      </w:pPr>
      <w:r>
        <w:rPr>
          <w:rFonts w:ascii="Times New Roman"/>
          <w:b w:val="false"/>
          <w:i w:val="false"/>
          <w:color w:val="000000"/>
          <w:sz w:val="28"/>
        </w:rPr>
        <w:t>
«Білім алушылар мен</w:t>
      </w:r>
      <w:r>
        <w:br/>
      </w:r>
      <w:r>
        <w:rPr>
          <w:rFonts w:ascii="Times New Roman"/>
          <w:b w:val="false"/>
          <w:i w:val="false"/>
          <w:color w:val="000000"/>
          <w:sz w:val="28"/>
        </w:rPr>
        <w:t>
тәрбиеленушiлердi бiлiмнің</w:t>
      </w:r>
      <w:r>
        <w:br/>
      </w:r>
      <w:r>
        <w:rPr>
          <w:rFonts w:ascii="Times New Roman"/>
          <w:b w:val="false"/>
          <w:i w:val="false"/>
          <w:color w:val="000000"/>
          <w:sz w:val="28"/>
        </w:rPr>
        <w:t>
жалпы білім беру ұйымдарына</w:t>
      </w:r>
      <w:r>
        <w:br/>
      </w:r>
      <w:r>
        <w:rPr>
          <w:rFonts w:ascii="Times New Roman"/>
          <w:b w:val="false"/>
          <w:i w:val="false"/>
          <w:color w:val="000000"/>
          <w:sz w:val="28"/>
        </w:rPr>
        <w:t>
және үйлерiне тегiн</w:t>
      </w:r>
      <w:r>
        <w:br/>
      </w:r>
      <w:r>
        <w:rPr>
          <w:rFonts w:ascii="Times New Roman"/>
          <w:b w:val="false"/>
          <w:i w:val="false"/>
          <w:color w:val="000000"/>
          <w:sz w:val="28"/>
        </w:rPr>
        <w:t>
тасымалдауды қамтамасыз ету»</w:t>
      </w:r>
      <w:r>
        <w:br/>
      </w:r>
      <w:r>
        <w:rPr>
          <w:rFonts w:ascii="Times New Roman"/>
          <w:b w:val="false"/>
          <w:i w:val="false"/>
          <w:color w:val="000000"/>
          <w:sz w:val="28"/>
        </w:rPr>
        <w:t>
мемлекеттiк қызмет</w:t>
      </w:r>
      <w:r>
        <w:br/>
      </w:r>
      <w:r>
        <w:rPr>
          <w:rFonts w:ascii="Times New Roman"/>
          <w:b w:val="false"/>
          <w:i w:val="false"/>
          <w:color w:val="000000"/>
          <w:sz w:val="28"/>
        </w:rPr>
        <w:t>
регламентіне 4-қосымша</w:t>
      </w:r>
    </w:p>
    <w:bookmarkEnd w:id="21"/>
    <w:p>
      <w:pPr>
        <w:spacing w:after="0"/>
        <w:ind w:left="0"/>
        <w:jc w:val="both"/>
      </w:pPr>
      <w:r>
        <w:rPr>
          <w:rFonts w:ascii="Times New Roman"/>
          <w:b w:val="false"/>
          <w:i w:val="false"/>
          <w:color w:val="000000"/>
          <w:sz w:val="28"/>
        </w:rPr>
        <w:t>АНЫҚТАМА</w:t>
      </w:r>
    </w:p>
    <w:p>
      <w:pPr>
        <w:spacing w:after="0"/>
        <w:ind w:left="0"/>
        <w:jc w:val="both"/>
      </w:pPr>
      <w:r>
        <w:rPr>
          <w:rFonts w:ascii="Times New Roman"/>
          <w:b w:val="false"/>
          <w:i w:val="false"/>
          <w:color w:val="000000"/>
          <w:sz w:val="28"/>
        </w:rPr>
        <w:t>      Бұл анықтама_______________________________________________</w:t>
      </w:r>
      <w:r>
        <w:br/>
      </w:r>
      <w:r>
        <w:rPr>
          <w:rFonts w:ascii="Times New Roman"/>
          <w:b w:val="false"/>
          <w:i w:val="false"/>
          <w:color w:val="000000"/>
          <w:sz w:val="28"/>
        </w:rPr>
        <w:t>
                   (тәрбиеленушінің және оқушының Т.А.Ә.)</w:t>
      </w:r>
      <w:r>
        <w:br/>
      </w:r>
      <w:r>
        <w:rPr>
          <w:rFonts w:ascii="Times New Roman"/>
          <w:b w:val="false"/>
          <w:i w:val="false"/>
          <w:color w:val="000000"/>
          <w:sz w:val="28"/>
        </w:rPr>
        <w:t>
      оның шын мәнінде ___________________________ ___сыныбында</w:t>
      </w:r>
      <w:r>
        <w:br/>
      </w:r>
      <w:r>
        <w:rPr>
          <w:rFonts w:ascii="Times New Roman"/>
          <w:b w:val="false"/>
          <w:i w:val="false"/>
          <w:color w:val="000000"/>
          <w:sz w:val="28"/>
        </w:rPr>
        <w:t>
                        (мектептің атауын көрсету)</w:t>
      </w:r>
      <w:r>
        <w:br/>
      </w:r>
      <w:r>
        <w:rPr>
          <w:rFonts w:ascii="Times New Roman"/>
          <w:b w:val="false"/>
          <w:i w:val="false"/>
          <w:color w:val="000000"/>
          <w:sz w:val="28"/>
        </w:rPr>
        <w:t>
___ауысымда (___сағаттан ___сағатқа дейін) оқитыны және тасуды қажет ететіні жөнінде берілді.</w:t>
      </w:r>
      <w:r>
        <w:br/>
      </w:r>
      <w:r>
        <w:rPr>
          <w:rFonts w:ascii="Times New Roman"/>
          <w:b w:val="false"/>
          <w:i w:val="false"/>
          <w:color w:val="000000"/>
          <w:sz w:val="28"/>
        </w:rPr>
        <w:t>
      Анықтама талап ету орнына ұсыну үшін беріледі.</w:t>
      </w:r>
    </w:p>
    <w:p>
      <w:pPr>
        <w:spacing w:after="0"/>
        <w:ind w:left="0"/>
        <w:jc w:val="both"/>
      </w:pPr>
      <w:r>
        <w:rPr>
          <w:rFonts w:ascii="Times New Roman"/>
          <w:b w:val="false"/>
          <w:i w:val="false"/>
          <w:color w:val="000000"/>
          <w:sz w:val="28"/>
        </w:rPr>
        <w:t>      №____мектептің директоры               Т.А.Ә._______________</w:t>
      </w:r>
      <w:r>
        <w:br/>
      </w:r>
      <w:r>
        <w:rPr>
          <w:rFonts w:ascii="Times New Roman"/>
          <w:b w:val="false"/>
          <w:i w:val="false"/>
          <w:color w:val="000000"/>
          <w:sz w:val="28"/>
        </w:rPr>
        <w:t>
      (мектептің атауын көрсету)           (тегі, аты-жөні және қолы)</w:t>
      </w:r>
    </w:p>
    <w:p>
      <w:pPr>
        <w:spacing w:after="0"/>
        <w:ind w:left="0"/>
        <w:jc w:val="both"/>
      </w:pPr>
      <w:r>
        <w:rPr>
          <w:rFonts w:ascii="Times New Roman"/>
          <w:b w:val="false"/>
          <w:i w:val="false"/>
          <w:color w:val="000000"/>
          <w:sz w:val="28"/>
        </w:rPr>
        <w:t>      М.О.</w:t>
      </w:r>
    </w:p>
    <w:bookmarkStart w:name="z25" w:id="22"/>
    <w:p>
      <w:pPr>
        <w:spacing w:after="0"/>
        <w:ind w:left="0"/>
        <w:jc w:val="both"/>
      </w:pPr>
      <w:r>
        <w:rPr>
          <w:rFonts w:ascii="Times New Roman"/>
          <w:b w:val="false"/>
          <w:i w:val="false"/>
          <w:color w:val="000000"/>
          <w:sz w:val="28"/>
        </w:rPr>
        <w:t>
«Білім алушылар мен</w:t>
      </w:r>
      <w:r>
        <w:br/>
      </w:r>
      <w:r>
        <w:rPr>
          <w:rFonts w:ascii="Times New Roman"/>
          <w:b w:val="false"/>
          <w:i w:val="false"/>
          <w:color w:val="000000"/>
          <w:sz w:val="28"/>
        </w:rPr>
        <w:t>
тәрбиеленушiлердi бiлiмнің</w:t>
      </w:r>
      <w:r>
        <w:br/>
      </w:r>
      <w:r>
        <w:rPr>
          <w:rFonts w:ascii="Times New Roman"/>
          <w:b w:val="false"/>
          <w:i w:val="false"/>
          <w:color w:val="000000"/>
          <w:sz w:val="28"/>
        </w:rPr>
        <w:t>
жалпы білім беру ұйымдарына</w:t>
      </w:r>
      <w:r>
        <w:br/>
      </w:r>
      <w:r>
        <w:rPr>
          <w:rFonts w:ascii="Times New Roman"/>
          <w:b w:val="false"/>
          <w:i w:val="false"/>
          <w:color w:val="000000"/>
          <w:sz w:val="28"/>
        </w:rPr>
        <w:t>
және үйлерiне тегiн тасымалдауды</w:t>
      </w:r>
      <w:r>
        <w:br/>
      </w:r>
      <w:r>
        <w:rPr>
          <w:rFonts w:ascii="Times New Roman"/>
          <w:b w:val="false"/>
          <w:i w:val="false"/>
          <w:color w:val="000000"/>
          <w:sz w:val="28"/>
        </w:rPr>
        <w:t>
қамтамасыз ету» мемлекеттiк</w:t>
      </w:r>
      <w:r>
        <w:br/>
      </w:r>
      <w:r>
        <w:rPr>
          <w:rFonts w:ascii="Times New Roman"/>
          <w:b w:val="false"/>
          <w:i w:val="false"/>
          <w:color w:val="000000"/>
          <w:sz w:val="28"/>
        </w:rPr>
        <w:t>
қызмет регламентіне 5-қосымша</w:t>
      </w:r>
    </w:p>
    <w:bookmarkEnd w:id="22"/>
    <w:p>
      <w:pPr>
        <w:spacing w:after="0"/>
        <w:ind w:left="0"/>
        <w:jc w:val="left"/>
      </w:pPr>
      <w:r>
        <w:rPr>
          <w:rFonts w:ascii="Times New Roman"/>
          <w:b/>
          <w:i w:val="false"/>
          <w:color w:val="000000"/>
        </w:rPr>
        <w:t xml:space="preserve"> Әкімшілік әрекеттердің (рәсімдердің)</w:t>
      </w:r>
      <w:r>
        <w:br/>
      </w:r>
      <w:r>
        <w:rPr>
          <w:rFonts w:ascii="Times New Roman"/>
          <w:b/>
          <w:i w:val="false"/>
          <w:color w:val="000000"/>
        </w:rPr>
        <w:t>
реттілігі және өзара әрекеті 1-кесте. ҚФБ әрекеттерін сипаттау.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62"/>
        <w:gridCol w:w="3677"/>
        <w:gridCol w:w="366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әрекеттері (барысы, жұмыстардың легі)</w:t>
            </w:r>
          </w:p>
        </w:tc>
      </w:tr>
      <w:tr>
        <w:trPr>
          <w:trHeight w:val="30" w:hRule="atLeast"/>
        </w:trPr>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 (барысы, жұмыстардың легі)</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Ауылдық округ әкімдігінің маманы </w:t>
            </w:r>
          </w:p>
        </w:tc>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Ауылдық округ әкімдігінің маманы </w:t>
            </w:r>
          </w:p>
        </w:tc>
      </w:tr>
      <w:tr>
        <w:trPr>
          <w:trHeight w:val="30" w:hRule="atLeast"/>
        </w:trPr>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(үдерістің, ресімнің, операцияның) атауы және олардың сипаттамасы</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тіркеу</w:t>
            </w:r>
          </w:p>
        </w:tc>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дәлелді бас тартуды рәсімдеу</w:t>
            </w:r>
          </w:p>
        </w:tc>
      </w:tr>
      <w:tr>
        <w:trPr>
          <w:trHeight w:val="30" w:hRule="atLeast"/>
        </w:trPr>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(мәліметтер, құжат, ұйымдастырушылық-бөлу шешімі)</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қолхат беру</w:t>
            </w:r>
          </w:p>
        </w:tc>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ауылдық округтің әкіміне беру</w:t>
            </w:r>
          </w:p>
        </w:tc>
      </w:tr>
      <w:tr>
        <w:trPr>
          <w:trHeight w:val="30" w:hRule="atLeast"/>
        </w:trPr>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мерзімдері</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жұмыс күні ішінде</w:t>
            </w:r>
          </w:p>
        </w:tc>
      </w:tr>
      <w:tr>
        <w:trPr>
          <w:trHeight w:val="30" w:hRule="atLeast"/>
        </w:trPr>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95"/>
        <w:gridCol w:w="3902"/>
        <w:gridCol w:w="390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әрекеттері (барысы, жұмыстардың легі)</w:t>
            </w:r>
          </w:p>
        </w:tc>
      </w:tr>
      <w:tr>
        <w:trPr>
          <w:trHeight w:val="30" w:hRule="atLeast"/>
        </w:trPr>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 (барысы, жұмыстардың легі)</w:t>
            </w: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СФЕ</w:t>
            </w: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округтің әкімі</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 әкімдігінің маманы</w:t>
            </w:r>
          </w:p>
        </w:tc>
      </w:tr>
      <w:tr>
        <w:trPr>
          <w:trHeight w:val="585" w:hRule="atLeast"/>
        </w:trPr>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(үдерістің, ресімнің, операцияның) атауы және олардың сипаттамасы</w:t>
            </w: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Құжаттармен танысу</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дәлелді бас тартуды анықтамалар кітабына тіркеу және тұтынушыға мемлекеттік қызмет көрсету нәтижелерін беру</w:t>
            </w:r>
          </w:p>
        </w:tc>
      </w:tr>
      <w:tr>
        <w:trPr>
          <w:trHeight w:val="30" w:hRule="atLeast"/>
        </w:trPr>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(мәліметтер, құжат, ұйымдастыру</w:t>
            </w:r>
            <w:r>
              <w:br/>
            </w:r>
            <w:r>
              <w:rPr>
                <w:rFonts w:ascii="Times New Roman"/>
                <w:b w:val="false"/>
                <w:i w:val="false"/>
                <w:color w:val="000000"/>
                <w:sz w:val="20"/>
              </w:rPr>
              <w:t>
шылық-бөлу шешімі)</w:t>
            </w: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Құжатқа қол қою</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 беру туралы қолхат</w:t>
            </w:r>
          </w:p>
        </w:tc>
      </w:tr>
      <w:tr>
        <w:trPr>
          <w:trHeight w:val="210" w:hRule="atLeast"/>
        </w:trPr>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мерзімдері</w:t>
            </w: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час</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күні ішінде</w:t>
            </w:r>
          </w:p>
        </w:tc>
      </w:tr>
      <w:tr>
        <w:trPr>
          <w:trHeight w:val="30" w:hRule="atLeast"/>
        </w:trPr>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2-кесте. Қолдану нұсқасы. Негізгі үдеріс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62"/>
        <w:gridCol w:w="5938"/>
      </w:tblGrid>
      <w:tr>
        <w:trPr>
          <w:trHeight w:val="30" w:hRule="atLeast"/>
        </w:trPr>
        <w:tc>
          <w:tcPr>
            <w:tcW w:w="5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топ ҚФБ</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топ ҚФБ</w:t>
            </w:r>
            <w:r>
              <w:br/>
            </w:r>
            <w:r>
              <w:rPr>
                <w:rFonts w:ascii="Times New Roman"/>
                <w:b w:val="false"/>
                <w:i w:val="false"/>
                <w:color w:val="000000"/>
                <w:sz w:val="20"/>
              </w:rPr>
              <w:t>
Ауылдық округтің әкімі</w:t>
            </w:r>
          </w:p>
        </w:tc>
      </w:tr>
      <w:tr>
        <w:trPr>
          <w:trHeight w:val="30" w:hRule="atLeast"/>
        </w:trPr>
        <w:tc>
          <w:tcPr>
            <w:tcW w:w="5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 әкімдігінің маманы</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әрекет</w:t>
            </w:r>
            <w:r>
              <w:br/>
            </w:r>
            <w:r>
              <w:rPr>
                <w:rFonts w:ascii="Times New Roman"/>
                <w:b w:val="false"/>
                <w:i w:val="false"/>
                <w:color w:val="000000"/>
                <w:sz w:val="20"/>
              </w:rPr>
              <w:t>
Құжаттарды қабылдау, тұтынушыға қолхат беру</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r>
              <w:br/>
            </w:r>
            <w:r>
              <w:rPr>
                <w:rFonts w:ascii="Times New Roman"/>
                <w:b w:val="false"/>
                <w:i w:val="false"/>
                <w:color w:val="000000"/>
                <w:sz w:val="20"/>
              </w:rPr>
              <w:t>
Анықтамаға қол қою</w:t>
            </w:r>
          </w:p>
        </w:tc>
      </w:tr>
      <w:tr>
        <w:trPr>
          <w:trHeight w:val="30" w:hRule="atLeast"/>
        </w:trPr>
        <w:tc>
          <w:tcPr>
            <w:tcW w:w="5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r>
              <w:br/>
            </w:r>
            <w:r>
              <w:rPr>
                <w:rFonts w:ascii="Times New Roman"/>
                <w:b w:val="false"/>
                <w:i w:val="false"/>
                <w:color w:val="000000"/>
                <w:sz w:val="20"/>
              </w:rPr>
              <w:t xml:space="preserve">
анықтаманы рәсімдеу </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 анықтамаларды тіркеу кітабына анықтаманы тіркеу және тұтынушыға тапсыру. Анықтаманы бергені жөнінде қолхат</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2-кесте Қолдану нұсқасы. Балама үдеріс.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62"/>
        <w:gridCol w:w="5938"/>
      </w:tblGrid>
      <w:tr>
        <w:trPr>
          <w:trHeight w:val="30" w:hRule="atLeast"/>
        </w:trPr>
        <w:tc>
          <w:tcPr>
            <w:tcW w:w="5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топ ҚФБ</w:t>
            </w:r>
            <w:r>
              <w:br/>
            </w:r>
            <w:r>
              <w:rPr>
                <w:rFonts w:ascii="Times New Roman"/>
                <w:b w:val="false"/>
                <w:i w:val="false"/>
                <w:color w:val="000000"/>
                <w:sz w:val="20"/>
              </w:rPr>
              <w:t>
Ауылдық округ әкімдігінің маманы</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топ ҚФБ</w:t>
            </w:r>
            <w:r>
              <w:br/>
            </w:r>
            <w:r>
              <w:rPr>
                <w:rFonts w:ascii="Times New Roman"/>
                <w:b w:val="false"/>
                <w:i w:val="false"/>
                <w:color w:val="000000"/>
                <w:sz w:val="20"/>
              </w:rPr>
              <w:t>
Ауылдық округтің әкімі</w:t>
            </w:r>
          </w:p>
        </w:tc>
      </w:tr>
      <w:tr>
        <w:trPr>
          <w:trHeight w:val="30" w:hRule="atLeast"/>
        </w:trPr>
        <w:tc>
          <w:tcPr>
            <w:tcW w:w="5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әрекет</w:t>
            </w:r>
            <w:r>
              <w:br/>
            </w:r>
            <w:r>
              <w:rPr>
                <w:rFonts w:ascii="Times New Roman"/>
                <w:b w:val="false"/>
                <w:i w:val="false"/>
                <w:color w:val="000000"/>
                <w:sz w:val="20"/>
              </w:rPr>
              <w:t>
Құжаттарды қабылдау,тіркеу, тұтынушыға қолхат беру</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 дәлелді бастарту рәсімдеу</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 дәлелді бастартуға қол қою</w:t>
            </w:r>
          </w:p>
        </w:tc>
      </w:tr>
      <w:tr>
        <w:trPr>
          <w:trHeight w:val="30" w:hRule="atLeast"/>
        </w:trPr>
        <w:tc>
          <w:tcPr>
            <w:tcW w:w="5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r>
              <w:br/>
            </w:r>
            <w:r>
              <w:rPr>
                <w:rFonts w:ascii="Times New Roman"/>
                <w:b w:val="false"/>
                <w:i w:val="false"/>
                <w:color w:val="000000"/>
                <w:sz w:val="20"/>
              </w:rPr>
              <w:t>
дәлелді бастартуды тіркеу және тұтынушыға беру</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r>
              <w:br/>
            </w:r>
            <w:r>
              <w:rPr>
                <w:rFonts w:ascii="Times New Roman"/>
                <w:b w:val="false"/>
                <w:i w:val="false"/>
                <w:color w:val="000000"/>
                <w:sz w:val="20"/>
              </w:rPr>
              <w:t>
Орталық немесе тұтынушыға дәлелді бастартуды жіберу</w:t>
            </w:r>
          </w:p>
        </w:tc>
      </w:tr>
      <w:tr>
        <w:trPr>
          <w:trHeight w:val="30" w:hRule="atLeast"/>
        </w:trPr>
        <w:tc>
          <w:tcPr>
            <w:tcW w:w="5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6" w:id="23"/>
    <w:p>
      <w:pPr>
        <w:spacing w:after="0"/>
        <w:ind w:left="0"/>
        <w:jc w:val="both"/>
      </w:pPr>
      <w:r>
        <w:rPr>
          <w:rFonts w:ascii="Times New Roman"/>
          <w:b w:val="false"/>
          <w:i w:val="false"/>
          <w:color w:val="000000"/>
          <w:sz w:val="28"/>
        </w:rPr>
        <w:t>
«Білім алушылар мен</w:t>
      </w:r>
      <w:r>
        <w:br/>
      </w:r>
      <w:r>
        <w:rPr>
          <w:rFonts w:ascii="Times New Roman"/>
          <w:b w:val="false"/>
          <w:i w:val="false"/>
          <w:color w:val="000000"/>
          <w:sz w:val="28"/>
        </w:rPr>
        <w:t>
тәрбиеленушiлердi бiлiмнің</w:t>
      </w:r>
      <w:r>
        <w:br/>
      </w:r>
      <w:r>
        <w:rPr>
          <w:rFonts w:ascii="Times New Roman"/>
          <w:b w:val="false"/>
          <w:i w:val="false"/>
          <w:color w:val="000000"/>
          <w:sz w:val="28"/>
        </w:rPr>
        <w:t>
жалпы білім беру ұйымдарына</w:t>
      </w:r>
      <w:r>
        <w:br/>
      </w:r>
      <w:r>
        <w:rPr>
          <w:rFonts w:ascii="Times New Roman"/>
          <w:b w:val="false"/>
          <w:i w:val="false"/>
          <w:color w:val="000000"/>
          <w:sz w:val="28"/>
        </w:rPr>
        <w:t>
және үйлерiне тегiн тасымалдауды</w:t>
      </w:r>
      <w:r>
        <w:br/>
      </w:r>
      <w:r>
        <w:rPr>
          <w:rFonts w:ascii="Times New Roman"/>
          <w:b w:val="false"/>
          <w:i w:val="false"/>
          <w:color w:val="000000"/>
          <w:sz w:val="28"/>
        </w:rPr>
        <w:t>
қамтамасыз ету» мемлекеттiк</w:t>
      </w:r>
      <w:r>
        <w:br/>
      </w:r>
      <w:r>
        <w:rPr>
          <w:rFonts w:ascii="Times New Roman"/>
          <w:b w:val="false"/>
          <w:i w:val="false"/>
          <w:color w:val="000000"/>
          <w:sz w:val="28"/>
        </w:rPr>
        <w:t>
қызмет регламентіне 6-қосымша</w:t>
      </w:r>
    </w:p>
    <w:bookmarkEnd w:id="23"/>
    <w:p>
      <w:pPr>
        <w:spacing w:after="0"/>
        <w:ind w:left="0"/>
        <w:jc w:val="left"/>
      </w:pPr>
      <w:r>
        <w:rPr>
          <w:rFonts w:ascii="Times New Roman"/>
          <w:b/>
          <w:i w:val="false"/>
          <w:color w:val="000000"/>
        </w:rPr>
        <w:t xml:space="preserve"> Әкімшілік әрекеттердің логикалық реттілігі</w:t>
      </w:r>
      <w:r>
        <w:br/>
      </w:r>
      <w:r>
        <w:rPr>
          <w:rFonts w:ascii="Times New Roman"/>
          <w:b/>
          <w:i w:val="false"/>
          <w:color w:val="000000"/>
        </w:rPr>
        <w:t>
арасында өзара байланысты бейнелейтін схемалар</w:t>
      </w:r>
      <w:r>
        <w:br/>
      </w:r>
      <w:r>
        <w:rPr>
          <w:rFonts w:ascii="Times New Roman"/>
          <w:b/>
          <w:i w:val="false"/>
          <w:color w:val="000000"/>
        </w:rPr>
        <w:t>
(қағаз нұсқасынан қараңыз)</w:t>
      </w:r>
    </w:p>
    <w:bookmarkStart w:name="z27" w:id="24"/>
    <w:p>
      <w:pPr>
        <w:spacing w:after="0"/>
        <w:ind w:left="0"/>
        <w:jc w:val="both"/>
      </w:pPr>
      <w:r>
        <w:rPr>
          <w:rFonts w:ascii="Times New Roman"/>
          <w:b w:val="false"/>
          <w:i w:val="false"/>
          <w:color w:val="000000"/>
          <w:sz w:val="28"/>
        </w:rPr>
        <w:t>
«Білім алушылар мен</w:t>
      </w:r>
      <w:r>
        <w:br/>
      </w:r>
      <w:r>
        <w:rPr>
          <w:rFonts w:ascii="Times New Roman"/>
          <w:b w:val="false"/>
          <w:i w:val="false"/>
          <w:color w:val="000000"/>
          <w:sz w:val="28"/>
        </w:rPr>
        <w:t>
тәрбиеленушiлердi бiлiмнің</w:t>
      </w:r>
      <w:r>
        <w:br/>
      </w:r>
      <w:r>
        <w:rPr>
          <w:rFonts w:ascii="Times New Roman"/>
          <w:b w:val="false"/>
          <w:i w:val="false"/>
          <w:color w:val="000000"/>
          <w:sz w:val="28"/>
        </w:rPr>
        <w:t>
жалпы білім беру ұйымдарына</w:t>
      </w:r>
      <w:r>
        <w:br/>
      </w:r>
      <w:r>
        <w:rPr>
          <w:rFonts w:ascii="Times New Roman"/>
          <w:b w:val="false"/>
          <w:i w:val="false"/>
          <w:color w:val="000000"/>
          <w:sz w:val="28"/>
        </w:rPr>
        <w:t>
және үйлерiне тегiн тасымалдауды</w:t>
      </w:r>
      <w:r>
        <w:br/>
      </w:r>
      <w:r>
        <w:rPr>
          <w:rFonts w:ascii="Times New Roman"/>
          <w:b w:val="false"/>
          <w:i w:val="false"/>
          <w:color w:val="000000"/>
          <w:sz w:val="28"/>
        </w:rPr>
        <w:t>
қамтамасыз ету» мемлекеттiк</w:t>
      </w:r>
      <w:r>
        <w:br/>
      </w:r>
      <w:r>
        <w:rPr>
          <w:rFonts w:ascii="Times New Roman"/>
          <w:b w:val="false"/>
          <w:i w:val="false"/>
          <w:color w:val="000000"/>
          <w:sz w:val="28"/>
        </w:rPr>
        <w:t>
қызмет регламентіне 7-қосымша</w:t>
      </w:r>
    </w:p>
    <w:bookmarkEnd w:id="24"/>
    <w:p>
      <w:pPr>
        <w:spacing w:after="0"/>
        <w:ind w:left="0"/>
        <w:jc w:val="both"/>
      </w:pPr>
      <w:r>
        <w:rPr>
          <w:rFonts w:ascii="Times New Roman"/>
          <w:b w:val="false"/>
          <w:i w:val="false"/>
          <w:color w:val="000000"/>
          <w:sz w:val="28"/>
        </w:rPr>
        <w:t>АНЫҚТАМА</w:t>
      </w:r>
    </w:p>
    <w:p>
      <w:pPr>
        <w:spacing w:after="0"/>
        <w:ind w:left="0"/>
        <w:jc w:val="both"/>
      </w:pPr>
      <w:r>
        <w:rPr>
          <w:rFonts w:ascii="Times New Roman"/>
          <w:b w:val="false"/>
          <w:i w:val="false"/>
          <w:color w:val="000000"/>
          <w:sz w:val="28"/>
        </w:rPr>
        <w:t>      Бұл анықтама_______________________________________________</w:t>
      </w:r>
      <w:r>
        <w:br/>
      </w:r>
      <w:r>
        <w:rPr>
          <w:rFonts w:ascii="Times New Roman"/>
          <w:b w:val="false"/>
          <w:i w:val="false"/>
          <w:color w:val="000000"/>
          <w:sz w:val="28"/>
        </w:rPr>
        <w:t>
                      (тәрбиеленушінің және оқушының Т.А.Ә.)</w:t>
      </w:r>
      <w:r>
        <w:br/>
      </w:r>
      <w:r>
        <w:rPr>
          <w:rFonts w:ascii="Times New Roman"/>
          <w:b w:val="false"/>
          <w:i w:val="false"/>
          <w:color w:val="000000"/>
          <w:sz w:val="28"/>
        </w:rPr>
        <w:t>
оның шын мәнінде №___________________________ жалпы білім беретін                             (мектептің атауы)</w:t>
      </w:r>
      <w:r>
        <w:br/>
      </w:r>
      <w:r>
        <w:rPr>
          <w:rFonts w:ascii="Times New Roman"/>
          <w:b w:val="false"/>
          <w:i w:val="false"/>
          <w:color w:val="000000"/>
          <w:sz w:val="28"/>
        </w:rPr>
        <w:t>
ұйымға және кейін үйге тегін тасумен қамтамасыз етілетіні жөнінде берілді.</w:t>
      </w:r>
    </w:p>
    <w:p>
      <w:pPr>
        <w:spacing w:after="0"/>
        <w:ind w:left="0"/>
        <w:jc w:val="both"/>
      </w:pPr>
      <w:r>
        <w:rPr>
          <w:rFonts w:ascii="Times New Roman"/>
          <w:b w:val="false"/>
          <w:i w:val="false"/>
          <w:color w:val="000000"/>
          <w:sz w:val="28"/>
        </w:rPr>
        <w:t>      Анықтама оқу жылы кезіне жарамды.</w:t>
      </w:r>
    </w:p>
    <w:p>
      <w:pPr>
        <w:spacing w:after="0"/>
        <w:ind w:left="0"/>
        <w:jc w:val="both"/>
      </w:pPr>
      <w:r>
        <w:rPr>
          <w:rFonts w:ascii="Times New Roman"/>
          <w:b w:val="false"/>
          <w:i w:val="false"/>
          <w:color w:val="000000"/>
          <w:sz w:val="28"/>
        </w:rPr>
        <w:t>Кент, ауыл (селосы ),</w:t>
      </w:r>
      <w:r>
        <w:br/>
      </w:r>
      <w:r>
        <w:rPr>
          <w:rFonts w:ascii="Times New Roman"/>
          <w:b w:val="false"/>
          <w:i w:val="false"/>
          <w:color w:val="000000"/>
          <w:sz w:val="28"/>
        </w:rPr>
        <w:t>
ауылдық (селолық)</w:t>
      </w:r>
      <w:r>
        <w:br/>
      </w:r>
      <w:r>
        <w:rPr>
          <w:rFonts w:ascii="Times New Roman"/>
          <w:b w:val="false"/>
          <w:i w:val="false"/>
          <w:color w:val="000000"/>
          <w:sz w:val="28"/>
        </w:rPr>
        <w:t>
округінің әкімі</w:t>
      </w:r>
    </w:p>
    <w:p>
      <w:pPr>
        <w:spacing w:after="0"/>
        <w:ind w:left="0"/>
        <w:jc w:val="both"/>
      </w:pPr>
      <w:r>
        <w:rPr>
          <w:rFonts w:ascii="Times New Roman"/>
          <w:b w:val="false"/>
          <w:i w:val="false"/>
          <w:color w:val="000000"/>
          <w:sz w:val="28"/>
        </w:rPr>
        <w:t>   _______________________                Т.А.Ә____________________</w:t>
      </w:r>
      <w:r>
        <w:br/>
      </w:r>
      <w:r>
        <w:rPr>
          <w:rFonts w:ascii="Times New Roman"/>
          <w:b w:val="false"/>
          <w:i w:val="false"/>
          <w:color w:val="000000"/>
          <w:sz w:val="28"/>
        </w:rPr>
        <w:t>
   (елді мекеннің атауы)                (тегі, аты-жөні және қолы)</w:t>
      </w:r>
    </w:p>
    <w:p>
      <w:pPr>
        <w:spacing w:after="0"/>
        <w:ind w:left="0"/>
        <w:jc w:val="both"/>
      </w:pPr>
      <w:r>
        <w:rPr>
          <w:rFonts w:ascii="Times New Roman"/>
          <w:b w:val="false"/>
          <w:i w:val="false"/>
          <w:color w:val="000000"/>
          <w:sz w:val="28"/>
        </w:rPr>
        <w:t>     М.О.</w:t>
      </w:r>
    </w:p>
    <w:bookmarkStart w:name="z28" w:id="25"/>
    <w:p>
      <w:pPr>
        <w:spacing w:after="0"/>
        <w:ind w:left="0"/>
        <w:jc w:val="both"/>
      </w:pPr>
      <w:r>
        <w:rPr>
          <w:rFonts w:ascii="Times New Roman"/>
          <w:b w:val="false"/>
          <w:i w:val="false"/>
          <w:color w:val="000000"/>
          <w:sz w:val="28"/>
        </w:rPr>
        <w:t>
«Білім алушылар мен</w:t>
      </w:r>
      <w:r>
        <w:br/>
      </w:r>
      <w:r>
        <w:rPr>
          <w:rFonts w:ascii="Times New Roman"/>
          <w:b w:val="false"/>
          <w:i w:val="false"/>
          <w:color w:val="000000"/>
          <w:sz w:val="28"/>
        </w:rPr>
        <w:t>
тәрбиеленушiлердi бiлiмнің</w:t>
      </w:r>
      <w:r>
        <w:br/>
      </w:r>
      <w:r>
        <w:rPr>
          <w:rFonts w:ascii="Times New Roman"/>
          <w:b w:val="false"/>
          <w:i w:val="false"/>
          <w:color w:val="000000"/>
          <w:sz w:val="28"/>
        </w:rPr>
        <w:t>
жалпы білім беру ұйымдарына</w:t>
      </w:r>
      <w:r>
        <w:br/>
      </w:r>
      <w:r>
        <w:rPr>
          <w:rFonts w:ascii="Times New Roman"/>
          <w:b w:val="false"/>
          <w:i w:val="false"/>
          <w:color w:val="000000"/>
          <w:sz w:val="28"/>
        </w:rPr>
        <w:t>
және үйлерiне тегiн тасымалдауды</w:t>
      </w:r>
      <w:r>
        <w:br/>
      </w:r>
      <w:r>
        <w:rPr>
          <w:rFonts w:ascii="Times New Roman"/>
          <w:b w:val="false"/>
          <w:i w:val="false"/>
          <w:color w:val="000000"/>
          <w:sz w:val="28"/>
        </w:rPr>
        <w:t>
қамтамасыз ету» мемлекеттiк</w:t>
      </w:r>
      <w:r>
        <w:br/>
      </w:r>
      <w:r>
        <w:rPr>
          <w:rFonts w:ascii="Times New Roman"/>
          <w:b w:val="false"/>
          <w:i w:val="false"/>
          <w:color w:val="000000"/>
          <w:sz w:val="28"/>
        </w:rPr>
        <w:t>
қызмет регламентіне 8-қосымша</w:t>
      </w:r>
    </w:p>
    <w:bookmarkEnd w:id="25"/>
    <w:p>
      <w:pPr>
        <w:spacing w:after="0"/>
        <w:ind w:left="0"/>
        <w:jc w:val="both"/>
      </w:pPr>
      <w:r>
        <w:rPr>
          <w:rFonts w:ascii="Times New Roman"/>
          <w:b w:val="false"/>
          <w:i w:val="false"/>
          <w:color w:val="000000"/>
          <w:sz w:val="28"/>
        </w:rPr>
        <w:t>      Кент, ауыл (селосы ), ауылдық (селосы лық) округтің әкімдігі</w:t>
      </w:r>
      <w:r>
        <w:br/>
      </w:r>
      <w:r>
        <w:rPr>
          <w:rFonts w:ascii="Times New Roman"/>
          <w:b w:val="false"/>
          <w:i w:val="false"/>
          <w:color w:val="000000"/>
          <w:sz w:val="28"/>
        </w:rPr>
        <w:t>
      ____________________________________________________</w:t>
      </w:r>
      <w:r>
        <w:br/>
      </w:r>
      <w:r>
        <w:rPr>
          <w:rFonts w:ascii="Times New Roman"/>
          <w:b w:val="false"/>
          <w:i w:val="false"/>
          <w:color w:val="000000"/>
          <w:sz w:val="28"/>
        </w:rPr>
        <w:t>
            (облыстың, ауданның, елді-мекеннің атауы)</w:t>
      </w:r>
    </w:p>
    <w:p>
      <w:pPr>
        <w:spacing w:after="0"/>
        <w:ind w:left="0"/>
        <w:jc w:val="left"/>
      </w:pPr>
      <w:r>
        <w:rPr>
          <w:rFonts w:ascii="Times New Roman"/>
          <w:b/>
          <w:i w:val="false"/>
          <w:color w:val="000000"/>
        </w:rPr>
        <w:t xml:space="preserve"> Анықтамалар есебінің кітабы</w:t>
      </w:r>
    </w:p>
    <w:p>
      <w:pPr>
        <w:spacing w:after="0"/>
        <w:ind w:left="0"/>
        <w:jc w:val="both"/>
      </w:pPr>
      <w:r>
        <w:rPr>
          <w:rFonts w:ascii="Times New Roman"/>
          <w:b w:val="false"/>
          <w:i w:val="false"/>
          <w:color w:val="000000"/>
          <w:sz w:val="28"/>
        </w:rPr>
        <w:t>                                  Кітап_______________жылы басталды</w:t>
      </w:r>
      <w:r>
        <w:br/>
      </w:r>
      <w:r>
        <w:rPr>
          <w:rFonts w:ascii="Times New Roman"/>
          <w:b w:val="false"/>
          <w:i w:val="false"/>
          <w:color w:val="000000"/>
          <w:sz w:val="28"/>
        </w:rPr>
        <w:t>
                                  Кітап_____________жылы аяқталды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1"/>
        <w:gridCol w:w="1269"/>
        <w:gridCol w:w="3613"/>
        <w:gridCol w:w="3134"/>
        <w:gridCol w:w="2433"/>
      </w:tblGrid>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р/б</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 күні</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Т.А.Ә., анықтама кімге берілді</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берген лауазымды тұлғаның Т.А.Ә. және қолы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алған тұтынушының Т.А.Ә. және қолы</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Ескерту: Анықтамалар есебінің кітабы әкімнің қолымен және мөрімен бекітіліп, нөмірленеді, бауланады.</w:t>
      </w:r>
    </w:p>
    <w:bookmarkStart w:name="z29" w:id="26"/>
    <w:p>
      <w:pPr>
        <w:spacing w:after="0"/>
        <w:ind w:left="0"/>
        <w:jc w:val="both"/>
      </w:pPr>
      <w:r>
        <w:rPr>
          <w:rFonts w:ascii="Times New Roman"/>
          <w:b w:val="false"/>
          <w:i w:val="false"/>
          <w:color w:val="000000"/>
          <w:sz w:val="28"/>
        </w:rPr>
        <w:t>
Ақмола облысы әкімдігінің</w:t>
      </w:r>
      <w:r>
        <w:br/>
      </w:r>
      <w:r>
        <w:rPr>
          <w:rFonts w:ascii="Times New Roman"/>
          <w:b w:val="false"/>
          <w:i w:val="false"/>
          <w:color w:val="000000"/>
          <w:sz w:val="28"/>
        </w:rPr>
        <w:t>
2011 жылғы 19 қазандағы</w:t>
      </w:r>
      <w:r>
        <w:br/>
      </w:r>
      <w:r>
        <w:rPr>
          <w:rFonts w:ascii="Times New Roman"/>
          <w:b w:val="false"/>
          <w:i w:val="false"/>
          <w:color w:val="000000"/>
          <w:sz w:val="28"/>
        </w:rPr>
        <w:t>
№ А-9/387 қаулысымен</w:t>
      </w:r>
      <w:r>
        <w:br/>
      </w:r>
      <w:r>
        <w:rPr>
          <w:rFonts w:ascii="Times New Roman"/>
          <w:b w:val="false"/>
          <w:i w:val="false"/>
          <w:color w:val="000000"/>
          <w:sz w:val="28"/>
        </w:rPr>
        <w:t>
бекiтiлген</w:t>
      </w:r>
    </w:p>
    <w:bookmarkEnd w:id="26"/>
    <w:p>
      <w:pPr>
        <w:spacing w:after="0"/>
        <w:ind w:left="0"/>
        <w:jc w:val="left"/>
      </w:pPr>
      <w:r>
        <w:rPr>
          <w:rFonts w:ascii="Times New Roman"/>
          <w:b/>
          <w:i w:val="false"/>
          <w:color w:val="000000"/>
        </w:rPr>
        <w:t xml:space="preserve"> «Мектепке дейінгі балалар ұйымдарына жолдама</w:t>
      </w:r>
      <w:r>
        <w:br/>
      </w:r>
      <w:r>
        <w:rPr>
          <w:rFonts w:ascii="Times New Roman"/>
          <w:b/>
          <w:i w:val="false"/>
          <w:color w:val="000000"/>
        </w:rPr>
        <w:t>
беру үшін мектеп жасына (7 жасқа) дейінгі</w:t>
      </w:r>
      <w:r>
        <w:br/>
      </w:r>
      <w:r>
        <w:rPr>
          <w:rFonts w:ascii="Times New Roman"/>
          <w:b/>
          <w:i w:val="false"/>
          <w:color w:val="000000"/>
        </w:rPr>
        <w:t>
балаларды тіркеу» мемлекеттiк қызмет регламенті</w:t>
      </w:r>
    </w:p>
    <w:bookmarkStart w:name="z30" w:id="27"/>
    <w:p>
      <w:pPr>
        <w:spacing w:after="0"/>
        <w:ind w:left="0"/>
        <w:jc w:val="left"/>
      </w:pPr>
      <w:r>
        <w:rPr>
          <w:rFonts w:ascii="Times New Roman"/>
          <w:b/>
          <w:i w:val="false"/>
          <w:color w:val="000000"/>
        </w:rPr>
        <w:t xml:space="preserve"> 
1. Жалпы түсініктер</w:t>
      </w:r>
    </w:p>
    <w:bookmarkEnd w:id="27"/>
    <w:p>
      <w:pPr>
        <w:spacing w:after="0"/>
        <w:ind w:left="0"/>
        <w:jc w:val="both"/>
      </w:pPr>
      <w:r>
        <w:rPr>
          <w:rFonts w:ascii="Times New Roman"/>
          <w:b w:val="false"/>
          <w:i w:val="false"/>
          <w:color w:val="000000"/>
          <w:sz w:val="28"/>
        </w:rPr>
        <w:t>      Осы «Мектепке дейінгі балалар ұйымдарына жолдама беру үшін мектеп жасына (7 жасқа) дейінгі балаларды тіркеу» регламентінде (бұдан әрі - регламент) келесі түсініктер және қысқарған сөздер пайдаланылады:</w:t>
      </w:r>
      <w:r>
        <w:br/>
      </w:r>
      <w:r>
        <w:rPr>
          <w:rFonts w:ascii="Times New Roman"/>
          <w:b w:val="false"/>
          <w:i w:val="false"/>
          <w:color w:val="000000"/>
          <w:sz w:val="28"/>
        </w:rPr>
        <w:t>
      1) тұтынушы - жеке тұлға;</w:t>
      </w:r>
      <w:r>
        <w:br/>
      </w:r>
      <w:r>
        <w:rPr>
          <w:rFonts w:ascii="Times New Roman"/>
          <w:b w:val="false"/>
          <w:i w:val="false"/>
          <w:color w:val="000000"/>
          <w:sz w:val="28"/>
        </w:rPr>
        <w:t>
      2) уәкілетті орган - аудандардың (облыстық маңызы бар қалалардың) бiлiм бөлiмдерi;</w:t>
      </w:r>
      <w:r>
        <w:br/>
      </w:r>
      <w:r>
        <w:rPr>
          <w:rFonts w:ascii="Times New Roman"/>
          <w:b w:val="false"/>
          <w:i w:val="false"/>
          <w:color w:val="000000"/>
          <w:sz w:val="28"/>
        </w:rPr>
        <w:t>
      3) ЖТ ММЖ – «Жеке тұлғалар» мемлекеттік деректер жиынтығы;</w:t>
      </w:r>
      <w:r>
        <w:br/>
      </w:r>
      <w:r>
        <w:rPr>
          <w:rFonts w:ascii="Times New Roman"/>
          <w:b w:val="false"/>
          <w:i w:val="false"/>
          <w:color w:val="000000"/>
          <w:sz w:val="28"/>
        </w:rPr>
        <w:t>
      4) жеке сәйкестендiру нөмiрi - жеке тұлға, оның iшiнде жеке кәсiпкерлiк түрiнде өзiнiң қызметiн жүзеге асыратын жеке кәсiпкер үшiн қалыптастырылатын бiрегей нөмiр (бұдан әрi - ЖСН);</w:t>
      </w:r>
      <w:r>
        <w:br/>
      </w:r>
      <w:r>
        <w:rPr>
          <w:rFonts w:ascii="Times New Roman"/>
          <w:b w:val="false"/>
          <w:i w:val="false"/>
          <w:color w:val="000000"/>
          <w:sz w:val="28"/>
        </w:rPr>
        <w:t>
      5) ақпараттық жүйе - аппараттық-бағдарламалық кешендi қолданумен ақпаратты сақтау, өңдеу, iздеу, тарату, тапсыру және беру үшiн арналған жүйе (бұдан әрi - АЖ);</w:t>
      </w:r>
      <w:r>
        <w:br/>
      </w:r>
      <w:r>
        <w:rPr>
          <w:rFonts w:ascii="Times New Roman"/>
          <w:b w:val="false"/>
          <w:i w:val="false"/>
          <w:color w:val="000000"/>
          <w:sz w:val="28"/>
        </w:rPr>
        <w:t>
      6) мемлекеттік мекеме (бұдан әрі - ММ) – электрондық мемлекеттік қызметті тікелей ұсынатын ауданның (облыстық маңызы бар қаланың) жұмыспен қамту және әлеуметтік бағдарламалар бөлімдері;</w:t>
      </w:r>
      <w:r>
        <w:br/>
      </w:r>
      <w:r>
        <w:rPr>
          <w:rFonts w:ascii="Times New Roman"/>
          <w:b w:val="false"/>
          <w:i w:val="false"/>
          <w:color w:val="000000"/>
          <w:sz w:val="28"/>
        </w:rPr>
        <w:t>
      7) Медиа-ажырату-құжаттардың электрондық түрінен қағазға түсіруі, немесе, керісінше айналуы қажет болған жағдайда, қызмет көрсету барысында қағаздың және электрондық құжат айналымының ауысуы;</w:t>
      </w:r>
      <w:r>
        <w:br/>
      </w:r>
      <w:r>
        <w:rPr>
          <w:rFonts w:ascii="Times New Roman"/>
          <w:b w:val="false"/>
          <w:i w:val="false"/>
          <w:color w:val="000000"/>
          <w:sz w:val="28"/>
        </w:rPr>
        <w:t>
      8) Пайдаланушы - өзіне қажетті электрондық ақпараттар ресурстарын және оларды қолдану үшін ақпараттық жүйеге жүгінген субъект;</w:t>
      </w:r>
      <w:r>
        <w:br/>
      </w:r>
      <w:r>
        <w:rPr>
          <w:rFonts w:ascii="Times New Roman"/>
          <w:b w:val="false"/>
          <w:i w:val="false"/>
          <w:color w:val="000000"/>
          <w:sz w:val="28"/>
        </w:rPr>
        <w:t>
      9) Веб-портал (электрондық үкімет (бұдан әрі –ЭҮП)- нормативтік құқықтық базаны қоса, барлық шоғырланған үкіметтік ақпараттарға және электрондық мемлекеттік қызметтерге, бірыңғай колжетімділікті ұсынатын ақпараттық жүйе;</w:t>
      </w:r>
      <w:r>
        <w:br/>
      </w:r>
      <w:r>
        <w:rPr>
          <w:rFonts w:ascii="Times New Roman"/>
          <w:b w:val="false"/>
          <w:i w:val="false"/>
          <w:color w:val="000000"/>
          <w:sz w:val="28"/>
        </w:rPr>
        <w:t>
      10) МДБҰ - мектепке дейінгі балалар ұйымы;</w:t>
      </w:r>
      <w:r>
        <w:br/>
      </w:r>
      <w:r>
        <w:rPr>
          <w:rFonts w:ascii="Times New Roman"/>
          <w:b w:val="false"/>
          <w:i w:val="false"/>
          <w:color w:val="000000"/>
          <w:sz w:val="28"/>
        </w:rPr>
        <w:t>
      11) жергiлiктi атқарушы орган (бұдан әрі - ЖАО) - облыстың (республикалық маңызы бар қаланың және астананың), ауданның (облыстық маңызы бар қаланың) әкiмi басқаратын, өз құзыретi шегiнде тиiстi аумақта жергiлiктi мемлекеттiк басқаруды және өзiн-өзi басқаруды жүзеге асыратын алқалы атқарушы орган;</w:t>
      </w:r>
      <w:r>
        <w:br/>
      </w:r>
      <w:r>
        <w:rPr>
          <w:rFonts w:ascii="Times New Roman"/>
          <w:b w:val="false"/>
          <w:i w:val="false"/>
          <w:color w:val="000000"/>
          <w:sz w:val="28"/>
        </w:rPr>
        <w:t>
      12) Халыққа қызмет көрсету орталығының (одан әрі ХҚКО) интегралды-ақпараттық жүйесі - Қазақстан Республикасының халыққа қызмет көрсету орталығы, сондай ақ тиісті министрліктер мен ведомстволар арқылы халыққа (жеке және заңды тұлғаларға) қызмет көрсету процессін автоматизациялау үшін арналған ақпараттық жүйе;</w:t>
      </w:r>
      <w:r>
        <w:br/>
      </w:r>
      <w:r>
        <w:rPr>
          <w:rFonts w:ascii="Times New Roman"/>
          <w:b w:val="false"/>
          <w:i w:val="false"/>
          <w:color w:val="000000"/>
          <w:sz w:val="28"/>
        </w:rPr>
        <w:t>
      13) Аймақтық шлюз, Қазақстан Республикасының (АЖ ЖАО)» «электрондық үкімет» шлюзінің қосалқы жүйесі сияқты, - «е-үкімет» және ЖАО инфрақұрылымының интеграциясын қамтамасыз ететін ақпараттық жүйе («электрондық үкімет» шлюзі арқылы мемлекеттік ақпараттық ресурстарына жергілікті атқару органдардың кіруге рұқсат механизмдерін беру, сонымен қатар азаматтар мен бизнес-құрылымдарына аймақтық мәртебеде электрондық қызмет көрсету. АЖ ЖАО өз құрылымына интеграцияның қосалқы жүйесі мен ЖАО қызметкерлерінің автоматтандырылған жұмыс орнын қосады.</w:t>
      </w:r>
      <w:r>
        <w:br/>
      </w:r>
      <w:r>
        <w:rPr>
          <w:rFonts w:ascii="Times New Roman"/>
          <w:b w:val="false"/>
          <w:i w:val="false"/>
          <w:color w:val="000000"/>
          <w:sz w:val="28"/>
        </w:rPr>
        <w:t>
      14) интеграция қосалқы жүйесі (одан әрі- АШЭП) - ЖАО ішкі жүйе/қосалқы жүйе және ЖАО электрондық қызметін көрсету процессінде қатысатын сыртқы ақпараттық жүйелермен ақпараттық өзара әрекет етуді қамтамасыз етеді;</w:t>
      </w:r>
      <w:r>
        <w:br/>
      </w:r>
      <w:r>
        <w:rPr>
          <w:rFonts w:ascii="Times New Roman"/>
          <w:b w:val="false"/>
          <w:i w:val="false"/>
          <w:color w:val="000000"/>
          <w:sz w:val="28"/>
        </w:rPr>
        <w:t>
      15) автоматтандырылған жұмыс орны (одан әрі АЖО) –ЖАО қызметін көрсету ішкі бизнес-процесстерінің өтуін, мемлекеттік мекеменің мониторингі үшін уәкілдік еткен мемлекеттік органдар мен қызметті тұтынушы үшін қызмет көрсету статусы туралы ақпаратты ұсынуын қамтамассыз етеді;</w:t>
      </w:r>
      <w:r>
        <w:br/>
      </w:r>
      <w:r>
        <w:rPr>
          <w:rFonts w:ascii="Times New Roman"/>
          <w:b w:val="false"/>
          <w:i w:val="false"/>
          <w:color w:val="000000"/>
          <w:sz w:val="28"/>
        </w:rPr>
        <w:t>
      16) АҚҚ (СКЗИ) – ақпаратты криптографиялық қорғау құралы;</w:t>
      </w:r>
      <w:r>
        <w:br/>
      </w:r>
      <w:r>
        <w:rPr>
          <w:rFonts w:ascii="Times New Roman"/>
          <w:b w:val="false"/>
          <w:i w:val="false"/>
          <w:color w:val="000000"/>
          <w:sz w:val="28"/>
        </w:rPr>
        <w:t>
      17) функционалдық құрылымдық бірлік (одан әрі ФҚБ) - бұл белгілі кезеңде электронды қызмет көрсетуге қатысқан, мемлекеттік органдардың құрылымдық бөлімшелерінің, уәкілетті органдардың жауапты тұлғалары;</w:t>
      </w:r>
      <w:r>
        <w:br/>
      </w:r>
      <w:r>
        <w:rPr>
          <w:rFonts w:ascii="Times New Roman"/>
          <w:b w:val="false"/>
          <w:i w:val="false"/>
          <w:color w:val="000000"/>
          <w:sz w:val="28"/>
        </w:rPr>
        <w:t>
      18) транзакциялық қызмет көрсету – электрондық цифрлық қолды қолдану арқылы ақпаратты өзара алмасуды талап ететін электрондық ақпараттық ресурстарды қолданушыларға ұсыну бойынша қызмет көрсету;</w:t>
      </w:r>
      <w:r>
        <w:br/>
      </w:r>
      <w:r>
        <w:rPr>
          <w:rFonts w:ascii="Times New Roman"/>
          <w:b w:val="false"/>
          <w:i w:val="false"/>
          <w:color w:val="000000"/>
          <w:sz w:val="28"/>
        </w:rPr>
        <w:t>
      19) халыққа қызмет көрсету орталығы(одан әрі ХҚКО) – республикалық мемлекеттік кәсіп орын, «бір терезе» принципі бойынша өтініштерді қабылдау және құжаттарды беру бойынша жеке және заңды тұлғаларға мемлекеттік қызмет ұсынуды ұйымдастырады;</w:t>
      </w:r>
      <w:r>
        <w:br/>
      </w:r>
      <w:r>
        <w:rPr>
          <w:rFonts w:ascii="Times New Roman"/>
          <w:b w:val="false"/>
          <w:i w:val="false"/>
          <w:color w:val="000000"/>
          <w:sz w:val="28"/>
        </w:rPr>
        <w:t>
      20) электронды цифрлы қол (бұдан әрі ЭЦҚ) – электрондық цифрлы қол құралдарымен құралған және электрондық құжаттың растығын, мазмұнының өзгермегенін растайтын электрондық цифрлы белгілер жиынтығы;</w:t>
      </w:r>
      <w:r>
        <w:br/>
      </w:r>
      <w:r>
        <w:rPr>
          <w:rFonts w:ascii="Times New Roman"/>
          <w:b w:val="false"/>
          <w:i w:val="false"/>
          <w:color w:val="000000"/>
          <w:sz w:val="28"/>
        </w:rPr>
        <w:t>
      21) электрондық мемлекеттік қызметтер – ақпараттық технологияларды қолдану арқылы электрондық формада көрсетілетін мемлекеттік қызметтер;</w:t>
      </w:r>
      <w:r>
        <w:br/>
      </w:r>
      <w:r>
        <w:rPr>
          <w:rFonts w:ascii="Times New Roman"/>
          <w:b w:val="false"/>
          <w:i w:val="false"/>
          <w:color w:val="000000"/>
          <w:sz w:val="28"/>
        </w:rPr>
        <w:t>
      22) электрондық құжат – ақпарат электронды-цифрлы форма түрінде ұсынылған және электронды цифрлы қол арқылы расталған құжат;</w:t>
      </w:r>
      <w:r>
        <w:br/>
      </w:r>
      <w:r>
        <w:rPr>
          <w:rFonts w:ascii="Times New Roman"/>
          <w:b w:val="false"/>
          <w:i w:val="false"/>
          <w:color w:val="000000"/>
          <w:sz w:val="28"/>
        </w:rPr>
        <w:t>
      23) «электрондық үкіметтің» шлюзі (кейін - ЭҮШ) – электрондық қызметтерді жүзеге асыру шеңберінде «электрондық үкімет» ақпараттық жүйелерді интеграциялауға арналған ақпараттық жүйе.</w:t>
      </w:r>
    </w:p>
    <w:bookmarkStart w:name="z31" w:id="28"/>
    <w:p>
      <w:pPr>
        <w:spacing w:after="0"/>
        <w:ind w:left="0"/>
        <w:jc w:val="left"/>
      </w:pPr>
      <w:r>
        <w:rPr>
          <w:rFonts w:ascii="Times New Roman"/>
          <w:b/>
          <w:i w:val="false"/>
          <w:color w:val="000000"/>
        </w:rPr>
        <w:t xml:space="preserve"> 
2. Жалпы ережелер</w:t>
      </w:r>
    </w:p>
    <w:bookmarkEnd w:id="28"/>
    <w:p>
      <w:pPr>
        <w:spacing w:after="0"/>
        <w:ind w:left="0"/>
        <w:jc w:val="both"/>
      </w:pPr>
      <w:r>
        <w:rPr>
          <w:rFonts w:ascii="Times New Roman"/>
          <w:b w:val="false"/>
          <w:i w:val="false"/>
          <w:color w:val="000000"/>
          <w:sz w:val="28"/>
        </w:rPr>
        <w:t>      2. Осы регламент «Әкiмшiлiк рәсiмдер туралы» Қазақстан Республикасының 2000 жылғы 27 қарашадағы Заңының </w:t>
      </w:r>
      <w:r>
        <w:rPr>
          <w:rFonts w:ascii="Times New Roman"/>
          <w:b w:val="false"/>
          <w:i w:val="false"/>
          <w:color w:val="000000"/>
          <w:sz w:val="28"/>
        </w:rPr>
        <w:t>9-1-бабына</w:t>
      </w:r>
      <w:r>
        <w:rPr>
          <w:rFonts w:ascii="Times New Roman"/>
          <w:b w:val="false"/>
          <w:i w:val="false"/>
          <w:color w:val="000000"/>
          <w:sz w:val="28"/>
        </w:rPr>
        <w:t xml:space="preserve"> сәйкес әзірленді.</w:t>
      </w:r>
      <w:r>
        <w:br/>
      </w:r>
      <w:r>
        <w:rPr>
          <w:rFonts w:ascii="Times New Roman"/>
          <w:b w:val="false"/>
          <w:i w:val="false"/>
          <w:color w:val="000000"/>
          <w:sz w:val="28"/>
        </w:rPr>
        <w:t>
      3. Мемлекеттiк қызмет осы регламентке </w:t>
      </w:r>
      <w:r>
        <w:rPr>
          <w:rFonts w:ascii="Times New Roman"/>
          <w:b w:val="false"/>
          <w:i w:val="false"/>
          <w:color w:val="000000"/>
          <w:sz w:val="28"/>
        </w:rPr>
        <w:t>1-қосымшасына</w:t>
      </w:r>
      <w:r>
        <w:rPr>
          <w:rFonts w:ascii="Times New Roman"/>
          <w:b w:val="false"/>
          <w:i w:val="false"/>
          <w:color w:val="000000"/>
          <w:sz w:val="28"/>
        </w:rPr>
        <w:t xml:space="preserve"> сәйкес тұратын орны бойынша халыққа қызмет көрсету орталығы (бұдан әрі - ҚҚКО) арқылы балама негізде мекен-жайлар тізімі «Мектепке дейінгі балалар ұйымдарына жолдама беру үшін мектеп жасына (7 жасқа) дейінгі балаларды тіркеу» мемлекеттік қызметтің осы регламентіне </w:t>
      </w:r>
      <w:r>
        <w:rPr>
          <w:rFonts w:ascii="Times New Roman"/>
          <w:b w:val="false"/>
          <w:i w:val="false"/>
          <w:color w:val="000000"/>
          <w:sz w:val="28"/>
        </w:rPr>
        <w:t>2-қосымшасында</w:t>
      </w:r>
      <w:r>
        <w:rPr>
          <w:rFonts w:ascii="Times New Roman"/>
          <w:b w:val="false"/>
          <w:i w:val="false"/>
          <w:color w:val="000000"/>
          <w:sz w:val="28"/>
        </w:rPr>
        <w:t xml:space="preserve"> көрсетілген уәкілетті органмен көрсетіледі.</w:t>
      </w:r>
      <w:r>
        <w:br/>
      </w:r>
      <w:r>
        <w:rPr>
          <w:rFonts w:ascii="Times New Roman"/>
          <w:b w:val="false"/>
          <w:i w:val="false"/>
          <w:color w:val="000000"/>
          <w:sz w:val="28"/>
        </w:rPr>
        <w:t>
      4. Көрсетілетін мемлекеттік қызмет көрсету нысаны: бөліктей автоматтандырылған (медиа-алшақтықты қамтамасыз ететін электрондық мемлекеттік қызмет).</w:t>
      </w:r>
      <w:r>
        <w:br/>
      </w:r>
      <w:r>
        <w:rPr>
          <w:rFonts w:ascii="Times New Roman"/>
          <w:b w:val="false"/>
          <w:i w:val="false"/>
          <w:color w:val="000000"/>
          <w:sz w:val="28"/>
        </w:rPr>
        <w:t>
      5. Мемлекеттік қызмет тегін көрсетiледi.</w:t>
      </w:r>
      <w:r>
        <w:br/>
      </w:r>
      <w:r>
        <w:rPr>
          <w:rFonts w:ascii="Times New Roman"/>
          <w:b w:val="false"/>
          <w:i w:val="false"/>
          <w:color w:val="000000"/>
          <w:sz w:val="28"/>
        </w:rPr>
        <w:t>
      6. Мемлекеттік қызмет «Білім туралы» Қазақстан Республикасы 2007 жылғы 27 шілдедегі </w:t>
      </w:r>
      <w:r>
        <w:rPr>
          <w:rFonts w:ascii="Times New Roman"/>
          <w:b w:val="false"/>
          <w:i w:val="false"/>
          <w:color w:val="000000"/>
          <w:sz w:val="28"/>
        </w:rPr>
        <w:t>Заңының</w:t>
      </w:r>
      <w:r>
        <w:rPr>
          <w:rFonts w:ascii="Times New Roman"/>
          <w:b w:val="false"/>
          <w:i w:val="false"/>
          <w:color w:val="000000"/>
          <w:sz w:val="28"/>
        </w:rPr>
        <w:t>, «Мектепке дейінгі білім беру ұйымдары қызметінің үлгі ережесін бекіту туралы» Қазақстан Республикасы Үкіметінің 2004 жылғы 21 желтоқсандағы № 1353 </w:t>
      </w:r>
      <w:r>
        <w:rPr>
          <w:rFonts w:ascii="Times New Roman"/>
          <w:b w:val="false"/>
          <w:i w:val="false"/>
          <w:color w:val="000000"/>
          <w:sz w:val="28"/>
        </w:rPr>
        <w:t>қаулысының</w:t>
      </w:r>
      <w:r>
        <w:rPr>
          <w:rFonts w:ascii="Times New Roman"/>
          <w:b w:val="false"/>
          <w:i w:val="false"/>
          <w:color w:val="000000"/>
          <w:sz w:val="28"/>
        </w:rPr>
        <w:t>, «Жеке және заңды тұлғаларға көрсетілетін мемлекеттік қызметтер тізілімін бекіту туралы» Қазақстан Республикасы Үкіметінің 2010 жылғы 20 шілдедегі № 745 </w:t>
      </w:r>
      <w:r>
        <w:rPr>
          <w:rFonts w:ascii="Times New Roman"/>
          <w:b w:val="false"/>
          <w:i w:val="false"/>
          <w:color w:val="000000"/>
          <w:sz w:val="28"/>
        </w:rPr>
        <w:t>қаулысына</w:t>
      </w:r>
      <w:r>
        <w:rPr>
          <w:rFonts w:ascii="Times New Roman"/>
          <w:b w:val="false"/>
          <w:i w:val="false"/>
          <w:color w:val="000000"/>
          <w:sz w:val="28"/>
        </w:rPr>
        <w:t xml:space="preserve"> және «Қазақстан Республикасы Білім және ғылым министрлігінің мемлекеттік қызмет көрсету стандарттарын бекіту және Қазақстан Республикасы Үкіметінің 2007 жылғы 30 маусымдағы № 561 қаулысына өзгеріс енгізу туралы» Қазақстан Республикасы Үкіметінің 2010 жылғы 26 ақпандағы № 140 </w:t>
      </w:r>
      <w:r>
        <w:rPr>
          <w:rFonts w:ascii="Times New Roman"/>
          <w:b w:val="false"/>
          <w:i w:val="false"/>
          <w:color w:val="000000"/>
          <w:sz w:val="28"/>
        </w:rPr>
        <w:t>қаулысына</w:t>
      </w:r>
      <w:r>
        <w:rPr>
          <w:rFonts w:ascii="Times New Roman"/>
          <w:b w:val="false"/>
          <w:i w:val="false"/>
          <w:color w:val="000000"/>
          <w:sz w:val="28"/>
        </w:rPr>
        <w:t>,«Балалар толық және жарты күн болатың мектепке дейінгі шағын орталықтар қызметін ұйымдастырудың үлгілік ережесін бекіту туралы» Қазақстан Республикасы Білім және ғылым министрінің 2006 жылғы 7 шілдедегі № 372 </w:t>
      </w:r>
      <w:r>
        <w:rPr>
          <w:rFonts w:ascii="Times New Roman"/>
          <w:b w:val="false"/>
          <w:i w:val="false"/>
          <w:color w:val="000000"/>
          <w:sz w:val="28"/>
        </w:rPr>
        <w:t>бұйрығының</w:t>
      </w:r>
      <w:r>
        <w:rPr>
          <w:rFonts w:ascii="Times New Roman"/>
          <w:b w:val="false"/>
          <w:i w:val="false"/>
          <w:color w:val="000000"/>
          <w:sz w:val="28"/>
        </w:rPr>
        <w:t xml:space="preserve"> негізінде жүзеге асырылады.</w:t>
      </w:r>
      <w:r>
        <w:br/>
      </w:r>
      <w:r>
        <w:rPr>
          <w:rFonts w:ascii="Times New Roman"/>
          <w:b w:val="false"/>
          <w:i w:val="false"/>
          <w:color w:val="000000"/>
          <w:sz w:val="28"/>
        </w:rPr>
        <w:t>
      7. Көрсетiлетiн мемлекеттік қызметтің аяқталу нысаны мектепке дейiнгi балалар ұйымдарына жолдама немесе мектеп жасына дейiнгi (7 жасқа дейiнгi) балаларды тіркеу, не қызмет көрсетуден бас тарту жөнінде дәлелді жауап туралы хабарлама (бұдан әрі - хабарлама) беру болып табылады.</w:t>
      </w:r>
    </w:p>
    <w:bookmarkStart w:name="z32" w:id="29"/>
    <w:p>
      <w:pPr>
        <w:spacing w:after="0"/>
        <w:ind w:left="0"/>
        <w:jc w:val="left"/>
      </w:pPr>
      <w:r>
        <w:rPr>
          <w:rFonts w:ascii="Times New Roman"/>
          <w:b/>
          <w:i w:val="false"/>
          <w:color w:val="000000"/>
        </w:rPr>
        <w:t xml:space="preserve"> 
3. Мемлекеттік қызмет көрсету тәртiбiне</w:t>
      </w:r>
      <w:r>
        <w:br/>
      </w:r>
      <w:r>
        <w:rPr>
          <w:rFonts w:ascii="Times New Roman"/>
          <w:b/>
          <w:i w:val="false"/>
          <w:color w:val="000000"/>
        </w:rPr>
        <w:t>
қойылатын талаптар</w:t>
      </w:r>
    </w:p>
    <w:bookmarkEnd w:id="29"/>
    <w:p>
      <w:pPr>
        <w:spacing w:after="0"/>
        <w:ind w:left="0"/>
        <w:jc w:val="both"/>
      </w:pPr>
      <w:r>
        <w:rPr>
          <w:rFonts w:ascii="Times New Roman"/>
          <w:b w:val="false"/>
          <w:i w:val="false"/>
          <w:color w:val="000000"/>
          <w:sz w:val="28"/>
        </w:rPr>
        <w:t>      8. Мемлекеттік қызмет көрсету мәселесі бойынша, мемлекеттік қызмет көрсетудің барысы туралы ақпаратты орталықтан немесе уәкілетті органнан алуға болады, олардың мекен-жайлары мен жұмыс кестесі осы регламенттің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2-қосымшаларында</w:t>
      </w:r>
      <w:r>
        <w:rPr>
          <w:rFonts w:ascii="Times New Roman"/>
          <w:b w:val="false"/>
          <w:i w:val="false"/>
          <w:color w:val="000000"/>
          <w:sz w:val="28"/>
        </w:rPr>
        <w:t xml:space="preserve"> көрсетілген.</w:t>
      </w:r>
      <w:r>
        <w:br/>
      </w:r>
      <w:r>
        <w:rPr>
          <w:rFonts w:ascii="Times New Roman"/>
          <w:b w:val="false"/>
          <w:i w:val="false"/>
          <w:color w:val="000000"/>
          <w:sz w:val="28"/>
        </w:rPr>
        <w:t>
      9. Мемлекеттік қызмет көрсету мерзімдері:</w:t>
      </w:r>
      <w:r>
        <w:br/>
      </w:r>
      <w:r>
        <w:rPr>
          <w:rFonts w:ascii="Times New Roman"/>
          <w:b w:val="false"/>
          <w:i w:val="false"/>
          <w:color w:val="000000"/>
          <w:sz w:val="28"/>
        </w:rPr>
        <w:t>
      уәкілетті органда:</w:t>
      </w:r>
      <w:r>
        <w:br/>
      </w:r>
      <w:r>
        <w:rPr>
          <w:rFonts w:ascii="Times New Roman"/>
          <w:b w:val="false"/>
          <w:i w:val="false"/>
          <w:color w:val="000000"/>
          <w:sz w:val="28"/>
        </w:rPr>
        <w:t>
      тұтынушымен осы регламенттің </w:t>
      </w:r>
      <w:r>
        <w:rPr>
          <w:rFonts w:ascii="Times New Roman"/>
          <w:b w:val="false"/>
          <w:i w:val="false"/>
          <w:color w:val="000000"/>
          <w:sz w:val="28"/>
        </w:rPr>
        <w:t>14-тармағында</w:t>
      </w:r>
      <w:r>
        <w:rPr>
          <w:rFonts w:ascii="Times New Roman"/>
          <w:b w:val="false"/>
          <w:i w:val="false"/>
          <w:color w:val="000000"/>
          <w:sz w:val="28"/>
        </w:rPr>
        <w:t xml:space="preserve"> белгіленген қажетті құжаттарды тапсыру мерзiмi 60 минутты құрайды;</w:t>
      </w:r>
      <w:r>
        <w:br/>
      </w:r>
      <w:r>
        <w:rPr>
          <w:rFonts w:ascii="Times New Roman"/>
          <w:b w:val="false"/>
          <w:i w:val="false"/>
          <w:color w:val="000000"/>
          <w:sz w:val="28"/>
        </w:rPr>
        <w:t>
      орталықта:</w:t>
      </w:r>
      <w:r>
        <w:br/>
      </w:r>
      <w:r>
        <w:rPr>
          <w:rFonts w:ascii="Times New Roman"/>
          <w:b w:val="false"/>
          <w:i w:val="false"/>
          <w:color w:val="000000"/>
          <w:sz w:val="28"/>
        </w:rPr>
        <w:t>
      осы регламенттің </w:t>
      </w:r>
      <w:r>
        <w:rPr>
          <w:rFonts w:ascii="Times New Roman"/>
          <w:b w:val="false"/>
          <w:i w:val="false"/>
          <w:color w:val="000000"/>
          <w:sz w:val="28"/>
        </w:rPr>
        <w:t>14-тармағында</w:t>
      </w:r>
      <w:r>
        <w:rPr>
          <w:rFonts w:ascii="Times New Roman"/>
          <w:b w:val="false"/>
          <w:i w:val="false"/>
          <w:color w:val="000000"/>
          <w:sz w:val="28"/>
        </w:rPr>
        <w:t xml:space="preserve"> көрсетілген қажетті құжаттарды тұтынушы тапсырған сәттен бастап мемлекеттік қызмет көрсетудің мерзiмi үш күнді құрайды (құжаттарды қабылдаған және берген күн мемлекеттік қызмет көрсету мерзiмiне кiрмейдi);</w:t>
      </w:r>
      <w:r>
        <w:br/>
      </w:r>
      <w:r>
        <w:rPr>
          <w:rFonts w:ascii="Times New Roman"/>
          <w:b w:val="false"/>
          <w:i w:val="false"/>
          <w:color w:val="000000"/>
          <w:sz w:val="28"/>
        </w:rPr>
        <w:t>
      мемлекеттік қызмет алуға дейінгі күтудің барынша мүмкін мерзiмi 30 минуттай;</w:t>
      </w:r>
      <w:r>
        <w:br/>
      </w:r>
      <w:r>
        <w:rPr>
          <w:rFonts w:ascii="Times New Roman"/>
          <w:b w:val="false"/>
          <w:i w:val="false"/>
          <w:color w:val="000000"/>
          <w:sz w:val="28"/>
        </w:rPr>
        <w:t>
      10. Уәкілетті органның мемлекеттік қызмет көрсетуден бас тартуының негізі болып табылады:</w:t>
      </w:r>
      <w:r>
        <w:br/>
      </w:r>
      <w:r>
        <w:rPr>
          <w:rFonts w:ascii="Times New Roman"/>
          <w:b w:val="false"/>
          <w:i w:val="false"/>
          <w:color w:val="000000"/>
          <w:sz w:val="28"/>
        </w:rPr>
        <w:t>
      1) уәкілетті органға жүгінген жағдайда:</w:t>
      </w:r>
      <w:r>
        <w:br/>
      </w:r>
      <w:r>
        <w:rPr>
          <w:rFonts w:ascii="Times New Roman"/>
          <w:b w:val="false"/>
          <w:i w:val="false"/>
          <w:color w:val="000000"/>
          <w:sz w:val="28"/>
        </w:rPr>
        <w:t>
      осы регламенттің </w:t>
      </w:r>
      <w:r>
        <w:rPr>
          <w:rFonts w:ascii="Times New Roman"/>
          <w:b w:val="false"/>
          <w:i w:val="false"/>
          <w:color w:val="000000"/>
          <w:sz w:val="28"/>
        </w:rPr>
        <w:t>14-тармағында</w:t>
      </w:r>
      <w:r>
        <w:rPr>
          <w:rFonts w:ascii="Times New Roman"/>
          <w:b w:val="false"/>
          <w:i w:val="false"/>
          <w:color w:val="000000"/>
          <w:sz w:val="28"/>
        </w:rPr>
        <w:t xml:space="preserve"> көрсетілген қажетті құжаттарды ұсынбаса;</w:t>
      </w:r>
      <w:r>
        <w:br/>
      </w:r>
      <w:r>
        <w:rPr>
          <w:rFonts w:ascii="Times New Roman"/>
          <w:b w:val="false"/>
          <w:i w:val="false"/>
          <w:color w:val="000000"/>
          <w:sz w:val="28"/>
        </w:rPr>
        <w:t>
      2) баланың 7 жастан асып кетуі.</w:t>
      </w:r>
      <w:r>
        <w:br/>
      </w:r>
      <w:r>
        <w:rPr>
          <w:rFonts w:ascii="Times New Roman"/>
          <w:b w:val="false"/>
          <w:i w:val="false"/>
          <w:color w:val="000000"/>
          <w:sz w:val="28"/>
        </w:rPr>
        <w:t>
      орталыққа жүгінген жағдайда:</w:t>
      </w:r>
      <w:r>
        <w:br/>
      </w:r>
      <w:r>
        <w:rPr>
          <w:rFonts w:ascii="Times New Roman"/>
          <w:b w:val="false"/>
          <w:i w:val="false"/>
          <w:color w:val="000000"/>
          <w:sz w:val="28"/>
        </w:rPr>
        <w:t>
      1) құжаттарды ресімдеуде қателіктерді анықтағанда, осы регламенттің 14-тармағында көрсетілген құжаттардың толық пакетін ұсынбағанда;</w:t>
      </w:r>
      <w:r>
        <w:br/>
      </w:r>
      <w:r>
        <w:rPr>
          <w:rFonts w:ascii="Times New Roman"/>
          <w:b w:val="false"/>
          <w:i w:val="false"/>
          <w:color w:val="000000"/>
          <w:sz w:val="28"/>
        </w:rPr>
        <w:t>
      2) бала 7 жастан асып кеткен жағдайда.</w:t>
      </w:r>
      <w:r>
        <w:br/>
      </w:r>
      <w:r>
        <w:rPr>
          <w:rFonts w:ascii="Times New Roman"/>
          <w:b w:val="false"/>
          <w:i w:val="false"/>
          <w:color w:val="000000"/>
          <w:sz w:val="28"/>
        </w:rPr>
        <w:t>
      Бөлім құжаттар пакетін алған соң бір жұмыс күні ішінде орталыққа бас тартудың жазбаша негізімен оларды қайтарады.</w:t>
      </w:r>
      <w:r>
        <w:br/>
      </w:r>
      <w:r>
        <w:rPr>
          <w:rFonts w:ascii="Times New Roman"/>
          <w:b w:val="false"/>
          <w:i w:val="false"/>
          <w:color w:val="000000"/>
          <w:sz w:val="28"/>
        </w:rPr>
        <w:t>
      Орталық құжаттарды алған соң тұтынушыға бір жұмыс күні ішінде ақпараттандырады және бөлімнің қайтару/бас тарту себептері жөнінде жазбаша негіздеме береді.</w:t>
      </w:r>
      <w:r>
        <w:br/>
      </w:r>
      <w:r>
        <w:rPr>
          <w:rFonts w:ascii="Times New Roman"/>
          <w:b w:val="false"/>
          <w:i w:val="false"/>
          <w:color w:val="000000"/>
          <w:sz w:val="28"/>
        </w:rPr>
        <w:t>
      11. Мемлекеттік қызмет алу үшін тұтынушыдан өтініш алған сәттен бастап және мемлекеттік қызмет көрсетулердің нәтижелерін беру мерзіміне дейін мемлекеттік қызмет көрсетудің кезеңдері:</w:t>
      </w:r>
      <w:r>
        <w:br/>
      </w:r>
      <w:r>
        <w:rPr>
          <w:rFonts w:ascii="Times New Roman"/>
          <w:b w:val="false"/>
          <w:i w:val="false"/>
          <w:color w:val="000000"/>
          <w:sz w:val="28"/>
        </w:rPr>
        <w:t>
      1) тұтынушы орталыққа немесе уәкілетті органға қызмет көрсету жөнінде өтініш береді;</w:t>
      </w:r>
      <w:r>
        <w:br/>
      </w:r>
      <w:r>
        <w:rPr>
          <w:rFonts w:ascii="Times New Roman"/>
          <w:b w:val="false"/>
          <w:i w:val="false"/>
          <w:color w:val="000000"/>
          <w:sz w:val="28"/>
        </w:rPr>
        <w:t>
      2) орталық өтінішті тіркейді және оны уәкілетті органға тапсырады;</w:t>
      </w:r>
      <w:r>
        <w:br/>
      </w:r>
      <w:r>
        <w:rPr>
          <w:rFonts w:ascii="Times New Roman"/>
          <w:b w:val="false"/>
          <w:i w:val="false"/>
          <w:color w:val="000000"/>
          <w:sz w:val="28"/>
        </w:rPr>
        <w:t>
      3) уәкілетті орган орталықтың немесе тұтынушыдан өтінішті тікелей берген жағдайда ұсынған өтінішін қарастыруды жүзеге асырады, дәлелді бас тарту дайындайды немесе хабарлама ресімдейді, мемлекеттік қызмет көрсетудің нәтижесін орталыққа жібереді немесе өтінішті уәкілетті органға берген жағдайда тұтынушыға береді;</w:t>
      </w:r>
      <w:r>
        <w:br/>
      </w:r>
      <w:r>
        <w:rPr>
          <w:rFonts w:ascii="Times New Roman"/>
          <w:b w:val="false"/>
          <w:i w:val="false"/>
          <w:color w:val="000000"/>
          <w:sz w:val="28"/>
        </w:rPr>
        <w:t>
      4) орталық тұтынушыға хабарлама береді немесе дәлелді бас тартуды береді;</w:t>
      </w:r>
      <w:r>
        <w:br/>
      </w:r>
      <w:r>
        <w:rPr>
          <w:rFonts w:ascii="Times New Roman"/>
          <w:b w:val="false"/>
          <w:i w:val="false"/>
          <w:color w:val="000000"/>
          <w:sz w:val="28"/>
        </w:rPr>
        <w:t>
      12. Орталықта және уәкілетті органда мемлекеттік қызмет көрсету үшін құжаттарды қабылдауды жүзеге асыратын тұлғалардың мейлінше саны бір қызметкерді құрайды.</w:t>
      </w:r>
    </w:p>
    <w:bookmarkStart w:name="z33" w:id="30"/>
    <w:p>
      <w:pPr>
        <w:spacing w:after="0"/>
        <w:ind w:left="0"/>
        <w:jc w:val="left"/>
      </w:pPr>
      <w:r>
        <w:rPr>
          <w:rFonts w:ascii="Times New Roman"/>
          <w:b/>
          <w:i w:val="false"/>
          <w:color w:val="000000"/>
        </w:rPr>
        <w:t xml:space="preserve"> 
4. Мемлекеттік қызмет көрсету үдерісінде қызметтердің</w:t>
      </w:r>
      <w:r>
        <w:br/>
      </w:r>
      <w:r>
        <w:rPr>
          <w:rFonts w:ascii="Times New Roman"/>
          <w:b/>
          <w:i w:val="false"/>
          <w:color w:val="000000"/>
        </w:rPr>
        <w:t>
(өзара қызметтердің) тәртібін сипаттау</w:t>
      </w:r>
    </w:p>
    <w:bookmarkEnd w:id="30"/>
    <w:p>
      <w:pPr>
        <w:spacing w:after="0"/>
        <w:ind w:left="0"/>
        <w:jc w:val="both"/>
      </w:pPr>
      <w:r>
        <w:rPr>
          <w:rFonts w:ascii="Times New Roman"/>
          <w:b w:val="false"/>
          <w:i w:val="false"/>
          <w:color w:val="000000"/>
          <w:sz w:val="28"/>
        </w:rPr>
        <w:t>      13. Орталықта құжаттарды қабылдау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мекен-жайлар бойынша орталықтың инспекторының аты-жөні, әкесінің аты және лауызымы көрсетілген «терезелер» арқылы жүзеге асырылады.</w:t>
      </w:r>
      <w:r>
        <w:br/>
      </w:r>
      <w:r>
        <w:rPr>
          <w:rFonts w:ascii="Times New Roman"/>
          <w:b w:val="false"/>
          <w:i w:val="false"/>
          <w:color w:val="000000"/>
          <w:sz w:val="28"/>
        </w:rPr>
        <w:t>
      Уәкілетті органда құжаттарды қабылдау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 мекен-жайлары бойынша уәкілетті органның жауапты атқарушысы арқылы жүзеге асырылады.</w:t>
      </w:r>
      <w:r>
        <w:br/>
      </w:r>
      <w:r>
        <w:rPr>
          <w:rFonts w:ascii="Times New Roman"/>
          <w:b w:val="false"/>
          <w:i w:val="false"/>
          <w:color w:val="000000"/>
          <w:sz w:val="28"/>
        </w:rPr>
        <w:t>
      Уәкілетті органға құжаттар тапсырылған соң тұтынушыға тұтынушының мемлекеттік қызметті алатын күні жазылған барлық құжаттарды алу жөнінде қолхат беріледі.</w:t>
      </w:r>
      <w:r>
        <w:br/>
      </w:r>
      <w:r>
        <w:rPr>
          <w:rFonts w:ascii="Times New Roman"/>
          <w:b w:val="false"/>
          <w:i w:val="false"/>
          <w:color w:val="000000"/>
          <w:sz w:val="28"/>
        </w:rPr>
        <w:t>
      Орталыққа құжаттарды тапсырған соң тұтынушыға:</w:t>
      </w:r>
      <w:r>
        <w:br/>
      </w:r>
      <w:r>
        <w:rPr>
          <w:rFonts w:ascii="Times New Roman"/>
          <w:b w:val="false"/>
          <w:i w:val="false"/>
          <w:color w:val="000000"/>
          <w:sz w:val="28"/>
        </w:rPr>
        <w:t>
      тиiстi құжаттардың қабылданғаны туралы қолхатта:</w:t>
      </w:r>
      <w:r>
        <w:br/>
      </w:r>
      <w:r>
        <w:rPr>
          <w:rFonts w:ascii="Times New Roman"/>
          <w:b w:val="false"/>
          <w:i w:val="false"/>
          <w:color w:val="000000"/>
          <w:sz w:val="28"/>
        </w:rPr>
        <w:t>
      сұрау салудың қабылданған нөмiрi мен күнi;</w:t>
      </w:r>
      <w:r>
        <w:br/>
      </w:r>
      <w:r>
        <w:rPr>
          <w:rFonts w:ascii="Times New Roman"/>
          <w:b w:val="false"/>
          <w:i w:val="false"/>
          <w:color w:val="000000"/>
          <w:sz w:val="28"/>
        </w:rPr>
        <w:t>
      сұрау салынған мемлекеттiк қызметтiң түрi;</w:t>
      </w:r>
      <w:r>
        <w:br/>
      </w:r>
      <w:r>
        <w:rPr>
          <w:rFonts w:ascii="Times New Roman"/>
          <w:b w:val="false"/>
          <w:i w:val="false"/>
          <w:color w:val="000000"/>
          <w:sz w:val="28"/>
        </w:rPr>
        <w:t>
      қоса берiлген құжаттардың саны мен атаулары;</w:t>
      </w:r>
      <w:r>
        <w:br/>
      </w:r>
      <w:r>
        <w:rPr>
          <w:rFonts w:ascii="Times New Roman"/>
          <w:b w:val="false"/>
          <w:i w:val="false"/>
          <w:color w:val="000000"/>
          <w:sz w:val="28"/>
        </w:rPr>
        <w:t>
      құжаттардың берiлген күнi мен орны;</w:t>
      </w:r>
      <w:r>
        <w:br/>
      </w:r>
      <w:r>
        <w:rPr>
          <w:rFonts w:ascii="Times New Roman"/>
          <w:b w:val="false"/>
          <w:i w:val="false"/>
          <w:color w:val="000000"/>
          <w:sz w:val="28"/>
        </w:rPr>
        <w:t>
      құжаттарды ресiмдеу үшiн өтiнiштi қабылдаған орталық инспекторының тегi, аты, әкесiнiң атын көрсетумен тиісті құжаттарды қабылдағаны жөнінде қолхат беріледі.</w:t>
      </w:r>
      <w:r>
        <w:br/>
      </w:r>
      <w:r>
        <w:rPr>
          <w:rFonts w:ascii="Times New Roman"/>
          <w:b w:val="false"/>
          <w:i w:val="false"/>
          <w:color w:val="000000"/>
          <w:sz w:val="28"/>
        </w:rPr>
        <w:t>
      14. Мемлекеттiк қызметтi алу үшiн тұтынушы мынадай құжаттарды тапсыруы қажет:</w:t>
      </w:r>
      <w:r>
        <w:br/>
      </w:r>
      <w:r>
        <w:rPr>
          <w:rFonts w:ascii="Times New Roman"/>
          <w:b w:val="false"/>
          <w:i w:val="false"/>
          <w:color w:val="000000"/>
          <w:sz w:val="28"/>
        </w:rPr>
        <w:t>
      1) ата-анасының (анасы немесе әкесi) бiрiн немесе заңды өкiлдерiн куәландыратын құжат;</w:t>
      </w:r>
      <w:r>
        <w:br/>
      </w:r>
      <w:r>
        <w:rPr>
          <w:rFonts w:ascii="Times New Roman"/>
          <w:b w:val="false"/>
          <w:i w:val="false"/>
          <w:color w:val="000000"/>
          <w:sz w:val="28"/>
        </w:rPr>
        <w:t>
      2) баланың туу туралы куәлiгi;</w:t>
      </w:r>
      <w:r>
        <w:br/>
      </w:r>
      <w:r>
        <w:rPr>
          <w:rFonts w:ascii="Times New Roman"/>
          <w:b w:val="false"/>
          <w:i w:val="false"/>
          <w:color w:val="000000"/>
          <w:sz w:val="28"/>
        </w:rPr>
        <w:t>
      3) жеңiлдiктi растайтын құжат (бiрiншi кезекте мектепке дейiнгi балалар ұйымына жолдамасы бар болған жағдайда);</w:t>
      </w:r>
      <w:r>
        <w:br/>
      </w:r>
      <w:r>
        <w:rPr>
          <w:rFonts w:ascii="Times New Roman"/>
          <w:b w:val="false"/>
          <w:i w:val="false"/>
          <w:color w:val="000000"/>
          <w:sz w:val="28"/>
        </w:rPr>
        <w:t>
      4) психологиялық-медициналық-педагогикалық комиссияның қорытындысы (мүмкiндiктерi шектеулi балаларға арналған мектепке дейiнгi түзеу ұйымдары мен топтарына қабылдаған жағдайда);</w:t>
      </w:r>
      <w:r>
        <w:br/>
      </w:r>
      <w:r>
        <w:rPr>
          <w:rFonts w:ascii="Times New Roman"/>
          <w:b w:val="false"/>
          <w:i w:val="false"/>
          <w:color w:val="000000"/>
          <w:sz w:val="28"/>
        </w:rPr>
        <w:t>
      5) туберкулез инфекциясы ерте бiлiнген, туберкулездiң азаю және бәсеңдеу түрiмен, жиi және ұзақ ауыратын балаларға арналған санаториялық мектепке дейiнгi түзеу ұйымдарына қабылдаған кезде аумақтық емдеу-алдын алу ұйымдарының қорытындысы.</w:t>
      </w:r>
      <w:r>
        <w:br/>
      </w:r>
      <w:r>
        <w:rPr>
          <w:rFonts w:ascii="Times New Roman"/>
          <w:b w:val="false"/>
          <w:i w:val="false"/>
          <w:color w:val="000000"/>
          <w:sz w:val="28"/>
        </w:rPr>
        <w:t>
      ЭҮП арқылы тұтынушының жүгінген жағдайда:</w:t>
      </w:r>
      <w:r>
        <w:br/>
      </w:r>
      <w:r>
        <w:rPr>
          <w:rFonts w:ascii="Times New Roman"/>
          <w:b w:val="false"/>
          <w:i w:val="false"/>
          <w:color w:val="000000"/>
          <w:sz w:val="28"/>
        </w:rPr>
        <w:t>
      1) Баланың туу туралы куәлігінің электрондық көшірмесі;</w:t>
      </w:r>
      <w:r>
        <w:br/>
      </w:r>
      <w:r>
        <w:rPr>
          <w:rFonts w:ascii="Times New Roman"/>
          <w:b w:val="false"/>
          <w:i w:val="false"/>
          <w:color w:val="000000"/>
          <w:sz w:val="28"/>
        </w:rPr>
        <w:t>
      2) жеңілдікті растайтын құжаттың электрондық көшірмесі (мектепке дейінгі балалар ұйымына жолдама алғашқы кезекті алуға бар болған жағдайда);</w:t>
      </w:r>
      <w:r>
        <w:br/>
      </w:r>
      <w:r>
        <w:rPr>
          <w:rFonts w:ascii="Times New Roman"/>
          <w:b w:val="false"/>
          <w:i w:val="false"/>
          <w:color w:val="000000"/>
          <w:sz w:val="28"/>
        </w:rPr>
        <w:t>
      3) психологиялық-медициналық-педагогикалық комиссия қорытындысының электрондық көшірмесі (мектепке дейінгі түзету ұйымдарына және мүмкіндіктері шектеулі балаларға арналған топтарға алған жағдайда);</w:t>
      </w:r>
      <w:r>
        <w:br/>
      </w:r>
      <w:r>
        <w:rPr>
          <w:rFonts w:ascii="Times New Roman"/>
          <w:b w:val="false"/>
          <w:i w:val="false"/>
          <w:color w:val="000000"/>
          <w:sz w:val="28"/>
        </w:rPr>
        <w:t>
      4) туберкулез сырқатының ерте білінген, туберкулездің аз және бәсеңдеген формаларымен, жиі әрі ұзақ ауыратын балаларға арналған түзеу санаторлық мектепке дейінгі ұйымдарға алған жағдайда аумақтық емдеу-профилактикалық ұйымдары қорытындысының электрондық көшірмесі.</w:t>
      </w:r>
      <w:r>
        <w:br/>
      </w:r>
      <w:r>
        <w:rPr>
          <w:rFonts w:ascii="Times New Roman"/>
          <w:b w:val="false"/>
          <w:i w:val="false"/>
          <w:color w:val="000000"/>
          <w:sz w:val="28"/>
        </w:rPr>
        <w:t>
      Құжаттар салыстырып тексеру үшiн көшiрме және түпнұсқа түрiнде берiледi, кейiн құжаттың түпнұсқасы тұтынушыға қайтарылады.</w:t>
      </w:r>
      <w:r>
        <w:br/>
      </w:r>
      <w:r>
        <w:rPr>
          <w:rFonts w:ascii="Times New Roman"/>
          <w:b w:val="false"/>
          <w:i w:val="false"/>
          <w:color w:val="000000"/>
          <w:sz w:val="28"/>
        </w:rPr>
        <w:t>
      Уәкілетті органдағы бөлім бөлімшесіндегі үстелде, не болмаса мамандарда өтініш бланкілері болады.</w:t>
      </w:r>
      <w:r>
        <w:br/>
      </w:r>
      <w:r>
        <w:rPr>
          <w:rFonts w:ascii="Times New Roman"/>
          <w:b w:val="false"/>
          <w:i w:val="false"/>
          <w:color w:val="000000"/>
          <w:sz w:val="28"/>
        </w:rPr>
        <w:t>
      Орталықтың күту залындағы арнайы үстелшеде, не болмаса кеңес берушілерде өтініш бланкілері болады.</w:t>
      </w:r>
      <w:r>
        <w:br/>
      </w:r>
      <w:r>
        <w:rPr>
          <w:rFonts w:ascii="Times New Roman"/>
          <w:b w:val="false"/>
          <w:i w:val="false"/>
          <w:color w:val="000000"/>
          <w:sz w:val="28"/>
        </w:rPr>
        <w:t>
      15. Мемлекеттік қызмет көрсету үдерісіне келесі құрылымдық-функционалдық бірліктер (бұдан әрі - ҚФБ) жұмылдырылған:</w:t>
      </w:r>
      <w:r>
        <w:br/>
      </w:r>
      <w:r>
        <w:rPr>
          <w:rFonts w:ascii="Times New Roman"/>
          <w:b w:val="false"/>
          <w:i w:val="false"/>
          <w:color w:val="000000"/>
          <w:sz w:val="28"/>
        </w:rPr>
        <w:t>
      1) орталық инспекторы;</w:t>
      </w:r>
      <w:r>
        <w:br/>
      </w:r>
      <w:r>
        <w:rPr>
          <w:rFonts w:ascii="Times New Roman"/>
          <w:b w:val="false"/>
          <w:i w:val="false"/>
          <w:color w:val="000000"/>
          <w:sz w:val="28"/>
        </w:rPr>
        <w:t>
      2) орталықтың жинақтаушы бөлімінің инспекторы;</w:t>
      </w:r>
      <w:r>
        <w:br/>
      </w:r>
      <w:r>
        <w:rPr>
          <w:rFonts w:ascii="Times New Roman"/>
          <w:b w:val="false"/>
          <w:i w:val="false"/>
          <w:color w:val="000000"/>
          <w:sz w:val="28"/>
        </w:rPr>
        <w:t>
      3) уәкілетті органның басшысы;</w:t>
      </w:r>
      <w:r>
        <w:br/>
      </w:r>
      <w:r>
        <w:rPr>
          <w:rFonts w:ascii="Times New Roman"/>
          <w:b w:val="false"/>
          <w:i w:val="false"/>
          <w:color w:val="000000"/>
          <w:sz w:val="28"/>
        </w:rPr>
        <w:t>
      4) уәкілетті органның жауапты атқарушысы.</w:t>
      </w:r>
      <w:r>
        <w:br/>
      </w:r>
      <w:r>
        <w:rPr>
          <w:rFonts w:ascii="Times New Roman"/>
          <w:b w:val="false"/>
          <w:i w:val="false"/>
          <w:color w:val="000000"/>
          <w:sz w:val="28"/>
        </w:rPr>
        <w:t>
      16. Әр әкімшілік әрекетті (рәсімді) орындау мерзімі көрсетілген ҚФБ әкімшілік әрекеттерінің (рәсімдері) реттілігі мен өзара әрекеттерінің мәтіндік кестелік сипаттамасы осы регламенттің </w:t>
      </w:r>
      <w:r>
        <w:rPr>
          <w:rFonts w:ascii="Times New Roman"/>
          <w:b w:val="false"/>
          <w:i w:val="false"/>
          <w:color w:val="000000"/>
          <w:sz w:val="28"/>
        </w:rPr>
        <w:t>3 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17. Мемлекеттік қызмет көрсетудің үдерісінде және ҚФБ әкімшілік әрекеттердің логикалық реттілігі арасында өзара байланысты бейнелейтін схемалары осы регламенттің </w:t>
      </w:r>
      <w:r>
        <w:rPr>
          <w:rFonts w:ascii="Times New Roman"/>
          <w:b w:val="false"/>
          <w:i w:val="false"/>
          <w:color w:val="000000"/>
          <w:sz w:val="28"/>
        </w:rPr>
        <w:t>4 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18. Мемлекеттік қызмет көрсету нәтижесі осы регламенттің </w:t>
      </w:r>
      <w:r>
        <w:rPr>
          <w:rFonts w:ascii="Times New Roman"/>
          <w:b w:val="false"/>
          <w:i w:val="false"/>
          <w:color w:val="000000"/>
          <w:sz w:val="28"/>
        </w:rPr>
        <w:t>5 қосымшасына</w:t>
      </w:r>
      <w:r>
        <w:rPr>
          <w:rFonts w:ascii="Times New Roman"/>
          <w:b w:val="false"/>
          <w:i w:val="false"/>
          <w:color w:val="000000"/>
          <w:sz w:val="28"/>
        </w:rPr>
        <w:t xml:space="preserve"> сәйкес хабарлама беру немесе мемлекеттік қызмет көрсетуден бастарту түрінде ұсынылады.</w:t>
      </w:r>
      <w:r>
        <w:br/>
      </w:r>
      <w:r>
        <w:rPr>
          <w:rFonts w:ascii="Times New Roman"/>
          <w:b w:val="false"/>
          <w:i w:val="false"/>
          <w:color w:val="000000"/>
          <w:sz w:val="28"/>
        </w:rPr>
        <w:t>
      Мемлекеттік қызмет көрсетуден бастарту бастартудың дәлелді себептерін көрсете отырып қағаз тасығышта жазбаша түрде ресімделеді.</w:t>
      </w:r>
      <w:r>
        <w:br/>
      </w:r>
      <w:r>
        <w:rPr>
          <w:rFonts w:ascii="Times New Roman"/>
          <w:b w:val="false"/>
          <w:i w:val="false"/>
          <w:color w:val="000000"/>
          <w:sz w:val="28"/>
        </w:rPr>
        <w:t>
      19. «Электрондық үкімет» парталы арқылы ішінара автоматтандырылған электрондық мемлекеттік қызметтi көрсеткен кезде қызмет берушiнiң адымдық әрекеттерi мен шешiмдерi (3-сурет):</w:t>
      </w:r>
      <w:r>
        <w:br/>
      </w:r>
      <w:r>
        <w:rPr>
          <w:rFonts w:ascii="Times New Roman"/>
          <w:b w:val="false"/>
          <w:i w:val="false"/>
          <w:color w:val="000000"/>
          <w:sz w:val="28"/>
        </w:rPr>
        <w:t>
      1) тұтынушы ЖСН көмегiмен ЭҮП-да тiркеуден өтуi тиiс (ЭҮП-да тiркелмеген тұтынушылар үшiн жүзеге асырылады);</w:t>
      </w:r>
      <w:r>
        <w:br/>
      </w:r>
      <w:r>
        <w:rPr>
          <w:rFonts w:ascii="Times New Roman"/>
          <w:b w:val="false"/>
          <w:i w:val="false"/>
          <w:color w:val="000000"/>
          <w:sz w:val="28"/>
        </w:rPr>
        <w:t>
      2) «Электрондық құжат және электрондық цифрлық қолтаңба туралы» Қазақстан Республикасының 2003 жылғы 7 қаңтардағы </w:t>
      </w:r>
      <w:r>
        <w:rPr>
          <w:rFonts w:ascii="Times New Roman"/>
          <w:b w:val="false"/>
          <w:i w:val="false"/>
          <w:color w:val="000000"/>
          <w:sz w:val="28"/>
        </w:rPr>
        <w:t>Заңына</w:t>
      </w:r>
      <w:r>
        <w:rPr>
          <w:rFonts w:ascii="Times New Roman"/>
          <w:b w:val="false"/>
          <w:i w:val="false"/>
          <w:color w:val="000000"/>
          <w:sz w:val="28"/>
        </w:rPr>
        <w:t xml:space="preserve"> сәйкес тұтынушының және КО ақпараттық жүйесiнiң ЭЦҚ (бұдан әрi - тұтынушының ЭЦҚ) қалыптастыру және тексеру үдерiсiн iске асыратын криптографиялық қорғау құралдарын пайдаланумен қызметтердi тұтынушының электрондық цифрлық қолтаңбаның кiлтiмен қол қойылған, электрондық құжат түрiнде мемлекеттiк органға берiлген сұрау салудың негiзiнде электрондық мемлекеттiк қызметтердi көрсетудiң нәтижесi тұтынушыға берiледi;</w:t>
      </w:r>
      <w:r>
        <w:br/>
      </w:r>
      <w:r>
        <w:rPr>
          <w:rFonts w:ascii="Times New Roman"/>
          <w:b w:val="false"/>
          <w:i w:val="false"/>
          <w:color w:val="000000"/>
          <w:sz w:val="28"/>
        </w:rPr>
        <w:t>
      3) 1-үдерiс - «электрондық үкiмет» порталындағы тұтынушы туралы деректердiң дұрыстығын тексеру үдерiсi (ЖСН және пароль);</w:t>
      </w:r>
      <w:r>
        <w:br/>
      </w:r>
      <w:r>
        <w:rPr>
          <w:rFonts w:ascii="Times New Roman"/>
          <w:b w:val="false"/>
          <w:i w:val="false"/>
          <w:color w:val="000000"/>
          <w:sz w:val="28"/>
        </w:rPr>
        <w:t>
      4) 2-үдерiс - тұтынушының деректерiнде бұзушылықтар болуына байланысты сұрау салынатын электрондық мемлекеттiк қызметтен бас тарту туралы хабарламаны қалыптастыру;</w:t>
      </w:r>
      <w:r>
        <w:br/>
      </w:r>
      <w:r>
        <w:rPr>
          <w:rFonts w:ascii="Times New Roman"/>
          <w:b w:val="false"/>
          <w:i w:val="false"/>
          <w:color w:val="000000"/>
          <w:sz w:val="28"/>
        </w:rPr>
        <w:t>
      5) 3-үдерiс - тұтынушының осы Регламентте көрсетiлген қызметтi таңдауы, қызметтi көрсету және оның құрылымы мен форматтық талаптарды ескере отырып, тұтынушының нысанды толтыруы үшiн сұрау салу нысанын экранға шығару (деректердi енгiзу);</w:t>
      </w:r>
      <w:r>
        <w:br/>
      </w:r>
      <w:r>
        <w:rPr>
          <w:rFonts w:ascii="Times New Roman"/>
          <w:b w:val="false"/>
          <w:i w:val="false"/>
          <w:color w:val="000000"/>
          <w:sz w:val="28"/>
        </w:rPr>
        <w:t>
      6) 4-үдерiс - «Жеке тұлғалар» мемлекеттік мәліметтер жиынтығы (бұдан әрi - КО) ақпараттық жүйесiнде жеке тұлғаның (тұтынушының) қажетті деректеріне сұрау салу;</w:t>
      </w:r>
      <w:r>
        <w:br/>
      </w:r>
      <w:r>
        <w:rPr>
          <w:rFonts w:ascii="Times New Roman"/>
          <w:b w:val="false"/>
          <w:i w:val="false"/>
          <w:color w:val="000000"/>
          <w:sz w:val="28"/>
        </w:rPr>
        <w:t>
      7) 5-үдеріс - АХАЖ АЖ-інде бала туралы деректерді тексеруге сұрау салу;</w:t>
      </w:r>
      <w:r>
        <w:br/>
      </w:r>
      <w:r>
        <w:rPr>
          <w:rFonts w:ascii="Times New Roman"/>
          <w:b w:val="false"/>
          <w:i w:val="false"/>
          <w:color w:val="000000"/>
          <w:sz w:val="28"/>
        </w:rPr>
        <w:t>
      8) 6-үдеріс - АХАЖ АЖ-інде сұрау салынған деректердің болмауына байланысты АХАЖ АЖ-інде бала туралы ақпараттың тексеру мүмкін болмағаны туралы хабарламаны қалыптастыру. Тұтынушының бала туралы деректерді қолымен енгізу;</w:t>
      </w:r>
      <w:r>
        <w:br/>
      </w:r>
      <w:r>
        <w:rPr>
          <w:rFonts w:ascii="Times New Roman"/>
          <w:b w:val="false"/>
          <w:i w:val="false"/>
          <w:color w:val="000000"/>
          <w:sz w:val="28"/>
        </w:rPr>
        <w:t>
      9) 7-үдеріс –тұтынушының қажетті деректерді енгізуі және қажетті электрондық құжаттарды өтініш нысанына бекіту;</w:t>
      </w:r>
      <w:r>
        <w:br/>
      </w:r>
      <w:r>
        <w:rPr>
          <w:rFonts w:ascii="Times New Roman"/>
          <w:b w:val="false"/>
          <w:i w:val="false"/>
          <w:color w:val="000000"/>
          <w:sz w:val="28"/>
        </w:rPr>
        <w:t>
      10) 8-үдеріс – ЭҮП-ында өтінішті тіркеу және электрондық мемлекеттік қызмет көрсетуге тұтынушы өтінішінің толтырылған нысанына (енгізілген деректерді) ЭЦҚ арқылы қол қоюы;</w:t>
      </w:r>
      <w:r>
        <w:br/>
      </w:r>
      <w:r>
        <w:rPr>
          <w:rFonts w:ascii="Times New Roman"/>
          <w:b w:val="false"/>
          <w:i w:val="false"/>
          <w:color w:val="000000"/>
          <w:sz w:val="28"/>
        </w:rPr>
        <w:t>
      11) 1-шарт - куәландыру орталығының ақпараттық жүйесiнде (бұдан әрi – КО АЖ) және тұтынушының криптографиялық қорғаудың құралдарын (бұдан әрi - тұтынушының АКҚҚ) пайдаланумен тiркеу куәлiгiнiң мерзiмiн және тұтынушының ЭЦҚ түпнұсқалығын тексеру;</w:t>
      </w:r>
      <w:r>
        <w:br/>
      </w:r>
      <w:r>
        <w:rPr>
          <w:rFonts w:ascii="Times New Roman"/>
          <w:b w:val="false"/>
          <w:i w:val="false"/>
          <w:color w:val="000000"/>
          <w:sz w:val="28"/>
        </w:rPr>
        <w:t>
      12) 9-үдеріс - тұтынушының ЭЦҚ түпнұсқалығының расталмауына байланысты сұрау салынатын электрондық мемлекеттiк қызметтен бас тарту туралы хабарламаны қалыптастыру;</w:t>
      </w:r>
      <w:r>
        <w:br/>
      </w:r>
      <w:r>
        <w:rPr>
          <w:rFonts w:ascii="Times New Roman"/>
          <w:b w:val="false"/>
          <w:i w:val="false"/>
          <w:color w:val="000000"/>
          <w:sz w:val="28"/>
        </w:rPr>
        <w:t>
      13) 10-үдеріс - электрондық мемлекеттiк нысанды көрсетуге сұрау салудың толтырылған нысанына (енгiзiлген деректердi және сканерленген құжаттарды) тұтынушының ЭЦҚ арқылы қол қою;</w:t>
      </w:r>
      <w:r>
        <w:br/>
      </w:r>
      <w:r>
        <w:rPr>
          <w:rFonts w:ascii="Times New Roman"/>
          <w:b w:val="false"/>
          <w:i w:val="false"/>
          <w:color w:val="000000"/>
          <w:sz w:val="28"/>
        </w:rPr>
        <w:t>
      14) 11-үдеріс – ЭҮП және ЖАО АЖ-інен электрондық мемлекеттік қызмет көрсетуге тұтынушының сұрауын автоматты беру үдерісі;</w:t>
      </w:r>
      <w:r>
        <w:br/>
      </w:r>
      <w:r>
        <w:rPr>
          <w:rFonts w:ascii="Times New Roman"/>
          <w:b w:val="false"/>
          <w:i w:val="false"/>
          <w:color w:val="000000"/>
          <w:sz w:val="28"/>
        </w:rPr>
        <w:t>
      15) 12-үдеріс – бір жұмыс күні ішінде ЖАО АЖ-інде ММ қызметкерлері тұтынушының сұрауын өңдеуі;</w:t>
      </w:r>
      <w:r>
        <w:br/>
      </w:r>
      <w:r>
        <w:rPr>
          <w:rFonts w:ascii="Times New Roman"/>
          <w:b w:val="false"/>
          <w:i w:val="false"/>
          <w:color w:val="000000"/>
          <w:sz w:val="28"/>
        </w:rPr>
        <w:t>
      16) 13-үдеріс – тұтынушының сұрау салуына сәйкес қызметтi көрсетудiң нәтижесiн (Қазақстан Республикасының заңнамасында белгiленген тәртiппен ресiмделген электрондық құжат немесе қағаз тасығыштағы құжаттың түрi) қалыптастыру үдерісі. Электрондық құжат мемлекеттiк органның АКҚҚ және КО ақпараттық жүйесiн пайдаланумен қалыптастырылады;</w:t>
      </w:r>
      <w:r>
        <w:br/>
      </w:r>
      <w:r>
        <w:rPr>
          <w:rFonts w:ascii="Times New Roman"/>
          <w:b w:val="false"/>
          <w:i w:val="false"/>
          <w:color w:val="000000"/>
          <w:sz w:val="28"/>
        </w:rPr>
        <w:t>
      17) 14-үдеріс – ЖАО АЖ-інен ХҚКО-ында, сонымен қатар тұтынушының жеке кабинетіне ЭҮП-ына және электрондық почтасына қалыптастырылған шығыс құжаттарымен орындалу мәртебесінің автоматты беру үдерісі.</w:t>
      </w:r>
      <w:r>
        <w:br/>
      </w:r>
      <w:r>
        <w:rPr>
          <w:rFonts w:ascii="Times New Roman"/>
          <w:b w:val="false"/>
          <w:i w:val="false"/>
          <w:color w:val="000000"/>
          <w:sz w:val="28"/>
        </w:rPr>
        <w:t>
      20. Осы Регламенттiң </w:t>
      </w:r>
      <w:r>
        <w:rPr>
          <w:rFonts w:ascii="Times New Roman"/>
          <w:b w:val="false"/>
          <w:i w:val="false"/>
          <w:color w:val="000000"/>
          <w:sz w:val="28"/>
        </w:rPr>
        <w:t>6 қосымшасына</w:t>
      </w:r>
      <w:r>
        <w:rPr>
          <w:rFonts w:ascii="Times New Roman"/>
          <w:b w:val="false"/>
          <w:i w:val="false"/>
          <w:color w:val="000000"/>
          <w:sz w:val="28"/>
        </w:rPr>
        <w:t xml:space="preserve"> сәйкес мемлекеттiк қызметтi тiкелей көрсететiн ММ iшiнара автоматтандырылған электрондық мемлекеттiк қызметтi көрсеткен кезде қызмет берушiнiң адымдық әрекеттерi мен шешiмдері (2-сурет):</w:t>
      </w:r>
      <w:r>
        <w:br/>
      </w:r>
      <w:r>
        <w:rPr>
          <w:rFonts w:ascii="Times New Roman"/>
          <w:b w:val="false"/>
          <w:i w:val="false"/>
          <w:color w:val="000000"/>
          <w:sz w:val="28"/>
        </w:rPr>
        <w:t>
      1) Тұтынушы өзімен бірге өтініш және қажетті құжаттарды алып, қызметті алу үшін ММ –ге жүгінуі тиіс;</w:t>
      </w:r>
      <w:r>
        <w:br/>
      </w:r>
      <w:r>
        <w:rPr>
          <w:rFonts w:ascii="Times New Roman"/>
          <w:b w:val="false"/>
          <w:i w:val="false"/>
          <w:color w:val="000000"/>
          <w:sz w:val="28"/>
        </w:rPr>
        <w:t>
      2) 1-үдеріс – ММ қызметкерінің тұтынушы ұсынған өтіні пен құжаттарыдың түпнұсқалығын тексеру үдерісі;</w:t>
      </w:r>
      <w:r>
        <w:br/>
      </w:r>
      <w:r>
        <w:rPr>
          <w:rFonts w:ascii="Times New Roman"/>
          <w:b w:val="false"/>
          <w:i w:val="false"/>
          <w:color w:val="000000"/>
          <w:sz w:val="28"/>
        </w:rPr>
        <w:t>
      3) 2-үдеріс – тұтынушының деректерiнде немесе өтінішінде бұзушылықтар болуына байланысты сұрау салынатын электрондық мемлекеттiк қызметтен бас тарту туралы хабарламаны ауызша ММ қызметкерлерінің қалыптастыруы;</w:t>
      </w:r>
      <w:r>
        <w:br/>
      </w:r>
      <w:r>
        <w:rPr>
          <w:rFonts w:ascii="Times New Roman"/>
          <w:b w:val="false"/>
          <w:i w:val="false"/>
          <w:color w:val="000000"/>
          <w:sz w:val="28"/>
        </w:rPr>
        <w:t>
      4) 3-үдеріс – ЖАО АЖ-інде тұтынушының деректерін ММ қызметкерлерінің енгізуі;</w:t>
      </w:r>
      <w:r>
        <w:br/>
      </w:r>
      <w:r>
        <w:rPr>
          <w:rFonts w:ascii="Times New Roman"/>
          <w:b w:val="false"/>
          <w:i w:val="false"/>
          <w:color w:val="000000"/>
          <w:sz w:val="28"/>
        </w:rPr>
        <w:t>
      5) 4-үдеріс – ЖТ МДЖ-ынан тұтынушының деректерін тексеруге сұрау салу;</w:t>
      </w:r>
      <w:r>
        <w:br/>
      </w:r>
      <w:r>
        <w:rPr>
          <w:rFonts w:ascii="Times New Roman"/>
          <w:b w:val="false"/>
          <w:i w:val="false"/>
          <w:color w:val="000000"/>
          <w:sz w:val="28"/>
        </w:rPr>
        <w:t>
      6) 5-үдеріс - ЖТ ММДЖ-ында тұтынушының сұрау салынатын деректерінің болмауына байланысты ЖТ ММДЖ-ында ақпаратты тексеру мүмкін болмау туралы хабарламаны қалыптастыру. Тұтынушының жеке тұлғасын куәландыратын құжаттың түпнұсқасын болған жағдайда ММ қызметкерінің жеке тұлға туралы деректерді қолымен енгізу;</w:t>
      </w:r>
      <w:r>
        <w:br/>
      </w:r>
      <w:r>
        <w:rPr>
          <w:rFonts w:ascii="Times New Roman"/>
          <w:b w:val="false"/>
          <w:i w:val="false"/>
          <w:color w:val="000000"/>
          <w:sz w:val="28"/>
        </w:rPr>
        <w:t>
      7) 6-үдеріс – АХАЖ АЖ-інде бала туралы деректерді тексеруге сұрау салу;</w:t>
      </w:r>
      <w:r>
        <w:br/>
      </w:r>
      <w:r>
        <w:rPr>
          <w:rFonts w:ascii="Times New Roman"/>
          <w:b w:val="false"/>
          <w:i w:val="false"/>
          <w:color w:val="000000"/>
          <w:sz w:val="28"/>
        </w:rPr>
        <w:t>
      8) 7-үдеріс - АХАЖ АЖ-інде сұрау салынған деректердің болмауына байланысты АХАЖ АЖ-інде бала туралы ақпаратты тексеру мүмкін болмауы туралы хабарлама қалыптастыру. Тұтынушының қолында туу туралы куәліктің болған жағдайында ММ қызметкерінің бала туралы деректерді қолымен енгізуі;</w:t>
      </w:r>
      <w:r>
        <w:br/>
      </w:r>
      <w:r>
        <w:rPr>
          <w:rFonts w:ascii="Times New Roman"/>
          <w:b w:val="false"/>
          <w:i w:val="false"/>
          <w:color w:val="000000"/>
          <w:sz w:val="28"/>
        </w:rPr>
        <w:t>
      9) 8-үдеріс – ЖАО АЖ жүйесінде өтініштер нысанына одан әрі бекітіп қою үшін тұтынушы ұсынған қажетті құжаттарды ММ қызметкерінің сканерлеуі;</w:t>
      </w:r>
      <w:r>
        <w:br/>
      </w:r>
      <w:r>
        <w:rPr>
          <w:rFonts w:ascii="Times New Roman"/>
          <w:b w:val="false"/>
          <w:i w:val="false"/>
          <w:color w:val="000000"/>
          <w:sz w:val="28"/>
        </w:rPr>
        <w:t>
      10) 9-үдеріс – ЖАО АЖ-інде өтінішті тіркеу және электрондық мемлекеттiк қызметті көрсетуге сұрау салудың толтырылған нысанына (енгiзiлген деректердi) тұтынушының ЭЦҚ арқылы қол қою;</w:t>
      </w:r>
      <w:r>
        <w:br/>
      </w:r>
      <w:r>
        <w:rPr>
          <w:rFonts w:ascii="Times New Roman"/>
          <w:b w:val="false"/>
          <w:i w:val="false"/>
          <w:color w:val="000000"/>
          <w:sz w:val="28"/>
        </w:rPr>
        <w:t>
      11) 1-шарт - тұтынушының АКҚҚ және куәләндіру орталығының ақпараттық жүйесін пайдаланумен тiркеу;</w:t>
      </w:r>
      <w:r>
        <w:br/>
      </w:r>
      <w:r>
        <w:rPr>
          <w:rFonts w:ascii="Times New Roman"/>
          <w:b w:val="false"/>
          <w:i w:val="false"/>
          <w:color w:val="000000"/>
          <w:sz w:val="28"/>
        </w:rPr>
        <w:t>
      12) 10-үдеріс – ММ қызметкерінің ЭЦҚ түпнұсқалығының расталмауына байланысты сұрау салынатын электрондық мемлекеттiк қызметтен бас тарту туралы хабарламаны қалыптастыру;</w:t>
      </w:r>
      <w:r>
        <w:br/>
      </w:r>
      <w:r>
        <w:rPr>
          <w:rFonts w:ascii="Times New Roman"/>
          <w:b w:val="false"/>
          <w:i w:val="false"/>
          <w:color w:val="000000"/>
          <w:sz w:val="28"/>
        </w:rPr>
        <w:t>
      13) 11-үдеріс - электрондық мемлекеттiк қызметті көрсетуге сұрау салудың ММ қызметкерімен толтырылған нысанына (енгiзiлген деректердi және сканерленген құжаттарды) тұтынушының ЭЦҚ арқылы қол қою;</w:t>
      </w:r>
      <w:r>
        <w:br/>
      </w:r>
      <w:r>
        <w:rPr>
          <w:rFonts w:ascii="Times New Roman"/>
          <w:b w:val="false"/>
          <w:i w:val="false"/>
          <w:color w:val="000000"/>
          <w:sz w:val="28"/>
        </w:rPr>
        <w:t>
      14) 12-үдеріс – ЖАО АЖ жүйесінен ХҚКО мониторинг жүйесіне электрондық мемлекеттік қызмет көрсетуге тұтынушының сұрау салу мәртебесін автоматты беру үдерісі;</w:t>
      </w:r>
      <w:r>
        <w:br/>
      </w:r>
      <w:r>
        <w:rPr>
          <w:rFonts w:ascii="Times New Roman"/>
          <w:b w:val="false"/>
          <w:i w:val="false"/>
          <w:color w:val="000000"/>
          <w:sz w:val="28"/>
        </w:rPr>
        <w:t>
      15) 13-үдеріс – ЖАО АЖ-інде ММ қызметкері тұтынушының сұрау салуын 60 минут ішінде өңдеуі;</w:t>
      </w:r>
      <w:r>
        <w:br/>
      </w:r>
      <w:r>
        <w:rPr>
          <w:rFonts w:ascii="Times New Roman"/>
          <w:b w:val="false"/>
          <w:i w:val="false"/>
          <w:color w:val="000000"/>
          <w:sz w:val="28"/>
        </w:rPr>
        <w:t>
      16) 14-үдеріс – тұтынушының сұрау салуына сәйкес ЖАО АЖ-інде қызметтi көрсетудiң нәтижесiн (Қазақстан Республикасының заңнамасында белгiленген тәртiппен ресiмделген электрондық құжат немесе қағаз тасығыштағы құжаттың түрi) ММ қызметкерінің қалыптастыру үдерісі. Электрондық құжат мемлекеттiк органның АКҚҚ және КО ақпараттық жүйесiн пайдаланумен қалыптастырылады;</w:t>
      </w:r>
      <w:r>
        <w:br/>
      </w:r>
      <w:r>
        <w:rPr>
          <w:rFonts w:ascii="Times New Roman"/>
          <w:b w:val="false"/>
          <w:i w:val="false"/>
          <w:color w:val="000000"/>
          <w:sz w:val="28"/>
        </w:rPr>
        <w:t>
      17) 15-үдеріс – ЖАО АЖ жүйесінен ХҚКО-ына қалыптастырылған шығыс құжатымен сұрау салудың орынлау мәртебесін автоматты беру үдерісі. Тұтынушыға ММ қызметкерінің ЖАО АЖ-інде көрсетілген қызметтің қалыптастырылған шығыс құжатын қолма-қол беру.</w:t>
      </w:r>
      <w:r>
        <w:br/>
      </w:r>
      <w:r>
        <w:rPr>
          <w:rFonts w:ascii="Times New Roman"/>
          <w:b w:val="false"/>
          <w:i w:val="false"/>
          <w:color w:val="000000"/>
          <w:sz w:val="28"/>
        </w:rPr>
        <w:t>
      21. Осы Регламенттiң </w:t>
      </w:r>
      <w:r>
        <w:rPr>
          <w:rFonts w:ascii="Times New Roman"/>
          <w:b w:val="false"/>
          <w:i w:val="false"/>
          <w:color w:val="000000"/>
          <w:sz w:val="28"/>
        </w:rPr>
        <w:t>6 қосымшасына</w:t>
      </w:r>
      <w:r>
        <w:rPr>
          <w:rFonts w:ascii="Times New Roman"/>
          <w:b w:val="false"/>
          <w:i w:val="false"/>
          <w:color w:val="000000"/>
          <w:sz w:val="28"/>
        </w:rPr>
        <w:t xml:space="preserve"> сәйкес халыққа қызмет көрсету орталықтары арқылы ішінара автоматтандырылған электрондық мемлекеттік қызметтi көрсеткен кезде қызмет берушiнiң адымдық әрекеттерi мен шешiмдерi:</w:t>
      </w:r>
      <w:r>
        <w:br/>
      </w:r>
      <w:r>
        <w:rPr>
          <w:rFonts w:ascii="Times New Roman"/>
          <w:b w:val="false"/>
          <w:i w:val="false"/>
          <w:color w:val="000000"/>
          <w:sz w:val="28"/>
        </w:rPr>
        <w:t>
      1) Тұтынушы өзімен бірге өтініш және қажетті құжаттардың түпнұсқасын алып, қызметті алу үшін ХҚКО-ына жүгінуі тиіс;</w:t>
      </w:r>
      <w:r>
        <w:br/>
      </w:r>
      <w:r>
        <w:rPr>
          <w:rFonts w:ascii="Times New Roman"/>
          <w:b w:val="false"/>
          <w:i w:val="false"/>
          <w:color w:val="000000"/>
          <w:sz w:val="28"/>
        </w:rPr>
        <w:t>
      2) 1-үдеріс – ХҚКО қызметкері тұтынушының ұсынған өтініші мен құжаттарының түпнұсқалығын тексеру үдерісі;</w:t>
      </w:r>
      <w:r>
        <w:br/>
      </w:r>
      <w:r>
        <w:rPr>
          <w:rFonts w:ascii="Times New Roman"/>
          <w:b w:val="false"/>
          <w:i w:val="false"/>
          <w:color w:val="000000"/>
          <w:sz w:val="28"/>
        </w:rPr>
        <w:t>
      3) 2-үдеріс – тұтынушының өтінішiнде немесе құжаттарында бұзушылықтар болуына байланысты сұрау салынатын электрондық мемлекеттiк қызметтен бас тарту туралы хабарламаны ауызша ХҚКО қызметкерінің қалыптастыруы;</w:t>
      </w:r>
      <w:r>
        <w:br/>
      </w:r>
      <w:r>
        <w:rPr>
          <w:rFonts w:ascii="Times New Roman"/>
          <w:b w:val="false"/>
          <w:i w:val="false"/>
          <w:color w:val="000000"/>
          <w:sz w:val="28"/>
        </w:rPr>
        <w:t>
      4) 3-үдеріс – ХҚКО жүйесінде тұтынушының деректерін ХҚКО қызметкерінің енгізуі;</w:t>
      </w:r>
      <w:r>
        <w:br/>
      </w:r>
      <w:r>
        <w:rPr>
          <w:rFonts w:ascii="Times New Roman"/>
          <w:b w:val="false"/>
          <w:i w:val="false"/>
          <w:color w:val="000000"/>
          <w:sz w:val="28"/>
        </w:rPr>
        <w:t>
      5) 4-үдеріс – ЖТ МДЖ-ынан тұтынушының деректерін тексеруге сұрау салу;</w:t>
      </w:r>
      <w:r>
        <w:br/>
      </w:r>
      <w:r>
        <w:rPr>
          <w:rFonts w:ascii="Times New Roman"/>
          <w:b w:val="false"/>
          <w:i w:val="false"/>
          <w:color w:val="000000"/>
          <w:sz w:val="28"/>
        </w:rPr>
        <w:t>
      6) 5-үдеріс - ЖТ ММДЖ-ында тұтынушының сұрау салынатын деректерінің болмауына байланысты ЖТ ММДЖ-ында ақпаратты тексеру</w:t>
      </w:r>
      <w:r>
        <w:br/>
      </w:r>
      <w:r>
        <w:rPr>
          <w:rFonts w:ascii="Times New Roman"/>
          <w:b w:val="false"/>
          <w:i w:val="false"/>
          <w:color w:val="000000"/>
          <w:sz w:val="28"/>
        </w:rPr>
        <w:t>
мүмкін болмау туралы хабарламаны қалыптастыру. Тұтынушының жеке тұлғасын куәландыратын құжаттың түпнұсқасын болған жағдайда ХҚКО қызметкерінің жеке тұлға туралы деректерді қолымен енгізу;</w:t>
      </w:r>
      <w:r>
        <w:br/>
      </w:r>
      <w:r>
        <w:rPr>
          <w:rFonts w:ascii="Times New Roman"/>
          <w:b w:val="false"/>
          <w:i w:val="false"/>
          <w:color w:val="000000"/>
          <w:sz w:val="28"/>
        </w:rPr>
        <w:t>
      7) 6-үдеріс – АХАЖ АЖ-іне бала туралы деректерді тексеруге сұрау салу;</w:t>
      </w:r>
      <w:r>
        <w:br/>
      </w:r>
      <w:r>
        <w:rPr>
          <w:rFonts w:ascii="Times New Roman"/>
          <w:b w:val="false"/>
          <w:i w:val="false"/>
          <w:color w:val="000000"/>
          <w:sz w:val="28"/>
        </w:rPr>
        <w:t>
      8) 7-үдеріс - АХАЖ АЖ-інде сұрау салынған деректердің болмауына байланысты АХАЖ АЖ-інде бала туралы ақпараттың тексеру мүмкін болмағаны туралы хабарламаны қалыптастыру. Тұтынушының қолында туу туралы куәлігінің түпнұсқасы болған жағдайда ХҚКО қызметкерінің бала туралы деректерді қолымен енгізу;</w:t>
      </w:r>
      <w:r>
        <w:br/>
      </w:r>
      <w:r>
        <w:rPr>
          <w:rFonts w:ascii="Times New Roman"/>
          <w:b w:val="false"/>
          <w:i w:val="false"/>
          <w:color w:val="000000"/>
          <w:sz w:val="28"/>
        </w:rPr>
        <w:t>
      9) 8-үдеріс – ЖАО АЖ жүйесінде өтініштер нысанына одан әрі бекітіп қою үшін тұтынушы ұсынған қажетті құжаттарды ХҚКО қызметкерінің сканерлеуі;</w:t>
      </w:r>
      <w:r>
        <w:br/>
      </w:r>
      <w:r>
        <w:rPr>
          <w:rFonts w:ascii="Times New Roman"/>
          <w:b w:val="false"/>
          <w:i w:val="false"/>
          <w:color w:val="000000"/>
          <w:sz w:val="28"/>
        </w:rPr>
        <w:t>
      10) 9-үдеріс – электрондық мемлекеттiк қызметті көрсетуге тұтынушының өтінішінің толтырылған нысанына (енгiзiлген деректердi) ХҚКО қызметкерінің ЭЦҚ арқылы тұтынушының өтінішіне қол қою және ХҚКО-ында өтінішті тіркеу:</w:t>
      </w:r>
      <w:r>
        <w:br/>
      </w:r>
      <w:r>
        <w:rPr>
          <w:rFonts w:ascii="Times New Roman"/>
          <w:b w:val="false"/>
          <w:i w:val="false"/>
          <w:color w:val="000000"/>
          <w:sz w:val="28"/>
        </w:rPr>
        <w:t>
      11) 1-шарт - тұтынушының АКҚҚ) және куәләндіру орталығының ақпараттық жүйесін пайдаланумен ХҚКО қызметкерінің тiркеу куәлiгiнiң мерзiмiн және тұтынушының ЭЦҚ түпнұсқалығын тексеру;</w:t>
      </w:r>
      <w:r>
        <w:br/>
      </w:r>
      <w:r>
        <w:rPr>
          <w:rFonts w:ascii="Times New Roman"/>
          <w:b w:val="false"/>
          <w:i w:val="false"/>
          <w:color w:val="000000"/>
          <w:sz w:val="28"/>
        </w:rPr>
        <w:t>
      12) 10-үдеріс – ХҚКО қызметкерінің ЭЦҚ түпнұсқалығының расталмауына байланысты қол қоюдан бас тарту туралы хабарламаны қалыптастыру;</w:t>
      </w:r>
      <w:r>
        <w:br/>
      </w:r>
      <w:r>
        <w:rPr>
          <w:rFonts w:ascii="Times New Roman"/>
          <w:b w:val="false"/>
          <w:i w:val="false"/>
          <w:color w:val="000000"/>
          <w:sz w:val="28"/>
        </w:rPr>
        <w:t>
      13) 11-үдеріс - электрондық мемлекеттiк қызметті көрсетуге сұрау салудың ХҚКО қызметкерімен толтырылған нысанына (енгiзiлген деректердi және сканерленген құжаттарды) тұтынушының ЭЦҚ арқылы қол қою;</w:t>
      </w:r>
      <w:r>
        <w:br/>
      </w:r>
      <w:r>
        <w:rPr>
          <w:rFonts w:ascii="Times New Roman"/>
          <w:b w:val="false"/>
          <w:i w:val="false"/>
          <w:color w:val="000000"/>
          <w:sz w:val="28"/>
        </w:rPr>
        <w:t>
      14) 12-үдеріс – ЖАО АЖ жүйесінен ХҚКО жүйесіне электрондық мемлекеттік қызмет көрсетуге тұтынушының сұрау салуды автоматты беру үдерісі;</w:t>
      </w:r>
      <w:r>
        <w:br/>
      </w:r>
      <w:r>
        <w:rPr>
          <w:rFonts w:ascii="Times New Roman"/>
          <w:b w:val="false"/>
          <w:i w:val="false"/>
          <w:color w:val="000000"/>
          <w:sz w:val="28"/>
        </w:rPr>
        <w:t>
      15) 13-үдеріс – ХҚКО қызметкерінің ЖАО АЖ-інде тұтынушының сұрау салуын үш жұмыс күні ішінде өңдеуі (құжаттарды қабылдау және беру күні мемлекеттік қызмет көрсету мерзіміне кірмейді);</w:t>
      </w:r>
      <w:r>
        <w:br/>
      </w:r>
      <w:r>
        <w:rPr>
          <w:rFonts w:ascii="Times New Roman"/>
          <w:b w:val="false"/>
          <w:i w:val="false"/>
          <w:color w:val="000000"/>
          <w:sz w:val="28"/>
        </w:rPr>
        <w:t>
      16) 14-үдеріс – тұтынушының сұрау салуына сәйкес ЖАО АЖ-інде электрондық мемлекеттік қызмет көрсетудiң нәтижесiн (Қазақстан Республикасының заңнамасында белгiленген тәртiппен ресiмделген электрондық құжат немесе қағаз тасығыштағы құжаттың түрi) қалыптастыру үдерісі. Электрондық құжат мемлекеттiк органның АКҚҚ және КО ақпараттық жүйесiн пайдаланумен қалыптастырылады;</w:t>
      </w:r>
      <w:r>
        <w:br/>
      </w:r>
      <w:r>
        <w:rPr>
          <w:rFonts w:ascii="Times New Roman"/>
          <w:b w:val="false"/>
          <w:i w:val="false"/>
          <w:color w:val="000000"/>
          <w:sz w:val="28"/>
        </w:rPr>
        <w:t>
      17) 15-үдеріс - ЖАО АЖ-інен ХҚКО-ында, сонымен қатар тұтынушының жеке кабинетіне ЭҮП-ына және электрондық почтасына қалыптастырылған шығыс құжаттарымен орындалу мәртебесінің автоматты беру үдерісі.</w:t>
      </w:r>
      <w:r>
        <w:br/>
      </w:r>
      <w:r>
        <w:rPr>
          <w:rFonts w:ascii="Times New Roman"/>
          <w:b w:val="false"/>
          <w:i w:val="false"/>
          <w:color w:val="000000"/>
          <w:sz w:val="28"/>
        </w:rPr>
        <w:t>
      Осы Регламентке </w:t>
      </w:r>
      <w:r>
        <w:rPr>
          <w:rFonts w:ascii="Times New Roman"/>
          <w:b w:val="false"/>
          <w:i w:val="false"/>
          <w:color w:val="000000"/>
          <w:sz w:val="28"/>
        </w:rPr>
        <w:t>8</w:t>
      </w:r>
      <w:r>
        <w:rPr>
          <w:rFonts w:ascii="Times New Roman"/>
          <w:b w:val="false"/>
          <w:i w:val="false"/>
          <w:color w:val="000000"/>
          <w:sz w:val="28"/>
        </w:rPr>
        <w:t>, </w:t>
      </w:r>
      <w:r>
        <w:rPr>
          <w:rFonts w:ascii="Times New Roman"/>
          <w:b w:val="false"/>
          <w:i w:val="false"/>
          <w:color w:val="000000"/>
          <w:sz w:val="28"/>
        </w:rPr>
        <w:t>9 қосымшаларында</w:t>
      </w:r>
      <w:r>
        <w:rPr>
          <w:rFonts w:ascii="Times New Roman"/>
          <w:b w:val="false"/>
          <w:i w:val="false"/>
          <w:color w:val="000000"/>
          <w:sz w:val="28"/>
        </w:rPr>
        <w:t xml:space="preserve"> ЭҮП арқылы көрсетiлетiн электрондық мемлекеттiк қызмет алған жағдайда тұтынушыға ұсынылатын электрондық мемлекеттік қызметке сұрау салу мен өтініштің экрандық нысандарын көрсетiлген.</w:t>
      </w:r>
      <w:r>
        <w:br/>
      </w:r>
      <w:r>
        <w:rPr>
          <w:rFonts w:ascii="Times New Roman"/>
          <w:b w:val="false"/>
          <w:i w:val="false"/>
          <w:color w:val="000000"/>
          <w:sz w:val="28"/>
        </w:rPr>
        <w:t>
      22. Тұтынушының электрондық мемлекеттiк қызмет бойынша «Электрондық үкімет» порталында «Қызметті алу тарихы» бөлімінде, сондай-ақ ММ/ХҚКО жүгінген жағдайда сұрау салуының орындалу мәртебесiн тексеру тәсiлi.</w:t>
      </w:r>
      <w:r>
        <w:br/>
      </w:r>
      <w:r>
        <w:rPr>
          <w:rFonts w:ascii="Times New Roman"/>
          <w:b w:val="false"/>
          <w:i w:val="false"/>
          <w:color w:val="000000"/>
          <w:sz w:val="28"/>
        </w:rPr>
        <w:t>
      23. Электрондық мемлекеттік қызмет көрсету жөнінде ақпарат алу үшін мемлекеттік органдардың атауы, олардың заңды мекен-жайлары, телефон нөмірлері, электрондық почтаның мекен-жайлары, уәкілетті лауазымды тұлғалардың әрекеттеріне (әрекетсіздігі) шағымдану тәртібін түсіндіру, сондай-ақ электрондық мемлекеттік қызметтің сапасын бағалау қажет болған жағдайда осы Регламентке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2-қосымшаларында</w:t>
      </w:r>
      <w:r>
        <w:rPr>
          <w:rFonts w:ascii="Times New Roman"/>
          <w:b w:val="false"/>
          <w:i w:val="false"/>
          <w:color w:val="000000"/>
          <w:sz w:val="28"/>
        </w:rPr>
        <w:t xml:space="preserve"> көрсетілген.</w:t>
      </w:r>
    </w:p>
    <w:bookmarkStart w:name="z34" w:id="31"/>
    <w:p>
      <w:pPr>
        <w:spacing w:after="0"/>
        <w:ind w:left="0"/>
        <w:jc w:val="left"/>
      </w:pPr>
      <w:r>
        <w:rPr>
          <w:rFonts w:ascii="Times New Roman"/>
          <w:b/>
          <w:i w:val="false"/>
          <w:color w:val="000000"/>
        </w:rPr>
        <w:t xml:space="preserve"> 
5. Мемлекеттік қызметті көрсететін лауазымды тұлғалардың жауапкершіліктері</w:t>
      </w:r>
    </w:p>
    <w:bookmarkEnd w:id="31"/>
    <w:p>
      <w:pPr>
        <w:spacing w:after="0"/>
        <w:ind w:left="0"/>
        <w:jc w:val="both"/>
      </w:pPr>
      <w:r>
        <w:rPr>
          <w:rFonts w:ascii="Times New Roman"/>
          <w:b w:val="false"/>
          <w:i w:val="false"/>
          <w:color w:val="000000"/>
          <w:sz w:val="28"/>
        </w:rPr>
        <w:t>      24. Мемлекеттік қызмет көрсететін жауапты тұлға уәкілетті органның басшысы және орталықтың басшысы (бұдан әрі – лауазымды тұлға) болып табылады.</w:t>
      </w:r>
      <w:r>
        <w:br/>
      </w:r>
      <w:r>
        <w:rPr>
          <w:rFonts w:ascii="Times New Roman"/>
          <w:b w:val="false"/>
          <w:i w:val="false"/>
          <w:color w:val="000000"/>
          <w:sz w:val="28"/>
        </w:rPr>
        <w:t>
      Лауазымды тұлғалар Қазақстан Республикасының заңнамаларына сәйкес белгіленген мерзім ішінде мемлекеттік қызмет көрсетуді іске асыруға жауапты болады.</w:t>
      </w:r>
    </w:p>
    <w:bookmarkStart w:name="z35" w:id="32"/>
    <w:p>
      <w:pPr>
        <w:spacing w:after="0"/>
        <w:ind w:left="0"/>
        <w:jc w:val="both"/>
      </w:pPr>
      <w:r>
        <w:rPr>
          <w:rFonts w:ascii="Times New Roman"/>
          <w:b w:val="false"/>
          <w:i w:val="false"/>
          <w:color w:val="000000"/>
          <w:sz w:val="28"/>
        </w:rPr>
        <w:t>
«Мектепке дейінгі балалар</w:t>
      </w:r>
      <w:r>
        <w:br/>
      </w:r>
      <w:r>
        <w:rPr>
          <w:rFonts w:ascii="Times New Roman"/>
          <w:b w:val="false"/>
          <w:i w:val="false"/>
          <w:color w:val="000000"/>
          <w:sz w:val="28"/>
        </w:rPr>
        <w:t>
ұйымдарына жолдама беру</w:t>
      </w:r>
      <w:r>
        <w:br/>
      </w:r>
      <w:r>
        <w:rPr>
          <w:rFonts w:ascii="Times New Roman"/>
          <w:b w:val="false"/>
          <w:i w:val="false"/>
          <w:color w:val="000000"/>
          <w:sz w:val="28"/>
        </w:rPr>
        <w:t>
үшін мектеп жасына (7 жасқа)</w:t>
      </w:r>
      <w:r>
        <w:br/>
      </w:r>
      <w:r>
        <w:rPr>
          <w:rFonts w:ascii="Times New Roman"/>
          <w:b w:val="false"/>
          <w:i w:val="false"/>
          <w:color w:val="000000"/>
          <w:sz w:val="28"/>
        </w:rPr>
        <w:t>
дейінгі балаларды тіркеу»</w:t>
      </w:r>
      <w:r>
        <w:br/>
      </w:r>
      <w:r>
        <w:rPr>
          <w:rFonts w:ascii="Times New Roman"/>
          <w:b w:val="false"/>
          <w:i w:val="false"/>
          <w:color w:val="000000"/>
          <w:sz w:val="28"/>
        </w:rPr>
        <w:t>
мемлекеттiк қызмет</w:t>
      </w:r>
      <w:r>
        <w:br/>
      </w:r>
      <w:r>
        <w:rPr>
          <w:rFonts w:ascii="Times New Roman"/>
          <w:b w:val="false"/>
          <w:i w:val="false"/>
          <w:color w:val="000000"/>
          <w:sz w:val="28"/>
        </w:rPr>
        <w:t>
регламентіне 1-қосымша</w:t>
      </w:r>
    </w:p>
    <w:bookmarkEnd w:id="32"/>
    <w:p>
      <w:pPr>
        <w:spacing w:after="0"/>
        <w:ind w:left="0"/>
        <w:jc w:val="left"/>
      </w:pPr>
      <w:r>
        <w:rPr>
          <w:rFonts w:ascii="Times New Roman"/>
          <w:b/>
          <w:i w:val="false"/>
          <w:color w:val="000000"/>
        </w:rPr>
        <w:t xml:space="preserve"> Мемлекеттік қызмет көрсету бойынша</w:t>
      </w:r>
      <w:r>
        <w:br/>
      </w:r>
      <w:r>
        <w:rPr>
          <w:rFonts w:ascii="Times New Roman"/>
          <w:b/>
          <w:i w:val="false"/>
          <w:color w:val="000000"/>
        </w:rPr>
        <w:t>
Халыққа қызмет көрсету орталықтарының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49"/>
        <w:gridCol w:w="3035"/>
        <w:gridCol w:w="2569"/>
        <w:gridCol w:w="2147"/>
      </w:tblGrid>
      <w:tr>
        <w:trPr>
          <w:trHeight w:val="30" w:hRule="atLeast"/>
        </w:trPr>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қызмет көрсету орталығының атауы</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 - жайы</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w:t>
            </w:r>
            <w:r>
              <w:br/>
            </w:r>
            <w:r>
              <w:rPr>
                <w:rFonts w:ascii="Times New Roman"/>
                <w:b w:val="false"/>
                <w:i w:val="false"/>
                <w:color w:val="000000"/>
                <w:sz w:val="20"/>
              </w:rPr>
              <w:t>
телефоны</w:t>
            </w:r>
          </w:p>
        </w:tc>
      </w:tr>
      <w:tr>
        <w:trPr>
          <w:trHeight w:val="30" w:hRule="atLeast"/>
        </w:trPr>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облысының халыққа қызмет көрсету орталығы» Республикалық мемлекеттік мекемесі </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w:t>
            </w:r>
            <w:r>
              <w:br/>
            </w:r>
            <w:r>
              <w:rPr>
                <w:rFonts w:ascii="Times New Roman"/>
                <w:b w:val="false"/>
                <w:i w:val="false"/>
                <w:color w:val="000000"/>
                <w:sz w:val="20"/>
              </w:rPr>
              <w:t>
Әуезов көшесі, 189 «а»</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ден 20.00 дейін, демалыс-</w:t>
            </w:r>
            <w:r>
              <w:br/>
            </w:r>
            <w:r>
              <w:rPr>
                <w:rFonts w:ascii="Times New Roman"/>
                <w:b w:val="false"/>
                <w:i w:val="false"/>
                <w:color w:val="000000"/>
                <w:sz w:val="20"/>
              </w:rPr>
              <w:t>
жексенбі</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w:t>
            </w:r>
            <w:r>
              <w:br/>
            </w:r>
            <w:r>
              <w:rPr>
                <w:rFonts w:ascii="Times New Roman"/>
                <w:b w:val="false"/>
                <w:i w:val="false"/>
                <w:color w:val="000000"/>
                <w:sz w:val="20"/>
              </w:rPr>
              <w:t>
40-10-63</w:t>
            </w:r>
          </w:p>
        </w:tc>
      </w:tr>
      <w:tr>
        <w:trPr>
          <w:trHeight w:val="30" w:hRule="atLeast"/>
        </w:trPr>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облысының халыққа қызмет көрсету орталығы» ММ Ақкөл ауданындағы филиалы </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w:t>
            </w:r>
            <w:r>
              <w:br/>
            </w:r>
            <w:r>
              <w:rPr>
                <w:rFonts w:ascii="Times New Roman"/>
                <w:b w:val="false"/>
                <w:i w:val="false"/>
                <w:color w:val="000000"/>
                <w:sz w:val="20"/>
              </w:rPr>
              <w:t>
Ақкөл қаласы,</w:t>
            </w:r>
            <w:r>
              <w:br/>
            </w:r>
            <w:r>
              <w:rPr>
                <w:rFonts w:ascii="Times New Roman"/>
                <w:b w:val="false"/>
                <w:i w:val="false"/>
                <w:color w:val="000000"/>
                <w:sz w:val="20"/>
              </w:rPr>
              <w:t>
Нұрмағамбетов көшесі, 102</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сағаттан 19.00 сағатқа дейін, демалыс-</w:t>
            </w:r>
            <w:r>
              <w:br/>
            </w:r>
            <w:r>
              <w:rPr>
                <w:rFonts w:ascii="Times New Roman"/>
                <w:b w:val="false"/>
                <w:i w:val="false"/>
                <w:color w:val="000000"/>
                <w:sz w:val="20"/>
              </w:rPr>
              <w:t>
жексенбі</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8-716-38</w:t>
            </w:r>
          </w:p>
          <w:p>
            <w:pPr>
              <w:spacing w:after="20"/>
              <w:ind w:left="20"/>
              <w:jc w:val="both"/>
            </w:pPr>
            <w:r>
              <w:rPr>
                <w:rFonts w:ascii="Times New Roman"/>
                <w:b w:val="false"/>
                <w:i w:val="false"/>
                <w:color w:val="000000"/>
                <w:sz w:val="20"/>
              </w:rPr>
              <w:t>2-18-49</w:t>
            </w:r>
          </w:p>
          <w:p>
            <w:pPr>
              <w:spacing w:after="20"/>
              <w:ind w:left="20"/>
              <w:jc w:val="both"/>
            </w:pPr>
            <w:r>
              <w:rPr>
                <w:rFonts w:ascii="Times New Roman"/>
                <w:b w:val="false"/>
                <w:i w:val="false"/>
                <w:color w:val="000000"/>
                <w:sz w:val="20"/>
              </w:rPr>
              <w:t>2-09-96</w:t>
            </w:r>
          </w:p>
        </w:tc>
      </w:tr>
      <w:tr>
        <w:trPr>
          <w:trHeight w:val="30" w:hRule="atLeast"/>
        </w:trPr>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ММ Аршалы ауданындағы филиалы</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w:t>
            </w:r>
            <w:r>
              <w:br/>
            </w:r>
            <w:r>
              <w:rPr>
                <w:rFonts w:ascii="Times New Roman"/>
                <w:b w:val="false"/>
                <w:i w:val="false"/>
                <w:color w:val="000000"/>
                <w:sz w:val="20"/>
              </w:rPr>
              <w:t>
Аршалы кенті,</w:t>
            </w:r>
            <w:r>
              <w:br/>
            </w:r>
            <w:r>
              <w:rPr>
                <w:rFonts w:ascii="Times New Roman"/>
                <w:b w:val="false"/>
                <w:i w:val="false"/>
                <w:color w:val="000000"/>
                <w:sz w:val="20"/>
              </w:rPr>
              <w:t>
М.Маметова көшесі, 19</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сағаттан 19.00 сағатқа дейін, демалыс- жексенбі</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8-716-44</w:t>
            </w:r>
          </w:p>
          <w:p>
            <w:pPr>
              <w:spacing w:after="20"/>
              <w:ind w:left="20"/>
              <w:jc w:val="both"/>
            </w:pPr>
            <w:r>
              <w:rPr>
                <w:rFonts w:ascii="Times New Roman"/>
                <w:b w:val="false"/>
                <w:i w:val="false"/>
                <w:color w:val="000000"/>
                <w:sz w:val="20"/>
              </w:rPr>
              <w:t>2-10-77</w:t>
            </w:r>
          </w:p>
          <w:p>
            <w:pPr>
              <w:spacing w:after="20"/>
              <w:ind w:left="20"/>
              <w:jc w:val="both"/>
            </w:pPr>
            <w:r>
              <w:rPr>
                <w:rFonts w:ascii="Times New Roman"/>
                <w:b w:val="false"/>
                <w:i w:val="false"/>
                <w:color w:val="000000"/>
                <w:sz w:val="20"/>
              </w:rPr>
              <w:t>2-28-28</w:t>
            </w:r>
          </w:p>
        </w:tc>
      </w:tr>
      <w:tr>
        <w:trPr>
          <w:trHeight w:val="30" w:hRule="atLeast"/>
        </w:trPr>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облысының халыққа қызмет көрсету орталығы» ММ Астрахан ауданындағы филиалы </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w:t>
            </w:r>
            <w:r>
              <w:br/>
            </w:r>
            <w:r>
              <w:rPr>
                <w:rFonts w:ascii="Times New Roman"/>
                <w:b w:val="false"/>
                <w:i w:val="false"/>
                <w:color w:val="000000"/>
                <w:sz w:val="20"/>
              </w:rPr>
              <w:t>
Астрахан селосы,</w:t>
            </w:r>
            <w:r>
              <w:br/>
            </w:r>
            <w:r>
              <w:rPr>
                <w:rFonts w:ascii="Times New Roman"/>
                <w:b w:val="false"/>
                <w:i w:val="false"/>
                <w:color w:val="000000"/>
                <w:sz w:val="20"/>
              </w:rPr>
              <w:t>
Әл Фараби көшесі,</w:t>
            </w:r>
            <w:r>
              <w:br/>
            </w:r>
            <w:r>
              <w:rPr>
                <w:rFonts w:ascii="Times New Roman"/>
                <w:b w:val="false"/>
                <w:i w:val="false"/>
                <w:color w:val="000000"/>
                <w:sz w:val="20"/>
              </w:rPr>
              <w:t>
44 «г».</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сағаттан 19.00 сағатқа дейін, демалыс - жексенбі</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8-716-41</w:t>
            </w:r>
          </w:p>
          <w:p>
            <w:pPr>
              <w:spacing w:after="20"/>
              <w:ind w:left="20"/>
              <w:jc w:val="both"/>
            </w:pPr>
            <w:r>
              <w:rPr>
                <w:rFonts w:ascii="Times New Roman"/>
                <w:b w:val="false"/>
                <w:i w:val="false"/>
                <w:color w:val="000000"/>
                <w:sz w:val="20"/>
              </w:rPr>
              <w:t>2-35-96</w:t>
            </w:r>
          </w:p>
          <w:p>
            <w:pPr>
              <w:spacing w:after="20"/>
              <w:ind w:left="20"/>
              <w:jc w:val="both"/>
            </w:pPr>
            <w:r>
              <w:rPr>
                <w:rFonts w:ascii="Times New Roman"/>
                <w:b w:val="false"/>
                <w:i w:val="false"/>
                <w:color w:val="000000"/>
                <w:sz w:val="20"/>
              </w:rPr>
              <w:t>2-21-</w:t>
            </w:r>
          </w:p>
        </w:tc>
      </w:tr>
      <w:tr>
        <w:trPr>
          <w:trHeight w:val="30" w:hRule="atLeast"/>
        </w:trPr>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ММ Атбасар ауданындағы филиалы</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w:t>
            </w:r>
            <w:r>
              <w:br/>
            </w:r>
            <w:r>
              <w:rPr>
                <w:rFonts w:ascii="Times New Roman"/>
                <w:b w:val="false"/>
                <w:i w:val="false"/>
                <w:color w:val="000000"/>
                <w:sz w:val="20"/>
              </w:rPr>
              <w:t>
Атбасар қаласы,</w:t>
            </w:r>
            <w:r>
              <w:br/>
            </w:r>
            <w:r>
              <w:rPr>
                <w:rFonts w:ascii="Times New Roman"/>
                <w:b w:val="false"/>
                <w:i w:val="false"/>
                <w:color w:val="000000"/>
                <w:sz w:val="20"/>
              </w:rPr>
              <w:t>
Уәлиханов көшесі, 11</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сағаттан 19.00 сағатқа дейін, демалыс- жексенбі</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948-716-43</w:t>
            </w:r>
          </w:p>
          <w:p>
            <w:pPr>
              <w:spacing w:after="20"/>
              <w:ind w:left="20"/>
              <w:jc w:val="both"/>
            </w:pPr>
            <w:r>
              <w:rPr>
                <w:rFonts w:ascii="Times New Roman"/>
                <w:b w:val="false"/>
                <w:i w:val="false"/>
                <w:color w:val="000000"/>
                <w:sz w:val="20"/>
              </w:rPr>
              <w:t>2-45-94</w:t>
            </w:r>
          </w:p>
          <w:p>
            <w:pPr>
              <w:spacing w:after="20"/>
              <w:ind w:left="20"/>
              <w:jc w:val="both"/>
            </w:pPr>
            <w:r>
              <w:rPr>
                <w:rFonts w:ascii="Times New Roman"/>
                <w:b w:val="false"/>
                <w:i w:val="false"/>
                <w:color w:val="000000"/>
                <w:sz w:val="20"/>
              </w:rPr>
              <w:t>4-07-22</w:t>
            </w:r>
          </w:p>
          <w:p>
            <w:pPr>
              <w:spacing w:after="20"/>
              <w:ind w:left="20"/>
              <w:jc w:val="both"/>
            </w:pPr>
            <w:r>
              <w:rPr>
                <w:rFonts w:ascii="Times New Roman"/>
                <w:b w:val="false"/>
                <w:i w:val="false"/>
                <w:color w:val="000000"/>
                <w:sz w:val="20"/>
              </w:rPr>
              <w:t>4-12-58</w:t>
            </w:r>
          </w:p>
        </w:tc>
      </w:tr>
      <w:tr>
        <w:trPr>
          <w:trHeight w:val="1080" w:hRule="atLeast"/>
        </w:trPr>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ММ Бұланды ауданындағы филиалы</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w:t>
            </w:r>
            <w:r>
              <w:br/>
            </w:r>
            <w:r>
              <w:rPr>
                <w:rFonts w:ascii="Times New Roman"/>
                <w:b w:val="false"/>
                <w:i w:val="false"/>
                <w:color w:val="000000"/>
                <w:sz w:val="20"/>
              </w:rPr>
              <w:t>
Макинск қаласы,</w:t>
            </w:r>
            <w:r>
              <w:br/>
            </w:r>
            <w:r>
              <w:rPr>
                <w:rFonts w:ascii="Times New Roman"/>
                <w:b w:val="false"/>
                <w:i w:val="false"/>
                <w:color w:val="000000"/>
                <w:sz w:val="20"/>
              </w:rPr>
              <w:t>
Интернациональ</w:t>
            </w:r>
            <w:r>
              <w:br/>
            </w:r>
            <w:r>
              <w:rPr>
                <w:rFonts w:ascii="Times New Roman"/>
                <w:b w:val="false"/>
                <w:i w:val="false"/>
                <w:color w:val="000000"/>
                <w:sz w:val="20"/>
              </w:rPr>
              <w:t>
ная көшесі 10</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сағаттан 19.00 сағатқа дейін, демалыс- жексенбі</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8-716-46</w:t>
            </w:r>
          </w:p>
          <w:p>
            <w:pPr>
              <w:spacing w:after="20"/>
              <w:ind w:left="20"/>
              <w:jc w:val="both"/>
            </w:pPr>
            <w:r>
              <w:rPr>
                <w:rFonts w:ascii="Times New Roman"/>
                <w:b w:val="false"/>
                <w:i w:val="false"/>
                <w:color w:val="000000"/>
                <w:sz w:val="20"/>
              </w:rPr>
              <w:t>2-37-20</w:t>
            </w:r>
          </w:p>
        </w:tc>
      </w:tr>
      <w:tr>
        <w:trPr>
          <w:trHeight w:val="30" w:hRule="atLeast"/>
        </w:trPr>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ММ Бурабай ауданындағы филиалы</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w:t>
            </w:r>
            <w:r>
              <w:br/>
            </w:r>
            <w:r>
              <w:rPr>
                <w:rFonts w:ascii="Times New Roman"/>
                <w:b w:val="false"/>
                <w:i w:val="false"/>
                <w:color w:val="000000"/>
                <w:sz w:val="20"/>
              </w:rPr>
              <w:t>
Щучье қаласы,</w:t>
            </w:r>
            <w:r>
              <w:br/>
            </w:r>
            <w:r>
              <w:rPr>
                <w:rFonts w:ascii="Times New Roman"/>
                <w:b w:val="false"/>
                <w:i w:val="false"/>
                <w:color w:val="000000"/>
                <w:sz w:val="20"/>
              </w:rPr>
              <w:t>
Абылайхан көшесі, 42</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сағаттан 19.00 сағатқа дейін, демалыс- жексенбі</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8-716-36</w:t>
            </w:r>
          </w:p>
          <w:p>
            <w:pPr>
              <w:spacing w:after="20"/>
              <w:ind w:left="20"/>
              <w:jc w:val="both"/>
            </w:pPr>
            <w:r>
              <w:rPr>
                <w:rFonts w:ascii="Times New Roman"/>
                <w:b w:val="false"/>
                <w:i w:val="false"/>
                <w:color w:val="000000"/>
                <w:sz w:val="20"/>
              </w:rPr>
              <w:t>4-29-97</w:t>
            </w:r>
          </w:p>
          <w:p>
            <w:pPr>
              <w:spacing w:after="20"/>
              <w:ind w:left="20"/>
              <w:jc w:val="both"/>
            </w:pPr>
            <w:r>
              <w:rPr>
                <w:rFonts w:ascii="Times New Roman"/>
                <w:b w:val="false"/>
                <w:i w:val="false"/>
                <w:color w:val="000000"/>
                <w:sz w:val="20"/>
              </w:rPr>
              <w:t>4-28-91</w:t>
            </w:r>
          </w:p>
          <w:p>
            <w:pPr>
              <w:spacing w:after="20"/>
              <w:ind w:left="20"/>
              <w:jc w:val="both"/>
            </w:pPr>
            <w:r>
              <w:rPr>
                <w:rFonts w:ascii="Times New Roman"/>
                <w:b w:val="false"/>
                <w:i w:val="false"/>
                <w:color w:val="000000"/>
                <w:sz w:val="20"/>
              </w:rPr>
              <w:t>4-59-28</w:t>
            </w:r>
          </w:p>
        </w:tc>
      </w:tr>
      <w:tr>
        <w:trPr>
          <w:trHeight w:val="30" w:hRule="atLeast"/>
        </w:trPr>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ММ Егіндікөл ауданындағы филиалы</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w:t>
            </w:r>
            <w:r>
              <w:br/>
            </w:r>
            <w:r>
              <w:rPr>
                <w:rFonts w:ascii="Times New Roman"/>
                <w:b w:val="false"/>
                <w:i w:val="false"/>
                <w:color w:val="000000"/>
                <w:sz w:val="20"/>
              </w:rPr>
              <w:t>
Егіндікөл селосы,</w:t>
            </w:r>
            <w:r>
              <w:br/>
            </w:r>
            <w:r>
              <w:rPr>
                <w:rFonts w:ascii="Times New Roman"/>
                <w:b w:val="false"/>
                <w:i w:val="false"/>
                <w:color w:val="000000"/>
                <w:sz w:val="20"/>
              </w:rPr>
              <w:t>
Победа көшесі, 7</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сағаттан 19.00 сағатқа дейін, демалыс- жексенбі</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8-716-42</w:t>
            </w:r>
          </w:p>
          <w:p>
            <w:pPr>
              <w:spacing w:after="20"/>
              <w:ind w:left="20"/>
              <w:jc w:val="both"/>
            </w:pPr>
            <w:r>
              <w:rPr>
                <w:rFonts w:ascii="Times New Roman"/>
                <w:b w:val="false"/>
                <w:i w:val="false"/>
                <w:color w:val="000000"/>
                <w:sz w:val="20"/>
              </w:rPr>
              <w:t>2-12-57</w:t>
            </w:r>
          </w:p>
        </w:tc>
      </w:tr>
      <w:tr>
        <w:trPr>
          <w:trHeight w:val="30" w:hRule="atLeast"/>
        </w:trPr>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ММ Еңбекшілдер ауданындағы филиалы</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w:t>
            </w:r>
            <w:r>
              <w:br/>
            </w:r>
            <w:r>
              <w:rPr>
                <w:rFonts w:ascii="Times New Roman"/>
                <w:b w:val="false"/>
                <w:i w:val="false"/>
                <w:color w:val="000000"/>
                <w:sz w:val="20"/>
              </w:rPr>
              <w:t>
ауданы,</w:t>
            </w:r>
            <w:r>
              <w:br/>
            </w:r>
            <w:r>
              <w:rPr>
                <w:rFonts w:ascii="Times New Roman"/>
                <w:b w:val="false"/>
                <w:i w:val="false"/>
                <w:color w:val="000000"/>
                <w:sz w:val="20"/>
              </w:rPr>
              <w:t>
Степняк қаласы,</w:t>
            </w:r>
            <w:r>
              <w:br/>
            </w:r>
            <w:r>
              <w:rPr>
                <w:rFonts w:ascii="Times New Roman"/>
                <w:b w:val="false"/>
                <w:i w:val="false"/>
                <w:color w:val="000000"/>
                <w:sz w:val="20"/>
              </w:rPr>
              <w:t>
Сыздықов көшесі, 2 «а»</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сағаттан 19.00 сағатқа дейін, демалыс- жексенбі</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8-716-39</w:t>
            </w:r>
          </w:p>
          <w:p>
            <w:pPr>
              <w:spacing w:after="20"/>
              <w:ind w:left="20"/>
              <w:jc w:val="both"/>
            </w:pPr>
            <w:r>
              <w:rPr>
                <w:rFonts w:ascii="Times New Roman"/>
                <w:b w:val="false"/>
                <w:i w:val="false"/>
                <w:color w:val="000000"/>
                <w:sz w:val="20"/>
              </w:rPr>
              <w:t>2-22-18</w:t>
            </w:r>
          </w:p>
          <w:p>
            <w:pPr>
              <w:spacing w:after="20"/>
              <w:ind w:left="20"/>
              <w:jc w:val="both"/>
            </w:pPr>
            <w:r>
              <w:rPr>
                <w:rFonts w:ascii="Times New Roman"/>
                <w:b w:val="false"/>
                <w:i w:val="false"/>
                <w:color w:val="000000"/>
                <w:sz w:val="20"/>
              </w:rPr>
              <w:t>2-22-41</w:t>
            </w:r>
          </w:p>
          <w:p>
            <w:pPr>
              <w:spacing w:after="20"/>
              <w:ind w:left="20"/>
              <w:jc w:val="both"/>
            </w:pPr>
            <w:r>
              <w:rPr>
                <w:rFonts w:ascii="Times New Roman"/>
                <w:b w:val="false"/>
                <w:i w:val="false"/>
                <w:color w:val="000000"/>
                <w:sz w:val="20"/>
              </w:rPr>
              <w:t>2-22-42</w:t>
            </w:r>
          </w:p>
        </w:tc>
      </w:tr>
      <w:tr>
        <w:trPr>
          <w:trHeight w:val="30" w:hRule="atLeast"/>
        </w:trPr>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ММ Ерейментау ауданындағы филиалы</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w:t>
            </w:r>
            <w:r>
              <w:br/>
            </w:r>
            <w:r>
              <w:rPr>
                <w:rFonts w:ascii="Times New Roman"/>
                <w:b w:val="false"/>
                <w:i w:val="false"/>
                <w:color w:val="000000"/>
                <w:sz w:val="20"/>
              </w:rPr>
              <w:t>
Ерейментау қаласы,</w:t>
            </w:r>
            <w:r>
              <w:br/>
            </w:r>
            <w:r>
              <w:rPr>
                <w:rFonts w:ascii="Times New Roman"/>
                <w:b w:val="false"/>
                <w:i w:val="false"/>
                <w:color w:val="000000"/>
                <w:sz w:val="20"/>
              </w:rPr>
              <w:t>
Уәлиханов көшесі, 39</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сағаттан 19.00 сағатқа дейін, демалыс- жексенбі</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8-716-33</w:t>
            </w:r>
          </w:p>
          <w:p>
            <w:pPr>
              <w:spacing w:after="20"/>
              <w:ind w:left="20"/>
              <w:jc w:val="both"/>
            </w:pPr>
            <w:r>
              <w:rPr>
                <w:rFonts w:ascii="Times New Roman"/>
                <w:b w:val="false"/>
                <w:i w:val="false"/>
                <w:color w:val="000000"/>
                <w:sz w:val="20"/>
              </w:rPr>
              <w:t>2-37-42</w:t>
            </w:r>
          </w:p>
          <w:p>
            <w:pPr>
              <w:spacing w:after="20"/>
              <w:ind w:left="20"/>
              <w:jc w:val="both"/>
            </w:pPr>
            <w:r>
              <w:rPr>
                <w:rFonts w:ascii="Times New Roman"/>
                <w:b w:val="false"/>
                <w:i w:val="false"/>
                <w:color w:val="000000"/>
                <w:sz w:val="20"/>
              </w:rPr>
              <w:t>2-37-33</w:t>
            </w:r>
          </w:p>
        </w:tc>
      </w:tr>
      <w:tr>
        <w:trPr>
          <w:trHeight w:val="30" w:hRule="atLeast"/>
        </w:trPr>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ММ Есіл ауданындағы филиалы</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w:t>
            </w:r>
            <w:r>
              <w:br/>
            </w:r>
            <w:r>
              <w:rPr>
                <w:rFonts w:ascii="Times New Roman"/>
                <w:b w:val="false"/>
                <w:i w:val="false"/>
                <w:color w:val="000000"/>
                <w:sz w:val="20"/>
              </w:rPr>
              <w:t>
Есіл қаласы,</w:t>
            </w:r>
            <w:r>
              <w:br/>
            </w:r>
            <w:r>
              <w:rPr>
                <w:rFonts w:ascii="Times New Roman"/>
                <w:b w:val="false"/>
                <w:i w:val="false"/>
                <w:color w:val="000000"/>
                <w:sz w:val="20"/>
              </w:rPr>
              <w:t>
Победа көшесі, 56</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сағаттан 19.00 сағатқа дейін, демалыс- жексенбі</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w:t>
            </w:r>
          </w:p>
          <w:p>
            <w:pPr>
              <w:spacing w:after="20"/>
              <w:ind w:left="20"/>
              <w:jc w:val="both"/>
            </w:pPr>
            <w:r>
              <w:rPr>
                <w:rFonts w:ascii="Times New Roman"/>
                <w:b w:val="false"/>
                <w:i w:val="false"/>
                <w:color w:val="000000"/>
                <w:sz w:val="20"/>
              </w:rPr>
              <w:t>2-22-05</w:t>
            </w:r>
          </w:p>
          <w:p>
            <w:pPr>
              <w:spacing w:after="20"/>
              <w:ind w:left="20"/>
              <w:jc w:val="both"/>
            </w:pPr>
            <w:r>
              <w:rPr>
                <w:rFonts w:ascii="Times New Roman"/>
                <w:b w:val="false"/>
                <w:i w:val="false"/>
                <w:color w:val="000000"/>
                <w:sz w:val="20"/>
              </w:rPr>
              <w:t>2-22-07</w:t>
            </w:r>
          </w:p>
        </w:tc>
      </w:tr>
      <w:tr>
        <w:trPr>
          <w:trHeight w:val="30" w:hRule="atLeast"/>
        </w:trPr>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ММ Жақсы ауданындағы филиалы</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w:t>
            </w:r>
            <w:r>
              <w:br/>
            </w:r>
            <w:r>
              <w:rPr>
                <w:rFonts w:ascii="Times New Roman"/>
                <w:b w:val="false"/>
                <w:i w:val="false"/>
                <w:color w:val="000000"/>
                <w:sz w:val="20"/>
              </w:rPr>
              <w:t>
Жақсы селосы,</w:t>
            </w:r>
            <w:r>
              <w:br/>
            </w:r>
            <w:r>
              <w:rPr>
                <w:rFonts w:ascii="Times New Roman"/>
                <w:b w:val="false"/>
                <w:i w:val="false"/>
                <w:color w:val="000000"/>
                <w:sz w:val="20"/>
              </w:rPr>
              <w:t>
Ленин көшесі, 8</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сағаттан 19.00 сағатқа дейін, демалыс- жексенбі</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8-716-35</w:t>
            </w:r>
          </w:p>
          <w:p>
            <w:pPr>
              <w:spacing w:after="20"/>
              <w:ind w:left="20"/>
              <w:jc w:val="both"/>
            </w:pPr>
            <w:r>
              <w:rPr>
                <w:rFonts w:ascii="Times New Roman"/>
                <w:b w:val="false"/>
                <w:i w:val="false"/>
                <w:color w:val="000000"/>
                <w:sz w:val="20"/>
              </w:rPr>
              <w:t>2-17-10</w:t>
            </w:r>
          </w:p>
        </w:tc>
      </w:tr>
      <w:tr>
        <w:trPr>
          <w:trHeight w:val="30" w:hRule="atLeast"/>
        </w:trPr>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ММ Жарқайың ауданындағы филиалы</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w:t>
            </w:r>
            <w:r>
              <w:br/>
            </w:r>
            <w:r>
              <w:rPr>
                <w:rFonts w:ascii="Times New Roman"/>
                <w:b w:val="false"/>
                <w:i w:val="false"/>
                <w:color w:val="000000"/>
                <w:sz w:val="20"/>
              </w:rPr>
              <w:t>
Державинка селосы,</w:t>
            </w:r>
            <w:r>
              <w:br/>
            </w:r>
            <w:r>
              <w:rPr>
                <w:rFonts w:ascii="Times New Roman"/>
                <w:b w:val="false"/>
                <w:i w:val="false"/>
                <w:color w:val="000000"/>
                <w:sz w:val="20"/>
              </w:rPr>
              <w:t>
Ғабдуллин көшесі, 104</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сағаттан 19.00 сағатқа дейін, демалыс- жексенбі</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w:t>
            </w:r>
          </w:p>
          <w:p>
            <w:pPr>
              <w:spacing w:after="20"/>
              <w:ind w:left="20"/>
              <w:jc w:val="both"/>
            </w:pPr>
            <w:r>
              <w:rPr>
                <w:rFonts w:ascii="Times New Roman"/>
                <w:b w:val="false"/>
                <w:i w:val="false"/>
                <w:color w:val="000000"/>
                <w:sz w:val="20"/>
              </w:rPr>
              <w:t>9-00-35</w:t>
            </w:r>
          </w:p>
        </w:tc>
      </w:tr>
      <w:tr>
        <w:trPr>
          <w:trHeight w:val="30" w:hRule="atLeast"/>
        </w:trPr>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ММ Зеренді ауданындағы филиалы</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w:t>
            </w:r>
            <w:r>
              <w:br/>
            </w:r>
            <w:r>
              <w:rPr>
                <w:rFonts w:ascii="Times New Roman"/>
                <w:b w:val="false"/>
                <w:i w:val="false"/>
                <w:color w:val="000000"/>
                <w:sz w:val="20"/>
              </w:rPr>
              <w:t>
Зеренді селосы,</w:t>
            </w:r>
            <w:r>
              <w:br/>
            </w:r>
            <w:r>
              <w:rPr>
                <w:rFonts w:ascii="Times New Roman"/>
                <w:b w:val="false"/>
                <w:i w:val="false"/>
                <w:color w:val="000000"/>
                <w:sz w:val="20"/>
              </w:rPr>
              <w:t>
Мир көшесі, 52</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сағаттан 19.00 сағатқа дейін, демалыс- жексенбі</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w:t>
            </w:r>
          </w:p>
          <w:p>
            <w:pPr>
              <w:spacing w:after="20"/>
              <w:ind w:left="20"/>
              <w:jc w:val="both"/>
            </w:pPr>
            <w:r>
              <w:rPr>
                <w:rFonts w:ascii="Times New Roman"/>
                <w:b w:val="false"/>
                <w:i w:val="false"/>
                <w:color w:val="000000"/>
                <w:sz w:val="20"/>
              </w:rPr>
              <w:t>22-9-43</w:t>
            </w:r>
          </w:p>
          <w:p>
            <w:pPr>
              <w:spacing w:after="20"/>
              <w:ind w:left="20"/>
              <w:jc w:val="both"/>
            </w:pPr>
            <w:r>
              <w:rPr>
                <w:rFonts w:ascii="Times New Roman"/>
                <w:b w:val="false"/>
                <w:i w:val="false"/>
                <w:color w:val="000000"/>
                <w:sz w:val="20"/>
              </w:rPr>
              <w:t>20-0-74</w:t>
            </w:r>
          </w:p>
        </w:tc>
      </w:tr>
      <w:tr>
        <w:trPr>
          <w:trHeight w:val="30" w:hRule="atLeast"/>
        </w:trPr>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ММ Қорғалжын ауданындағы филиалы</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w:t>
            </w:r>
            <w:r>
              <w:br/>
            </w:r>
            <w:r>
              <w:rPr>
                <w:rFonts w:ascii="Times New Roman"/>
                <w:b w:val="false"/>
                <w:i w:val="false"/>
                <w:color w:val="000000"/>
                <w:sz w:val="20"/>
              </w:rPr>
              <w:t>
Қорғалжын селосы,</w:t>
            </w:r>
            <w:r>
              <w:br/>
            </w:r>
            <w:r>
              <w:rPr>
                <w:rFonts w:ascii="Times New Roman"/>
                <w:b w:val="false"/>
                <w:i w:val="false"/>
                <w:color w:val="000000"/>
                <w:sz w:val="20"/>
              </w:rPr>
              <w:t>
Абай көшесі, 43</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сағаттан 19.00 сағатқа дейін, демалыс- жексенбі</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8-716-37</w:t>
            </w:r>
          </w:p>
          <w:p>
            <w:pPr>
              <w:spacing w:after="20"/>
              <w:ind w:left="20"/>
              <w:jc w:val="both"/>
            </w:pPr>
            <w:r>
              <w:rPr>
                <w:rFonts w:ascii="Times New Roman"/>
                <w:b w:val="false"/>
                <w:i w:val="false"/>
                <w:color w:val="000000"/>
                <w:sz w:val="20"/>
              </w:rPr>
              <w:t>2-23-71</w:t>
            </w:r>
          </w:p>
          <w:p>
            <w:pPr>
              <w:spacing w:after="20"/>
              <w:ind w:left="20"/>
              <w:jc w:val="both"/>
            </w:pPr>
            <w:r>
              <w:rPr>
                <w:rFonts w:ascii="Times New Roman"/>
                <w:b w:val="false"/>
                <w:i w:val="false"/>
                <w:color w:val="000000"/>
                <w:sz w:val="20"/>
              </w:rPr>
              <w:t>2-20-36</w:t>
            </w:r>
          </w:p>
        </w:tc>
      </w:tr>
      <w:tr>
        <w:trPr>
          <w:trHeight w:val="30" w:hRule="atLeast"/>
        </w:trPr>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ММ Сандықтау ауданындағы филиалы</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w:t>
            </w:r>
            <w:r>
              <w:br/>
            </w:r>
            <w:r>
              <w:rPr>
                <w:rFonts w:ascii="Times New Roman"/>
                <w:b w:val="false"/>
                <w:i w:val="false"/>
                <w:color w:val="000000"/>
                <w:sz w:val="20"/>
              </w:rPr>
              <w:t>
Балкашино селосы,</w:t>
            </w:r>
            <w:r>
              <w:br/>
            </w:r>
            <w:r>
              <w:rPr>
                <w:rFonts w:ascii="Times New Roman"/>
                <w:b w:val="false"/>
                <w:i w:val="false"/>
                <w:color w:val="000000"/>
                <w:sz w:val="20"/>
              </w:rPr>
              <w:t>
Ленин көшесі, 119</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сағаттан 19.00 сағатқа дейін, демалыс- жексенбі</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8-716-40</w:t>
            </w:r>
          </w:p>
          <w:p>
            <w:pPr>
              <w:spacing w:after="20"/>
              <w:ind w:left="20"/>
              <w:jc w:val="both"/>
            </w:pPr>
            <w:r>
              <w:rPr>
                <w:rFonts w:ascii="Times New Roman"/>
                <w:b w:val="false"/>
                <w:i w:val="false"/>
                <w:color w:val="000000"/>
                <w:sz w:val="20"/>
              </w:rPr>
              <w:t>9-26-66</w:t>
            </w:r>
          </w:p>
        </w:tc>
      </w:tr>
      <w:tr>
        <w:trPr>
          <w:trHeight w:val="30" w:hRule="atLeast"/>
        </w:trPr>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ММ Целиноград ауданындағы филиалы</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w:t>
            </w:r>
            <w:r>
              <w:br/>
            </w:r>
            <w:r>
              <w:rPr>
                <w:rFonts w:ascii="Times New Roman"/>
                <w:b w:val="false"/>
                <w:i w:val="false"/>
                <w:color w:val="000000"/>
                <w:sz w:val="20"/>
              </w:rPr>
              <w:t>
Ақмол селосы,</w:t>
            </w:r>
            <w:r>
              <w:br/>
            </w:r>
            <w:r>
              <w:rPr>
                <w:rFonts w:ascii="Times New Roman"/>
                <w:b w:val="false"/>
                <w:i w:val="false"/>
                <w:color w:val="000000"/>
                <w:sz w:val="20"/>
              </w:rPr>
              <w:t>
Гагарин көшесі, 15</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сағаттан 19.00 сағатқа дейін, демалыс- жексенбі</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8-716-51</w:t>
            </w:r>
          </w:p>
          <w:p>
            <w:pPr>
              <w:spacing w:after="20"/>
              <w:ind w:left="20"/>
              <w:jc w:val="both"/>
            </w:pPr>
            <w:r>
              <w:rPr>
                <w:rFonts w:ascii="Times New Roman"/>
                <w:b w:val="false"/>
                <w:i w:val="false"/>
                <w:color w:val="000000"/>
                <w:sz w:val="20"/>
              </w:rPr>
              <w:t>3-12-30</w:t>
            </w:r>
          </w:p>
        </w:tc>
      </w:tr>
      <w:tr>
        <w:trPr>
          <w:trHeight w:val="30" w:hRule="atLeast"/>
        </w:trPr>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облысының халыққа қызмет көрсету орталығы» ММ Шортанды ауданындағы филиалы </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w:t>
            </w:r>
            <w:r>
              <w:br/>
            </w:r>
            <w:r>
              <w:rPr>
                <w:rFonts w:ascii="Times New Roman"/>
                <w:b w:val="false"/>
                <w:i w:val="false"/>
                <w:color w:val="000000"/>
                <w:sz w:val="20"/>
              </w:rPr>
              <w:t>
Шортанды кенті,</w:t>
            </w:r>
            <w:r>
              <w:br/>
            </w:r>
            <w:r>
              <w:rPr>
                <w:rFonts w:ascii="Times New Roman"/>
                <w:b w:val="false"/>
                <w:i w:val="false"/>
                <w:color w:val="000000"/>
                <w:sz w:val="20"/>
              </w:rPr>
              <w:t>
Безымянная көшесі, 1</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сағаттан 19.00 сағатқа дейін, демалыс- жексенбі</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8-716-31</w:t>
            </w:r>
          </w:p>
          <w:p>
            <w:pPr>
              <w:spacing w:after="20"/>
              <w:ind w:left="20"/>
              <w:jc w:val="both"/>
            </w:pPr>
            <w:r>
              <w:rPr>
                <w:rFonts w:ascii="Times New Roman"/>
                <w:b w:val="false"/>
                <w:i w:val="false"/>
                <w:color w:val="000000"/>
                <w:sz w:val="20"/>
              </w:rPr>
              <w:t>2-17-97</w:t>
            </w:r>
          </w:p>
        </w:tc>
      </w:tr>
      <w:tr>
        <w:trPr>
          <w:trHeight w:val="30" w:hRule="atLeast"/>
        </w:trPr>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ММ Көкшетау қаласындағы филиалы</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w:t>
            </w:r>
            <w:r>
              <w:br/>
            </w:r>
            <w:r>
              <w:rPr>
                <w:rFonts w:ascii="Times New Roman"/>
                <w:b w:val="false"/>
                <w:i w:val="false"/>
                <w:color w:val="000000"/>
                <w:sz w:val="20"/>
              </w:rPr>
              <w:t>
Біржан сал каласы, 42</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сағаттан 19.00 сағатқа дейін, демалыс- жексенбі</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w:t>
            </w:r>
            <w:r>
              <w:br/>
            </w:r>
            <w:r>
              <w:rPr>
                <w:rFonts w:ascii="Times New Roman"/>
                <w:b w:val="false"/>
                <w:i w:val="false"/>
                <w:color w:val="000000"/>
                <w:sz w:val="20"/>
              </w:rPr>
              <w:t>
25-00-67</w:t>
            </w:r>
          </w:p>
        </w:tc>
      </w:tr>
      <w:tr>
        <w:trPr>
          <w:trHeight w:val="30" w:hRule="atLeast"/>
        </w:trPr>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ММ Красный яр ауылындағы филиалы</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w:t>
            </w:r>
            <w:r>
              <w:br/>
            </w:r>
            <w:r>
              <w:rPr>
                <w:rFonts w:ascii="Times New Roman"/>
                <w:b w:val="false"/>
                <w:i w:val="false"/>
                <w:color w:val="000000"/>
                <w:sz w:val="20"/>
              </w:rPr>
              <w:t>
Красный яр селосы,</w:t>
            </w:r>
            <w:r>
              <w:br/>
            </w:r>
            <w:r>
              <w:rPr>
                <w:rFonts w:ascii="Times New Roman"/>
                <w:b w:val="false"/>
                <w:i w:val="false"/>
                <w:color w:val="000000"/>
                <w:sz w:val="20"/>
              </w:rPr>
              <w:t>
Ленин көшесі, 47 «а»</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сағаттан 19.00 сағатқа дейін, демалыс- жексенбі</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w:t>
            </w:r>
          </w:p>
          <w:p>
            <w:pPr>
              <w:spacing w:after="20"/>
              <w:ind w:left="20"/>
              <w:jc w:val="both"/>
            </w:pPr>
            <w:r>
              <w:rPr>
                <w:rFonts w:ascii="Times New Roman"/>
                <w:b w:val="false"/>
                <w:i w:val="false"/>
                <w:color w:val="000000"/>
                <w:sz w:val="20"/>
              </w:rPr>
              <w:t>40-43-27</w:t>
            </w:r>
          </w:p>
        </w:tc>
      </w:tr>
      <w:tr>
        <w:trPr>
          <w:trHeight w:val="30" w:hRule="atLeast"/>
        </w:trPr>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ММ Степногорск қаласындағы филиалы</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 қаласы.</w:t>
            </w:r>
            <w:r>
              <w:br/>
            </w:r>
            <w:r>
              <w:rPr>
                <w:rFonts w:ascii="Times New Roman"/>
                <w:b w:val="false"/>
                <w:i w:val="false"/>
                <w:color w:val="000000"/>
                <w:sz w:val="20"/>
              </w:rPr>
              <w:t>
4 шағын ауданы, 7</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сағаттан 19.00 сағатқа дейін, демалыс- жексенбі</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8-716-45</w:t>
            </w:r>
          </w:p>
          <w:p>
            <w:pPr>
              <w:spacing w:after="20"/>
              <w:ind w:left="20"/>
              <w:jc w:val="both"/>
            </w:pPr>
            <w:r>
              <w:rPr>
                <w:rFonts w:ascii="Times New Roman"/>
                <w:b w:val="false"/>
                <w:i w:val="false"/>
                <w:color w:val="000000"/>
                <w:sz w:val="20"/>
              </w:rPr>
              <w:t>6-52-03</w:t>
            </w:r>
          </w:p>
          <w:p>
            <w:pPr>
              <w:spacing w:after="20"/>
              <w:ind w:left="20"/>
              <w:jc w:val="both"/>
            </w:pPr>
            <w:r>
              <w:rPr>
                <w:rFonts w:ascii="Times New Roman"/>
                <w:b w:val="false"/>
                <w:i w:val="false"/>
                <w:color w:val="000000"/>
                <w:sz w:val="20"/>
              </w:rPr>
              <w:t>6-47-05</w:t>
            </w:r>
          </w:p>
          <w:p>
            <w:pPr>
              <w:spacing w:after="20"/>
              <w:ind w:left="20"/>
              <w:jc w:val="both"/>
            </w:pPr>
            <w:r>
              <w:rPr>
                <w:rFonts w:ascii="Times New Roman"/>
                <w:b w:val="false"/>
                <w:i w:val="false"/>
                <w:color w:val="000000"/>
                <w:sz w:val="20"/>
              </w:rPr>
              <w:t>6-18-67</w:t>
            </w:r>
          </w:p>
        </w:tc>
      </w:tr>
    </w:tbl>
    <w:p>
      <w:pPr>
        <w:spacing w:after="0"/>
        <w:ind w:left="0"/>
        <w:jc w:val="both"/>
      </w:pPr>
      <w:r>
        <w:rPr>
          <w:rFonts w:ascii="Times New Roman"/>
          <w:b w:val="false"/>
          <w:i w:val="false"/>
          <w:color w:val="000000"/>
          <w:sz w:val="28"/>
        </w:rPr>
        <w:t>      Аббревиатураның толық жазылуы:</w:t>
      </w:r>
      <w:r>
        <w:br/>
      </w:r>
      <w:r>
        <w:rPr>
          <w:rFonts w:ascii="Times New Roman"/>
          <w:b w:val="false"/>
          <w:i w:val="false"/>
          <w:color w:val="000000"/>
          <w:sz w:val="28"/>
        </w:rPr>
        <w:t>
      «Ақмола облысының халыққа қызмет көрсету орталығы» РММ – Қазақстан Республикасы Байланыс және ақпарат министрлігінің мемлекеттік қызметтерді автоматтандыруды бақылау және халыққа қызмет көрсету орталықтарының қызметін үйлестіру комитеті «Ақмола облысының халыққа қызмет көрсету орталығы» Республикалық мемлекеттік мекемесі</w:t>
      </w:r>
    </w:p>
    <w:bookmarkStart w:name="z36" w:id="33"/>
    <w:p>
      <w:pPr>
        <w:spacing w:after="0"/>
        <w:ind w:left="0"/>
        <w:jc w:val="both"/>
      </w:pPr>
      <w:r>
        <w:rPr>
          <w:rFonts w:ascii="Times New Roman"/>
          <w:b w:val="false"/>
          <w:i w:val="false"/>
          <w:color w:val="000000"/>
          <w:sz w:val="28"/>
        </w:rPr>
        <w:t>
«Мектепке дейінгі балалар</w:t>
      </w:r>
      <w:r>
        <w:br/>
      </w:r>
      <w:r>
        <w:rPr>
          <w:rFonts w:ascii="Times New Roman"/>
          <w:b w:val="false"/>
          <w:i w:val="false"/>
          <w:color w:val="000000"/>
          <w:sz w:val="28"/>
        </w:rPr>
        <w:t>
ұйымдарына жолдама беру</w:t>
      </w:r>
      <w:r>
        <w:br/>
      </w:r>
      <w:r>
        <w:rPr>
          <w:rFonts w:ascii="Times New Roman"/>
          <w:b w:val="false"/>
          <w:i w:val="false"/>
          <w:color w:val="000000"/>
          <w:sz w:val="28"/>
        </w:rPr>
        <w:t>
үшін мектеп жасына (7 жасқа)</w:t>
      </w:r>
      <w:r>
        <w:br/>
      </w:r>
      <w:r>
        <w:rPr>
          <w:rFonts w:ascii="Times New Roman"/>
          <w:b w:val="false"/>
          <w:i w:val="false"/>
          <w:color w:val="000000"/>
          <w:sz w:val="28"/>
        </w:rPr>
        <w:t>
дейінгі балаларды тіркеу»</w:t>
      </w:r>
      <w:r>
        <w:br/>
      </w:r>
      <w:r>
        <w:rPr>
          <w:rFonts w:ascii="Times New Roman"/>
          <w:b w:val="false"/>
          <w:i w:val="false"/>
          <w:color w:val="000000"/>
          <w:sz w:val="28"/>
        </w:rPr>
        <w:t>
мемлекеттiк қызмет</w:t>
      </w:r>
      <w:r>
        <w:br/>
      </w:r>
      <w:r>
        <w:rPr>
          <w:rFonts w:ascii="Times New Roman"/>
          <w:b w:val="false"/>
          <w:i w:val="false"/>
          <w:color w:val="000000"/>
          <w:sz w:val="28"/>
        </w:rPr>
        <w:t>
регламентіне 2 қосымша</w:t>
      </w:r>
    </w:p>
    <w:bookmarkEnd w:id="33"/>
    <w:p>
      <w:pPr>
        <w:spacing w:after="0"/>
        <w:ind w:left="0"/>
        <w:jc w:val="left"/>
      </w:pPr>
      <w:r>
        <w:rPr>
          <w:rFonts w:ascii="Times New Roman"/>
          <w:b/>
          <w:i w:val="false"/>
          <w:color w:val="000000"/>
        </w:rPr>
        <w:t xml:space="preserve"> Мемлекеттік қызметтер көрсету бойынша</w:t>
      </w:r>
      <w:r>
        <w:br/>
      </w:r>
      <w:r>
        <w:rPr>
          <w:rFonts w:ascii="Times New Roman"/>
          <w:b/>
          <w:i w:val="false"/>
          <w:color w:val="000000"/>
        </w:rPr>
        <w:t>
уәкілетті органдардың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17"/>
        <w:gridCol w:w="3162"/>
        <w:gridCol w:w="2529"/>
        <w:gridCol w:w="1792"/>
      </w:tblGrid>
      <w:tr>
        <w:trPr>
          <w:trHeight w:val="30" w:hRule="atLeast"/>
        </w:trPr>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органдардың атауы</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 - жайы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w:t>
            </w:r>
            <w:r>
              <w:br/>
            </w:r>
            <w:r>
              <w:rPr>
                <w:rFonts w:ascii="Times New Roman"/>
                <w:b w:val="false"/>
                <w:i w:val="false"/>
                <w:color w:val="000000"/>
                <w:sz w:val="20"/>
              </w:rPr>
              <w:t>
телефоны</w:t>
            </w:r>
          </w:p>
        </w:tc>
      </w:tr>
      <w:tr>
        <w:trPr>
          <w:trHeight w:val="30" w:hRule="atLeast"/>
        </w:trPr>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ауданының білім бөлімі» ММ</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w:t>
            </w:r>
            <w:r>
              <w:br/>
            </w:r>
            <w:r>
              <w:rPr>
                <w:rFonts w:ascii="Times New Roman"/>
                <w:b w:val="false"/>
                <w:i w:val="false"/>
                <w:color w:val="000000"/>
                <w:sz w:val="20"/>
              </w:rPr>
              <w:t>
Ақкөл қаласы,</w:t>
            </w:r>
            <w:r>
              <w:br/>
            </w:r>
            <w:r>
              <w:rPr>
                <w:rFonts w:ascii="Times New Roman"/>
                <w:b w:val="false"/>
                <w:i w:val="false"/>
                <w:color w:val="000000"/>
                <w:sz w:val="20"/>
              </w:rPr>
              <w:t>
Бегелдинов көшесі 10</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Сәрсенбі, бейсенбі 9.00 сағаттан 18.00 сағатқа дейін, түскі ас 13.00 сағаттан 14.00 сағатқа дейін, сенбі, жексенбі және мереке күндерінен басқа күндері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8-716-38</w:t>
            </w:r>
            <w:r>
              <w:br/>
            </w:r>
            <w:r>
              <w:rPr>
                <w:rFonts w:ascii="Times New Roman"/>
                <w:b w:val="false"/>
                <w:i w:val="false"/>
                <w:color w:val="000000"/>
                <w:sz w:val="20"/>
              </w:rPr>
              <w:t>
2-06-83</w:t>
            </w:r>
          </w:p>
        </w:tc>
      </w:tr>
      <w:tr>
        <w:trPr>
          <w:trHeight w:val="30" w:hRule="atLeast"/>
        </w:trPr>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«Аршалы ауданының білім бөлімі» ММ </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w:t>
            </w:r>
            <w:r>
              <w:br/>
            </w:r>
            <w:r>
              <w:rPr>
                <w:rFonts w:ascii="Times New Roman"/>
                <w:b w:val="false"/>
                <w:i w:val="false"/>
                <w:color w:val="000000"/>
                <w:sz w:val="20"/>
              </w:rPr>
              <w:t>
Аршалы кенті,</w:t>
            </w:r>
            <w:r>
              <w:br/>
            </w:r>
            <w:r>
              <w:rPr>
                <w:rFonts w:ascii="Times New Roman"/>
                <w:b w:val="false"/>
                <w:i w:val="false"/>
                <w:color w:val="000000"/>
                <w:sz w:val="20"/>
              </w:rPr>
              <w:t>
Республика көшесы 30</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Сәрсенбі, бейсенбі 9.00 сағаттан 18.00 сағатқа дейін, түскі ас 13.00 сағаттан 14.00 сағатқа дейін, сенбі, жексенбі және мереке күндерінен басқа күндері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8-716-44</w:t>
            </w:r>
            <w:r>
              <w:br/>
            </w:r>
            <w:r>
              <w:rPr>
                <w:rFonts w:ascii="Times New Roman"/>
                <w:b w:val="false"/>
                <w:i w:val="false"/>
                <w:color w:val="000000"/>
                <w:sz w:val="20"/>
              </w:rPr>
              <w:t>
5-11-82</w:t>
            </w:r>
          </w:p>
        </w:tc>
      </w:tr>
      <w:tr>
        <w:trPr>
          <w:trHeight w:val="30" w:hRule="atLeast"/>
        </w:trPr>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«Астарахан ауданының білім бөлімі» ММ </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w:t>
            </w:r>
            <w:r>
              <w:br/>
            </w:r>
            <w:r>
              <w:rPr>
                <w:rFonts w:ascii="Times New Roman"/>
                <w:b w:val="false"/>
                <w:i w:val="false"/>
                <w:color w:val="000000"/>
                <w:sz w:val="20"/>
              </w:rPr>
              <w:t>
Астрахан селосы,</w:t>
            </w:r>
            <w:r>
              <w:br/>
            </w:r>
            <w:r>
              <w:rPr>
                <w:rFonts w:ascii="Times New Roman"/>
                <w:b w:val="false"/>
                <w:i w:val="false"/>
                <w:color w:val="000000"/>
                <w:sz w:val="20"/>
              </w:rPr>
              <w:t>
Әл Фараби көшесі 50</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Сәрсенбі, бейсенбі 9.00 сағаттан 18.00 сағатқа дейін, түскі ас 13.00 сағаттан 14.00 сағатқа дейін, сенбі, жексенбі және мереке күндерінен басқа күндері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8-716-41</w:t>
            </w:r>
            <w:r>
              <w:br/>
            </w:r>
            <w:r>
              <w:rPr>
                <w:rFonts w:ascii="Times New Roman"/>
                <w:b w:val="false"/>
                <w:i w:val="false"/>
                <w:color w:val="000000"/>
                <w:sz w:val="20"/>
              </w:rPr>
              <w:t>
2-36-84</w:t>
            </w:r>
          </w:p>
        </w:tc>
      </w:tr>
      <w:tr>
        <w:trPr>
          <w:trHeight w:val="30" w:hRule="atLeast"/>
        </w:trPr>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ауданының білім бөлімі» ММ</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w:t>
            </w:r>
            <w:r>
              <w:br/>
            </w:r>
            <w:r>
              <w:rPr>
                <w:rFonts w:ascii="Times New Roman"/>
                <w:b w:val="false"/>
                <w:i w:val="false"/>
                <w:color w:val="000000"/>
                <w:sz w:val="20"/>
              </w:rPr>
              <w:t>
Атбасар қаласы,</w:t>
            </w:r>
            <w:r>
              <w:br/>
            </w:r>
            <w:r>
              <w:rPr>
                <w:rFonts w:ascii="Times New Roman"/>
                <w:b w:val="false"/>
                <w:i w:val="false"/>
                <w:color w:val="000000"/>
                <w:sz w:val="20"/>
              </w:rPr>
              <w:t>
Уәлиханов көшесі 11</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Сәрсенбі, бейсенбі 9.00 сағаттан 18.00 сағатқа дейін, түскі ас 13.00 сағаттан 14.00 сағатқа дейін, сенбі, жексенбі және мереке күндерінен басқа күндері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8-716-43</w:t>
            </w:r>
            <w:r>
              <w:br/>
            </w:r>
            <w:r>
              <w:rPr>
                <w:rFonts w:ascii="Times New Roman"/>
                <w:b w:val="false"/>
                <w:i w:val="false"/>
                <w:color w:val="000000"/>
                <w:sz w:val="20"/>
              </w:rPr>
              <w:t>
2-42-72</w:t>
            </w:r>
          </w:p>
        </w:tc>
      </w:tr>
      <w:tr>
        <w:trPr>
          <w:trHeight w:val="30" w:hRule="atLeast"/>
        </w:trPr>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«Бұланды ауданының білім бөлімі» ММ </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w:t>
            </w:r>
            <w:r>
              <w:br/>
            </w:r>
            <w:r>
              <w:rPr>
                <w:rFonts w:ascii="Times New Roman"/>
                <w:b w:val="false"/>
                <w:i w:val="false"/>
                <w:color w:val="000000"/>
                <w:sz w:val="20"/>
              </w:rPr>
              <w:t>
Макинск қаласы</w:t>
            </w:r>
            <w:r>
              <w:br/>
            </w:r>
            <w:r>
              <w:rPr>
                <w:rFonts w:ascii="Times New Roman"/>
                <w:b w:val="false"/>
                <w:i w:val="false"/>
                <w:color w:val="000000"/>
                <w:sz w:val="20"/>
              </w:rPr>
              <w:t>
Некрасов көшесі 19</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Сәрсенбі, бейсенбі 9.00 сағаттан 18.00 сағатқа дейін, түскі ас 13.00 сағаттан 14.00 сағатқа дейін, сенбі, жексенбі және мереке күндерінен басқа күндері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8-716-46</w:t>
            </w:r>
            <w:r>
              <w:br/>
            </w:r>
            <w:r>
              <w:rPr>
                <w:rFonts w:ascii="Times New Roman"/>
                <w:b w:val="false"/>
                <w:i w:val="false"/>
                <w:color w:val="000000"/>
                <w:sz w:val="20"/>
              </w:rPr>
              <w:t>
2-12-52</w:t>
            </w:r>
          </w:p>
        </w:tc>
      </w:tr>
      <w:tr>
        <w:trPr>
          <w:trHeight w:val="30" w:hRule="atLeast"/>
        </w:trPr>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«Бурабай ауданының білім бөлімі» ММ </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w:t>
            </w:r>
            <w:r>
              <w:br/>
            </w:r>
            <w:r>
              <w:rPr>
                <w:rFonts w:ascii="Times New Roman"/>
                <w:b w:val="false"/>
                <w:i w:val="false"/>
                <w:color w:val="000000"/>
                <w:sz w:val="20"/>
              </w:rPr>
              <w:t>
Щучье қаласы,</w:t>
            </w:r>
            <w:r>
              <w:br/>
            </w:r>
            <w:r>
              <w:rPr>
                <w:rFonts w:ascii="Times New Roman"/>
                <w:b w:val="false"/>
                <w:i w:val="false"/>
                <w:color w:val="000000"/>
                <w:sz w:val="20"/>
              </w:rPr>
              <w:t>
Абылайхан көшесі 34</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Сәрсенбі, бейсенбі 9.00 сағаттан 18.00 сағатқа дейін, түскі ас 13.00 сағаттан 14.00 сағатқа дейін, сенбі, жексенбі және мереке күндерінен басқа күндері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8-716-36</w:t>
            </w:r>
            <w:r>
              <w:br/>
            </w:r>
            <w:r>
              <w:rPr>
                <w:rFonts w:ascii="Times New Roman"/>
                <w:b w:val="false"/>
                <w:i w:val="false"/>
                <w:color w:val="000000"/>
                <w:sz w:val="20"/>
              </w:rPr>
              <w:t>
4-27-93</w:t>
            </w:r>
          </w:p>
        </w:tc>
      </w:tr>
      <w:tr>
        <w:trPr>
          <w:trHeight w:val="30" w:hRule="atLeast"/>
        </w:trPr>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ауданының білім бөлімі» ММ</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w:t>
            </w:r>
            <w:r>
              <w:br/>
            </w:r>
            <w:r>
              <w:rPr>
                <w:rFonts w:ascii="Times New Roman"/>
                <w:b w:val="false"/>
                <w:i w:val="false"/>
                <w:color w:val="000000"/>
                <w:sz w:val="20"/>
              </w:rPr>
              <w:t>
Егіндікөл селосы,</w:t>
            </w:r>
            <w:r>
              <w:br/>
            </w:r>
            <w:r>
              <w:rPr>
                <w:rFonts w:ascii="Times New Roman"/>
                <w:b w:val="false"/>
                <w:i w:val="false"/>
                <w:color w:val="000000"/>
                <w:sz w:val="20"/>
              </w:rPr>
              <w:t>
Победа,көшесі 6</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Сәрсенбі, бейсенбі 9.00 сағаттан 18.00 сағатқа дейін, түскі ас 13.00 сағаттан 14.00 сағатқа дейін, сенбі, жексенбі және мереке күндерінен басқа күндері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8-716-42</w:t>
            </w:r>
            <w:r>
              <w:br/>
            </w:r>
            <w:r>
              <w:rPr>
                <w:rFonts w:ascii="Times New Roman"/>
                <w:b w:val="false"/>
                <w:i w:val="false"/>
                <w:color w:val="000000"/>
                <w:sz w:val="20"/>
              </w:rPr>
              <w:t>
2-20-02</w:t>
            </w:r>
          </w:p>
        </w:tc>
      </w:tr>
      <w:tr>
        <w:trPr>
          <w:trHeight w:val="30" w:hRule="atLeast"/>
        </w:trPr>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«Еңбекшілдер ауданының білім бөлімі» ММ </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w:t>
            </w:r>
            <w:r>
              <w:br/>
            </w:r>
            <w:r>
              <w:rPr>
                <w:rFonts w:ascii="Times New Roman"/>
                <w:b w:val="false"/>
                <w:i w:val="false"/>
                <w:color w:val="000000"/>
                <w:sz w:val="20"/>
              </w:rPr>
              <w:t>
ауданы, Степняк қаласы,</w:t>
            </w:r>
            <w:r>
              <w:br/>
            </w:r>
            <w:r>
              <w:rPr>
                <w:rFonts w:ascii="Times New Roman"/>
                <w:b w:val="false"/>
                <w:i w:val="false"/>
                <w:color w:val="000000"/>
                <w:sz w:val="20"/>
              </w:rPr>
              <w:t>
Ленин көшесі 68</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Сәрсенбі, бейсенбі 9.00 сағаттан 18.00 сағатқа дейін, түскі ас 13.00 сағаттан 14.00 сағатқа дейін, сенбі, жексенбі және мереке күндерінен басқа күндері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8-716-39</w:t>
            </w:r>
            <w:r>
              <w:br/>
            </w:r>
            <w:r>
              <w:rPr>
                <w:rFonts w:ascii="Times New Roman"/>
                <w:b w:val="false"/>
                <w:i w:val="false"/>
                <w:color w:val="000000"/>
                <w:sz w:val="20"/>
              </w:rPr>
              <w:t>
2-16-50</w:t>
            </w:r>
          </w:p>
        </w:tc>
      </w:tr>
      <w:tr>
        <w:trPr>
          <w:trHeight w:val="810" w:hRule="atLeast"/>
        </w:trPr>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ауданының білім бөлімі» ММ</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w:t>
            </w:r>
            <w:r>
              <w:br/>
            </w:r>
            <w:r>
              <w:rPr>
                <w:rFonts w:ascii="Times New Roman"/>
                <w:b w:val="false"/>
                <w:i w:val="false"/>
                <w:color w:val="000000"/>
                <w:sz w:val="20"/>
              </w:rPr>
              <w:t>
Ерейментау селосы,</w:t>
            </w:r>
            <w:r>
              <w:br/>
            </w:r>
            <w:r>
              <w:rPr>
                <w:rFonts w:ascii="Times New Roman"/>
                <w:b w:val="false"/>
                <w:i w:val="false"/>
                <w:color w:val="000000"/>
                <w:sz w:val="20"/>
              </w:rPr>
              <w:t>
Әл Фараби көшесі</w:t>
            </w:r>
            <w:r>
              <w:br/>
            </w:r>
            <w:r>
              <w:rPr>
                <w:rFonts w:ascii="Times New Roman"/>
                <w:b w:val="false"/>
                <w:i w:val="false"/>
                <w:color w:val="000000"/>
                <w:sz w:val="20"/>
              </w:rPr>
              <w:t>
10</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Сәрсенбі, бейсенбі 9.00 сағаттан 18.00 сағатқа дейін, түскі ас 13.00 сағаттан 14.00 сағатқа дейін, сенбі, жексенбі және мереке күндерінен басқа күндері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8-716-33</w:t>
            </w:r>
            <w:r>
              <w:br/>
            </w:r>
            <w:r>
              <w:rPr>
                <w:rFonts w:ascii="Times New Roman"/>
                <w:b w:val="false"/>
                <w:i w:val="false"/>
                <w:color w:val="000000"/>
                <w:sz w:val="20"/>
              </w:rPr>
              <w:t>
2-20-16</w:t>
            </w:r>
          </w:p>
        </w:tc>
      </w:tr>
      <w:tr>
        <w:trPr>
          <w:trHeight w:val="30" w:hRule="atLeast"/>
        </w:trPr>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ауданының білім бөлімі» ММ </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w:t>
            </w:r>
            <w:r>
              <w:br/>
            </w:r>
            <w:r>
              <w:rPr>
                <w:rFonts w:ascii="Times New Roman"/>
                <w:b w:val="false"/>
                <w:i w:val="false"/>
                <w:color w:val="000000"/>
                <w:sz w:val="20"/>
              </w:rPr>
              <w:t>
Есіл селосы,</w:t>
            </w:r>
            <w:r>
              <w:br/>
            </w:r>
            <w:r>
              <w:rPr>
                <w:rFonts w:ascii="Times New Roman"/>
                <w:b w:val="false"/>
                <w:i w:val="false"/>
                <w:color w:val="000000"/>
                <w:sz w:val="20"/>
              </w:rPr>
              <w:t>
Дружба көшесі 1</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Сәрсенбі, бейсенбі 9.00 сағаттан 18.00 сағатқа дейін, түскі ас 13.00 сағаттан 14.00 сағатқа дейін, сенбі, жексенбі және мереке күндерінен басқа күндері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w:t>
            </w:r>
            <w:r>
              <w:br/>
            </w:r>
            <w:r>
              <w:rPr>
                <w:rFonts w:ascii="Times New Roman"/>
                <w:b w:val="false"/>
                <w:i w:val="false"/>
                <w:color w:val="000000"/>
                <w:sz w:val="20"/>
              </w:rPr>
              <w:t>
2-06-11</w:t>
            </w:r>
          </w:p>
        </w:tc>
      </w:tr>
      <w:tr>
        <w:trPr>
          <w:trHeight w:val="30" w:hRule="atLeast"/>
        </w:trPr>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«Жақсы ауданының білім бөлімі» ММ </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w:t>
            </w:r>
            <w:r>
              <w:br/>
            </w:r>
            <w:r>
              <w:rPr>
                <w:rFonts w:ascii="Times New Roman"/>
                <w:b w:val="false"/>
                <w:i w:val="false"/>
                <w:color w:val="000000"/>
                <w:sz w:val="20"/>
              </w:rPr>
              <w:t>
Жақсы селосы,</w:t>
            </w:r>
            <w:r>
              <w:br/>
            </w:r>
            <w:r>
              <w:rPr>
                <w:rFonts w:ascii="Times New Roman"/>
                <w:b w:val="false"/>
                <w:i w:val="false"/>
                <w:color w:val="000000"/>
                <w:sz w:val="20"/>
              </w:rPr>
              <w:t>
Ленин көшесі 32</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Сәрсенбі, бейсенбі 9.00 сағаттан 18.00 сағатқа дейін, түскі ас 13.00 сағаттан 14.00 сағатқа дейін, сенбі, жексенбі және мереке күндерінен басқа күндері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8-716-35</w:t>
            </w:r>
            <w:r>
              <w:br/>
            </w:r>
            <w:r>
              <w:rPr>
                <w:rFonts w:ascii="Times New Roman"/>
                <w:b w:val="false"/>
                <w:i w:val="false"/>
                <w:color w:val="000000"/>
                <w:sz w:val="20"/>
              </w:rPr>
              <w:t>
2-11-98</w:t>
            </w:r>
          </w:p>
        </w:tc>
      </w:tr>
      <w:tr>
        <w:trPr>
          <w:trHeight w:val="30" w:hRule="atLeast"/>
        </w:trPr>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ауданының білім бөлімі» ММ</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w:t>
            </w:r>
            <w:r>
              <w:br/>
            </w:r>
            <w:r>
              <w:rPr>
                <w:rFonts w:ascii="Times New Roman"/>
                <w:b w:val="false"/>
                <w:i w:val="false"/>
                <w:color w:val="000000"/>
                <w:sz w:val="20"/>
              </w:rPr>
              <w:t>
Державинка қаласы,</w:t>
            </w:r>
            <w:r>
              <w:br/>
            </w:r>
            <w:r>
              <w:rPr>
                <w:rFonts w:ascii="Times New Roman"/>
                <w:b w:val="false"/>
                <w:i w:val="false"/>
                <w:color w:val="000000"/>
                <w:sz w:val="20"/>
              </w:rPr>
              <w:t>
Ленин көшесі 30</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Сәрсенбі, бейсенбі 9.00 сағаттан 18.00 сағатқа дейін, түскі ас 13.00 сағаттан 14.00 сағатқа дейін, сенбі, жексенбі және мереке күндерінен басқа күндері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w:t>
            </w:r>
            <w:r>
              <w:br/>
            </w:r>
            <w:r>
              <w:rPr>
                <w:rFonts w:ascii="Times New Roman"/>
                <w:b w:val="false"/>
                <w:i w:val="false"/>
                <w:color w:val="000000"/>
                <w:sz w:val="20"/>
              </w:rPr>
              <w:t>
9-29-43</w:t>
            </w:r>
          </w:p>
        </w:tc>
      </w:tr>
      <w:tr>
        <w:trPr>
          <w:trHeight w:val="30" w:hRule="atLeast"/>
        </w:trPr>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ауданының білім бөлімі» ММ</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w:t>
            </w:r>
            <w:r>
              <w:br/>
            </w:r>
            <w:r>
              <w:rPr>
                <w:rFonts w:ascii="Times New Roman"/>
                <w:b w:val="false"/>
                <w:i w:val="false"/>
                <w:color w:val="000000"/>
                <w:sz w:val="20"/>
              </w:rPr>
              <w:t>
Зеренді селосы,</w:t>
            </w:r>
            <w:r>
              <w:br/>
            </w:r>
            <w:r>
              <w:rPr>
                <w:rFonts w:ascii="Times New Roman"/>
                <w:b w:val="false"/>
                <w:i w:val="false"/>
                <w:color w:val="000000"/>
                <w:sz w:val="20"/>
              </w:rPr>
              <w:t>
Ленин көшесі 68</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Сәрсенбі, бейсенбі 9.00 сағаттан 18.00 сағатқа дейін, түскі ас 13.00 сағаттан 14.00 сағатқа дейін, сенбі, жексенбі және мереке күндерінен басқа күндері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w:t>
            </w:r>
            <w:r>
              <w:br/>
            </w:r>
            <w:r>
              <w:rPr>
                <w:rFonts w:ascii="Times New Roman"/>
                <w:b w:val="false"/>
                <w:i w:val="false"/>
                <w:color w:val="000000"/>
                <w:sz w:val="20"/>
              </w:rPr>
              <w:t>
22-6-05</w:t>
            </w:r>
          </w:p>
        </w:tc>
      </w:tr>
      <w:tr>
        <w:trPr>
          <w:trHeight w:val="30" w:hRule="atLeast"/>
        </w:trPr>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ауданының білім бөлімі» ММ</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w:t>
            </w:r>
            <w:r>
              <w:br/>
            </w:r>
            <w:r>
              <w:rPr>
                <w:rFonts w:ascii="Times New Roman"/>
                <w:b w:val="false"/>
                <w:i w:val="false"/>
                <w:color w:val="000000"/>
                <w:sz w:val="20"/>
              </w:rPr>
              <w:t>
Қорғалжын селосы,</w:t>
            </w:r>
            <w:r>
              <w:br/>
            </w:r>
            <w:r>
              <w:rPr>
                <w:rFonts w:ascii="Times New Roman"/>
                <w:b w:val="false"/>
                <w:i w:val="false"/>
                <w:color w:val="000000"/>
                <w:sz w:val="20"/>
              </w:rPr>
              <w:t>
Болғанбаев көшесі 9</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Сәрсенбі, бейсенбі 9.00 сағаттан 18.00 сағатқа дейін, түскі ас 13.00 сағаттан 14.00 сағатқа дейін, сенбі, жексенбі және мереке күндерінен басқа күндері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8-716-37</w:t>
            </w:r>
            <w:r>
              <w:br/>
            </w:r>
            <w:r>
              <w:rPr>
                <w:rFonts w:ascii="Times New Roman"/>
                <w:b w:val="false"/>
                <w:i w:val="false"/>
                <w:color w:val="000000"/>
                <w:sz w:val="20"/>
              </w:rPr>
              <w:t>
2-21-89</w:t>
            </w:r>
          </w:p>
        </w:tc>
      </w:tr>
      <w:tr>
        <w:trPr>
          <w:trHeight w:val="30" w:hRule="atLeast"/>
        </w:trPr>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ауданының білім бөлімі» ММ</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w:t>
            </w:r>
            <w:r>
              <w:br/>
            </w:r>
            <w:r>
              <w:rPr>
                <w:rFonts w:ascii="Times New Roman"/>
                <w:b w:val="false"/>
                <w:i w:val="false"/>
                <w:color w:val="000000"/>
                <w:sz w:val="20"/>
              </w:rPr>
              <w:t>
Балкашино селосы,</w:t>
            </w:r>
            <w:r>
              <w:br/>
            </w:r>
            <w:r>
              <w:rPr>
                <w:rFonts w:ascii="Times New Roman"/>
                <w:b w:val="false"/>
                <w:i w:val="false"/>
                <w:color w:val="000000"/>
                <w:sz w:val="20"/>
              </w:rPr>
              <w:t>
Абылайхан көшесі 120</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Сәрсенбі, бейсенбі 9.00 сағаттан 18.00 сағатқа дейін, түскі ас 13.00 сағаттан 14.00 сағатқа дейін, сенбі, жексенбі және мереке күндерінен басқа күндері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8-716-40</w:t>
            </w:r>
            <w:r>
              <w:br/>
            </w:r>
            <w:r>
              <w:rPr>
                <w:rFonts w:ascii="Times New Roman"/>
                <w:b w:val="false"/>
                <w:i w:val="false"/>
                <w:color w:val="000000"/>
                <w:sz w:val="20"/>
              </w:rPr>
              <w:t>
9-17-01</w:t>
            </w:r>
          </w:p>
        </w:tc>
      </w:tr>
      <w:tr>
        <w:trPr>
          <w:trHeight w:val="30" w:hRule="atLeast"/>
        </w:trPr>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ауданының білім бөлімі» ММ</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Ақмол селосы,</w:t>
            </w:r>
            <w:r>
              <w:br/>
            </w:r>
            <w:r>
              <w:rPr>
                <w:rFonts w:ascii="Times New Roman"/>
                <w:b w:val="false"/>
                <w:i w:val="false"/>
                <w:color w:val="000000"/>
                <w:sz w:val="20"/>
              </w:rPr>
              <w:t>
Гагарин көшесі 15</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Сәрсенбі, бейсенбі 9.00 сағаттан 18.00 сағатқа дейін, түскі ас 13.00 сағаттан 14.00 сағатқа дейін, сенбі, жексенбі және мереке күндерінен басқа күндері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8-716-51</w:t>
            </w:r>
            <w:r>
              <w:br/>
            </w:r>
            <w:r>
              <w:rPr>
                <w:rFonts w:ascii="Times New Roman"/>
                <w:b w:val="false"/>
                <w:i w:val="false"/>
                <w:color w:val="000000"/>
                <w:sz w:val="20"/>
              </w:rPr>
              <w:t>
3-11-34</w:t>
            </w:r>
          </w:p>
        </w:tc>
      </w:tr>
      <w:tr>
        <w:trPr>
          <w:trHeight w:val="30" w:hRule="atLeast"/>
        </w:trPr>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ауданының білім бөлімі» ММ</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w:t>
            </w:r>
            <w:r>
              <w:br/>
            </w:r>
            <w:r>
              <w:rPr>
                <w:rFonts w:ascii="Times New Roman"/>
                <w:b w:val="false"/>
                <w:i w:val="false"/>
                <w:color w:val="000000"/>
                <w:sz w:val="20"/>
              </w:rPr>
              <w:t>
Шортанды кенті,</w:t>
            </w:r>
            <w:r>
              <w:br/>
            </w:r>
            <w:r>
              <w:rPr>
                <w:rFonts w:ascii="Times New Roman"/>
                <w:b w:val="false"/>
                <w:i w:val="false"/>
                <w:color w:val="000000"/>
                <w:sz w:val="20"/>
              </w:rPr>
              <w:t>
50 лет Октября көшесі 91</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Сәрсенбі, бейсенбі 9.00 сағаттан 18.00 сағатқа дейін, түскі ас 13.00 сағаттан 14.00 сағатқа дейін, сенбі, жексенбі және мереке күндерінен басқа күндері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8-716-31</w:t>
            </w:r>
            <w:r>
              <w:br/>
            </w:r>
            <w:r>
              <w:rPr>
                <w:rFonts w:ascii="Times New Roman"/>
                <w:b w:val="false"/>
                <w:i w:val="false"/>
                <w:color w:val="000000"/>
                <w:sz w:val="20"/>
              </w:rPr>
              <w:t>
2-18-84</w:t>
            </w:r>
          </w:p>
        </w:tc>
      </w:tr>
      <w:tr>
        <w:trPr>
          <w:trHeight w:val="30" w:hRule="atLeast"/>
        </w:trPr>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қалалық білім бөлімі» ММ</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w:t>
            </w:r>
            <w:r>
              <w:br/>
            </w:r>
            <w:r>
              <w:rPr>
                <w:rFonts w:ascii="Times New Roman"/>
                <w:b w:val="false"/>
                <w:i w:val="false"/>
                <w:color w:val="000000"/>
                <w:sz w:val="20"/>
              </w:rPr>
              <w:t>
Құдайбердиев көшесі 57</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Сәрсенбі, бейсенбі 9.00 сағаттан 18.00 сағатқа дейін, түскі ас 13.00 сағаттан 14.00 сағатқа дейін, сенбі, жексенбі және мереке күндерінен басқа күндері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w:t>
            </w:r>
            <w:r>
              <w:br/>
            </w:r>
            <w:r>
              <w:rPr>
                <w:rFonts w:ascii="Times New Roman"/>
                <w:b w:val="false"/>
                <w:i w:val="false"/>
                <w:color w:val="000000"/>
                <w:sz w:val="20"/>
              </w:rPr>
              <w:t>
25-71-48</w:t>
            </w:r>
          </w:p>
        </w:tc>
      </w:tr>
      <w:tr>
        <w:trPr>
          <w:trHeight w:val="30" w:hRule="atLeast"/>
        </w:trPr>
        <w:tc>
          <w:tcPr>
            <w:tcW w:w="3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 қаласының білім бөлімі» ММ</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 қаласы,</w:t>
            </w:r>
            <w:r>
              <w:br/>
            </w:r>
            <w:r>
              <w:rPr>
                <w:rFonts w:ascii="Times New Roman"/>
                <w:b w:val="false"/>
                <w:i w:val="false"/>
                <w:color w:val="000000"/>
                <w:sz w:val="20"/>
              </w:rPr>
              <w:t>
4 шағын ауданы,</w:t>
            </w:r>
            <w:r>
              <w:br/>
            </w:r>
            <w:r>
              <w:rPr>
                <w:rFonts w:ascii="Times New Roman"/>
                <w:b w:val="false"/>
                <w:i w:val="false"/>
                <w:color w:val="000000"/>
                <w:sz w:val="20"/>
              </w:rPr>
              <w:t>
1 ғимарат</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Сәрсенбі, бейсенбі 9.00 сағаттан 18.00 сағатқа дейін, түскі ас 13.00 сағаттан 14.00 сағатқа дейін, сенбі, жексенбі және мереке күндерінен басқа күндері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8-716-45</w:t>
            </w:r>
            <w:r>
              <w:br/>
            </w:r>
            <w:r>
              <w:rPr>
                <w:rFonts w:ascii="Times New Roman"/>
                <w:b w:val="false"/>
                <w:i w:val="false"/>
                <w:color w:val="000000"/>
                <w:sz w:val="20"/>
              </w:rPr>
              <w:t>
6-17-85</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7" w:id="34"/>
    <w:p>
      <w:pPr>
        <w:spacing w:after="0"/>
        <w:ind w:left="0"/>
        <w:jc w:val="both"/>
      </w:pPr>
      <w:r>
        <w:rPr>
          <w:rFonts w:ascii="Times New Roman"/>
          <w:b w:val="false"/>
          <w:i w:val="false"/>
          <w:color w:val="000000"/>
          <w:sz w:val="28"/>
        </w:rPr>
        <w:t>
«Мектепке дейінгі балалар</w:t>
      </w:r>
      <w:r>
        <w:br/>
      </w:r>
      <w:r>
        <w:rPr>
          <w:rFonts w:ascii="Times New Roman"/>
          <w:b w:val="false"/>
          <w:i w:val="false"/>
          <w:color w:val="000000"/>
          <w:sz w:val="28"/>
        </w:rPr>
        <w:t>
ұйымдарына жолдама беру</w:t>
      </w:r>
      <w:r>
        <w:br/>
      </w:r>
      <w:r>
        <w:rPr>
          <w:rFonts w:ascii="Times New Roman"/>
          <w:b w:val="false"/>
          <w:i w:val="false"/>
          <w:color w:val="000000"/>
          <w:sz w:val="28"/>
        </w:rPr>
        <w:t>
үшін мектеп жасына (7 жасқа)</w:t>
      </w:r>
      <w:r>
        <w:br/>
      </w:r>
      <w:r>
        <w:rPr>
          <w:rFonts w:ascii="Times New Roman"/>
          <w:b w:val="false"/>
          <w:i w:val="false"/>
          <w:color w:val="000000"/>
          <w:sz w:val="28"/>
        </w:rPr>
        <w:t>
дейінгі балаларды тіркеу»</w:t>
      </w:r>
      <w:r>
        <w:br/>
      </w:r>
      <w:r>
        <w:rPr>
          <w:rFonts w:ascii="Times New Roman"/>
          <w:b w:val="false"/>
          <w:i w:val="false"/>
          <w:color w:val="000000"/>
          <w:sz w:val="28"/>
        </w:rPr>
        <w:t>
мемлекеттiк қызмет</w:t>
      </w:r>
      <w:r>
        <w:br/>
      </w:r>
      <w:r>
        <w:rPr>
          <w:rFonts w:ascii="Times New Roman"/>
          <w:b w:val="false"/>
          <w:i w:val="false"/>
          <w:color w:val="000000"/>
          <w:sz w:val="28"/>
        </w:rPr>
        <w:t>
регламентіне 3 қосымша</w:t>
      </w:r>
    </w:p>
    <w:bookmarkEnd w:id="34"/>
    <w:p>
      <w:pPr>
        <w:spacing w:after="0"/>
        <w:ind w:left="0"/>
        <w:jc w:val="left"/>
      </w:pPr>
      <w:r>
        <w:rPr>
          <w:rFonts w:ascii="Times New Roman"/>
          <w:b/>
          <w:i w:val="false"/>
          <w:color w:val="000000"/>
        </w:rPr>
        <w:t xml:space="preserve"> Әкімшілік әрекеттердің реттілігі және</w:t>
      </w:r>
      <w:r>
        <w:br/>
      </w:r>
      <w:r>
        <w:rPr>
          <w:rFonts w:ascii="Times New Roman"/>
          <w:b/>
          <w:i w:val="false"/>
          <w:color w:val="000000"/>
        </w:rPr>
        <w:t>
өзара әрекеттілігін сипаттау 1-кесте. ҚФБ әрекеттерін сипаттау.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65"/>
        <w:gridCol w:w="2989"/>
        <w:gridCol w:w="2561"/>
        <w:gridCol w:w="248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әрекеттері (барысы, жұмыс легі)</w:t>
            </w:r>
          </w:p>
        </w:tc>
      </w:tr>
      <w:tr>
        <w:trPr>
          <w:trHeight w:val="30" w:hRule="atLeast"/>
        </w:trPr>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w:t>
            </w:r>
            <w:r>
              <w:br/>
            </w:r>
            <w:r>
              <w:rPr>
                <w:rFonts w:ascii="Times New Roman"/>
                <w:b w:val="false"/>
                <w:i w:val="false"/>
                <w:color w:val="000000"/>
                <w:sz w:val="20"/>
              </w:rPr>
              <w:t>
(барысы, жұмыс легі)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инспекторы</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 бөлімінің инспекторы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 бөлімінің инспекторы</w:t>
            </w:r>
          </w:p>
        </w:tc>
      </w:tr>
      <w:tr>
        <w:trPr>
          <w:trHeight w:val="30" w:hRule="atLeast"/>
        </w:trPr>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(үдерістің, ресімнің, операцияның) атауы және олардың сипаттамасы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Журналға жазылады және құжаттарды жинайды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Тізілімді құрады және құжаттарды жібереді</w:t>
            </w:r>
          </w:p>
        </w:tc>
      </w:tr>
      <w:tr>
        <w:trPr>
          <w:trHeight w:val="30" w:hRule="atLeast"/>
        </w:trPr>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(мәліметтер, құжат, ұйымдастырушылық-бөлу шешімі)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Журналға тіркеу және қолхат беру</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 бөліміне құжаттарды жинау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органға құжаттарды жіберу</w:t>
            </w:r>
          </w:p>
        </w:tc>
      </w:tr>
      <w:tr>
        <w:trPr>
          <w:trHeight w:val="30" w:hRule="atLeast"/>
        </w:trPr>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мерзімдері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минут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3 рет</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2 реттен артық емес</w:t>
            </w:r>
          </w:p>
        </w:tc>
      </w:tr>
      <w:tr>
        <w:trPr>
          <w:trHeight w:val="30" w:hRule="atLeast"/>
        </w:trPr>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Келесі әрекеттің нөмірі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3</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62"/>
        <w:gridCol w:w="3677"/>
        <w:gridCol w:w="366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әрекеттері (барысы, жұмыстардың легі)</w:t>
            </w:r>
          </w:p>
        </w:tc>
      </w:tr>
      <w:tr>
        <w:trPr>
          <w:trHeight w:val="30" w:hRule="atLeast"/>
        </w:trPr>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 (барысы, жұмыстардың легі)</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атқарушысы</w:t>
            </w:r>
          </w:p>
        </w:tc>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атқарушы</w:t>
            </w:r>
          </w:p>
        </w:tc>
      </w:tr>
      <w:tr>
        <w:trPr>
          <w:trHeight w:val="30" w:hRule="atLeast"/>
        </w:trPr>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(үдерістің, ресімнің, операцияның) атауы және олардың сипаттамасы</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w:t>
            </w:r>
          </w:p>
        </w:tc>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Құжаттардың толықтығын тексеруді жүзеге асыру, дәлелді бастартуды немесе хабарлама дайындау</w:t>
            </w:r>
          </w:p>
        </w:tc>
      </w:tr>
      <w:tr>
        <w:trPr>
          <w:trHeight w:val="30" w:hRule="atLeast"/>
        </w:trPr>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(мәліметтер, құжат, ұйымдастырушылық-бөлу шешімі)</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Журналға тіркеу және қолхат беру</w:t>
            </w:r>
          </w:p>
        </w:tc>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Материалдары бар құжаттарды уәкілетті органның басшылығына тапсыру</w:t>
            </w:r>
          </w:p>
        </w:tc>
      </w:tr>
      <w:tr>
        <w:trPr>
          <w:trHeight w:val="30" w:hRule="atLeast"/>
        </w:trPr>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мерзімдері</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минут </w:t>
            </w:r>
          </w:p>
        </w:tc>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жұмыс күні ішінде </w:t>
            </w:r>
          </w:p>
        </w:tc>
      </w:tr>
      <w:tr>
        <w:trPr>
          <w:trHeight w:val="30" w:hRule="atLeast"/>
        </w:trPr>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26"/>
        <w:gridCol w:w="2758"/>
        <w:gridCol w:w="2758"/>
        <w:gridCol w:w="2758"/>
      </w:tblGrid>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 (барысы, жұмыс легі)</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атқарушысы</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инспекторы</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(үдерістің, ресімнің, операцияның) атауы және олардың сипаттамасы</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Хаттармен танысу</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дәлелді бастартуды тіркеу</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хабарламаны немесе дәлелді бастартуды табыстау</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(мәліметтер, құжат, ұйымдастырушылық-бөлу шешімі)</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Құжатқа қол қою</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немесе орталыққа мемлекеттік қызмет көрсетудің нәтижесін тапсыру, хабарлама немесе дәлелді бастартуды табыстау жөнінде қолхат</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хабарламаны немесе дәлелді бастартуды табыстау жөнінде қолхат беру</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минут</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минут ішінде</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күні ішінде</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bl>
    <w:p>
      <w:pPr>
        <w:spacing w:after="0"/>
        <w:ind w:left="0"/>
        <w:jc w:val="left"/>
      </w:pPr>
      <w:r>
        <w:rPr>
          <w:rFonts w:ascii="Times New Roman"/>
          <w:b/>
          <w:i w:val="false"/>
          <w:color w:val="000000"/>
        </w:rPr>
        <w:t xml:space="preserve"> 2-кесте. Қолдану нұсқасы. Негізгі үдеріс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32"/>
        <w:gridCol w:w="3574"/>
        <w:gridCol w:w="3294"/>
      </w:tblGrid>
      <w:tr>
        <w:trPr>
          <w:trHeight w:val="30" w:hRule="atLeast"/>
        </w:trPr>
        <w:tc>
          <w:tcPr>
            <w:tcW w:w="4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топ ҚФБ</w:t>
            </w:r>
            <w:r>
              <w:br/>
            </w:r>
            <w:r>
              <w:rPr>
                <w:rFonts w:ascii="Times New Roman"/>
                <w:b w:val="false"/>
                <w:i w:val="false"/>
                <w:color w:val="000000"/>
                <w:sz w:val="20"/>
              </w:rPr>
              <w:t xml:space="preserve">
Орталық инспекторы </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топ ҚФБ</w:t>
            </w:r>
            <w:r>
              <w:br/>
            </w:r>
            <w:r>
              <w:rPr>
                <w:rFonts w:ascii="Times New Roman"/>
                <w:b w:val="false"/>
                <w:i w:val="false"/>
                <w:color w:val="000000"/>
                <w:sz w:val="20"/>
              </w:rPr>
              <w:t>
Уәкілетті органның жауапты атқарушысы</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топ ҚФБ</w:t>
            </w:r>
            <w:r>
              <w:br/>
            </w:r>
            <w:r>
              <w:rPr>
                <w:rFonts w:ascii="Times New Roman"/>
                <w:b w:val="false"/>
                <w:i w:val="false"/>
                <w:color w:val="000000"/>
                <w:sz w:val="20"/>
              </w:rPr>
              <w:t>
Уәкілетті органның басшысы</w:t>
            </w:r>
          </w:p>
        </w:tc>
      </w:tr>
      <w:tr>
        <w:trPr>
          <w:trHeight w:val="2355" w:hRule="atLeast"/>
        </w:trPr>
        <w:tc>
          <w:tcPr>
            <w:tcW w:w="4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әрекет</w:t>
            </w:r>
            <w:r>
              <w:br/>
            </w:r>
            <w:r>
              <w:rPr>
                <w:rFonts w:ascii="Times New Roman"/>
                <w:b w:val="false"/>
                <w:i w:val="false"/>
                <w:color w:val="000000"/>
                <w:sz w:val="20"/>
              </w:rPr>
              <w:t>
Уәкілетті органға құжаттарды жіберу, құжаттарды қабылдау, қолхат беру, өтінішті тіркеу</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r>
              <w:br/>
            </w:r>
            <w:r>
              <w:rPr>
                <w:rFonts w:ascii="Times New Roman"/>
                <w:b w:val="false"/>
                <w:i w:val="false"/>
                <w:color w:val="000000"/>
                <w:sz w:val="20"/>
              </w:rPr>
              <w:t>
Уәкілетті органның басшысына өтініш жіберу, Орталықтан немесе тұтынушыдан өтінішті қабылдау, тіркеу</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 хабарламаны рәсімдеу</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 хабарламаға қол қою</w:t>
            </w:r>
          </w:p>
        </w:tc>
      </w:tr>
      <w:tr>
        <w:trPr>
          <w:trHeight w:val="30" w:hRule="atLeast"/>
        </w:trPr>
        <w:tc>
          <w:tcPr>
            <w:tcW w:w="4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әрекет </w:t>
            </w:r>
            <w:r>
              <w:br/>
            </w:r>
            <w:r>
              <w:rPr>
                <w:rFonts w:ascii="Times New Roman"/>
                <w:b w:val="false"/>
                <w:i w:val="false"/>
                <w:color w:val="000000"/>
                <w:sz w:val="20"/>
              </w:rPr>
              <w:t>
хабарламаны орталыққа немесе тұтынушыға жіберу</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әрекет</w:t>
            </w:r>
            <w:r>
              <w:br/>
            </w:r>
            <w:r>
              <w:rPr>
                <w:rFonts w:ascii="Times New Roman"/>
                <w:b w:val="false"/>
                <w:i w:val="false"/>
                <w:color w:val="000000"/>
                <w:sz w:val="20"/>
              </w:rPr>
              <w:t>
Орталықтан тұтынушыға хабарлама беру</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3-кесте Қолдану нұсқасы. Балама үдеріс.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32"/>
        <w:gridCol w:w="3574"/>
        <w:gridCol w:w="3294"/>
      </w:tblGrid>
      <w:tr>
        <w:trPr>
          <w:trHeight w:val="30" w:hRule="atLeast"/>
        </w:trPr>
        <w:tc>
          <w:tcPr>
            <w:tcW w:w="4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топ ҚФБ</w:t>
            </w:r>
            <w:r>
              <w:br/>
            </w:r>
            <w:r>
              <w:rPr>
                <w:rFonts w:ascii="Times New Roman"/>
                <w:b w:val="false"/>
                <w:i w:val="false"/>
                <w:color w:val="000000"/>
                <w:sz w:val="20"/>
              </w:rPr>
              <w:t xml:space="preserve">
Орталық инспекторы </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топ ҚФБ</w:t>
            </w:r>
            <w:r>
              <w:br/>
            </w:r>
            <w:r>
              <w:rPr>
                <w:rFonts w:ascii="Times New Roman"/>
                <w:b w:val="false"/>
                <w:i w:val="false"/>
                <w:color w:val="000000"/>
                <w:sz w:val="20"/>
              </w:rPr>
              <w:t xml:space="preserve">
Уәкілетті органның жауапты атқарушысы </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топ ҚФБ</w:t>
            </w:r>
            <w:r>
              <w:br/>
            </w:r>
            <w:r>
              <w:rPr>
                <w:rFonts w:ascii="Times New Roman"/>
                <w:b w:val="false"/>
                <w:i w:val="false"/>
                <w:color w:val="000000"/>
                <w:sz w:val="20"/>
              </w:rPr>
              <w:t xml:space="preserve">
Уәкілетті органның басшысы </w:t>
            </w:r>
          </w:p>
        </w:tc>
      </w:tr>
      <w:tr>
        <w:trPr>
          <w:trHeight w:val="30" w:hRule="atLeast"/>
        </w:trPr>
        <w:tc>
          <w:tcPr>
            <w:tcW w:w="4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әрекет</w:t>
            </w:r>
            <w:r>
              <w:br/>
            </w:r>
            <w:r>
              <w:rPr>
                <w:rFonts w:ascii="Times New Roman"/>
                <w:b w:val="false"/>
                <w:i w:val="false"/>
                <w:color w:val="000000"/>
                <w:sz w:val="20"/>
              </w:rPr>
              <w:t>
Уәкілетті органға құжаттарды жіберу, құжаттарды қабылдау, қолхат беру, өтінішті тіркеу</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r>
              <w:br/>
            </w:r>
            <w:r>
              <w:rPr>
                <w:rFonts w:ascii="Times New Roman"/>
                <w:b w:val="false"/>
                <w:i w:val="false"/>
                <w:color w:val="000000"/>
                <w:sz w:val="20"/>
              </w:rPr>
              <w:t>
Орталықтан немесе тұтынушылардан өтініштерді қабылдау, тіркеу</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 дәлелді бастарту рәсімдеу</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 дәлелді бас тартуға қол қою</w:t>
            </w:r>
          </w:p>
        </w:tc>
      </w:tr>
      <w:tr>
        <w:trPr>
          <w:trHeight w:val="30" w:hRule="atLeast"/>
        </w:trPr>
        <w:tc>
          <w:tcPr>
            <w:tcW w:w="4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әрекет </w:t>
            </w:r>
            <w:r>
              <w:br/>
            </w:r>
            <w:r>
              <w:rPr>
                <w:rFonts w:ascii="Times New Roman"/>
                <w:b w:val="false"/>
                <w:i w:val="false"/>
                <w:color w:val="000000"/>
                <w:sz w:val="20"/>
              </w:rPr>
              <w:t>
Орталық немесе тұтынушыға дәлелді бастартуды жіберу</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әрекет</w:t>
            </w:r>
            <w:r>
              <w:br/>
            </w:r>
            <w:r>
              <w:rPr>
                <w:rFonts w:ascii="Times New Roman"/>
                <w:b w:val="false"/>
                <w:i w:val="false"/>
                <w:color w:val="000000"/>
                <w:sz w:val="20"/>
              </w:rPr>
              <w:t>
Тұтынушыға Орталықта дәлелді бас тартуды беру</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8" w:id="35"/>
    <w:p>
      <w:pPr>
        <w:spacing w:after="0"/>
        <w:ind w:left="0"/>
        <w:jc w:val="both"/>
      </w:pPr>
      <w:r>
        <w:rPr>
          <w:rFonts w:ascii="Times New Roman"/>
          <w:b w:val="false"/>
          <w:i w:val="false"/>
          <w:color w:val="000000"/>
          <w:sz w:val="28"/>
        </w:rPr>
        <w:t>
«Мектепке дейінгі балалар</w:t>
      </w:r>
      <w:r>
        <w:br/>
      </w:r>
      <w:r>
        <w:rPr>
          <w:rFonts w:ascii="Times New Roman"/>
          <w:b w:val="false"/>
          <w:i w:val="false"/>
          <w:color w:val="000000"/>
          <w:sz w:val="28"/>
        </w:rPr>
        <w:t>
ұйымдарына жолдама беру</w:t>
      </w:r>
      <w:r>
        <w:br/>
      </w:r>
      <w:r>
        <w:rPr>
          <w:rFonts w:ascii="Times New Roman"/>
          <w:b w:val="false"/>
          <w:i w:val="false"/>
          <w:color w:val="000000"/>
          <w:sz w:val="28"/>
        </w:rPr>
        <w:t>
үшін мектеп жасына (7 жасқа)</w:t>
      </w:r>
      <w:r>
        <w:br/>
      </w:r>
      <w:r>
        <w:rPr>
          <w:rFonts w:ascii="Times New Roman"/>
          <w:b w:val="false"/>
          <w:i w:val="false"/>
          <w:color w:val="000000"/>
          <w:sz w:val="28"/>
        </w:rPr>
        <w:t>
дейінгі балаларды тіркеу»</w:t>
      </w:r>
      <w:r>
        <w:br/>
      </w:r>
      <w:r>
        <w:rPr>
          <w:rFonts w:ascii="Times New Roman"/>
          <w:b w:val="false"/>
          <w:i w:val="false"/>
          <w:color w:val="000000"/>
          <w:sz w:val="28"/>
        </w:rPr>
        <w:t>
мемлекеттiк қызмет</w:t>
      </w:r>
      <w:r>
        <w:br/>
      </w:r>
      <w:r>
        <w:rPr>
          <w:rFonts w:ascii="Times New Roman"/>
          <w:b w:val="false"/>
          <w:i w:val="false"/>
          <w:color w:val="000000"/>
          <w:sz w:val="28"/>
        </w:rPr>
        <w:t>
регламентіне 4 қосымша</w:t>
      </w:r>
    </w:p>
    <w:bookmarkEnd w:id="35"/>
    <w:p>
      <w:pPr>
        <w:spacing w:after="0"/>
        <w:ind w:left="0"/>
        <w:jc w:val="left"/>
      </w:pPr>
      <w:r>
        <w:rPr>
          <w:rFonts w:ascii="Times New Roman"/>
          <w:b/>
          <w:i w:val="false"/>
          <w:color w:val="000000"/>
        </w:rPr>
        <w:t xml:space="preserve"> Әкімшілік әрекеттердің логикалық реттілігі</w:t>
      </w:r>
      <w:r>
        <w:br/>
      </w:r>
      <w:r>
        <w:rPr>
          <w:rFonts w:ascii="Times New Roman"/>
          <w:b/>
          <w:i w:val="false"/>
          <w:color w:val="000000"/>
        </w:rPr>
        <w:t>
арасында өзара байланысты бейнелейтін схема</w:t>
      </w:r>
      <w:r>
        <w:br/>
      </w:r>
      <w:r>
        <w:rPr>
          <w:rFonts w:ascii="Times New Roman"/>
          <w:b/>
          <w:i w:val="false"/>
          <w:color w:val="000000"/>
        </w:rPr>
        <w:t>
(қағаз нұсқасынан қараңыз)</w:t>
      </w:r>
    </w:p>
    <w:bookmarkStart w:name="z39" w:id="36"/>
    <w:p>
      <w:pPr>
        <w:spacing w:after="0"/>
        <w:ind w:left="0"/>
        <w:jc w:val="both"/>
      </w:pPr>
      <w:r>
        <w:rPr>
          <w:rFonts w:ascii="Times New Roman"/>
          <w:b w:val="false"/>
          <w:i w:val="false"/>
          <w:color w:val="000000"/>
          <w:sz w:val="28"/>
        </w:rPr>
        <w:t>
«Мектепке дейінгі балалар</w:t>
      </w:r>
      <w:r>
        <w:br/>
      </w:r>
      <w:r>
        <w:rPr>
          <w:rFonts w:ascii="Times New Roman"/>
          <w:b w:val="false"/>
          <w:i w:val="false"/>
          <w:color w:val="000000"/>
          <w:sz w:val="28"/>
        </w:rPr>
        <w:t>
ұйымдарына жолдама беру</w:t>
      </w:r>
      <w:r>
        <w:br/>
      </w:r>
      <w:r>
        <w:rPr>
          <w:rFonts w:ascii="Times New Roman"/>
          <w:b w:val="false"/>
          <w:i w:val="false"/>
          <w:color w:val="000000"/>
          <w:sz w:val="28"/>
        </w:rPr>
        <w:t>
үшін мектеп жасына (7 жасқа)</w:t>
      </w:r>
      <w:r>
        <w:br/>
      </w:r>
      <w:r>
        <w:rPr>
          <w:rFonts w:ascii="Times New Roman"/>
          <w:b w:val="false"/>
          <w:i w:val="false"/>
          <w:color w:val="000000"/>
          <w:sz w:val="28"/>
        </w:rPr>
        <w:t>
дейінгі балаларды тіркеу»</w:t>
      </w:r>
      <w:r>
        <w:br/>
      </w:r>
      <w:r>
        <w:rPr>
          <w:rFonts w:ascii="Times New Roman"/>
          <w:b w:val="false"/>
          <w:i w:val="false"/>
          <w:color w:val="000000"/>
          <w:sz w:val="28"/>
        </w:rPr>
        <w:t>
мемлекеттiк қызмет</w:t>
      </w:r>
      <w:r>
        <w:br/>
      </w:r>
      <w:r>
        <w:rPr>
          <w:rFonts w:ascii="Times New Roman"/>
          <w:b w:val="false"/>
          <w:i w:val="false"/>
          <w:color w:val="000000"/>
          <w:sz w:val="28"/>
        </w:rPr>
        <w:t>
регламентіне 5 қосымша</w:t>
      </w:r>
    </w:p>
    <w:bookmarkEnd w:id="36"/>
    <w:p>
      <w:pPr>
        <w:spacing w:after="0"/>
        <w:ind w:left="0"/>
        <w:jc w:val="both"/>
      </w:pPr>
      <w:r>
        <w:rPr>
          <w:rFonts w:ascii="Times New Roman"/>
          <w:b w:val="false"/>
          <w:i w:val="false"/>
          <w:color w:val="000000"/>
          <w:sz w:val="28"/>
        </w:rPr>
        <w:t>Кімге: (тұтынушының Т.А.Ә.)</w:t>
      </w:r>
    </w:p>
    <w:p>
      <w:pPr>
        <w:spacing w:after="0"/>
        <w:ind w:left="0"/>
        <w:jc w:val="both"/>
      </w:pPr>
      <w:r>
        <w:rPr>
          <w:rFonts w:ascii="Times New Roman"/>
          <w:b w:val="false"/>
          <w:i w:val="false"/>
          <w:color w:val="000000"/>
          <w:sz w:val="28"/>
        </w:rPr>
        <w:t>      Мемлекеттік мекеме (бұдан әрі – білім бөлімі) сіздің 20___жылғы ___ ____________ өтінішіңізге сәйкес баланың Т.А.Ә., баланың туған күні № ______ балабақшасына кезекке қойылғанын хабарлайды. Баланың балабақшаға келуіне бос орын болған жағдайда қосымша хабарланатын болады.</w:t>
      </w:r>
    </w:p>
    <w:p>
      <w:pPr>
        <w:spacing w:after="0"/>
        <w:ind w:left="0"/>
        <w:jc w:val="both"/>
      </w:pPr>
      <w:r>
        <w:rPr>
          <w:rFonts w:ascii="Times New Roman"/>
          <w:b w:val="false"/>
          <w:i w:val="false"/>
          <w:color w:val="000000"/>
          <w:sz w:val="28"/>
        </w:rPr>
        <w:t>аудандық (қалалық)</w:t>
      </w:r>
      <w:r>
        <w:br/>
      </w:r>
      <w:r>
        <w:rPr>
          <w:rFonts w:ascii="Times New Roman"/>
          <w:b w:val="false"/>
          <w:i w:val="false"/>
          <w:color w:val="000000"/>
          <w:sz w:val="28"/>
        </w:rPr>
        <w:t>
білім бөлімінің бастығы ______қолы (Т.А.Ә.)</w:t>
      </w:r>
    </w:p>
    <w:p>
      <w:pPr>
        <w:spacing w:after="0"/>
        <w:ind w:left="0"/>
        <w:jc w:val="both"/>
      </w:pPr>
      <w:r>
        <w:rPr>
          <w:rFonts w:ascii="Times New Roman"/>
          <w:b w:val="false"/>
          <w:i w:val="false"/>
          <w:color w:val="000000"/>
          <w:sz w:val="28"/>
        </w:rPr>
        <w:t>М.О.</w:t>
      </w:r>
    </w:p>
    <w:bookmarkStart w:name="z40" w:id="37"/>
    <w:p>
      <w:pPr>
        <w:spacing w:after="0"/>
        <w:ind w:left="0"/>
        <w:jc w:val="both"/>
      </w:pPr>
      <w:r>
        <w:rPr>
          <w:rFonts w:ascii="Times New Roman"/>
          <w:b w:val="false"/>
          <w:i w:val="false"/>
          <w:color w:val="000000"/>
          <w:sz w:val="28"/>
        </w:rPr>
        <w:t>
«Мектепке дейінгі балалар</w:t>
      </w:r>
      <w:r>
        <w:br/>
      </w:r>
      <w:r>
        <w:rPr>
          <w:rFonts w:ascii="Times New Roman"/>
          <w:b w:val="false"/>
          <w:i w:val="false"/>
          <w:color w:val="000000"/>
          <w:sz w:val="28"/>
        </w:rPr>
        <w:t>
ұйымдарына жолдама беру үшін</w:t>
      </w:r>
      <w:r>
        <w:br/>
      </w:r>
      <w:r>
        <w:rPr>
          <w:rFonts w:ascii="Times New Roman"/>
          <w:b w:val="false"/>
          <w:i w:val="false"/>
          <w:color w:val="000000"/>
          <w:sz w:val="28"/>
        </w:rPr>
        <w:t>
мектеп жасына (7 жасқа) дейінгі</w:t>
      </w:r>
      <w:r>
        <w:br/>
      </w:r>
      <w:r>
        <w:rPr>
          <w:rFonts w:ascii="Times New Roman"/>
          <w:b w:val="false"/>
          <w:i w:val="false"/>
          <w:color w:val="000000"/>
          <w:sz w:val="28"/>
        </w:rPr>
        <w:t>
балаларды тіркеу» электронды</w:t>
      </w:r>
      <w:r>
        <w:br/>
      </w:r>
      <w:r>
        <w:rPr>
          <w:rFonts w:ascii="Times New Roman"/>
          <w:b w:val="false"/>
          <w:i w:val="false"/>
          <w:color w:val="000000"/>
          <w:sz w:val="28"/>
        </w:rPr>
        <w:t>
мемлекеттік қызметінің</w:t>
      </w:r>
      <w:r>
        <w:br/>
      </w:r>
      <w:r>
        <w:rPr>
          <w:rFonts w:ascii="Times New Roman"/>
          <w:b w:val="false"/>
          <w:i w:val="false"/>
          <w:color w:val="000000"/>
          <w:sz w:val="28"/>
        </w:rPr>
        <w:t>
регламентіне 6 қосымша</w:t>
      </w:r>
    </w:p>
    <w:bookmarkEnd w:id="37"/>
    <w:p>
      <w:pPr>
        <w:spacing w:after="0"/>
        <w:ind w:left="0"/>
        <w:jc w:val="left"/>
      </w:pPr>
      <w:r>
        <w:rPr>
          <w:rFonts w:ascii="Times New Roman"/>
          <w:b/>
          <w:i w:val="false"/>
          <w:color w:val="000000"/>
        </w:rPr>
        <w:t xml:space="preserve"> 1 кесте. ЭҮП арқылы әрекеттерді сипаттау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7"/>
        <w:gridCol w:w="2679"/>
        <w:gridCol w:w="1975"/>
        <w:gridCol w:w="2103"/>
        <w:gridCol w:w="2103"/>
        <w:gridCol w:w="2104"/>
        <w:gridCol w:w="1699"/>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Негізгі үрдістің әрекеті (барысы, жұмыс ағыны)</w:t>
            </w:r>
          </w:p>
        </w:tc>
      </w:tr>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 (барысы, жұмыс ағыны)</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АЖ атауы</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АЖ(ЭҮШ)</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АЖ</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ИАЖ</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w:t>
            </w:r>
          </w:p>
        </w:tc>
      </w:tr>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атауы (үрдіс, рәсім, операция) және олардың сипаттамасы</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Мәліметтердің дұрыстығын тексеру (тұтынушының ЭЦП). Арызды сақтау мен АЖ(ЭҮШ) арқылы жіберу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АЖ ЖАО-ға хабарламаны жіберу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Арызға нөмір беру.</w:t>
            </w:r>
            <w:r>
              <w:br/>
            </w:r>
            <w:r>
              <w:rPr>
                <w:rFonts w:ascii="Times New Roman"/>
                <w:b w:val="false"/>
                <w:i w:val="false"/>
                <w:color w:val="000000"/>
                <w:sz w:val="20"/>
              </w:rPr>
              <w:t>
ағымды мәртебе</w:t>
            </w:r>
            <w:r>
              <w:br/>
            </w:r>
            <w:r>
              <w:rPr>
                <w:rFonts w:ascii="Times New Roman"/>
                <w:b w:val="false"/>
                <w:i w:val="false"/>
                <w:color w:val="000000"/>
                <w:sz w:val="20"/>
              </w:rPr>
              <w:t>
сін көрсету арқылы хабарламаны құрастыру</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Мәртебе</w:t>
            </w:r>
            <w:r>
              <w:br/>
            </w:r>
            <w:r>
              <w:rPr>
                <w:rFonts w:ascii="Times New Roman"/>
                <w:b w:val="false"/>
                <w:i w:val="false"/>
                <w:color w:val="000000"/>
                <w:sz w:val="20"/>
              </w:rPr>
              <w:t>
сін көрсету</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Арызды орындау үшін қабыл</w:t>
            </w:r>
            <w:r>
              <w:br/>
            </w:r>
            <w:r>
              <w:rPr>
                <w:rFonts w:ascii="Times New Roman"/>
                <w:b w:val="false"/>
                <w:i w:val="false"/>
                <w:color w:val="000000"/>
                <w:sz w:val="20"/>
              </w:rPr>
              <w:t>
дау</w:t>
            </w:r>
          </w:p>
        </w:tc>
      </w:tr>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(мәліметтер,құжат, ұйымдастырушылық- басқарушылық шешім)</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Сұранысты немесе бас тарту туралы хабарламаны тиімді құрасты</w:t>
            </w:r>
            <w:r>
              <w:br/>
            </w:r>
            <w:r>
              <w:rPr>
                <w:rFonts w:ascii="Times New Roman"/>
                <w:b w:val="false"/>
                <w:i w:val="false"/>
                <w:color w:val="000000"/>
                <w:sz w:val="20"/>
              </w:rPr>
              <w:t>
ру туралы хабарла</w:t>
            </w:r>
            <w:r>
              <w:br/>
            </w:r>
            <w:r>
              <w:rPr>
                <w:rFonts w:ascii="Times New Roman"/>
                <w:b w:val="false"/>
                <w:i w:val="false"/>
                <w:color w:val="000000"/>
                <w:sz w:val="20"/>
              </w:rPr>
              <w:t>
маны көрсету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Сұранысты жіберу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ЭҮП-қа хабарлама жіберу</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Мәртебе</w:t>
            </w:r>
            <w:r>
              <w:br/>
            </w:r>
            <w:r>
              <w:rPr>
                <w:rFonts w:ascii="Times New Roman"/>
                <w:b w:val="false"/>
                <w:i w:val="false"/>
                <w:color w:val="000000"/>
                <w:sz w:val="20"/>
              </w:rPr>
              <w:t>
сін көрсету</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Жұмысқа қабыл</w:t>
            </w:r>
            <w:r>
              <w:br/>
            </w:r>
            <w:r>
              <w:rPr>
                <w:rFonts w:ascii="Times New Roman"/>
                <w:b w:val="false"/>
                <w:i w:val="false"/>
                <w:color w:val="000000"/>
                <w:sz w:val="20"/>
              </w:rPr>
              <w:t>
дау</w:t>
            </w:r>
          </w:p>
        </w:tc>
      </w:tr>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r>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9"/>
        <w:gridCol w:w="2492"/>
        <w:gridCol w:w="1962"/>
        <w:gridCol w:w="2089"/>
        <w:gridCol w:w="2090"/>
        <w:gridCol w:w="2090"/>
        <w:gridCol w:w="168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Негізгі үрдістің әрекеті (барысы, жұмыс ағыны)</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 (барысы, жұмыс ағыны)</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АЖ атауы</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АЖ ЖАО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ЭҮШ (ИЖ)</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АЖ</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атауы (үрдіс, рәсім, операция) және олардың сипаттамасы</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Сұранысты орындау. МДБҰ жіберу үшін тіркеу туралы хабарламаны беру арқылы жауапты құрау, немесе негізді бас тартуды құрасты</w:t>
            </w:r>
            <w:r>
              <w:br/>
            </w:r>
            <w:r>
              <w:rPr>
                <w:rFonts w:ascii="Times New Roman"/>
                <w:b w:val="false"/>
                <w:i w:val="false"/>
                <w:color w:val="000000"/>
                <w:sz w:val="20"/>
              </w:rPr>
              <w:t>
ру</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құжатты құрастыру.Қызмет көрсету мәртебе</w:t>
            </w:r>
            <w:r>
              <w:br/>
            </w:r>
            <w:r>
              <w:rPr>
                <w:rFonts w:ascii="Times New Roman"/>
                <w:b w:val="false"/>
                <w:i w:val="false"/>
                <w:color w:val="000000"/>
                <w:sz w:val="20"/>
              </w:rPr>
              <w:t>
сін ауыстыру туралы хабарламаны құрастыру</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жіберу</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көрсету</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көрсету</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(мәліметтер,құжат, ұйымдастырушылық- басқарушылық шешім)</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негізді бас тартуды құрасты</w:t>
            </w:r>
            <w:r>
              <w:br/>
            </w:r>
            <w:r>
              <w:rPr>
                <w:rFonts w:ascii="Times New Roman"/>
                <w:b w:val="false"/>
                <w:i w:val="false"/>
                <w:color w:val="000000"/>
                <w:sz w:val="20"/>
              </w:rPr>
              <w:t>
ру</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құжатты және мәртебені құрастыру</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Жіберу</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құжатпен орындалу мәртебе</w:t>
            </w:r>
            <w:r>
              <w:br/>
            </w:r>
            <w:r>
              <w:rPr>
                <w:rFonts w:ascii="Times New Roman"/>
                <w:b w:val="false"/>
                <w:i w:val="false"/>
                <w:color w:val="000000"/>
                <w:sz w:val="20"/>
              </w:rPr>
              <w:t>
сін көрсету</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w:t>
            </w:r>
            <w:r>
              <w:br/>
            </w:r>
            <w:r>
              <w:rPr>
                <w:rFonts w:ascii="Times New Roman"/>
                <w:b w:val="false"/>
                <w:i w:val="false"/>
                <w:color w:val="000000"/>
                <w:sz w:val="20"/>
              </w:rPr>
              <w:t>
далу мәртебесін көрсету</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мерзімдері</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жұмыс күні ішінде</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9"/>
        <w:gridCol w:w="2492"/>
        <w:gridCol w:w="1962"/>
        <w:gridCol w:w="2089"/>
        <w:gridCol w:w="2090"/>
        <w:gridCol w:w="2090"/>
        <w:gridCol w:w="168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Негізгі үрдістің әрекеті (барысы, жұмыс ағыны)</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 (барысы, жұмыс ағыны)</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АЖ атауы</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АЖ ЖАО</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ЭҮШ (ИЖ)</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АЖ</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атауы (үрдіс, рәсім, операция) және олардың сипаттамасы</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құжатты құру. Құжатқа қол қою</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құжатты тіркеу. Уәкілетті тұлға қол қойған шығыс құжатты құрастыру</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құжатпен хабарламаны жіберу</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құжатты қарастыру мүмкінді</w:t>
            </w:r>
            <w:r>
              <w:br/>
            </w:r>
            <w:r>
              <w:rPr>
                <w:rFonts w:ascii="Times New Roman"/>
                <w:b w:val="false"/>
                <w:i w:val="false"/>
                <w:color w:val="000000"/>
                <w:sz w:val="20"/>
              </w:rPr>
              <w:t>
гімен қызмет көрсетуді аяқтау туралы хабарламаны көрсету</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w:t>
            </w:r>
            <w:r>
              <w:br/>
            </w:r>
            <w:r>
              <w:rPr>
                <w:rFonts w:ascii="Times New Roman"/>
                <w:b w:val="false"/>
                <w:i w:val="false"/>
                <w:color w:val="000000"/>
                <w:sz w:val="20"/>
              </w:rPr>
              <w:t>
ті аяқтау туралы хабарламаны көрсету</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(мәліметтер,құжат, ұйымдастырушылық- басқарушы</w:t>
            </w:r>
            <w:r>
              <w:br/>
            </w:r>
            <w:r>
              <w:rPr>
                <w:rFonts w:ascii="Times New Roman"/>
                <w:b w:val="false"/>
                <w:i w:val="false"/>
                <w:color w:val="000000"/>
                <w:sz w:val="20"/>
              </w:rPr>
              <w:t>
лық шешім)</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 қойылған шығыс құжат</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құжатпен хабарламаны жіберу</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Жіберу</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құжатты көрсету</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w:t>
            </w:r>
            <w:r>
              <w:br/>
            </w:r>
            <w:r>
              <w:rPr>
                <w:rFonts w:ascii="Times New Roman"/>
                <w:b w:val="false"/>
                <w:i w:val="false"/>
                <w:color w:val="000000"/>
                <w:sz w:val="20"/>
              </w:rPr>
              <w:t>
далу мәртебесін көрсету</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Орындалу мерзімдері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left"/>
      </w:pPr>
      <w:r>
        <w:rPr>
          <w:rFonts w:ascii="Times New Roman"/>
          <w:b/>
          <w:i w:val="false"/>
          <w:color w:val="000000"/>
        </w:rPr>
        <w:t xml:space="preserve"> 2-ші кесте. ММ арқылы әрекеттерді сипаттау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5"/>
        <w:gridCol w:w="4332"/>
        <w:gridCol w:w="2322"/>
        <w:gridCol w:w="2045"/>
        <w:gridCol w:w="2002"/>
        <w:gridCol w:w="1704"/>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Негізгі үрдістің әрекеті (барысы, жұмыс ағыны)</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 (барысы, жұмыс ағыны)</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АЖ атауы</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АЖ</w:t>
            </w:r>
            <w:r>
              <w:br/>
            </w:r>
            <w:r>
              <w:rPr>
                <w:rFonts w:ascii="Times New Roman"/>
                <w:b w:val="false"/>
                <w:i w:val="false"/>
                <w:color w:val="000000"/>
                <w:sz w:val="20"/>
              </w:rPr>
              <w:t>
Е-әкімдік</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АЖ(ЭҮШ)</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АЖ</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атауы (үрдіс, рәсім, операция) және олардың сипаттамасы</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Арыз бен құжаттар</w:t>
            </w:r>
            <w:r>
              <w:br/>
            </w:r>
            <w:r>
              <w:rPr>
                <w:rFonts w:ascii="Times New Roman"/>
                <w:b w:val="false"/>
                <w:i w:val="false"/>
                <w:color w:val="000000"/>
                <w:sz w:val="20"/>
              </w:rPr>
              <w:t>
дың дұрыстығын тексеру, мәліметтердің АЖ Е-әкімдік енгізілуі</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Мәліметтерді ЖТ МДЖ, АХАЖ АЖтексеру, көшірмесі жасалған құжаттарды жүйеге қосып бекіту</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АЖ Е-әкімдіктен ХҚКО АЖ мәртебелері туралы хабарламаларды жіберу</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Арызға нөмір беру. Ағымды мәртебені көрсету арқылы хабарламаны құру.</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(мәліметтер,құжат, ұйымдастырушылық- басқарушылық шешім)</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алуға арыздар мен құжаттарды қабылдау</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Арызға нөмір беру арқылы сұрау салуды тіркеу</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Сұранысты жіберу</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Келіп түскен</w:t>
            </w:r>
            <w:r>
              <w:br/>
            </w:r>
            <w:r>
              <w:rPr>
                <w:rFonts w:ascii="Times New Roman"/>
                <w:b w:val="false"/>
                <w:i w:val="false"/>
                <w:color w:val="000000"/>
                <w:sz w:val="20"/>
              </w:rPr>
              <w:t>
дер мәртебесін көрсету</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мерзімдері</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артық емес</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6"/>
        <w:gridCol w:w="4318"/>
        <w:gridCol w:w="2348"/>
        <w:gridCol w:w="2026"/>
        <w:gridCol w:w="1898"/>
        <w:gridCol w:w="1814"/>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Негізгі үрдістің әрекеті (барысы, жұмыс ағыны)</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 (барысы, жұмыс ағыны)</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АЖ атауы</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АЖ</w:t>
            </w:r>
            <w:r>
              <w:br/>
            </w:r>
            <w:r>
              <w:rPr>
                <w:rFonts w:ascii="Times New Roman"/>
                <w:b w:val="false"/>
                <w:i w:val="false"/>
                <w:color w:val="000000"/>
                <w:sz w:val="20"/>
              </w:rPr>
              <w:t>
Е-әкімдік</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АЖ(ЭҮШ)</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АЖ</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Әрекет атауы (үрдіс, рәсім, операция) және олардың сипаттамасы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Сұранысты орындау. МДБҰ жіберу үшін тіркеу туралы хабарлама беру арқылы дұрыс жауапты, немесе негізді бас тартуды құрастыру. Шешімдер қабылдау</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w:t>
            </w:r>
            <w:r>
              <w:br/>
            </w:r>
            <w:r>
              <w:rPr>
                <w:rFonts w:ascii="Times New Roman"/>
                <w:b w:val="false"/>
                <w:i w:val="false"/>
                <w:color w:val="000000"/>
                <w:sz w:val="20"/>
              </w:rPr>
              <w:t>
ны құрастыруҚызметтерді көрсету мәртебесінің ауысуы туралы хабарламаны құрастыру</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жіберу</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мәртебесін көрсету</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(мәліметтер, құжат, ұйымдастырушылық- басқарушылық шешім)</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Жолдаманы немесе негізді бас тартуды құрастыру</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құжатты жіне сұраныс</w:t>
            </w:r>
            <w:r>
              <w:br/>
            </w:r>
            <w:r>
              <w:rPr>
                <w:rFonts w:ascii="Times New Roman"/>
                <w:b w:val="false"/>
                <w:i w:val="false"/>
                <w:color w:val="000000"/>
                <w:sz w:val="20"/>
              </w:rPr>
              <w:t>
тың орындалу мәртебелерін құрастыру</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Жіберу</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мәртебелерін көрсету</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мерзімдері</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минуттың ішінде</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6"/>
        <w:gridCol w:w="2519"/>
        <w:gridCol w:w="2305"/>
        <w:gridCol w:w="2112"/>
        <w:gridCol w:w="2412"/>
        <w:gridCol w:w="3056"/>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Негізгі үрдістің әрекеті (барысы, жұмыс ағыны)</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 (барысы, жұмыс ағыны)</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АЖ атауы</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Е-әкімдік АЖ</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ЭҮШ (АЖ)</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АЖ</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атауы (үрдіс, рәсім, операция) және олардың сипаттамасы</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құжатты құрастыру</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 Уәкілетті тұлғаның ЭЦҚ қол қойған шығыс құжатты құрастыру мен тіркеу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құжатпен хабарламаны жіберу</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құжатпен қызметтерді көрсетудің аяқталуы туралы хабарламаны көрсету</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(мәліметтер,құжат, ұйымдастырушылық- басқарушылық шешім)</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 өтініш берген кезде тұтынушыға шығыс құжатты беру</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құжатпен хабарламаны жіберу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Жіберу</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Орындалудың аяқталу мәртебесін көрсету</w:t>
            </w:r>
          </w:p>
        </w:tc>
      </w:tr>
      <w:tr>
        <w:trPr>
          <w:trHeight w:val="129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мерзімдері</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минут ішінде</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left"/>
      </w:pPr>
      <w:r>
        <w:rPr>
          <w:rFonts w:ascii="Times New Roman"/>
          <w:b/>
          <w:i w:val="false"/>
          <w:color w:val="000000"/>
        </w:rPr>
        <w:t xml:space="preserve"> 3-ші кесте. ХҚКО арқылы әрекеттерді сипаттау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1"/>
        <w:gridCol w:w="2758"/>
        <w:gridCol w:w="2258"/>
        <w:gridCol w:w="2127"/>
        <w:gridCol w:w="2084"/>
        <w:gridCol w:w="1626"/>
        <w:gridCol w:w="1736"/>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Негізгі үрдістің әрекеті (барысы, жұмыс ағыны)</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 (барысы, жұмыс ағыны)</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АЖ атауы</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АЖ</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АЖ(ЭҮШ)</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АЖ</w:t>
            </w:r>
            <w:r>
              <w:br/>
            </w:r>
            <w:r>
              <w:rPr>
                <w:rFonts w:ascii="Times New Roman"/>
                <w:b w:val="false"/>
                <w:i w:val="false"/>
                <w:color w:val="000000"/>
                <w:sz w:val="20"/>
              </w:rPr>
              <w:t>
Е-әкім</w:t>
            </w:r>
            <w:r>
              <w:br/>
            </w:r>
            <w:r>
              <w:rPr>
                <w:rFonts w:ascii="Times New Roman"/>
                <w:b w:val="false"/>
                <w:i w:val="false"/>
                <w:color w:val="000000"/>
                <w:sz w:val="20"/>
              </w:rPr>
              <w:t>
дік</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атауы (үрдіс, рәсім, операция) және олардың сипаттамасы</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Арыздар мен құжаттар</w:t>
            </w:r>
            <w:r>
              <w:br/>
            </w:r>
            <w:r>
              <w:rPr>
                <w:rFonts w:ascii="Times New Roman"/>
                <w:b w:val="false"/>
                <w:i w:val="false"/>
                <w:color w:val="000000"/>
                <w:sz w:val="20"/>
              </w:rPr>
              <w:t>
дың дұрыстығын тексеру, мәлімет</w:t>
            </w:r>
            <w:r>
              <w:br/>
            </w:r>
            <w:r>
              <w:rPr>
                <w:rFonts w:ascii="Times New Roman"/>
                <w:b w:val="false"/>
                <w:i w:val="false"/>
                <w:color w:val="000000"/>
                <w:sz w:val="20"/>
              </w:rPr>
              <w:t>
терді АЖ –Е –әкімдік енгізу</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Мәліметтерді ЖТ МДЖ, АХАЖ АЖ тексеру, көшірмесі жасалған құжаттарды жүйеге қосып бекіту</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АЖ –тен сұранысты жіберу</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Арызға нөмір беру, орындауға жіберу</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w:t>
            </w:r>
            <w:r>
              <w:br/>
            </w:r>
            <w:r>
              <w:rPr>
                <w:rFonts w:ascii="Times New Roman"/>
                <w:b w:val="false"/>
                <w:i w:val="false"/>
                <w:color w:val="000000"/>
                <w:sz w:val="20"/>
              </w:rPr>
              <w:t>
тарды тексеру, жұмыс</w:t>
            </w:r>
            <w:r>
              <w:br/>
            </w:r>
            <w:r>
              <w:rPr>
                <w:rFonts w:ascii="Times New Roman"/>
                <w:b w:val="false"/>
                <w:i w:val="false"/>
                <w:color w:val="000000"/>
                <w:sz w:val="20"/>
              </w:rPr>
              <w:t>
қа қабыл</w:t>
            </w:r>
            <w:r>
              <w:br/>
            </w:r>
            <w:r>
              <w:rPr>
                <w:rFonts w:ascii="Times New Roman"/>
                <w:b w:val="false"/>
                <w:i w:val="false"/>
                <w:color w:val="000000"/>
                <w:sz w:val="20"/>
              </w:rPr>
              <w:t>
дау туралы арыздарды қабыл</w:t>
            </w:r>
            <w:r>
              <w:br/>
            </w:r>
            <w:r>
              <w:rPr>
                <w:rFonts w:ascii="Times New Roman"/>
                <w:b w:val="false"/>
                <w:i w:val="false"/>
                <w:color w:val="000000"/>
                <w:sz w:val="20"/>
              </w:rPr>
              <w:t>
дау</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(мәліметтер,құжат, ұйымдастыру</w:t>
            </w:r>
            <w:r>
              <w:br/>
            </w:r>
            <w:r>
              <w:rPr>
                <w:rFonts w:ascii="Times New Roman"/>
                <w:b w:val="false"/>
                <w:i w:val="false"/>
                <w:color w:val="000000"/>
                <w:sz w:val="20"/>
              </w:rPr>
              <w:t>
шылық- басқарушылық шешім)</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Қызметтер</w:t>
            </w:r>
            <w:r>
              <w:br/>
            </w:r>
            <w:r>
              <w:rPr>
                <w:rFonts w:ascii="Times New Roman"/>
                <w:b w:val="false"/>
                <w:i w:val="false"/>
                <w:color w:val="000000"/>
                <w:sz w:val="20"/>
              </w:rPr>
              <w:t>
ді алуға арыздар мен құжаттарды қабылдау</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Арызға нөмір беру арқылы сұранысты тіркеу</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жіберу</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Келіп түскен</w:t>
            </w:r>
            <w:r>
              <w:br/>
            </w:r>
            <w:r>
              <w:rPr>
                <w:rFonts w:ascii="Times New Roman"/>
                <w:b w:val="false"/>
                <w:i w:val="false"/>
                <w:color w:val="000000"/>
                <w:sz w:val="20"/>
              </w:rPr>
              <w:t>
дер мәртебесінде арыздарды көрсету</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Жұмысқа сұраныстарды қабыл</w:t>
            </w:r>
            <w:r>
              <w:br/>
            </w:r>
            <w:r>
              <w:rPr>
                <w:rFonts w:ascii="Times New Roman"/>
                <w:b w:val="false"/>
                <w:i w:val="false"/>
                <w:color w:val="000000"/>
                <w:sz w:val="20"/>
              </w:rPr>
              <w:t>
дау</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мерзімдері</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артық емес</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2"/>
        <w:gridCol w:w="2541"/>
        <w:gridCol w:w="2325"/>
        <w:gridCol w:w="2131"/>
        <w:gridCol w:w="2131"/>
        <w:gridCol w:w="1548"/>
        <w:gridCol w:w="1722"/>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Негізгі үрдістің әрекеті (барысы, жұмыс ағыны)</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 (барысы, жұмыс ағыны)</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АЖ</w:t>
            </w:r>
            <w:r>
              <w:br/>
            </w:r>
            <w:r>
              <w:rPr>
                <w:rFonts w:ascii="Times New Roman"/>
                <w:b w:val="false"/>
                <w:i w:val="false"/>
                <w:color w:val="000000"/>
                <w:sz w:val="20"/>
              </w:rPr>
              <w:t>
атауы</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ММ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АЖ</w:t>
            </w:r>
            <w:r>
              <w:br/>
            </w:r>
            <w:r>
              <w:rPr>
                <w:rFonts w:ascii="Times New Roman"/>
                <w:b w:val="false"/>
                <w:i w:val="false"/>
                <w:color w:val="000000"/>
                <w:sz w:val="20"/>
              </w:rPr>
              <w:t>
Е-әкімдік</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АЖ(ЭҮШ)</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АЖ</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атауы (үрдіс, рәсім, операция) және олардың сипаттамасы</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Сұранысты орындау. Сұранысты орындау. МДБҰ жіберу үшін тіркеу туралы хабарлама беру арқылы дұрыс жауапты, немесе негізді бас тартуды құрастыру. Шешімдер қабылдау.</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w:t>
            </w:r>
            <w:r>
              <w:br/>
            </w:r>
            <w:r>
              <w:rPr>
                <w:rFonts w:ascii="Times New Roman"/>
                <w:b w:val="false"/>
                <w:i w:val="false"/>
                <w:color w:val="000000"/>
                <w:sz w:val="20"/>
              </w:rPr>
              <w:t>
ны құрастыру.Қызмет</w:t>
            </w:r>
            <w:r>
              <w:br/>
            </w:r>
            <w:r>
              <w:rPr>
                <w:rFonts w:ascii="Times New Roman"/>
                <w:b w:val="false"/>
                <w:i w:val="false"/>
                <w:color w:val="000000"/>
                <w:sz w:val="20"/>
              </w:rPr>
              <w:t>
терді көрсету мәртебесінің ауысуы туралы хабарламаны құрастыру</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жіберу</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Хабарламаларды, мәртебесін көрсе</w:t>
            </w:r>
            <w:r>
              <w:br/>
            </w:r>
            <w:r>
              <w:rPr>
                <w:rFonts w:ascii="Times New Roman"/>
                <w:b w:val="false"/>
                <w:i w:val="false"/>
                <w:color w:val="000000"/>
                <w:sz w:val="20"/>
              </w:rPr>
              <w:t>
ту</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w:t>
            </w:r>
            <w:r>
              <w:br/>
            </w:r>
            <w:r>
              <w:rPr>
                <w:rFonts w:ascii="Times New Roman"/>
                <w:b w:val="false"/>
                <w:i w:val="false"/>
                <w:color w:val="000000"/>
                <w:sz w:val="20"/>
              </w:rPr>
              <w:t>
шы өтініш берген жағдай</w:t>
            </w:r>
            <w:r>
              <w:br/>
            </w:r>
            <w:r>
              <w:rPr>
                <w:rFonts w:ascii="Times New Roman"/>
                <w:b w:val="false"/>
                <w:i w:val="false"/>
                <w:color w:val="000000"/>
                <w:sz w:val="20"/>
              </w:rPr>
              <w:t>
да арыздың орында</w:t>
            </w:r>
            <w:r>
              <w:br/>
            </w:r>
            <w:r>
              <w:rPr>
                <w:rFonts w:ascii="Times New Roman"/>
                <w:b w:val="false"/>
                <w:i w:val="false"/>
                <w:color w:val="000000"/>
                <w:sz w:val="20"/>
              </w:rPr>
              <w:t>
луы туралы хабарлама</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(мәліметтер,құжат, ұйымдастырушылық- басқарушы</w:t>
            </w:r>
            <w:r>
              <w:br/>
            </w:r>
            <w:r>
              <w:rPr>
                <w:rFonts w:ascii="Times New Roman"/>
                <w:b w:val="false"/>
                <w:i w:val="false"/>
                <w:color w:val="000000"/>
                <w:sz w:val="20"/>
              </w:rPr>
              <w:t>
лық шешім)</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Жолдаманы немесе негізді бас тартуды құрастыру</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құжатты және сұраныс</w:t>
            </w:r>
            <w:r>
              <w:br/>
            </w:r>
            <w:r>
              <w:rPr>
                <w:rFonts w:ascii="Times New Roman"/>
                <w:b w:val="false"/>
                <w:i w:val="false"/>
                <w:color w:val="000000"/>
                <w:sz w:val="20"/>
              </w:rPr>
              <w:t>
тың орындалу мәртебе</w:t>
            </w:r>
            <w:r>
              <w:br/>
            </w:r>
            <w:r>
              <w:rPr>
                <w:rFonts w:ascii="Times New Roman"/>
                <w:b w:val="false"/>
                <w:i w:val="false"/>
                <w:color w:val="000000"/>
                <w:sz w:val="20"/>
              </w:rPr>
              <w:t>
лерін құрастыру</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Жіберу</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мәрте</w:t>
            </w:r>
            <w:r>
              <w:br/>
            </w:r>
            <w:r>
              <w:rPr>
                <w:rFonts w:ascii="Times New Roman"/>
                <w:b w:val="false"/>
                <w:i w:val="false"/>
                <w:color w:val="000000"/>
                <w:sz w:val="20"/>
              </w:rPr>
              <w:t>
беле</w:t>
            </w:r>
            <w:r>
              <w:br/>
            </w:r>
            <w:r>
              <w:rPr>
                <w:rFonts w:ascii="Times New Roman"/>
                <w:b w:val="false"/>
                <w:i w:val="false"/>
                <w:color w:val="000000"/>
                <w:sz w:val="20"/>
              </w:rPr>
              <w:t>
рін құрас</w:t>
            </w:r>
            <w:r>
              <w:br/>
            </w:r>
            <w:r>
              <w:rPr>
                <w:rFonts w:ascii="Times New Roman"/>
                <w:b w:val="false"/>
                <w:i w:val="false"/>
                <w:color w:val="000000"/>
                <w:sz w:val="20"/>
              </w:rPr>
              <w:t>
тыру</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Қызметтерді көрсету мәртебесі туралы хабарлама</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мерзімдері</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 күн ішінде</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артық емес.</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2"/>
        <w:gridCol w:w="2541"/>
        <w:gridCol w:w="2325"/>
        <w:gridCol w:w="2131"/>
        <w:gridCol w:w="2131"/>
        <w:gridCol w:w="1548"/>
        <w:gridCol w:w="1722"/>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Негізгі үрдістің әрекеті (барысы, жұмыс ағыны)</w:t>
            </w:r>
          </w:p>
        </w:tc>
      </w:tr>
      <w:tr>
        <w:trPr>
          <w:trHeight w:val="126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 (барысы, жұмыс ағыны)</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АЖ</w:t>
            </w:r>
            <w:r>
              <w:br/>
            </w:r>
            <w:r>
              <w:rPr>
                <w:rFonts w:ascii="Times New Roman"/>
                <w:b w:val="false"/>
                <w:i w:val="false"/>
                <w:color w:val="000000"/>
                <w:sz w:val="20"/>
              </w:rPr>
              <w:t>
атауы</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АЖ</w:t>
            </w:r>
            <w:r>
              <w:br/>
            </w:r>
            <w:r>
              <w:rPr>
                <w:rFonts w:ascii="Times New Roman"/>
                <w:b w:val="false"/>
                <w:i w:val="false"/>
                <w:color w:val="000000"/>
                <w:sz w:val="20"/>
              </w:rPr>
              <w:t>
Е-әкімдік</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ЭҮШ (ИЖ)</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АЖ</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атауы (үрдіс, рәсім, операция) және олардың сипаттамасы</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құжатты құрастыру</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 Уәкілетті тұлғаның ЭЦП қол қойған шығыс құжатты құрастыру мен тіркеу</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құжатпен хабарламаны жіберу</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w:t>
            </w:r>
            <w:r>
              <w:br/>
            </w:r>
            <w:r>
              <w:rPr>
                <w:rFonts w:ascii="Times New Roman"/>
                <w:b w:val="false"/>
                <w:i w:val="false"/>
                <w:color w:val="000000"/>
                <w:sz w:val="20"/>
              </w:rPr>
              <w:t>
пен мемлекеттік қызмет көрсетуді аяқтау туралы хабар</w:t>
            </w:r>
            <w:r>
              <w:br/>
            </w:r>
            <w:r>
              <w:rPr>
                <w:rFonts w:ascii="Times New Roman"/>
                <w:b w:val="false"/>
                <w:i w:val="false"/>
                <w:color w:val="000000"/>
                <w:sz w:val="20"/>
              </w:rPr>
              <w:t>
ламаны көрсе</w:t>
            </w:r>
            <w:r>
              <w:br/>
            </w:r>
            <w:r>
              <w:rPr>
                <w:rFonts w:ascii="Times New Roman"/>
                <w:b w:val="false"/>
                <w:i w:val="false"/>
                <w:color w:val="000000"/>
                <w:sz w:val="20"/>
              </w:rPr>
              <w:t>
ту</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шығыс құжатты беру</w:t>
            </w:r>
          </w:p>
        </w:tc>
      </w:tr>
      <w:tr>
        <w:trPr>
          <w:trHeight w:val="223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(мәліметтер,құжат, ұйымдастырушылық- басқарушы</w:t>
            </w:r>
            <w:r>
              <w:br/>
            </w:r>
            <w:r>
              <w:rPr>
                <w:rFonts w:ascii="Times New Roman"/>
                <w:b w:val="false"/>
                <w:i w:val="false"/>
                <w:color w:val="000000"/>
                <w:sz w:val="20"/>
              </w:rPr>
              <w:t>
лық шешім)</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қол қойылған шығыс құжатты беру</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құжатпен хабарламаны жіберу</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Жіберу</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құжатты беру</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мерзімдері</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артық емес</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      Ескертпе:</w:t>
      </w:r>
      <w:r>
        <w:br/>
      </w:r>
      <w:r>
        <w:rPr>
          <w:rFonts w:ascii="Times New Roman"/>
          <w:b w:val="false"/>
          <w:i w:val="false"/>
          <w:color w:val="000000"/>
          <w:sz w:val="28"/>
        </w:rPr>
        <w:t>
      Аталған кестеде электрондық мемлекеттік қызметті көрсету үрдісінің технологиялық тізбегіндегі келесі әрекеттердің нөмірлерін көрсету, аяқтау нысандары мен орындау мерзімдерін көрсету арқылы ЭҮП, АЖ және барлық ҚФБ әрекеттері (қызметтері, рәсімдер, операциялары) есептеледі.</w:t>
      </w:r>
      <w:r>
        <w:br/>
      </w:r>
      <w:r>
        <w:rPr>
          <w:rFonts w:ascii="Times New Roman"/>
          <w:b w:val="false"/>
          <w:i w:val="false"/>
          <w:color w:val="000000"/>
          <w:sz w:val="28"/>
        </w:rPr>
        <w:t>
      Осы Регламентке 7-қосымшасының кестесі негізінде электрондық мемлекеттік қызметтерді көрсету кезіндегі қызметтік өзара әрекеттер диаграммалары құрылады.</w:t>
      </w:r>
    </w:p>
    <w:p>
      <w:pPr>
        <w:spacing w:after="0"/>
        <w:ind w:left="0"/>
        <w:jc w:val="both"/>
      </w:pPr>
      <w:r>
        <w:drawing>
          <wp:inline distT="0" distB="0" distL="0" distR="0">
            <wp:extent cx="11734800" cy="458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1734800" cy="4584700"/>
                    </a:xfrm>
                    <a:prstGeom prst="rect">
                      <a:avLst/>
                    </a:prstGeom>
                  </pic:spPr>
                </pic:pic>
              </a:graphicData>
            </a:graphic>
          </wp:inline>
        </w:drawing>
      </w:r>
    </w:p>
    <w:p>
      <w:pPr>
        <w:spacing w:after="0"/>
        <w:ind w:left="0"/>
        <w:jc w:val="both"/>
      </w:pPr>
      <w:r>
        <w:rPr>
          <w:rFonts w:ascii="Times New Roman"/>
          <w:b w:val="false"/>
          <w:i w:val="false"/>
          <w:color w:val="000000"/>
          <w:sz w:val="28"/>
        </w:rPr>
        <w:t>1 сурет. Электрондық мемлекеттік қызмет көрсетудің мемлекеттік мекемелерге «Бөлек автоматтандырылған» өзара қатынастың функционалдық диаграммасы</w:t>
      </w:r>
    </w:p>
    <w:p>
      <w:pPr>
        <w:spacing w:after="0"/>
        <w:ind w:left="0"/>
        <w:jc w:val="both"/>
      </w:pPr>
      <w:r>
        <w:drawing>
          <wp:inline distT="0" distB="0" distL="0" distR="0">
            <wp:extent cx="11734800" cy="458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1734800" cy="4584700"/>
                    </a:xfrm>
                    <a:prstGeom prst="rect">
                      <a:avLst/>
                    </a:prstGeom>
                  </pic:spPr>
                </pic:pic>
              </a:graphicData>
            </a:graphic>
          </wp:inline>
        </w:drawing>
      </w:r>
      <w:r>
        <w:br/>
      </w:r>
      <w:r>
        <w:rPr>
          <w:rFonts w:ascii="Times New Roman"/>
          <w:b w:val="false"/>
          <w:i w:val="false"/>
          <w:color w:val="000000"/>
          <w:sz w:val="28"/>
        </w:rPr>
        <w:t>
2-сурет.. Мемлекеттік мекеменің «ішінара автоматтандырылған» электрондық мемлекеттік қызметтi көрсеткен кезде функционалдық өзара әрекеттің диаграммасы</w:t>
      </w:r>
      <w:r>
        <w:drawing>
          <wp:inline distT="0" distB="0" distL="0" distR="0">
            <wp:extent cx="11734800" cy="4775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1734800" cy="4775200"/>
                    </a:xfrm>
                    <a:prstGeom prst="rect">
                      <a:avLst/>
                    </a:prstGeom>
                  </pic:spPr>
                </pic:pic>
              </a:graphicData>
            </a:graphic>
          </wp:inline>
        </w:drawing>
      </w:r>
      <w:r>
        <w:rPr>
          <w:rFonts w:ascii="Times New Roman"/>
          <w:b w:val="false"/>
          <w:i w:val="false"/>
          <w:color w:val="000000"/>
          <w:sz w:val="28"/>
        </w:rPr>
        <w:t xml:space="preserve"> 3-сурет. Халыққа қызмет көрсету орталығы арқылы «ішінара автоматтандырылған» электрондық мемлекеттік қызметтi көрсеткен кезде функционалдық өзара әрекеттің диаграммасы «Мектепке дейінгі балалар ұйымдарына жолдама беру үшін мектеп жасына (7 жасқа) дейінгі балаларды тіркеу» мемлекеттiк қызмет регламентіне 7-қосымшаның жалғасы</w:t>
      </w:r>
    </w:p>
    <w:p>
      <w:pPr>
        <w:spacing w:after="0"/>
        <w:ind w:left="0"/>
        <w:jc w:val="both"/>
      </w:pPr>
      <w:r>
        <w:rPr>
          <w:rFonts w:ascii="Times New Roman"/>
          <w:b w:val="false"/>
          <w:i w:val="false"/>
          <w:color w:val="000000"/>
          <w:sz w:val="28"/>
        </w:rPr>
        <w:t>Кесте. Шартты белгілер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53"/>
        <w:gridCol w:w="10293"/>
      </w:tblGrid>
      <w:tr>
        <w:trPr>
          <w:trHeight w:val="705"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5080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508000" cy="508000"/>
                          </a:xfrm>
                          <a:prstGeom prst="rect">
                            <a:avLst/>
                          </a:prstGeom>
                        </pic:spPr>
                      </pic:pic>
                    </a:graphicData>
                  </a:graphic>
                </wp:inline>
              </w:drawing>
            </w:r>
          </w:p>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Бастапқы хабарлама</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953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495300" cy="495300"/>
                          </a:xfrm>
                          <a:prstGeom prst="rect">
                            <a:avLst/>
                          </a:prstGeom>
                        </pic:spPr>
                      </pic:pic>
                    </a:graphicData>
                  </a:graphic>
                </wp:inline>
              </w:drawing>
            </w:r>
          </w:p>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Аяқтаушы хабарлама</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953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495300" cy="495300"/>
                          </a:xfrm>
                          <a:prstGeom prst="rect">
                            <a:avLst/>
                          </a:prstGeom>
                        </pic:spPr>
                      </pic:pic>
                    </a:graphicData>
                  </a:graphic>
                </wp:inline>
              </w:drawing>
            </w:r>
          </w:p>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Аралық хабарлама</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5080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508000" cy="508000"/>
                          </a:xfrm>
                          <a:prstGeom prst="rect">
                            <a:avLst/>
                          </a:prstGeom>
                        </pic:spPr>
                      </pic:pic>
                    </a:graphicData>
                  </a:graphic>
                </wp:inline>
              </w:drawing>
            </w:r>
          </w:p>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Аяқтаушы қарапайым жай оқиғалар</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5080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508000" cy="508000"/>
                          </a:xfrm>
                          <a:prstGeom prst="rect">
                            <a:avLst/>
                          </a:prstGeom>
                        </pic:spPr>
                      </pic:pic>
                    </a:graphicData>
                  </a:graphic>
                </wp:inline>
              </w:drawing>
            </w:r>
          </w:p>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Қате</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699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469900" cy="469900"/>
                          </a:xfrm>
                          <a:prstGeom prst="rect">
                            <a:avLst/>
                          </a:prstGeom>
                        </pic:spPr>
                      </pic:pic>
                    </a:graphicData>
                  </a:graphic>
                </wp:inline>
              </w:drawing>
            </w:r>
          </w:p>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Оқиғалар-таймерлер</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drawing>
                <wp:inline distT="0" distB="0" distL="0" distR="0">
                  <wp:extent cx="8001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800100" cy="520700"/>
                          </a:xfrm>
                          <a:prstGeom prst="rect">
                            <a:avLst/>
                          </a:prstGeom>
                        </pic:spPr>
                      </pic:pic>
                    </a:graphicData>
                  </a:graphic>
                </wp:inline>
              </w:drawing>
            </w:r>
          </w:p>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drawing>
                <wp:inline distT="0" distB="0" distL="0" distR="0">
                  <wp:extent cx="7874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787400" cy="546100"/>
                          </a:xfrm>
                          <a:prstGeom prst="rect">
                            <a:avLst/>
                          </a:prstGeom>
                        </pic:spPr>
                      </pic:pic>
                    </a:graphicData>
                  </a:graphic>
                </wp:inline>
              </w:drawing>
            </w:r>
          </w:p>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Үдеріс</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drawing>
                <wp:inline distT="0" distB="0" distL="0" distR="0">
                  <wp:extent cx="7874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787400" cy="546100"/>
                          </a:xfrm>
                          <a:prstGeom prst="rect">
                            <a:avLst/>
                          </a:prstGeom>
                        </pic:spPr>
                      </pic:pic>
                    </a:graphicData>
                  </a:graphic>
                </wp:inline>
              </w:drawing>
            </w:r>
          </w:p>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drawing>
                <wp:inline distT="0" distB="0" distL="0" distR="0">
                  <wp:extent cx="9017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901700" cy="152400"/>
                          </a:xfrm>
                          <a:prstGeom prst="rect">
                            <a:avLst/>
                          </a:prstGeom>
                        </pic:spPr>
                      </pic:pic>
                    </a:graphicData>
                  </a:graphic>
                </wp:inline>
              </w:drawing>
            </w:r>
          </w:p>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Хабарламалар ағыны</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1176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1117600" cy="241300"/>
                          </a:xfrm>
                          <a:prstGeom prst="rect">
                            <a:avLst/>
                          </a:prstGeom>
                        </pic:spPr>
                      </pic:pic>
                    </a:graphicData>
                  </a:graphic>
                </wp:inline>
              </w:drawing>
            </w:r>
          </w:p>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Басқару ағыны</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drawing>
                <wp:inline distT="0" distB="0" distL="0" distR="0">
                  <wp:extent cx="5588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558800" cy="419100"/>
                          </a:xfrm>
                          <a:prstGeom prst="rect">
                            <a:avLst/>
                          </a:prstGeom>
                        </pic:spPr>
                      </pic:pic>
                    </a:graphicData>
                  </a:graphic>
                </wp:inline>
              </w:drawing>
            </w:r>
          </w:p>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соңғы ұсынылатын электрондық құжат</w:t>
            </w:r>
          </w:p>
        </w:tc>
      </w:tr>
    </w:tbl>
    <w:p>
      <w:pPr>
        <w:spacing w:after="0"/>
        <w:ind w:left="0"/>
        <w:jc w:val="both"/>
      </w:pPr>
      <w:r>
        <w:rPr>
          <w:rFonts w:ascii="Times New Roman"/>
          <w:b w:val="false"/>
          <w:i w:val="false"/>
          <w:color w:val="000000"/>
          <w:sz w:val="28"/>
        </w:rPr>
        <w:t>Ескертпе:</w:t>
      </w:r>
      <w:r>
        <w:br/>
      </w:r>
      <w:r>
        <w:rPr>
          <w:rFonts w:ascii="Times New Roman"/>
          <w:b w:val="false"/>
          <w:i w:val="false"/>
          <w:color w:val="000000"/>
          <w:sz w:val="28"/>
        </w:rPr>
        <w:t>
      Диаграмманың үлгiлiк рәсiмделуi бизнес үрдiстердi модельдеу үшiн пайдаланылатын BPMN 1.2 графикалық нотациясында келтiрiлген. BPMN модельдеу графикалық элементтердiң аз саны бар диаграммалар арқылы жүзеге асырылады. Бұл тұтынушыларға үдерiстiң қисынын жылдам түсiнуге көмектеседi. Элементтердiң төрт негiзгi санатын атап көрсетуге болады:</w:t>
      </w:r>
      <w:r>
        <w:br/>
      </w:r>
      <w:r>
        <w:rPr>
          <w:rFonts w:ascii="Times New Roman"/>
          <w:b w:val="false"/>
          <w:i w:val="false"/>
          <w:color w:val="000000"/>
          <w:sz w:val="28"/>
        </w:rPr>
        <w:t>
      1) басқару ағынының объектiлерi: оқиғалар, әрекеттер және қисынды операторлар;</w:t>
      </w:r>
      <w:r>
        <w:br/>
      </w:r>
      <w:r>
        <w:rPr>
          <w:rFonts w:ascii="Times New Roman"/>
          <w:b w:val="false"/>
          <w:i w:val="false"/>
          <w:color w:val="000000"/>
          <w:sz w:val="28"/>
        </w:rPr>
        <w:t>
      2) бiрiктiрушi объектiлер: басқару ағыны, хабарламалар ағыны және қауымдастықтар;</w:t>
      </w:r>
      <w:r>
        <w:br/>
      </w:r>
      <w:r>
        <w:rPr>
          <w:rFonts w:ascii="Times New Roman"/>
          <w:b w:val="false"/>
          <w:i w:val="false"/>
          <w:color w:val="000000"/>
          <w:sz w:val="28"/>
        </w:rPr>
        <w:t>
      3) рөлдер: пулалар және жолдар;</w:t>
      </w:r>
      <w:r>
        <w:br/>
      </w:r>
      <w:r>
        <w:rPr>
          <w:rFonts w:ascii="Times New Roman"/>
          <w:b w:val="false"/>
          <w:i w:val="false"/>
          <w:color w:val="000000"/>
          <w:sz w:val="28"/>
        </w:rPr>
        <w:t>
      4) артефакттар: деректер, топтар және мәтiндiк аннотациялар.</w:t>
      </w:r>
      <w:r>
        <w:br/>
      </w:r>
      <w:r>
        <w:rPr>
          <w:rFonts w:ascii="Times New Roman"/>
          <w:b w:val="false"/>
          <w:i w:val="false"/>
          <w:color w:val="000000"/>
          <w:sz w:val="28"/>
        </w:rPr>
        <w:t>
      Осы төрт санаттың элементтерi бизнес үдерiстердiң диаграммасын құруға мүмкiндiк бередi. Айрықшалық моделiнiң мәнерлiлiгiн арттыру үшiн «Ескертпелер» деген бөлiмде келтiрiлуi тиiс басқару ағыны объектiлерiнiң жаңа түрлерiн және артефакттарды құруға рұқсат бередi.</w:t>
      </w:r>
    </w:p>
    <w:bookmarkStart w:name="z41" w:id="38"/>
    <w:p>
      <w:pPr>
        <w:spacing w:after="0"/>
        <w:ind w:left="0"/>
        <w:jc w:val="both"/>
      </w:pPr>
      <w:r>
        <w:rPr>
          <w:rFonts w:ascii="Times New Roman"/>
          <w:b w:val="false"/>
          <w:i w:val="false"/>
          <w:color w:val="000000"/>
          <w:sz w:val="28"/>
        </w:rPr>
        <w:t>
«Мектепке дейінгі балалар</w:t>
      </w:r>
      <w:r>
        <w:br/>
      </w:r>
      <w:r>
        <w:rPr>
          <w:rFonts w:ascii="Times New Roman"/>
          <w:b w:val="false"/>
          <w:i w:val="false"/>
          <w:color w:val="000000"/>
          <w:sz w:val="28"/>
        </w:rPr>
        <w:t>
ұйымдарына жолдама беру</w:t>
      </w:r>
      <w:r>
        <w:br/>
      </w:r>
      <w:r>
        <w:rPr>
          <w:rFonts w:ascii="Times New Roman"/>
          <w:b w:val="false"/>
          <w:i w:val="false"/>
          <w:color w:val="000000"/>
          <w:sz w:val="28"/>
        </w:rPr>
        <w:t>
үшін мектеп жасына (7 жасқа)</w:t>
      </w:r>
      <w:r>
        <w:br/>
      </w:r>
      <w:r>
        <w:rPr>
          <w:rFonts w:ascii="Times New Roman"/>
          <w:b w:val="false"/>
          <w:i w:val="false"/>
          <w:color w:val="000000"/>
          <w:sz w:val="28"/>
        </w:rPr>
        <w:t>
дейінгі балаларды тіркеу»</w:t>
      </w:r>
      <w:r>
        <w:br/>
      </w:r>
      <w:r>
        <w:rPr>
          <w:rFonts w:ascii="Times New Roman"/>
          <w:b w:val="false"/>
          <w:i w:val="false"/>
          <w:color w:val="000000"/>
          <w:sz w:val="28"/>
        </w:rPr>
        <w:t>
мемлекеттiк қызмет</w:t>
      </w:r>
      <w:r>
        <w:br/>
      </w:r>
      <w:r>
        <w:rPr>
          <w:rFonts w:ascii="Times New Roman"/>
          <w:b w:val="false"/>
          <w:i w:val="false"/>
          <w:color w:val="000000"/>
          <w:sz w:val="28"/>
        </w:rPr>
        <w:t>
регламентіне 7 қосымша</w:t>
      </w:r>
    </w:p>
    <w:bookmarkEnd w:id="38"/>
    <w:p>
      <w:pPr>
        <w:spacing w:after="0"/>
        <w:ind w:left="0"/>
        <w:jc w:val="left"/>
      </w:pPr>
      <w:r>
        <w:rPr>
          <w:rFonts w:ascii="Times New Roman"/>
          <w:b/>
          <w:i w:val="false"/>
          <w:color w:val="000000"/>
        </w:rPr>
        <w:t xml:space="preserve"> Электрондық мемлекеттiк қызметтерiнiң «сапа» және</w:t>
      </w:r>
      <w:r>
        <w:br/>
      </w:r>
      <w:r>
        <w:rPr>
          <w:rFonts w:ascii="Times New Roman"/>
          <w:b/>
          <w:i w:val="false"/>
          <w:color w:val="000000"/>
        </w:rPr>
        <w:t>
«қолжетiмдiлiк» көрсеткiштерiн анықтау үшiн сауалнаманың нысаны</w:t>
      </w:r>
      <w:r>
        <w:br/>
      </w:r>
      <w:r>
        <w:rPr>
          <w:rFonts w:ascii="Times New Roman"/>
          <w:b/>
          <w:i w:val="false"/>
          <w:color w:val="000000"/>
        </w:rPr>
        <w:t>
_______________________________________________________</w:t>
      </w:r>
      <w:r>
        <w:br/>
      </w:r>
      <w:r>
        <w:rPr>
          <w:rFonts w:ascii="Times New Roman"/>
          <w:b/>
          <w:i w:val="false"/>
          <w:color w:val="000000"/>
        </w:rPr>
        <w:t>
(қызметтiң атауы)</w:t>
      </w:r>
    </w:p>
    <w:p>
      <w:pPr>
        <w:spacing w:after="0"/>
        <w:ind w:left="0"/>
        <w:jc w:val="both"/>
      </w:pPr>
      <w:r>
        <w:rPr>
          <w:rFonts w:ascii="Times New Roman"/>
          <w:b w:val="false"/>
          <w:i w:val="false"/>
          <w:color w:val="000000"/>
          <w:sz w:val="28"/>
        </w:rPr>
        <w:t>      1. Электрондық мемлекеттiк қызметтi көрсету үдерiсiнiң сапасына және нәтижесiне қанағаттанасыз ба?</w:t>
      </w:r>
      <w:r>
        <w:br/>
      </w:r>
      <w:r>
        <w:rPr>
          <w:rFonts w:ascii="Times New Roman"/>
          <w:b w:val="false"/>
          <w:i w:val="false"/>
          <w:color w:val="000000"/>
          <w:sz w:val="28"/>
        </w:rPr>
        <w:t>
      1) қанағаттанған жоқпын;</w:t>
      </w:r>
      <w:r>
        <w:br/>
      </w:r>
      <w:r>
        <w:rPr>
          <w:rFonts w:ascii="Times New Roman"/>
          <w:b w:val="false"/>
          <w:i w:val="false"/>
          <w:color w:val="000000"/>
          <w:sz w:val="28"/>
        </w:rPr>
        <w:t>
      2) iшiнара қанағаттанамын;</w:t>
      </w:r>
      <w:r>
        <w:br/>
      </w:r>
      <w:r>
        <w:rPr>
          <w:rFonts w:ascii="Times New Roman"/>
          <w:b w:val="false"/>
          <w:i w:val="false"/>
          <w:color w:val="000000"/>
          <w:sz w:val="28"/>
        </w:rPr>
        <w:t>
      3) қанағаттанамын.</w:t>
      </w:r>
      <w:r>
        <w:br/>
      </w:r>
      <w:r>
        <w:rPr>
          <w:rFonts w:ascii="Times New Roman"/>
          <w:b w:val="false"/>
          <w:i w:val="false"/>
          <w:color w:val="000000"/>
          <w:sz w:val="28"/>
        </w:rPr>
        <w:t>
      2. Электрондық мемлекеттiк қызметтi көрсету тәртiбi туралы ақпараттың сапасына қанағаттанасыз ба?</w:t>
      </w:r>
      <w:r>
        <w:br/>
      </w:r>
      <w:r>
        <w:rPr>
          <w:rFonts w:ascii="Times New Roman"/>
          <w:b w:val="false"/>
          <w:i w:val="false"/>
          <w:color w:val="000000"/>
          <w:sz w:val="28"/>
        </w:rPr>
        <w:t>
      1) қанағаттанған жоқпын;</w:t>
      </w:r>
      <w:r>
        <w:br/>
      </w:r>
      <w:r>
        <w:rPr>
          <w:rFonts w:ascii="Times New Roman"/>
          <w:b w:val="false"/>
          <w:i w:val="false"/>
          <w:color w:val="000000"/>
          <w:sz w:val="28"/>
        </w:rPr>
        <w:t>
      2) iшiнара канағаттанамын;</w:t>
      </w:r>
      <w:r>
        <w:br/>
      </w:r>
      <w:r>
        <w:rPr>
          <w:rFonts w:ascii="Times New Roman"/>
          <w:b w:val="false"/>
          <w:i w:val="false"/>
          <w:color w:val="000000"/>
          <w:sz w:val="28"/>
        </w:rPr>
        <w:t>
      3) қанағаттанамын.</w:t>
      </w:r>
    </w:p>
    <w:bookmarkStart w:name="z42" w:id="39"/>
    <w:p>
      <w:pPr>
        <w:spacing w:after="0"/>
        <w:ind w:left="0"/>
        <w:jc w:val="both"/>
      </w:pPr>
      <w:r>
        <w:rPr>
          <w:rFonts w:ascii="Times New Roman"/>
          <w:b w:val="false"/>
          <w:i w:val="false"/>
          <w:color w:val="000000"/>
          <w:sz w:val="28"/>
        </w:rPr>
        <w:t>
«Мектепке дейінгі балалар</w:t>
      </w:r>
      <w:r>
        <w:br/>
      </w:r>
      <w:r>
        <w:rPr>
          <w:rFonts w:ascii="Times New Roman"/>
          <w:b w:val="false"/>
          <w:i w:val="false"/>
          <w:color w:val="000000"/>
          <w:sz w:val="28"/>
        </w:rPr>
        <w:t>
ұйымдарына жолдама беру</w:t>
      </w:r>
      <w:r>
        <w:br/>
      </w:r>
      <w:r>
        <w:rPr>
          <w:rFonts w:ascii="Times New Roman"/>
          <w:b w:val="false"/>
          <w:i w:val="false"/>
          <w:color w:val="000000"/>
          <w:sz w:val="28"/>
        </w:rPr>
        <w:t>
үшін мектеп жасына (7 жасқа)</w:t>
      </w:r>
      <w:r>
        <w:br/>
      </w:r>
      <w:r>
        <w:rPr>
          <w:rFonts w:ascii="Times New Roman"/>
          <w:b w:val="false"/>
          <w:i w:val="false"/>
          <w:color w:val="000000"/>
          <w:sz w:val="28"/>
        </w:rPr>
        <w:t>
дейінгі балаларды тіркеу»</w:t>
      </w:r>
      <w:r>
        <w:br/>
      </w:r>
      <w:r>
        <w:rPr>
          <w:rFonts w:ascii="Times New Roman"/>
          <w:b w:val="false"/>
          <w:i w:val="false"/>
          <w:color w:val="000000"/>
          <w:sz w:val="28"/>
        </w:rPr>
        <w:t>
мемлекеттiк қызмет</w:t>
      </w:r>
      <w:r>
        <w:br/>
      </w:r>
      <w:r>
        <w:rPr>
          <w:rFonts w:ascii="Times New Roman"/>
          <w:b w:val="false"/>
          <w:i w:val="false"/>
          <w:color w:val="000000"/>
          <w:sz w:val="28"/>
        </w:rPr>
        <w:t>
регламентіне 8-қосымша</w:t>
      </w:r>
    </w:p>
    <w:bookmarkEnd w:id="39"/>
    <w:p>
      <w:pPr>
        <w:spacing w:after="0"/>
        <w:ind w:left="0"/>
        <w:jc w:val="both"/>
      </w:pPr>
      <w:r>
        <w:rPr>
          <w:rFonts w:ascii="Times New Roman"/>
          <w:b w:val="false"/>
          <w:i w:val="false"/>
          <w:color w:val="000000"/>
          <w:sz w:val="28"/>
        </w:rPr>
        <w:t>Электрондық мемлекеттік қызметке өтініштің экрандық нысаны</w:t>
      </w:r>
    </w:p>
    <w:p>
      <w:pPr>
        <w:spacing w:after="0"/>
        <w:ind w:left="0"/>
        <w:jc w:val="both"/>
      </w:pPr>
      <w:r>
        <w:drawing>
          <wp:inline distT="0" distB="0" distL="0" distR="0">
            <wp:extent cx="7835900" cy="901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7835900" cy="901700"/>
                    </a:xfrm>
                    <a:prstGeom prst="rect">
                      <a:avLst/>
                    </a:prstGeom>
                  </pic:spPr>
                </pic:pic>
              </a:graphicData>
            </a:graphic>
          </wp:inline>
        </w:drawing>
      </w:r>
    </w:p>
    <w:p>
      <w:pPr>
        <w:spacing w:after="0"/>
        <w:ind w:left="0"/>
        <w:jc w:val="both"/>
      </w:pPr>
      <w:r>
        <w:rPr>
          <w:rFonts w:ascii="Times New Roman"/>
          <w:b/>
          <w:i w:val="false"/>
          <w:color w:val="000000"/>
          <w:sz w:val="28"/>
        </w:rPr>
        <w:t>Білім бөлімінің бастығы</w:t>
      </w:r>
      <w:r>
        <w:br/>
      </w:r>
      <w:r>
        <w:rPr>
          <w:rFonts w:ascii="Times New Roman"/>
          <w:b w:val="false"/>
          <w:i w:val="false"/>
          <w:color w:val="000000"/>
          <w:sz w:val="28"/>
        </w:rPr>
        <w:t>
_______________________</w:t>
      </w:r>
      <w:r>
        <w:br/>
      </w:r>
      <w:r>
        <w:rPr>
          <w:rFonts w:ascii="Times New Roman"/>
          <w:b w:val="false"/>
          <w:i w:val="false"/>
          <w:color w:val="000000"/>
          <w:sz w:val="28"/>
        </w:rPr>
        <w:t>
(бастықтың Т.А.Ә)</w:t>
      </w:r>
      <w:r>
        <w:br/>
      </w:r>
      <w:r>
        <w:rPr>
          <w:rFonts w:ascii="Times New Roman"/>
          <w:b w:val="false"/>
          <w:i w:val="false"/>
          <w:color w:val="000000"/>
          <w:sz w:val="28"/>
        </w:rPr>
        <w:t>
</w:t>
      </w:r>
      <w:r>
        <w:rPr>
          <w:rFonts w:ascii="Times New Roman"/>
          <w:b/>
          <w:i w:val="false"/>
          <w:color w:val="000000"/>
          <w:sz w:val="28"/>
        </w:rPr>
        <w:t>Өтініш беруші</w:t>
      </w:r>
      <w:r>
        <w:rPr>
          <w:rFonts w:ascii="Times New Roman"/>
          <w:b w:val="false"/>
          <w:i w:val="false"/>
          <w:color w:val="000000"/>
          <w:sz w:val="28"/>
        </w:rPr>
        <w:t>__________</w:t>
      </w:r>
      <w:r>
        <w:br/>
      </w:r>
      <w:r>
        <w:rPr>
          <w:rFonts w:ascii="Times New Roman"/>
          <w:b w:val="false"/>
          <w:i w:val="false"/>
          <w:color w:val="000000"/>
          <w:sz w:val="28"/>
        </w:rPr>
        <w:t>
(өтініш берушінің Т.А.Ә)</w:t>
      </w:r>
      <w:r>
        <w:br/>
      </w:r>
      <w:r>
        <w:rPr>
          <w:rFonts w:ascii="Times New Roman"/>
          <w:b w:val="false"/>
          <w:i w:val="false"/>
          <w:color w:val="000000"/>
          <w:sz w:val="28"/>
        </w:rPr>
        <w:t>
</w:t>
      </w:r>
      <w:r>
        <w:rPr>
          <w:rFonts w:ascii="Times New Roman"/>
          <w:b/>
          <w:i w:val="false"/>
          <w:color w:val="000000"/>
          <w:sz w:val="28"/>
        </w:rPr>
        <w:t>Мекен-жайы:</w:t>
      </w:r>
      <w:r>
        <w:rPr>
          <w:rFonts w:ascii="Times New Roman"/>
          <w:b w:val="false"/>
          <w:i w:val="false"/>
          <w:color w:val="000000"/>
          <w:sz w:val="28"/>
        </w:rPr>
        <w:t>_______________________</w:t>
      </w:r>
      <w:r>
        <w:br/>
      </w:r>
      <w:r>
        <w:rPr>
          <w:rFonts w:ascii="Times New Roman"/>
          <w:b w:val="false"/>
          <w:i w:val="false"/>
          <w:color w:val="000000"/>
          <w:sz w:val="28"/>
        </w:rPr>
        <w:t>
(өтініш берушінің мекен-жайы)</w:t>
      </w:r>
      <w:r>
        <w:br/>
      </w:r>
      <w:r>
        <w:rPr>
          <w:rFonts w:ascii="Times New Roman"/>
          <w:b w:val="false"/>
          <w:i w:val="false"/>
          <w:color w:val="000000"/>
          <w:sz w:val="28"/>
        </w:rPr>
        <w:t>
Телефоны:_______________________</w:t>
      </w:r>
      <w:r>
        <w:br/>
      </w:r>
      <w:r>
        <w:rPr>
          <w:rFonts w:ascii="Times New Roman"/>
          <w:b w:val="false"/>
          <w:i w:val="false"/>
          <w:color w:val="000000"/>
          <w:sz w:val="28"/>
        </w:rPr>
        <w:t>
(өтініш берушінің байланыс телефоны)</w:t>
      </w:r>
    </w:p>
    <w:p>
      <w:pPr>
        <w:spacing w:after="0"/>
        <w:ind w:left="0"/>
        <w:jc w:val="both"/>
      </w:pPr>
      <w:r>
        <w:rPr>
          <w:rFonts w:ascii="Times New Roman"/>
          <w:b w:val="false"/>
          <w:i w:val="false"/>
          <w:color w:val="000000"/>
          <w:sz w:val="28"/>
        </w:rPr>
        <w:t>Өтініш</w:t>
      </w:r>
    </w:p>
    <w:p>
      <w:pPr>
        <w:spacing w:after="0"/>
        <w:ind w:left="0"/>
        <w:jc w:val="both"/>
      </w:pPr>
      <w:r>
        <w:rPr>
          <w:rFonts w:ascii="Times New Roman"/>
          <w:b w:val="false"/>
          <w:i w:val="false"/>
          <w:color w:val="000000"/>
          <w:sz w:val="28"/>
        </w:rPr>
        <w:t>      Менің қызыма (ұлыма)_____________________________балабақшасынан</w:t>
      </w:r>
      <w:r>
        <w:br/>
      </w:r>
      <w:r>
        <w:rPr>
          <w:rFonts w:ascii="Times New Roman"/>
          <w:b w:val="false"/>
          <w:i w:val="false"/>
          <w:color w:val="000000"/>
          <w:sz w:val="28"/>
        </w:rPr>
        <w:t>
                          (баланың Т.А.Ә. және туған күні)</w:t>
      </w:r>
      <w:r>
        <w:br/>
      </w:r>
      <w:r>
        <w:rPr>
          <w:rFonts w:ascii="Times New Roman"/>
          <w:b w:val="false"/>
          <w:i w:val="false"/>
          <w:color w:val="000000"/>
          <w:sz w:val="28"/>
        </w:rPr>
        <w:t>
орын беруді сұраймын.</w:t>
      </w:r>
      <w:r>
        <w:br/>
      </w:r>
      <w:r>
        <w:rPr>
          <w:rFonts w:ascii="Times New Roman"/>
          <w:b w:val="false"/>
          <w:i w:val="false"/>
          <w:color w:val="000000"/>
          <w:sz w:val="28"/>
        </w:rPr>
        <w:t>
      Өтінішке мына құжаттар қоса беріледі:</w:t>
      </w:r>
      <w:r>
        <w:br/>
      </w:r>
      <w:r>
        <w:rPr>
          <w:rFonts w:ascii="Times New Roman"/>
          <w:b w:val="false"/>
          <w:i w:val="false"/>
          <w:color w:val="000000"/>
          <w:sz w:val="28"/>
        </w:rPr>
        <w:t>
__________________________________________________________________________________________________________________________________________</w:t>
      </w:r>
    </w:p>
    <w:p>
      <w:pPr>
        <w:spacing w:after="0"/>
        <w:ind w:left="0"/>
        <w:jc w:val="both"/>
      </w:pPr>
      <w:r>
        <w:drawing>
          <wp:inline distT="0" distB="0" distL="0" distR="0">
            <wp:extent cx="7848600" cy="267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7848600" cy="2679700"/>
                    </a:xfrm>
                    <a:prstGeom prst="rect">
                      <a:avLst/>
                    </a:prstGeom>
                  </pic:spPr>
                </pic:pic>
              </a:graphicData>
            </a:graphic>
          </wp:inline>
        </w:drawing>
      </w:r>
    </w:p>
    <w:bookmarkStart w:name="z43" w:id="40"/>
    <w:p>
      <w:pPr>
        <w:spacing w:after="0"/>
        <w:ind w:left="0"/>
        <w:jc w:val="both"/>
      </w:pPr>
      <w:r>
        <w:rPr>
          <w:rFonts w:ascii="Times New Roman"/>
          <w:b w:val="false"/>
          <w:i w:val="false"/>
          <w:color w:val="000000"/>
          <w:sz w:val="28"/>
        </w:rPr>
        <w:t>
«Мектепке дейінгі балалар</w:t>
      </w:r>
      <w:r>
        <w:br/>
      </w:r>
      <w:r>
        <w:rPr>
          <w:rFonts w:ascii="Times New Roman"/>
          <w:b w:val="false"/>
          <w:i w:val="false"/>
          <w:color w:val="000000"/>
          <w:sz w:val="28"/>
        </w:rPr>
        <w:t>
ұйымдарына жолдама беру үшін</w:t>
      </w:r>
      <w:r>
        <w:br/>
      </w:r>
      <w:r>
        <w:rPr>
          <w:rFonts w:ascii="Times New Roman"/>
          <w:b w:val="false"/>
          <w:i w:val="false"/>
          <w:color w:val="000000"/>
          <w:sz w:val="28"/>
        </w:rPr>
        <w:t>
мектеп жасына (7 жасқа) дейінгі</w:t>
      </w:r>
      <w:r>
        <w:br/>
      </w:r>
      <w:r>
        <w:rPr>
          <w:rFonts w:ascii="Times New Roman"/>
          <w:b w:val="false"/>
          <w:i w:val="false"/>
          <w:color w:val="000000"/>
          <w:sz w:val="28"/>
        </w:rPr>
        <w:t>
балаларды тіркеу» мемлекеттiк</w:t>
      </w:r>
      <w:r>
        <w:br/>
      </w:r>
      <w:r>
        <w:rPr>
          <w:rFonts w:ascii="Times New Roman"/>
          <w:b w:val="false"/>
          <w:i w:val="false"/>
          <w:color w:val="000000"/>
          <w:sz w:val="28"/>
        </w:rPr>
        <w:t>
қызмет регламентіне 9 қосымша</w:t>
      </w:r>
    </w:p>
    <w:bookmarkEnd w:id="40"/>
    <w:p>
      <w:pPr>
        <w:spacing w:after="0"/>
        <w:ind w:left="0"/>
        <w:jc w:val="both"/>
      </w:pPr>
      <w:r>
        <w:rPr>
          <w:rFonts w:ascii="Times New Roman"/>
          <w:b w:val="false"/>
          <w:i w:val="false"/>
          <w:color w:val="000000"/>
          <w:sz w:val="28"/>
        </w:rPr>
        <w:t>Электрондық қызмет көрсетудің жағымды</w:t>
      </w:r>
      <w:r>
        <w:br/>
      </w:r>
      <w:r>
        <w:rPr>
          <w:rFonts w:ascii="Times New Roman"/>
          <w:b w:val="false"/>
          <w:i w:val="false"/>
          <w:color w:val="000000"/>
          <w:sz w:val="28"/>
        </w:rPr>
        <w:t>
жауабының (МДБҰ жолдама) шығу нысаны</w:t>
      </w:r>
    </w:p>
    <w:p>
      <w:pPr>
        <w:spacing w:after="0"/>
        <w:ind w:left="0"/>
        <w:jc w:val="both"/>
      </w:pPr>
      <w:r>
        <w:drawing>
          <wp:inline distT="0" distB="0" distL="0" distR="0">
            <wp:extent cx="8547100" cy="8648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8547100" cy="8648700"/>
                    </a:xfrm>
                    <a:prstGeom prst="rect">
                      <a:avLst/>
                    </a:prstGeom>
                  </pic:spPr>
                </pic:pic>
              </a:graphicData>
            </a:graphic>
          </wp:inline>
        </w:drawing>
      </w:r>
    </w:p>
    <w:p>
      <w:pPr>
        <w:spacing w:after="0"/>
        <w:ind w:left="0"/>
        <w:jc w:val="left"/>
      </w:pPr>
      <w:r>
        <w:rPr>
          <w:rFonts w:ascii="Times New Roman"/>
          <w:b/>
          <w:i w:val="false"/>
          <w:color w:val="000000"/>
        </w:rPr>
        <w:t xml:space="preserve"> Жолдама №____</w:t>
      </w:r>
    </w:p>
    <w:p>
      <w:pPr>
        <w:spacing w:after="0"/>
        <w:ind w:left="0"/>
        <w:jc w:val="both"/>
      </w:pPr>
      <w:r>
        <w:rPr>
          <w:rFonts w:ascii="Times New Roman"/>
          <w:b w:val="false"/>
          <w:i w:val="false"/>
          <w:color w:val="000000"/>
          <w:sz w:val="28"/>
        </w:rPr>
        <w:t>В «_________________№__________»</w:t>
      </w:r>
      <w:r>
        <w:br/>
      </w:r>
      <w:r>
        <w:rPr>
          <w:rFonts w:ascii="Times New Roman"/>
          <w:b w:val="false"/>
          <w:i w:val="false"/>
          <w:color w:val="000000"/>
          <w:sz w:val="28"/>
        </w:rPr>
        <w:t>
Мекенжайы:_____________________</w:t>
      </w:r>
      <w:r>
        <w:br/>
      </w:r>
      <w:r>
        <w:rPr>
          <w:rFonts w:ascii="Times New Roman"/>
          <w:b w:val="false"/>
          <w:i w:val="false"/>
          <w:color w:val="000000"/>
          <w:sz w:val="28"/>
        </w:rPr>
        <w:t>
Телефоны________________________</w:t>
      </w:r>
    </w:p>
    <w:p>
      <w:pPr>
        <w:spacing w:after="0"/>
        <w:ind w:left="0"/>
        <w:jc w:val="both"/>
      </w:pPr>
      <w:r>
        <w:rPr>
          <w:rFonts w:ascii="Times New Roman"/>
          <w:b w:val="false"/>
          <w:i w:val="false"/>
          <w:color w:val="000000"/>
          <w:sz w:val="28"/>
        </w:rPr>
        <w:t>Баланың тегі, аты_______________________________</w:t>
      </w:r>
    </w:p>
    <w:p>
      <w:pPr>
        <w:spacing w:after="0"/>
        <w:ind w:left="0"/>
        <w:jc w:val="both"/>
      </w:pPr>
      <w:r>
        <w:rPr>
          <w:rFonts w:ascii="Times New Roman"/>
          <w:b w:val="false"/>
          <w:i w:val="false"/>
          <w:color w:val="000000"/>
          <w:sz w:val="28"/>
        </w:rPr>
        <w:t>Туған күні______________________________________</w:t>
      </w:r>
    </w:p>
    <w:p>
      <w:pPr>
        <w:spacing w:after="0"/>
        <w:ind w:left="0"/>
        <w:jc w:val="both"/>
      </w:pPr>
      <w:r>
        <w:rPr>
          <w:rFonts w:ascii="Times New Roman"/>
          <w:b w:val="false"/>
          <w:i w:val="false"/>
          <w:color w:val="000000"/>
          <w:sz w:val="28"/>
        </w:rPr>
        <w:t>Мекенжайы, телефоны ___________________________</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Басшы ______________________</w:t>
      </w:r>
    </w:p>
    <w:p>
      <w:pPr>
        <w:spacing w:after="0"/>
        <w:ind w:left="0"/>
        <w:jc w:val="both"/>
      </w:pPr>
      <w:r>
        <w:rPr>
          <w:rFonts w:ascii="Times New Roman"/>
          <w:b w:val="false"/>
          <w:i w:val="false"/>
          <w:color w:val="000000"/>
          <w:sz w:val="28"/>
        </w:rPr>
        <w:t>      (ТАӘ)</w:t>
      </w:r>
    </w:p>
    <w:p>
      <w:pPr>
        <w:spacing w:after="0"/>
        <w:ind w:left="0"/>
        <w:jc w:val="both"/>
      </w:pPr>
      <w:r>
        <w:rPr>
          <w:rFonts w:ascii="Times New Roman"/>
          <w:b w:val="false"/>
          <w:i w:val="false"/>
          <w:color w:val="000000"/>
          <w:sz w:val="28"/>
        </w:rPr>
        <w:t>Ескертпе: Ата – аналар мектепке барып жолдаманы бір ай мерзімде тіркеуі тиіс</w:t>
      </w:r>
    </w:p>
    <w:p>
      <w:pPr>
        <w:spacing w:after="0"/>
        <w:ind w:left="0"/>
        <w:jc w:val="both"/>
      </w:pPr>
      <w:r>
        <w:drawing>
          <wp:inline distT="0" distB="0" distL="0" distR="0">
            <wp:extent cx="8432800" cy="8585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8432800" cy="8585200"/>
                    </a:xfrm>
                    <a:prstGeom prst="rect">
                      <a:avLst/>
                    </a:prstGeom>
                  </pic:spPr>
                </pic:pic>
              </a:graphicData>
            </a:graphic>
          </wp:inline>
        </w:drawing>
      </w:r>
    </w:p>
    <w:p>
      <w:pPr>
        <w:spacing w:after="0"/>
        <w:ind w:left="0"/>
        <w:jc w:val="both"/>
      </w:pPr>
      <w:r>
        <w:rPr>
          <w:rFonts w:ascii="Times New Roman"/>
          <w:b w:val="false"/>
          <w:i w:val="false"/>
          <w:color w:val="000000"/>
          <w:sz w:val="28"/>
        </w:rPr>
        <w:t>МДБҰ жіберу үшін баланы кезекке қойған жағдайда тұтынушыға</w:t>
      </w:r>
      <w:r>
        <w:br/>
      </w:r>
      <w:r>
        <w:rPr>
          <w:rFonts w:ascii="Times New Roman"/>
          <w:b w:val="false"/>
          <w:i w:val="false"/>
          <w:color w:val="000000"/>
          <w:sz w:val="28"/>
        </w:rPr>
        <w:t>
ұсынылатын хабарламаның (тіркеу талонының) нысаны</w:t>
      </w:r>
    </w:p>
    <w:p>
      <w:pPr>
        <w:spacing w:after="0"/>
        <w:ind w:left="0"/>
        <w:jc w:val="both"/>
      </w:pPr>
      <w:r>
        <w:rPr>
          <w:rFonts w:ascii="Times New Roman"/>
          <w:b w:val="false"/>
          <w:i w:val="false"/>
          <w:color w:val="000000"/>
          <w:sz w:val="28"/>
        </w:rPr>
        <w:t>Баланы тіркеу туралы хабарлама</w:t>
      </w:r>
    </w:p>
    <w:p>
      <w:pPr>
        <w:spacing w:after="0"/>
        <w:ind w:left="0"/>
        <w:jc w:val="both"/>
      </w:pPr>
      <w:r>
        <w:rPr>
          <w:rFonts w:ascii="Times New Roman"/>
          <w:b w:val="false"/>
          <w:i w:val="false"/>
          <w:color w:val="000000"/>
          <w:sz w:val="28"/>
        </w:rPr>
        <w:t>Ата-ананың Т.А.Ә._____________</w:t>
      </w:r>
      <w:r>
        <w:rPr>
          <w:rFonts w:ascii="Times New Roman"/>
          <w:b w:val="false"/>
          <w:i w:val="false"/>
          <w:color w:val="000000"/>
          <w:sz w:val="28"/>
          <w:u w:val="single"/>
        </w:rPr>
        <w:t>НАУРЫЗБАЕВА ГУЛЬШАТ ЗИНАЛЕЕКОВНА</w:t>
      </w:r>
    </w:p>
    <w:p>
      <w:pPr>
        <w:spacing w:after="0"/>
        <w:ind w:left="0"/>
        <w:jc w:val="both"/>
      </w:pPr>
      <w:r>
        <w:rPr>
          <w:rFonts w:ascii="Times New Roman"/>
          <w:b w:val="false"/>
          <w:i w:val="false"/>
          <w:color w:val="000000"/>
          <w:sz w:val="28"/>
        </w:rPr>
        <w:t>Баланың тегі________________________</w:t>
      </w:r>
      <w:r>
        <w:rPr>
          <w:rFonts w:ascii="Times New Roman"/>
          <w:b w:val="false"/>
          <w:i w:val="false"/>
          <w:color w:val="000000"/>
          <w:sz w:val="28"/>
          <w:u w:val="single"/>
        </w:rPr>
        <w:t>АХМАДИЛОВА________________</w:t>
      </w:r>
    </w:p>
    <w:p>
      <w:pPr>
        <w:spacing w:after="0"/>
        <w:ind w:left="0"/>
        <w:jc w:val="both"/>
      </w:pPr>
      <w:r>
        <w:rPr>
          <w:rFonts w:ascii="Times New Roman"/>
          <w:b w:val="false"/>
          <w:i w:val="false"/>
          <w:color w:val="000000"/>
          <w:sz w:val="28"/>
        </w:rPr>
        <w:t>Баланың аты __________________________</w:t>
      </w:r>
      <w:r>
        <w:rPr>
          <w:rFonts w:ascii="Times New Roman"/>
          <w:b w:val="false"/>
          <w:i w:val="false"/>
          <w:color w:val="000000"/>
          <w:sz w:val="28"/>
          <w:u w:val="single"/>
        </w:rPr>
        <w:t>ЖИБЕК___________________</w:t>
      </w:r>
    </w:p>
    <w:p>
      <w:pPr>
        <w:spacing w:after="0"/>
        <w:ind w:left="0"/>
        <w:jc w:val="both"/>
      </w:pPr>
      <w:r>
        <w:rPr>
          <w:rFonts w:ascii="Times New Roman"/>
          <w:b w:val="false"/>
          <w:i w:val="false"/>
          <w:color w:val="000000"/>
          <w:sz w:val="28"/>
        </w:rPr>
        <w:t>Баланың туған күні ___________________</w:t>
      </w:r>
      <w:r>
        <w:rPr>
          <w:rFonts w:ascii="Times New Roman"/>
          <w:b w:val="false"/>
          <w:i w:val="false"/>
          <w:color w:val="000000"/>
          <w:sz w:val="28"/>
          <w:u w:val="single"/>
        </w:rPr>
        <w:t>11. 03.2008_____________</w:t>
      </w:r>
    </w:p>
    <w:p>
      <w:pPr>
        <w:spacing w:after="0"/>
        <w:ind w:left="0"/>
        <w:jc w:val="both"/>
      </w:pPr>
      <w:r>
        <w:rPr>
          <w:rFonts w:ascii="Times New Roman"/>
          <w:b w:val="false"/>
          <w:i w:val="false"/>
          <w:color w:val="000000"/>
          <w:sz w:val="28"/>
        </w:rPr>
        <w:t>Тіркеу нөмірі ________________________</w:t>
      </w:r>
      <w:r>
        <w:rPr>
          <w:rFonts w:ascii="Times New Roman"/>
          <w:b w:val="false"/>
          <w:i w:val="false"/>
          <w:color w:val="000000"/>
          <w:sz w:val="28"/>
          <w:u w:val="single"/>
        </w:rPr>
        <w:t>0000005529______________</w:t>
      </w:r>
    </w:p>
    <w:p>
      <w:pPr>
        <w:spacing w:after="0"/>
        <w:ind w:left="0"/>
        <w:jc w:val="both"/>
      </w:pPr>
      <w:r>
        <w:rPr>
          <w:rFonts w:ascii="Times New Roman"/>
          <w:b w:val="false"/>
          <w:i w:val="false"/>
          <w:color w:val="000000"/>
          <w:sz w:val="28"/>
        </w:rPr>
        <w:t>Өтінішті берген күні __________________</w:t>
      </w:r>
      <w:r>
        <w:rPr>
          <w:rFonts w:ascii="Times New Roman"/>
          <w:b w:val="false"/>
          <w:i w:val="false"/>
          <w:color w:val="000000"/>
          <w:sz w:val="28"/>
          <w:u w:val="single"/>
        </w:rPr>
        <w:t>31.10.2011_____________</w:t>
      </w:r>
    </w:p>
    <w:p>
      <w:pPr>
        <w:spacing w:after="0"/>
        <w:ind w:left="0"/>
        <w:jc w:val="both"/>
      </w:pPr>
      <w:r>
        <w:rPr>
          <w:rFonts w:ascii="Times New Roman"/>
          <w:b w:val="false"/>
          <w:i w:val="false"/>
          <w:color w:val="000000"/>
          <w:sz w:val="28"/>
        </w:rPr>
        <w:t>Берілді _______________________________</w:t>
      </w:r>
      <w:r>
        <w:rPr>
          <w:rFonts w:ascii="Times New Roman"/>
          <w:b w:val="false"/>
          <w:i w:val="false"/>
          <w:color w:val="000000"/>
          <w:sz w:val="28"/>
          <w:u w:val="single"/>
        </w:rPr>
        <w:t>31.10.2011_____________</w:t>
      </w:r>
    </w:p>
    <w:p>
      <w:pPr>
        <w:spacing w:after="0"/>
        <w:ind w:left="0"/>
        <w:jc w:val="both"/>
      </w:pPr>
      <w:r>
        <w:rPr>
          <w:rFonts w:ascii="Times New Roman"/>
          <w:b w:val="false"/>
          <w:i w:val="false"/>
          <w:color w:val="000000"/>
          <w:sz w:val="28"/>
        </w:rPr>
        <w:t>Тұтынушыға ұсынылатын электрондық мемлекеттік</w:t>
      </w:r>
      <w:r>
        <w:br/>
      </w:r>
      <w:r>
        <w:rPr>
          <w:rFonts w:ascii="Times New Roman"/>
          <w:b w:val="false"/>
          <w:i w:val="false"/>
          <w:color w:val="000000"/>
          <w:sz w:val="28"/>
        </w:rPr>
        <w:t>
қызмет көрсетуге жағымсыз жауаптың</w:t>
      </w:r>
      <w:r>
        <w:br/>
      </w:r>
      <w:r>
        <w:rPr>
          <w:rFonts w:ascii="Times New Roman"/>
          <w:b w:val="false"/>
          <w:i w:val="false"/>
          <w:color w:val="000000"/>
          <w:sz w:val="28"/>
        </w:rPr>
        <w:t>
(бас тартудың) шығыс нысаны</w:t>
      </w:r>
    </w:p>
    <w:p>
      <w:pPr>
        <w:spacing w:after="0"/>
        <w:ind w:left="0"/>
        <w:jc w:val="both"/>
      </w:pPr>
      <w:r>
        <w:drawing>
          <wp:inline distT="0" distB="0" distL="0" distR="0">
            <wp:extent cx="8267700" cy="8648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8267700" cy="8648700"/>
                    </a:xfrm>
                    <a:prstGeom prst="rect">
                      <a:avLst/>
                    </a:prstGeom>
                  </pic:spPr>
                </pic:pic>
              </a:graphicData>
            </a:graphic>
          </wp:inline>
        </w:drawing>
      </w:r>
    </w:p>
    <w:p>
      <w:pPr>
        <w:spacing w:after="0"/>
        <w:ind w:left="0"/>
        <w:jc w:val="both"/>
      </w:pPr>
      <w:r>
        <w:rPr>
          <w:rFonts w:ascii="Times New Roman"/>
          <w:b w:val="false"/>
          <w:i w:val="false"/>
          <w:color w:val="000000"/>
          <w:sz w:val="28"/>
        </w:rPr>
        <w:t>Құрметті_________________________________, сіздің балаңыз</w:t>
      </w:r>
      <w:r>
        <w:br/>
      </w:r>
      <w:r>
        <w:rPr>
          <w:rFonts w:ascii="Times New Roman"/>
          <w:b w:val="false"/>
          <w:i w:val="false"/>
          <w:color w:val="000000"/>
          <w:sz w:val="28"/>
        </w:rPr>
        <w:t>
(өтініш беруші Т.А.Ә)</w:t>
      </w:r>
    </w:p>
    <w:p>
      <w:pPr>
        <w:spacing w:after="0"/>
        <w:ind w:left="0"/>
        <w:jc w:val="both"/>
      </w:pPr>
      <w:r>
        <w:rPr>
          <w:rFonts w:ascii="Times New Roman"/>
          <w:b w:val="false"/>
          <w:i w:val="false"/>
          <w:color w:val="000000"/>
          <w:sz w:val="28"/>
        </w:rPr>
        <w:t>(баланың Т.А.Ә) мектепке дейінгі балалар ұйымына жолдама беруден</w:t>
      </w:r>
      <w:r>
        <w:br/>
      </w:r>
      <w:r>
        <w:rPr>
          <w:rFonts w:ascii="Times New Roman"/>
          <w:b w:val="false"/>
          <w:i w:val="false"/>
          <w:color w:val="000000"/>
          <w:sz w:val="28"/>
        </w:rPr>
        <w:t>
бас тартылдыңыз.</w:t>
      </w:r>
    </w:p>
    <w:p>
      <w:pPr>
        <w:spacing w:after="0"/>
        <w:ind w:left="0"/>
        <w:jc w:val="both"/>
      </w:pPr>
      <w:r>
        <w:rPr>
          <w:rFonts w:ascii="Times New Roman"/>
          <w:b w:val="false"/>
          <w:i w:val="false"/>
          <w:color w:val="000000"/>
          <w:sz w:val="28"/>
        </w:rPr>
        <w:t>Бас тарту себебі_________________________________________________</w:t>
      </w:r>
      <w:r>
        <w:br/>
      </w:r>
      <w:r>
        <w:rPr>
          <w:rFonts w:ascii="Times New Roman"/>
          <w:b w:val="false"/>
          <w:i w:val="false"/>
          <w:color w:val="000000"/>
          <w:sz w:val="28"/>
        </w:rPr>
        <w:t>
                              (бас тарту себебі)</w:t>
      </w:r>
    </w:p>
    <w:p>
      <w:pPr>
        <w:spacing w:after="0"/>
        <w:ind w:left="0"/>
        <w:jc w:val="both"/>
      </w:pPr>
      <w:r>
        <w:rPr>
          <w:rFonts w:ascii="Times New Roman"/>
          <w:b/>
          <w:i w:val="false"/>
          <w:color w:val="000000"/>
          <w:sz w:val="28"/>
        </w:rPr>
        <w:t>Басшы</w:t>
      </w:r>
      <w:r>
        <w:rPr>
          <w:rFonts w:ascii="Times New Roman"/>
          <w:b w:val="false"/>
          <w:i w:val="false"/>
          <w:color w:val="000000"/>
          <w:sz w:val="28"/>
        </w:rPr>
        <w:t xml:space="preserve"> ___________________________</w:t>
      </w:r>
      <w:r>
        <w:br/>
      </w:r>
      <w:r>
        <w:rPr>
          <w:rFonts w:ascii="Times New Roman"/>
          <w:b w:val="false"/>
          <w:i w:val="false"/>
          <w:color w:val="000000"/>
          <w:sz w:val="28"/>
        </w:rPr>
        <w:t>
           басшының Т.А.Ә.)</w:t>
      </w:r>
    </w:p>
    <w:bookmarkStart w:name="z44" w:id="41"/>
    <w:p>
      <w:pPr>
        <w:spacing w:after="0"/>
        <w:ind w:left="0"/>
        <w:jc w:val="both"/>
      </w:pPr>
      <w:r>
        <w:drawing>
          <wp:inline distT="0" distB="0" distL="0" distR="0">
            <wp:extent cx="8166100" cy="8585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8166100" cy="8585200"/>
                    </a:xfrm>
                    <a:prstGeom prst="rect">
                      <a:avLst/>
                    </a:prstGeom>
                  </pic:spPr>
                </pic:pic>
              </a:graphicData>
            </a:graphic>
          </wp:inline>
        </w:drawing>
      </w:r>
      <w:r>
        <w:br/>
      </w:r>
      <w:r>
        <w:rPr>
          <w:rFonts w:ascii="Times New Roman"/>
          <w:b w:val="false"/>
          <w:i w:val="false"/>
          <w:color w:val="000000"/>
          <w:sz w:val="28"/>
        </w:rPr>
        <w:t>
Ақмола облысы әкімдігінің</w:t>
      </w:r>
      <w:r>
        <w:br/>
      </w:r>
      <w:r>
        <w:rPr>
          <w:rFonts w:ascii="Times New Roman"/>
          <w:b w:val="false"/>
          <w:i w:val="false"/>
          <w:color w:val="000000"/>
          <w:sz w:val="28"/>
        </w:rPr>
        <w:t>
2011 жылғы 19 қазандағы</w:t>
      </w:r>
      <w:r>
        <w:br/>
      </w:r>
      <w:r>
        <w:rPr>
          <w:rFonts w:ascii="Times New Roman"/>
          <w:b w:val="false"/>
          <w:i w:val="false"/>
          <w:color w:val="000000"/>
          <w:sz w:val="28"/>
        </w:rPr>
        <w:t>
№ А-9/387 қаулысымен</w:t>
      </w:r>
      <w:r>
        <w:br/>
      </w:r>
      <w:r>
        <w:rPr>
          <w:rFonts w:ascii="Times New Roman"/>
          <w:b w:val="false"/>
          <w:i w:val="false"/>
          <w:color w:val="000000"/>
          <w:sz w:val="28"/>
        </w:rPr>
        <w:t>
бекiтiлген</w:t>
      </w:r>
    </w:p>
    <w:bookmarkEnd w:id="41"/>
    <w:p>
      <w:pPr>
        <w:spacing w:after="0"/>
        <w:ind w:left="0"/>
        <w:jc w:val="left"/>
      </w:pPr>
      <w:r>
        <w:rPr>
          <w:rFonts w:ascii="Times New Roman"/>
          <w:b/>
          <w:i w:val="false"/>
          <w:color w:val="000000"/>
        </w:rPr>
        <w:t xml:space="preserve"> «Қорғаншылық және қамқоршылық жөнінде анықтамалар беру»</w:t>
      </w:r>
      <w:r>
        <w:br/>
      </w:r>
      <w:r>
        <w:rPr>
          <w:rFonts w:ascii="Times New Roman"/>
          <w:b/>
          <w:i w:val="false"/>
          <w:color w:val="000000"/>
        </w:rPr>
        <w:t>
мемлекеттiк қызмет регламенті</w:t>
      </w:r>
    </w:p>
    <w:bookmarkStart w:name="z45" w:id="42"/>
    <w:p>
      <w:pPr>
        <w:spacing w:after="0"/>
        <w:ind w:left="0"/>
        <w:jc w:val="left"/>
      </w:pPr>
      <w:r>
        <w:rPr>
          <w:rFonts w:ascii="Times New Roman"/>
          <w:b/>
          <w:i w:val="false"/>
          <w:color w:val="000000"/>
        </w:rPr>
        <w:t xml:space="preserve"> 
1. Жалпы түсініктер.</w:t>
      </w:r>
    </w:p>
    <w:bookmarkEnd w:id="42"/>
    <w:p>
      <w:pPr>
        <w:spacing w:after="0"/>
        <w:ind w:left="0"/>
        <w:jc w:val="both"/>
      </w:pPr>
      <w:r>
        <w:rPr>
          <w:rFonts w:ascii="Times New Roman"/>
          <w:b w:val="false"/>
          <w:i w:val="false"/>
          <w:color w:val="000000"/>
          <w:sz w:val="28"/>
        </w:rPr>
        <w:t>      1. Осы «Қамқоршылық және қорғаншылық бойынша анықтамалар беру»</w:t>
      </w:r>
      <w:r>
        <w:br/>
      </w:r>
      <w:r>
        <w:rPr>
          <w:rFonts w:ascii="Times New Roman"/>
          <w:b w:val="false"/>
          <w:i w:val="false"/>
          <w:color w:val="000000"/>
          <w:sz w:val="28"/>
        </w:rPr>
        <w:t>
регламентінде (бұдан әрі - Регламент) келесі түсініктер пайдаланылады:</w:t>
      </w:r>
      <w:r>
        <w:br/>
      </w:r>
      <w:r>
        <w:rPr>
          <w:rFonts w:ascii="Times New Roman"/>
          <w:b w:val="false"/>
          <w:i w:val="false"/>
          <w:color w:val="000000"/>
          <w:sz w:val="28"/>
        </w:rPr>
        <w:t>
      1) тұтынушы - жеке тұлға;</w:t>
      </w:r>
      <w:r>
        <w:br/>
      </w:r>
      <w:r>
        <w:rPr>
          <w:rFonts w:ascii="Times New Roman"/>
          <w:b w:val="false"/>
          <w:i w:val="false"/>
          <w:color w:val="000000"/>
          <w:sz w:val="28"/>
        </w:rPr>
        <w:t>
      2) уәкілетті орган - ауданның (облыстық маңызы бар қаланың) бiлiм бөлiмi.</w:t>
      </w:r>
    </w:p>
    <w:bookmarkStart w:name="z46" w:id="43"/>
    <w:p>
      <w:pPr>
        <w:spacing w:after="0"/>
        <w:ind w:left="0"/>
        <w:jc w:val="left"/>
      </w:pPr>
      <w:r>
        <w:rPr>
          <w:rFonts w:ascii="Times New Roman"/>
          <w:b/>
          <w:i w:val="false"/>
          <w:color w:val="000000"/>
        </w:rPr>
        <w:t xml:space="preserve"> 
2. Жалпы ережелер</w:t>
      </w:r>
    </w:p>
    <w:bookmarkEnd w:id="43"/>
    <w:p>
      <w:pPr>
        <w:spacing w:after="0"/>
        <w:ind w:left="0"/>
        <w:jc w:val="both"/>
      </w:pPr>
      <w:r>
        <w:rPr>
          <w:rFonts w:ascii="Times New Roman"/>
          <w:b w:val="false"/>
          <w:i w:val="false"/>
          <w:color w:val="000000"/>
          <w:sz w:val="28"/>
        </w:rPr>
        <w:t>      2. Осы регламент «Әкiмшiлiк рәсiмдер туралы» Қазақстан Республикасының 2000 жылғы 27 қарашадағы Заңының 9-1-бабы </w:t>
      </w:r>
      <w:r>
        <w:rPr>
          <w:rFonts w:ascii="Times New Roman"/>
          <w:b w:val="false"/>
          <w:i w:val="false"/>
          <w:color w:val="000000"/>
          <w:sz w:val="28"/>
        </w:rPr>
        <w:t>4 тармағына</w:t>
      </w:r>
      <w:r>
        <w:rPr>
          <w:rFonts w:ascii="Times New Roman"/>
          <w:b w:val="false"/>
          <w:i w:val="false"/>
          <w:color w:val="000000"/>
          <w:sz w:val="28"/>
        </w:rPr>
        <w:t xml:space="preserve"> сәйкес әзірленді.</w:t>
      </w:r>
      <w:r>
        <w:br/>
      </w:r>
      <w:r>
        <w:rPr>
          <w:rFonts w:ascii="Times New Roman"/>
          <w:b w:val="false"/>
          <w:i w:val="false"/>
          <w:color w:val="000000"/>
          <w:sz w:val="28"/>
        </w:rPr>
        <w:t>
      3. Мемлекеттiк қызмет уәкілетті орган немесе халыққа қызмет көрсету орталықтары (бұдан әрi — орталық) арқылы көрсетіледі.</w:t>
      </w:r>
      <w:r>
        <w:br/>
      </w:r>
      <w:r>
        <w:rPr>
          <w:rFonts w:ascii="Times New Roman"/>
          <w:b w:val="false"/>
          <w:i w:val="false"/>
          <w:color w:val="000000"/>
          <w:sz w:val="28"/>
        </w:rPr>
        <w:t>
      4. Көрсетілетін мемлекеттік қызмет көрсету нысаны: автоматтандырылмаған.</w:t>
      </w:r>
      <w:r>
        <w:br/>
      </w:r>
      <w:r>
        <w:rPr>
          <w:rFonts w:ascii="Times New Roman"/>
          <w:b w:val="false"/>
          <w:i w:val="false"/>
          <w:color w:val="000000"/>
          <w:sz w:val="28"/>
        </w:rPr>
        <w:t>
      5. Мемлекеттік қызмет тегін көрсетiледi.</w:t>
      </w:r>
      <w:r>
        <w:br/>
      </w:r>
      <w:r>
        <w:rPr>
          <w:rFonts w:ascii="Times New Roman"/>
          <w:b w:val="false"/>
          <w:i w:val="false"/>
          <w:color w:val="000000"/>
          <w:sz w:val="28"/>
        </w:rPr>
        <w:t>
      6. Қазақстан Республикасының 1998 жылғы 17 желтоқсандағы «Неке және отбасы туралы» </w:t>
      </w:r>
      <w:r>
        <w:rPr>
          <w:rFonts w:ascii="Times New Roman"/>
          <w:b w:val="false"/>
          <w:i w:val="false"/>
          <w:color w:val="000000"/>
          <w:sz w:val="28"/>
        </w:rPr>
        <w:t>Заңының 100</w:t>
      </w:r>
      <w:r>
        <w:rPr>
          <w:rFonts w:ascii="Times New Roman"/>
          <w:b w:val="false"/>
          <w:i w:val="false"/>
          <w:color w:val="000000"/>
          <w:sz w:val="28"/>
        </w:rPr>
        <w:t>-</w:t>
      </w:r>
      <w:r>
        <w:rPr>
          <w:rFonts w:ascii="Times New Roman"/>
          <w:b w:val="false"/>
          <w:i w:val="false"/>
          <w:color w:val="000000"/>
          <w:sz w:val="28"/>
        </w:rPr>
        <w:t>116 баптары</w:t>
      </w:r>
      <w:r>
        <w:rPr>
          <w:rFonts w:ascii="Times New Roman"/>
          <w:b w:val="false"/>
          <w:i w:val="false"/>
          <w:color w:val="000000"/>
          <w:sz w:val="28"/>
        </w:rPr>
        <w:t>, Қазақстан Республикасы Үкіметінің 1999 жылғы 9 қыркүйектегі «Қазақстан Республикасының қамқорлық және қорғаншылық органдары, патронат туралы Қаулыларын және ата-аналарының қамқорлығынсыз қалған балаларды орталықтандырылған есепке қою Ережелерін бекіту туралы» № 1346 </w:t>
      </w:r>
      <w:r>
        <w:rPr>
          <w:rFonts w:ascii="Times New Roman"/>
          <w:b w:val="false"/>
          <w:i w:val="false"/>
          <w:color w:val="000000"/>
          <w:sz w:val="28"/>
        </w:rPr>
        <w:t>қаулысы</w:t>
      </w:r>
      <w:r>
        <w:rPr>
          <w:rFonts w:ascii="Times New Roman"/>
          <w:b w:val="false"/>
          <w:i w:val="false"/>
          <w:color w:val="000000"/>
          <w:sz w:val="28"/>
        </w:rPr>
        <w:t>, Қазақстан Республикасы Үкіметінің 2010 жылғы 26 ақпандағы «Қазақстан Республикасы Білім және ғылым министрлігінің мемлекеттік қызметтерді көрсету стандарттарын бекіту және Қазақстан Республикасы Үкіметінің 2007 жылғы 30 маусымдағы № 561 қаулысына өзгерістер енгізу туралы» № 140 </w:t>
      </w:r>
      <w:r>
        <w:rPr>
          <w:rFonts w:ascii="Times New Roman"/>
          <w:b w:val="false"/>
          <w:i w:val="false"/>
          <w:color w:val="000000"/>
          <w:sz w:val="28"/>
        </w:rPr>
        <w:t>қаулысы</w:t>
      </w:r>
      <w:r>
        <w:rPr>
          <w:rFonts w:ascii="Times New Roman"/>
          <w:b w:val="false"/>
          <w:i w:val="false"/>
          <w:color w:val="000000"/>
          <w:sz w:val="28"/>
        </w:rPr>
        <w:t xml:space="preserve"> және Қазақстан Республикасы Үкіметінің 2010 жылғы 20 шілдедегі «Жеке және заңды тұлғаларға көрсетілетін мемлекеттік қызметтер тізімін бекіту туралы» № 745 </w:t>
      </w:r>
      <w:r>
        <w:rPr>
          <w:rFonts w:ascii="Times New Roman"/>
          <w:b w:val="false"/>
          <w:i w:val="false"/>
          <w:color w:val="000000"/>
          <w:sz w:val="28"/>
        </w:rPr>
        <w:t>қаулысы</w:t>
      </w:r>
      <w:r>
        <w:rPr>
          <w:rFonts w:ascii="Times New Roman"/>
          <w:b w:val="false"/>
          <w:i w:val="false"/>
          <w:color w:val="000000"/>
          <w:sz w:val="28"/>
        </w:rPr>
        <w:t xml:space="preserve"> негізінде жүзеге асырылады.</w:t>
      </w:r>
      <w:r>
        <w:br/>
      </w:r>
      <w:r>
        <w:rPr>
          <w:rFonts w:ascii="Times New Roman"/>
          <w:b w:val="false"/>
          <w:i w:val="false"/>
          <w:color w:val="000000"/>
          <w:sz w:val="28"/>
        </w:rPr>
        <w:t>
      7. Көрсетiлетiн мемлекеттік қызметтің аяқталу нысаны қамқоршылық және қорғаншылық бойынша анықтамалар</w:t>
      </w:r>
      <w:r>
        <w:br/>
      </w:r>
      <w:r>
        <w:rPr>
          <w:rFonts w:ascii="Times New Roman"/>
          <w:b w:val="false"/>
          <w:i w:val="false"/>
          <w:color w:val="000000"/>
          <w:sz w:val="28"/>
        </w:rPr>
        <w:t>
беру немесе қызмет көрсетуден бас тарту жөнінде дәлелді жауап беру болып табылады.</w:t>
      </w:r>
    </w:p>
    <w:bookmarkStart w:name="z47" w:id="44"/>
    <w:p>
      <w:pPr>
        <w:spacing w:after="0"/>
        <w:ind w:left="0"/>
        <w:jc w:val="left"/>
      </w:pPr>
      <w:r>
        <w:rPr>
          <w:rFonts w:ascii="Times New Roman"/>
          <w:b/>
          <w:i w:val="false"/>
          <w:color w:val="000000"/>
        </w:rPr>
        <w:t xml:space="preserve"> 
3. Мемлекеттік қызмет көрсету тәртiбiне</w:t>
      </w:r>
      <w:r>
        <w:br/>
      </w:r>
      <w:r>
        <w:rPr>
          <w:rFonts w:ascii="Times New Roman"/>
          <w:b/>
          <w:i w:val="false"/>
          <w:color w:val="000000"/>
        </w:rPr>
        <w:t>
қойылатын талаптар.</w:t>
      </w:r>
    </w:p>
    <w:bookmarkEnd w:id="44"/>
    <w:p>
      <w:pPr>
        <w:spacing w:after="0"/>
        <w:ind w:left="0"/>
        <w:jc w:val="both"/>
      </w:pPr>
      <w:r>
        <w:rPr>
          <w:rFonts w:ascii="Times New Roman"/>
          <w:b w:val="false"/>
          <w:i w:val="false"/>
          <w:color w:val="000000"/>
          <w:sz w:val="28"/>
        </w:rPr>
        <w:t>      8. Мемлекеттік қызмет көрсету мәселесі бойынша, мемлекеттік қызмет көрсетудің барысы туралы ақпаратты Орталықтан немесе уәкілетті органнан алуға болады, олардың мекен-жайлары мен жұмыс кестесі осы регламенттің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қосымшаларында</w:t>
      </w:r>
      <w:r>
        <w:rPr>
          <w:rFonts w:ascii="Times New Roman"/>
          <w:b w:val="false"/>
          <w:i w:val="false"/>
          <w:color w:val="000000"/>
          <w:sz w:val="28"/>
        </w:rPr>
        <w:t xml:space="preserve"> көрсетілген.</w:t>
      </w:r>
      <w:r>
        <w:br/>
      </w:r>
      <w:r>
        <w:rPr>
          <w:rFonts w:ascii="Times New Roman"/>
          <w:b w:val="false"/>
          <w:i w:val="false"/>
          <w:color w:val="000000"/>
          <w:sz w:val="28"/>
        </w:rPr>
        <w:t>
      9. Орталықтағы және уәкілетті органдағы мемлекеттік қызмет көрсету мерзімдері:</w:t>
      </w:r>
      <w:r>
        <w:br/>
      </w:r>
      <w:r>
        <w:rPr>
          <w:rFonts w:ascii="Times New Roman"/>
          <w:b w:val="false"/>
          <w:i w:val="false"/>
          <w:color w:val="000000"/>
          <w:sz w:val="28"/>
        </w:rPr>
        <w:t>
      осы регламенттің </w:t>
      </w:r>
      <w:r>
        <w:rPr>
          <w:rFonts w:ascii="Times New Roman"/>
          <w:b w:val="false"/>
          <w:i w:val="false"/>
          <w:color w:val="000000"/>
          <w:sz w:val="28"/>
        </w:rPr>
        <w:t>14-тармағында</w:t>
      </w:r>
      <w:r>
        <w:rPr>
          <w:rFonts w:ascii="Times New Roman"/>
          <w:b w:val="false"/>
          <w:i w:val="false"/>
          <w:color w:val="000000"/>
          <w:sz w:val="28"/>
        </w:rPr>
        <w:t xml:space="preserve"> көрсетілген қажетті құжаттарды тұтынушы тапсырған сәттен бастап мемлекеттік қызмет көрсетудің мерзiмi 5 жұмыс күнін құрайды (құжаттарды қабылдаған және берген күн мемлекеттік қызмет көрсету мерзiмiне кiрмейдi);</w:t>
      </w:r>
      <w:r>
        <w:br/>
      </w:r>
      <w:r>
        <w:rPr>
          <w:rFonts w:ascii="Times New Roman"/>
          <w:b w:val="false"/>
          <w:i w:val="false"/>
          <w:color w:val="000000"/>
          <w:sz w:val="28"/>
        </w:rPr>
        <w:t>
      өтініш иесіне көрсетілетін мемлекеттік қызмет алуға дейінгі күтудің барынша мүмкін мерзiмi 30 минуттан аспайды;</w:t>
      </w:r>
      <w:r>
        <w:br/>
      </w:r>
      <w:r>
        <w:rPr>
          <w:rFonts w:ascii="Times New Roman"/>
          <w:b w:val="false"/>
          <w:i w:val="false"/>
          <w:color w:val="000000"/>
          <w:sz w:val="28"/>
        </w:rPr>
        <w:t>
      мемлекеттік қызмет алушыға қызмет көрсетудің барынша мүмкін мерзiмi өтініш берген күні- 30 минуттан аспайды.</w:t>
      </w:r>
      <w:r>
        <w:br/>
      </w:r>
      <w:r>
        <w:rPr>
          <w:rFonts w:ascii="Times New Roman"/>
          <w:b w:val="false"/>
          <w:i w:val="false"/>
          <w:color w:val="000000"/>
          <w:sz w:val="28"/>
        </w:rPr>
        <w:t>
      10. Уәкілетті органның мемлекеттік қызмет көрсетуден бас тарту негізі:</w:t>
      </w:r>
      <w:r>
        <w:br/>
      </w:r>
      <w:r>
        <w:rPr>
          <w:rFonts w:ascii="Times New Roman"/>
          <w:b w:val="false"/>
          <w:i w:val="false"/>
          <w:color w:val="000000"/>
          <w:sz w:val="28"/>
        </w:rPr>
        <w:t>
      1) уәкілетті органға жүгінгенде - осы Регламенттің 14-тармағында көрсетілген құжаттың біреуінің ұсынылмауы;</w:t>
      </w:r>
      <w:r>
        <w:br/>
      </w:r>
      <w:r>
        <w:rPr>
          <w:rFonts w:ascii="Times New Roman"/>
          <w:b w:val="false"/>
          <w:i w:val="false"/>
          <w:color w:val="000000"/>
          <w:sz w:val="28"/>
        </w:rPr>
        <w:t>
      2) Орталыққа жүгінгенде – уәкілетті орган осы Регламенттің 14-тармағында көрсетілген құжаттар пакетінің толық ұсынылмауында құжаттар пакетін алған күннен кейін бір жұмыс күнінің барысында оларды Орталыққа бас тартудың жазбаша негіздемесімен қоса қайтару болып табылады.</w:t>
      </w:r>
      <w:r>
        <w:br/>
      </w:r>
      <w:r>
        <w:rPr>
          <w:rFonts w:ascii="Times New Roman"/>
          <w:b w:val="false"/>
          <w:i w:val="false"/>
          <w:color w:val="000000"/>
          <w:sz w:val="28"/>
        </w:rPr>
        <w:t>
      Орталық құжаттар пакетін алғаннан кейін тұтынушыны бір жұмыс күнінің ішінде хабардар етеді және бас тарту себебі туралы уәкілетті органның жазбаша негіздемесін береді.</w:t>
      </w:r>
      <w:r>
        <w:br/>
      </w:r>
      <w:r>
        <w:rPr>
          <w:rFonts w:ascii="Times New Roman"/>
          <w:b w:val="false"/>
          <w:i w:val="false"/>
          <w:color w:val="000000"/>
          <w:sz w:val="28"/>
        </w:rPr>
        <w:t>
      11. Мемлекеттік қызмет алу үшін тұтынушыдан өтініш алған сәттен бастап және мемлекеттік қызмет көрсетулердің нәтижелерін беру мерзіміне дейін мемлекеттік қызмет көрсетудің кезеңдері:</w:t>
      </w:r>
      <w:r>
        <w:br/>
      </w:r>
      <w:r>
        <w:rPr>
          <w:rFonts w:ascii="Times New Roman"/>
          <w:b w:val="false"/>
          <w:i w:val="false"/>
          <w:color w:val="000000"/>
          <w:sz w:val="28"/>
        </w:rPr>
        <w:t>
      1) тұтынушы Орталыққа немесе уәкілетті органға қызмет көрсету жөнінде өтініш береді;</w:t>
      </w:r>
      <w:r>
        <w:br/>
      </w:r>
      <w:r>
        <w:rPr>
          <w:rFonts w:ascii="Times New Roman"/>
          <w:b w:val="false"/>
          <w:i w:val="false"/>
          <w:color w:val="000000"/>
          <w:sz w:val="28"/>
        </w:rPr>
        <w:t>
      2) Орталық өтінішті тіркейді және оны уәкілетті органға тапсырады;</w:t>
      </w:r>
      <w:r>
        <w:br/>
      </w:r>
      <w:r>
        <w:rPr>
          <w:rFonts w:ascii="Times New Roman"/>
          <w:b w:val="false"/>
          <w:i w:val="false"/>
          <w:color w:val="000000"/>
          <w:sz w:val="28"/>
        </w:rPr>
        <w:t>
      3) уәкілетті орган Орталықтың немесе тұтынушыдан өтінішті тікелей берген жағдайда ұсынған өтінішін қарастыруды жүзеге асырады, дәлелді бас тарту дайындайды немесе хабарлама ресімдейді, мемлекеттік қызмет көрсетудің нәтижесін орталыққа жібереді немесе өтінішті уәкілетті органға берген жағдайда тұтынушыға береді;</w:t>
      </w:r>
      <w:r>
        <w:br/>
      </w:r>
      <w:r>
        <w:rPr>
          <w:rFonts w:ascii="Times New Roman"/>
          <w:b w:val="false"/>
          <w:i w:val="false"/>
          <w:color w:val="000000"/>
          <w:sz w:val="28"/>
        </w:rPr>
        <w:t>
      4) Орталық тұтынушыға хабарлама береді немесе дәлелді бас тартуды береді;</w:t>
      </w:r>
      <w:r>
        <w:br/>
      </w:r>
      <w:r>
        <w:rPr>
          <w:rFonts w:ascii="Times New Roman"/>
          <w:b w:val="false"/>
          <w:i w:val="false"/>
          <w:color w:val="000000"/>
          <w:sz w:val="28"/>
        </w:rPr>
        <w:t>
      12. Орталықта және уәкілетті органда мемлекеттік қызмет көрсету үшін құжаттарды қабылдауды жүзеге асыратын тұлғалардың мейлінше саны бір қызметкерді құрайды.</w:t>
      </w:r>
    </w:p>
    <w:bookmarkStart w:name="z48" w:id="45"/>
    <w:p>
      <w:pPr>
        <w:spacing w:after="0"/>
        <w:ind w:left="0"/>
        <w:jc w:val="left"/>
      </w:pPr>
      <w:r>
        <w:rPr>
          <w:rFonts w:ascii="Times New Roman"/>
          <w:b/>
          <w:i w:val="false"/>
          <w:color w:val="000000"/>
        </w:rPr>
        <w:t xml:space="preserve"> 
4. Мемлекеттік қызмет көрсету үдерісінде қызметтердің</w:t>
      </w:r>
      <w:r>
        <w:br/>
      </w:r>
      <w:r>
        <w:rPr>
          <w:rFonts w:ascii="Times New Roman"/>
          <w:b/>
          <w:i w:val="false"/>
          <w:color w:val="000000"/>
        </w:rPr>
        <w:t>
(өзара қызметтердің) тәртібін сипаттау</w:t>
      </w:r>
    </w:p>
    <w:bookmarkEnd w:id="45"/>
    <w:p>
      <w:pPr>
        <w:spacing w:after="0"/>
        <w:ind w:left="0"/>
        <w:jc w:val="both"/>
      </w:pPr>
      <w:r>
        <w:rPr>
          <w:rFonts w:ascii="Times New Roman"/>
          <w:b w:val="false"/>
          <w:i w:val="false"/>
          <w:color w:val="000000"/>
          <w:sz w:val="28"/>
        </w:rPr>
        <w:t>      13. Орталықта құжаттарды қабылдау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мекен-жайлар бойынша орталықтың инспекторының аты-жөні, әкесінің аты және лауазымы көрсетілген «терезелер» арқылы жүзеге асырылады.</w:t>
      </w:r>
      <w:r>
        <w:br/>
      </w:r>
      <w:r>
        <w:rPr>
          <w:rFonts w:ascii="Times New Roman"/>
          <w:b w:val="false"/>
          <w:i w:val="false"/>
          <w:color w:val="000000"/>
          <w:sz w:val="28"/>
        </w:rPr>
        <w:t>
      Уәкілетті органда құжаттарды қабылдау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 мекен-жайлары бойынша уәкілетті органның жауапты атқарушысы арқылы жүзеге асырылады.</w:t>
      </w:r>
      <w:r>
        <w:br/>
      </w:r>
      <w:r>
        <w:rPr>
          <w:rFonts w:ascii="Times New Roman"/>
          <w:b w:val="false"/>
          <w:i w:val="false"/>
          <w:color w:val="000000"/>
          <w:sz w:val="28"/>
        </w:rPr>
        <w:t>
      Уәкілетті органға құжаттар тапсырылған соң тұтынушыға тұтынушының мемлекеттік қызметті алатын күні жазылған барлық құжаттарды алу жөнінде қолхат беріледі.</w:t>
      </w:r>
      <w:r>
        <w:br/>
      </w:r>
      <w:r>
        <w:rPr>
          <w:rFonts w:ascii="Times New Roman"/>
          <w:b w:val="false"/>
          <w:i w:val="false"/>
          <w:color w:val="000000"/>
          <w:sz w:val="28"/>
        </w:rPr>
        <w:t>
      Орталыққа құжаттарды тапсырған соң тұтынушыға:</w:t>
      </w:r>
      <w:r>
        <w:br/>
      </w:r>
      <w:r>
        <w:rPr>
          <w:rFonts w:ascii="Times New Roman"/>
          <w:b w:val="false"/>
          <w:i w:val="false"/>
          <w:color w:val="000000"/>
          <w:sz w:val="28"/>
        </w:rPr>
        <w:t>
      сұрау салудың қабылданған нөмiрi мен күнi;</w:t>
      </w:r>
      <w:r>
        <w:br/>
      </w:r>
      <w:r>
        <w:rPr>
          <w:rFonts w:ascii="Times New Roman"/>
          <w:b w:val="false"/>
          <w:i w:val="false"/>
          <w:color w:val="000000"/>
          <w:sz w:val="28"/>
        </w:rPr>
        <w:t>
      сұрау салынған мемлекеттiк қызметтiң түрi;</w:t>
      </w:r>
      <w:r>
        <w:br/>
      </w:r>
      <w:r>
        <w:rPr>
          <w:rFonts w:ascii="Times New Roman"/>
          <w:b w:val="false"/>
          <w:i w:val="false"/>
          <w:color w:val="000000"/>
          <w:sz w:val="28"/>
        </w:rPr>
        <w:t>
      қоса берiлген құжаттардың саны мен атаулары;</w:t>
      </w:r>
      <w:r>
        <w:br/>
      </w:r>
      <w:r>
        <w:rPr>
          <w:rFonts w:ascii="Times New Roman"/>
          <w:b w:val="false"/>
          <w:i w:val="false"/>
          <w:color w:val="000000"/>
          <w:sz w:val="28"/>
        </w:rPr>
        <w:t>
      құжаттардың берiлген күнi мен орны;</w:t>
      </w:r>
      <w:r>
        <w:br/>
      </w:r>
      <w:r>
        <w:rPr>
          <w:rFonts w:ascii="Times New Roman"/>
          <w:b w:val="false"/>
          <w:i w:val="false"/>
          <w:color w:val="000000"/>
          <w:sz w:val="28"/>
        </w:rPr>
        <w:t>
      құжаттарды ресiмдеу үшiн өтiнiштi қабылдаған орталық инспекторының тегi, аты, әкесiнiң атын көрсетумен тиісті құжаттарды қабылдағаны жөнінде қолхат беріледі.</w:t>
      </w:r>
      <w:r>
        <w:br/>
      </w:r>
      <w:r>
        <w:rPr>
          <w:rFonts w:ascii="Times New Roman"/>
          <w:b w:val="false"/>
          <w:i w:val="false"/>
          <w:color w:val="000000"/>
          <w:sz w:val="28"/>
        </w:rPr>
        <w:t>
      14. Мемлекеттiк қызметтi алу үшiн тұтынушы Орталыққа немесе уәкілетті органға мынадай құжаттарды тапсырулары қажет:</w:t>
      </w:r>
      <w:r>
        <w:br/>
      </w:r>
      <w:r>
        <w:rPr>
          <w:rFonts w:ascii="Times New Roman"/>
          <w:b w:val="false"/>
          <w:i w:val="false"/>
          <w:color w:val="000000"/>
          <w:sz w:val="28"/>
        </w:rPr>
        <w:t>
      қорғаншылық (қамқоршылық) белгілеу туралы жергілікті атқарушылық органдар шешімінің көшірмесі;</w:t>
      </w:r>
      <w:r>
        <w:br/>
      </w:r>
      <w:r>
        <w:rPr>
          <w:rFonts w:ascii="Times New Roman"/>
          <w:b w:val="false"/>
          <w:i w:val="false"/>
          <w:color w:val="000000"/>
          <w:sz w:val="28"/>
        </w:rPr>
        <w:t>
      қамқоршының (қорғаншының) жеке басын куәландыратын құжатының түпнұсқасы мен көшірмесі;</w:t>
      </w:r>
      <w:r>
        <w:br/>
      </w:r>
      <w:r>
        <w:rPr>
          <w:rFonts w:ascii="Times New Roman"/>
          <w:b w:val="false"/>
          <w:i w:val="false"/>
          <w:color w:val="000000"/>
          <w:sz w:val="28"/>
        </w:rPr>
        <w:t>
      баланың жеке тұлғасын куәландыратын құжаттың түпнұсқасы мен көшірмесі;</w:t>
      </w:r>
      <w:r>
        <w:br/>
      </w:r>
      <w:r>
        <w:rPr>
          <w:rFonts w:ascii="Times New Roman"/>
          <w:b w:val="false"/>
          <w:i w:val="false"/>
          <w:color w:val="000000"/>
          <w:sz w:val="28"/>
        </w:rPr>
        <w:t>
      мекен-жай анықтамасы (Тұрғын үй департаментінің ақпараттық хабарламасы);</w:t>
      </w:r>
      <w:r>
        <w:br/>
      </w:r>
      <w:r>
        <w:rPr>
          <w:rFonts w:ascii="Times New Roman"/>
          <w:b w:val="false"/>
          <w:i w:val="false"/>
          <w:color w:val="000000"/>
          <w:sz w:val="28"/>
        </w:rPr>
        <w:t>
      Құжаттар салыстырып тексеру үшiн көшiрме және түпнұсқа түрiнде берiледi, кейiн құжаттың түпнұсқасы тұтынушыға қайтарылады.</w:t>
      </w:r>
      <w:r>
        <w:br/>
      </w:r>
      <w:r>
        <w:rPr>
          <w:rFonts w:ascii="Times New Roman"/>
          <w:b w:val="false"/>
          <w:i w:val="false"/>
          <w:color w:val="000000"/>
          <w:sz w:val="28"/>
        </w:rPr>
        <w:t>
      15. Мемлекеттік қызмет көрсету үдерісіне келесі құрылымдық-функционалдық бірліктер (бұдан әрі - ҚФБ) жұмылдырылған:</w:t>
      </w:r>
      <w:r>
        <w:br/>
      </w:r>
      <w:r>
        <w:rPr>
          <w:rFonts w:ascii="Times New Roman"/>
          <w:b w:val="false"/>
          <w:i w:val="false"/>
          <w:color w:val="000000"/>
          <w:sz w:val="28"/>
        </w:rPr>
        <w:t>
      1) Орталық инспекторы;</w:t>
      </w:r>
      <w:r>
        <w:br/>
      </w:r>
      <w:r>
        <w:rPr>
          <w:rFonts w:ascii="Times New Roman"/>
          <w:b w:val="false"/>
          <w:i w:val="false"/>
          <w:color w:val="000000"/>
          <w:sz w:val="28"/>
        </w:rPr>
        <w:t>
      2) Орталықтың жинақтаушы бөлімінің инспекторы;</w:t>
      </w:r>
      <w:r>
        <w:br/>
      </w:r>
      <w:r>
        <w:rPr>
          <w:rFonts w:ascii="Times New Roman"/>
          <w:b w:val="false"/>
          <w:i w:val="false"/>
          <w:color w:val="000000"/>
          <w:sz w:val="28"/>
        </w:rPr>
        <w:t>
      3) уәкілетті органның басшысы;</w:t>
      </w:r>
      <w:r>
        <w:br/>
      </w:r>
      <w:r>
        <w:rPr>
          <w:rFonts w:ascii="Times New Roman"/>
          <w:b w:val="false"/>
          <w:i w:val="false"/>
          <w:color w:val="000000"/>
          <w:sz w:val="28"/>
        </w:rPr>
        <w:t>
      4) уәкілетті органның жауапты атқарушысы.</w:t>
      </w:r>
      <w:r>
        <w:br/>
      </w:r>
      <w:r>
        <w:rPr>
          <w:rFonts w:ascii="Times New Roman"/>
          <w:b w:val="false"/>
          <w:i w:val="false"/>
          <w:color w:val="000000"/>
          <w:sz w:val="28"/>
        </w:rPr>
        <w:t>
      16. Әр әкімшілік әрекетті (рәсімді) орындау мерзімі көрсетілген ҚФБ әкімшілік әрекеттерінің (рәсімдері) реттілігі мен өзара әрекеттерінің мәтіндік кестелік сипаттамасы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17. Мемлекеттік қызмет көрсетудің үдерісінде және ҚФБ әкімшілік әрекеттердің логикалық реттілігі арасында өзара байланысты бейнелейтін схема осы регламенттің </w:t>
      </w:r>
      <w:r>
        <w:rPr>
          <w:rFonts w:ascii="Times New Roman"/>
          <w:b w:val="false"/>
          <w:i w:val="false"/>
          <w:color w:val="000000"/>
          <w:sz w:val="28"/>
        </w:rPr>
        <w:t>4-қосымшасында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18. Мемлекеттік қызмет көрсету нәтижесі осы регламенттің </w:t>
      </w:r>
      <w:r>
        <w:rPr>
          <w:rFonts w:ascii="Times New Roman"/>
          <w:b w:val="false"/>
          <w:i w:val="false"/>
          <w:color w:val="000000"/>
          <w:sz w:val="28"/>
        </w:rPr>
        <w:t>5-қосымшасына</w:t>
      </w:r>
      <w:r>
        <w:rPr>
          <w:rFonts w:ascii="Times New Roman"/>
          <w:b w:val="false"/>
          <w:i w:val="false"/>
          <w:color w:val="000000"/>
          <w:sz w:val="28"/>
        </w:rPr>
        <w:t xml:space="preserve"> сәйкес хабарлама беру немесе мемлекеттік қызмет көрсетуден бастарту түрінде ұсынылады.</w:t>
      </w:r>
      <w:r>
        <w:br/>
      </w:r>
      <w:r>
        <w:rPr>
          <w:rFonts w:ascii="Times New Roman"/>
          <w:b w:val="false"/>
          <w:i w:val="false"/>
          <w:color w:val="000000"/>
          <w:sz w:val="28"/>
        </w:rPr>
        <w:t>
      Мемлекеттік қызмет көрсетуден бастарту бастартудың дәлелді себептерін көрсете отырып қағаз тасығышта жазбаша түрде ресімделеді.</w:t>
      </w:r>
    </w:p>
    <w:bookmarkStart w:name="z49" w:id="46"/>
    <w:p>
      <w:pPr>
        <w:spacing w:after="0"/>
        <w:ind w:left="0"/>
        <w:jc w:val="left"/>
      </w:pPr>
      <w:r>
        <w:rPr>
          <w:rFonts w:ascii="Times New Roman"/>
          <w:b/>
          <w:i w:val="false"/>
          <w:color w:val="000000"/>
        </w:rPr>
        <w:t xml:space="preserve"> 
5. Мемлекеттік қызметті көрсететін лауазымды</w:t>
      </w:r>
      <w:r>
        <w:br/>
      </w:r>
      <w:r>
        <w:rPr>
          <w:rFonts w:ascii="Times New Roman"/>
          <w:b/>
          <w:i w:val="false"/>
          <w:color w:val="000000"/>
        </w:rPr>
        <w:t>
тұлғалардың жауапкершіліктері.</w:t>
      </w:r>
    </w:p>
    <w:bookmarkEnd w:id="46"/>
    <w:p>
      <w:pPr>
        <w:spacing w:after="0"/>
        <w:ind w:left="0"/>
        <w:jc w:val="both"/>
      </w:pPr>
      <w:r>
        <w:rPr>
          <w:rFonts w:ascii="Times New Roman"/>
          <w:b w:val="false"/>
          <w:i w:val="false"/>
          <w:color w:val="000000"/>
          <w:sz w:val="28"/>
        </w:rPr>
        <w:t>      19. Мемлекеттік қызмет көрсететін жауапты тұлға уәкілетті органның басшысы және Орталықтың басшысы (бұдан әрі – лауазымды тұлғалар) болып табылады.</w:t>
      </w:r>
      <w:r>
        <w:br/>
      </w:r>
      <w:r>
        <w:rPr>
          <w:rFonts w:ascii="Times New Roman"/>
          <w:b w:val="false"/>
          <w:i w:val="false"/>
          <w:color w:val="000000"/>
          <w:sz w:val="28"/>
        </w:rPr>
        <w:t>
      Лауазымды тұлғалар Қазақстан Республикасының заңнамаларына сәйкес белгіленген мерзім ішінде мемлекеттік қызмет көрсетуді іске асыруға жауапты болады.</w:t>
      </w:r>
    </w:p>
    <w:bookmarkStart w:name="z50" w:id="47"/>
    <w:p>
      <w:pPr>
        <w:spacing w:after="0"/>
        <w:ind w:left="0"/>
        <w:jc w:val="both"/>
      </w:pPr>
      <w:r>
        <w:rPr>
          <w:rFonts w:ascii="Times New Roman"/>
          <w:b w:val="false"/>
          <w:i w:val="false"/>
          <w:color w:val="000000"/>
          <w:sz w:val="28"/>
        </w:rPr>
        <w:t>
«Қорғаншылық және қамқоршылық</w:t>
      </w:r>
      <w:r>
        <w:br/>
      </w:r>
      <w:r>
        <w:rPr>
          <w:rFonts w:ascii="Times New Roman"/>
          <w:b w:val="false"/>
          <w:i w:val="false"/>
          <w:color w:val="000000"/>
          <w:sz w:val="28"/>
        </w:rPr>
        <w:t>
жөнінде анықтамалар беру»</w:t>
      </w:r>
      <w:r>
        <w:br/>
      </w:r>
      <w:r>
        <w:rPr>
          <w:rFonts w:ascii="Times New Roman"/>
          <w:b w:val="false"/>
          <w:i w:val="false"/>
          <w:color w:val="000000"/>
          <w:sz w:val="28"/>
        </w:rPr>
        <w:t>
мемлекеттiк қызмет</w:t>
      </w:r>
      <w:r>
        <w:br/>
      </w:r>
      <w:r>
        <w:rPr>
          <w:rFonts w:ascii="Times New Roman"/>
          <w:b w:val="false"/>
          <w:i w:val="false"/>
          <w:color w:val="000000"/>
          <w:sz w:val="28"/>
        </w:rPr>
        <w:t>
регламентіне 1-қосымша</w:t>
      </w:r>
    </w:p>
    <w:bookmarkEnd w:id="47"/>
    <w:p>
      <w:pPr>
        <w:spacing w:after="0"/>
        <w:ind w:left="0"/>
        <w:jc w:val="left"/>
      </w:pPr>
      <w:r>
        <w:rPr>
          <w:rFonts w:ascii="Times New Roman"/>
          <w:b/>
          <w:i w:val="false"/>
          <w:color w:val="000000"/>
        </w:rPr>
        <w:t xml:space="preserve"> Мемлекеттік қызмет көрсету бойынша</w:t>
      </w:r>
      <w:r>
        <w:br/>
      </w:r>
      <w:r>
        <w:rPr>
          <w:rFonts w:ascii="Times New Roman"/>
          <w:b/>
          <w:i w:val="false"/>
          <w:color w:val="000000"/>
        </w:rPr>
        <w:t>
Халыққа қызмет көрсету орталықтарының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41"/>
        <w:gridCol w:w="3690"/>
        <w:gridCol w:w="3030"/>
        <w:gridCol w:w="2039"/>
      </w:tblGrid>
      <w:tr>
        <w:trPr>
          <w:trHeight w:val="30" w:hRule="atLeast"/>
        </w:trPr>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қызмет көрсету орталығының атауы</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 - жайы</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w:t>
            </w:r>
            <w:r>
              <w:br/>
            </w:r>
            <w:r>
              <w:rPr>
                <w:rFonts w:ascii="Times New Roman"/>
                <w:b w:val="false"/>
                <w:i w:val="false"/>
                <w:color w:val="000000"/>
                <w:sz w:val="20"/>
              </w:rPr>
              <w:t>
телефоны</w:t>
            </w:r>
          </w:p>
        </w:tc>
      </w:tr>
      <w:tr>
        <w:trPr>
          <w:trHeight w:val="30" w:hRule="atLeast"/>
        </w:trPr>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республикалық мемлекеттік мекемесі</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w:t>
            </w:r>
            <w:r>
              <w:br/>
            </w:r>
            <w:r>
              <w:rPr>
                <w:rFonts w:ascii="Times New Roman"/>
                <w:b w:val="false"/>
                <w:i w:val="false"/>
                <w:color w:val="000000"/>
                <w:sz w:val="20"/>
              </w:rPr>
              <w:t>
Әуезов көшесі, 189 «а»</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ден 19.00 дейін, демалыс-сенбі, жексенбі</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w:t>
            </w:r>
            <w:r>
              <w:br/>
            </w:r>
            <w:r>
              <w:rPr>
                <w:rFonts w:ascii="Times New Roman"/>
                <w:b w:val="false"/>
                <w:i w:val="false"/>
                <w:color w:val="000000"/>
                <w:sz w:val="20"/>
              </w:rPr>
              <w:t>
40-10-63</w:t>
            </w:r>
          </w:p>
        </w:tc>
      </w:tr>
      <w:tr>
        <w:trPr>
          <w:trHeight w:val="30" w:hRule="atLeast"/>
        </w:trPr>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Ақкөл ауданындағы филиалы</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w:t>
            </w:r>
            <w:r>
              <w:br/>
            </w:r>
            <w:r>
              <w:rPr>
                <w:rFonts w:ascii="Times New Roman"/>
                <w:b w:val="false"/>
                <w:i w:val="false"/>
                <w:color w:val="000000"/>
                <w:sz w:val="20"/>
              </w:rPr>
              <w:t>
Ақкөл қаласы,</w:t>
            </w:r>
            <w:r>
              <w:br/>
            </w:r>
            <w:r>
              <w:rPr>
                <w:rFonts w:ascii="Times New Roman"/>
                <w:b w:val="false"/>
                <w:i w:val="false"/>
                <w:color w:val="000000"/>
                <w:sz w:val="20"/>
              </w:rPr>
              <w:t>
Нұрмағамбетов көшесі, 102</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ден 19.00 дейін, демалыс-сенбі, жексенбі</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8-716-38</w:t>
            </w:r>
          </w:p>
          <w:p>
            <w:pPr>
              <w:spacing w:after="20"/>
              <w:ind w:left="20"/>
              <w:jc w:val="both"/>
            </w:pPr>
            <w:r>
              <w:rPr>
                <w:rFonts w:ascii="Times New Roman"/>
                <w:b w:val="false"/>
                <w:i w:val="false"/>
                <w:color w:val="000000"/>
                <w:sz w:val="20"/>
              </w:rPr>
              <w:t>2-18-49</w:t>
            </w:r>
          </w:p>
          <w:p>
            <w:pPr>
              <w:spacing w:after="20"/>
              <w:ind w:left="20"/>
              <w:jc w:val="both"/>
            </w:pPr>
            <w:r>
              <w:rPr>
                <w:rFonts w:ascii="Times New Roman"/>
                <w:b w:val="false"/>
                <w:i w:val="false"/>
                <w:color w:val="000000"/>
                <w:sz w:val="20"/>
              </w:rPr>
              <w:t>2-09-96</w:t>
            </w:r>
          </w:p>
        </w:tc>
      </w:tr>
      <w:tr>
        <w:trPr>
          <w:trHeight w:val="30" w:hRule="atLeast"/>
        </w:trPr>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Аршалы ауданындағы филиалы</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w:t>
            </w:r>
            <w:r>
              <w:br/>
            </w:r>
            <w:r>
              <w:rPr>
                <w:rFonts w:ascii="Times New Roman"/>
                <w:b w:val="false"/>
                <w:i w:val="false"/>
                <w:color w:val="000000"/>
                <w:sz w:val="20"/>
              </w:rPr>
              <w:t>
Аршалы кенті,</w:t>
            </w:r>
            <w:r>
              <w:br/>
            </w:r>
            <w:r>
              <w:rPr>
                <w:rFonts w:ascii="Times New Roman"/>
                <w:b w:val="false"/>
                <w:i w:val="false"/>
                <w:color w:val="000000"/>
                <w:sz w:val="20"/>
              </w:rPr>
              <w:t>
Ташетов көшесі, 15</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ден 19.00 дейін, демалыс-сенбі, жексенбі</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8-716-44</w:t>
            </w:r>
          </w:p>
          <w:p>
            <w:pPr>
              <w:spacing w:after="20"/>
              <w:ind w:left="20"/>
              <w:jc w:val="both"/>
            </w:pPr>
            <w:r>
              <w:rPr>
                <w:rFonts w:ascii="Times New Roman"/>
                <w:b w:val="false"/>
                <w:i w:val="false"/>
                <w:color w:val="000000"/>
                <w:sz w:val="20"/>
              </w:rPr>
              <w:t>2-10-77</w:t>
            </w:r>
          </w:p>
          <w:p>
            <w:pPr>
              <w:spacing w:after="20"/>
              <w:ind w:left="20"/>
              <w:jc w:val="both"/>
            </w:pPr>
            <w:r>
              <w:rPr>
                <w:rFonts w:ascii="Times New Roman"/>
                <w:b w:val="false"/>
                <w:i w:val="false"/>
                <w:color w:val="000000"/>
                <w:sz w:val="20"/>
              </w:rPr>
              <w:t>2-28-28</w:t>
            </w:r>
          </w:p>
        </w:tc>
      </w:tr>
      <w:tr>
        <w:trPr>
          <w:trHeight w:val="30" w:hRule="atLeast"/>
        </w:trPr>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Астрахан ауданындағы филиалы</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w:t>
            </w:r>
            <w:r>
              <w:br/>
            </w:r>
            <w:r>
              <w:rPr>
                <w:rFonts w:ascii="Times New Roman"/>
                <w:b w:val="false"/>
                <w:i w:val="false"/>
                <w:color w:val="000000"/>
                <w:sz w:val="20"/>
              </w:rPr>
              <w:t>
Астрахан селосы,</w:t>
            </w:r>
            <w:r>
              <w:br/>
            </w:r>
            <w:r>
              <w:rPr>
                <w:rFonts w:ascii="Times New Roman"/>
                <w:b w:val="false"/>
                <w:i w:val="false"/>
                <w:color w:val="000000"/>
                <w:sz w:val="20"/>
              </w:rPr>
              <w:t>
Әл Фараби көшесі, 44</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 сайын сағат 9.00- ден 19.00 дейін, демалыс-сенбі, жексенбі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8-716-41</w:t>
            </w:r>
          </w:p>
          <w:p>
            <w:pPr>
              <w:spacing w:after="20"/>
              <w:ind w:left="20"/>
              <w:jc w:val="both"/>
            </w:pPr>
            <w:r>
              <w:rPr>
                <w:rFonts w:ascii="Times New Roman"/>
                <w:b w:val="false"/>
                <w:i w:val="false"/>
                <w:color w:val="000000"/>
                <w:sz w:val="20"/>
              </w:rPr>
              <w:t>2-35-96</w:t>
            </w:r>
          </w:p>
          <w:p>
            <w:pPr>
              <w:spacing w:after="20"/>
              <w:ind w:left="20"/>
              <w:jc w:val="both"/>
            </w:pPr>
            <w:r>
              <w:rPr>
                <w:rFonts w:ascii="Times New Roman"/>
                <w:b w:val="false"/>
                <w:i w:val="false"/>
                <w:color w:val="000000"/>
                <w:sz w:val="20"/>
              </w:rPr>
              <w:t>2-21-</w:t>
            </w:r>
          </w:p>
        </w:tc>
      </w:tr>
      <w:tr>
        <w:trPr>
          <w:trHeight w:val="30" w:hRule="atLeast"/>
        </w:trPr>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Атбасар ауданындағы филиалы</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w:t>
            </w:r>
            <w:r>
              <w:br/>
            </w:r>
            <w:r>
              <w:rPr>
                <w:rFonts w:ascii="Times New Roman"/>
                <w:b w:val="false"/>
                <w:i w:val="false"/>
                <w:color w:val="000000"/>
                <w:sz w:val="20"/>
              </w:rPr>
              <w:t>
Атбасар қаласы,</w:t>
            </w:r>
            <w:r>
              <w:br/>
            </w:r>
            <w:r>
              <w:rPr>
                <w:rFonts w:ascii="Times New Roman"/>
                <w:b w:val="false"/>
                <w:i w:val="false"/>
                <w:color w:val="000000"/>
                <w:sz w:val="20"/>
              </w:rPr>
              <w:t>
Уәлиханов көшесі, 11</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 сайын сағат 9.00- ден 19.00 дейін, демалыс-сенбі, жексенбі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948-716-43</w:t>
            </w:r>
          </w:p>
          <w:p>
            <w:pPr>
              <w:spacing w:after="20"/>
              <w:ind w:left="20"/>
              <w:jc w:val="both"/>
            </w:pPr>
            <w:r>
              <w:rPr>
                <w:rFonts w:ascii="Times New Roman"/>
                <w:b w:val="false"/>
                <w:i w:val="false"/>
                <w:color w:val="000000"/>
                <w:sz w:val="20"/>
              </w:rPr>
              <w:t>2-45-94</w:t>
            </w:r>
          </w:p>
          <w:p>
            <w:pPr>
              <w:spacing w:after="20"/>
              <w:ind w:left="20"/>
              <w:jc w:val="both"/>
            </w:pPr>
            <w:r>
              <w:rPr>
                <w:rFonts w:ascii="Times New Roman"/>
                <w:b w:val="false"/>
                <w:i w:val="false"/>
                <w:color w:val="000000"/>
                <w:sz w:val="20"/>
              </w:rPr>
              <w:t>4-07-22</w:t>
            </w:r>
          </w:p>
          <w:p>
            <w:pPr>
              <w:spacing w:after="20"/>
              <w:ind w:left="20"/>
              <w:jc w:val="both"/>
            </w:pPr>
            <w:r>
              <w:rPr>
                <w:rFonts w:ascii="Times New Roman"/>
                <w:b w:val="false"/>
                <w:i w:val="false"/>
                <w:color w:val="000000"/>
                <w:sz w:val="20"/>
              </w:rPr>
              <w:t>4-12-58</w:t>
            </w:r>
          </w:p>
        </w:tc>
      </w:tr>
      <w:tr>
        <w:trPr>
          <w:trHeight w:val="30" w:hRule="atLeast"/>
        </w:trPr>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Бұланды ауданындағы филиалы</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w:t>
            </w:r>
            <w:r>
              <w:br/>
            </w:r>
            <w:r>
              <w:rPr>
                <w:rFonts w:ascii="Times New Roman"/>
                <w:b w:val="false"/>
                <w:i w:val="false"/>
                <w:color w:val="000000"/>
                <w:sz w:val="20"/>
              </w:rPr>
              <w:t>
Макинск қаласы,</w:t>
            </w:r>
            <w:r>
              <w:br/>
            </w:r>
            <w:r>
              <w:rPr>
                <w:rFonts w:ascii="Times New Roman"/>
                <w:b w:val="false"/>
                <w:i w:val="false"/>
                <w:color w:val="000000"/>
                <w:sz w:val="20"/>
              </w:rPr>
              <w:t>
Интернациональная көшесі, 10</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 сайын сағат 9.00- ден 19.00 дейін, демалыс-сенбі, жексенбі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8-716-46</w:t>
            </w:r>
          </w:p>
          <w:p>
            <w:pPr>
              <w:spacing w:after="20"/>
              <w:ind w:left="20"/>
              <w:jc w:val="both"/>
            </w:pPr>
            <w:r>
              <w:rPr>
                <w:rFonts w:ascii="Times New Roman"/>
                <w:b w:val="false"/>
                <w:i w:val="false"/>
                <w:color w:val="000000"/>
                <w:sz w:val="20"/>
              </w:rPr>
              <w:t>2-37-20</w:t>
            </w:r>
          </w:p>
        </w:tc>
      </w:tr>
      <w:tr>
        <w:trPr>
          <w:trHeight w:val="30" w:hRule="atLeast"/>
        </w:trPr>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Бурабай ауданындағы филиалы</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w:t>
            </w:r>
            <w:r>
              <w:br/>
            </w:r>
            <w:r>
              <w:rPr>
                <w:rFonts w:ascii="Times New Roman"/>
                <w:b w:val="false"/>
                <w:i w:val="false"/>
                <w:color w:val="000000"/>
                <w:sz w:val="20"/>
              </w:rPr>
              <w:t>
Щучье қаласы,</w:t>
            </w:r>
            <w:r>
              <w:br/>
            </w:r>
            <w:r>
              <w:rPr>
                <w:rFonts w:ascii="Times New Roman"/>
                <w:b w:val="false"/>
                <w:i w:val="false"/>
                <w:color w:val="000000"/>
                <w:sz w:val="20"/>
              </w:rPr>
              <w:t>
Абылайхан көшесі, 42</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 сайын сағат 9.00- ден 19.00 дейін, демалыс-сенбі, жексенбі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8-716-36</w:t>
            </w:r>
          </w:p>
          <w:p>
            <w:pPr>
              <w:spacing w:after="20"/>
              <w:ind w:left="20"/>
              <w:jc w:val="both"/>
            </w:pPr>
            <w:r>
              <w:rPr>
                <w:rFonts w:ascii="Times New Roman"/>
                <w:b w:val="false"/>
                <w:i w:val="false"/>
                <w:color w:val="000000"/>
                <w:sz w:val="20"/>
              </w:rPr>
              <w:t>4-29-97</w:t>
            </w:r>
          </w:p>
          <w:p>
            <w:pPr>
              <w:spacing w:after="20"/>
              <w:ind w:left="20"/>
              <w:jc w:val="both"/>
            </w:pPr>
            <w:r>
              <w:rPr>
                <w:rFonts w:ascii="Times New Roman"/>
                <w:b w:val="false"/>
                <w:i w:val="false"/>
                <w:color w:val="000000"/>
                <w:sz w:val="20"/>
              </w:rPr>
              <w:t>4-28-91</w:t>
            </w:r>
          </w:p>
          <w:p>
            <w:pPr>
              <w:spacing w:after="20"/>
              <w:ind w:left="20"/>
              <w:jc w:val="both"/>
            </w:pPr>
            <w:r>
              <w:rPr>
                <w:rFonts w:ascii="Times New Roman"/>
                <w:b w:val="false"/>
                <w:i w:val="false"/>
                <w:color w:val="000000"/>
                <w:sz w:val="20"/>
              </w:rPr>
              <w:t>4-59-28</w:t>
            </w:r>
          </w:p>
        </w:tc>
      </w:tr>
      <w:tr>
        <w:trPr>
          <w:trHeight w:val="30" w:hRule="atLeast"/>
        </w:trPr>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Егіндікөл ауданындағы филиалы</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w:t>
            </w:r>
            <w:r>
              <w:br/>
            </w:r>
            <w:r>
              <w:rPr>
                <w:rFonts w:ascii="Times New Roman"/>
                <w:b w:val="false"/>
                <w:i w:val="false"/>
                <w:color w:val="000000"/>
                <w:sz w:val="20"/>
              </w:rPr>
              <w:t>
Егіндікөл селосы,</w:t>
            </w:r>
            <w:r>
              <w:br/>
            </w:r>
            <w:r>
              <w:rPr>
                <w:rFonts w:ascii="Times New Roman"/>
                <w:b w:val="false"/>
                <w:i w:val="false"/>
                <w:color w:val="000000"/>
                <w:sz w:val="20"/>
              </w:rPr>
              <w:t>
Победа көшесі, 7</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 сайын сағат 9.00- ден 19.00 дейін, демалыс-сенбі, жексенбі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8-716-42</w:t>
            </w:r>
          </w:p>
          <w:p>
            <w:pPr>
              <w:spacing w:after="20"/>
              <w:ind w:left="20"/>
              <w:jc w:val="both"/>
            </w:pPr>
            <w:r>
              <w:rPr>
                <w:rFonts w:ascii="Times New Roman"/>
                <w:b w:val="false"/>
                <w:i w:val="false"/>
                <w:color w:val="000000"/>
                <w:sz w:val="20"/>
              </w:rPr>
              <w:t>2-12-57</w:t>
            </w:r>
          </w:p>
        </w:tc>
      </w:tr>
      <w:tr>
        <w:trPr>
          <w:trHeight w:val="30" w:hRule="atLeast"/>
        </w:trPr>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Еңбекшілдер ауданындағы филиалы</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w:t>
            </w:r>
            <w:r>
              <w:br/>
            </w:r>
            <w:r>
              <w:rPr>
                <w:rFonts w:ascii="Times New Roman"/>
                <w:b w:val="false"/>
                <w:i w:val="false"/>
                <w:color w:val="000000"/>
                <w:sz w:val="20"/>
              </w:rPr>
              <w:t>
ауданы,</w:t>
            </w:r>
            <w:r>
              <w:br/>
            </w:r>
            <w:r>
              <w:rPr>
                <w:rFonts w:ascii="Times New Roman"/>
                <w:b w:val="false"/>
                <w:i w:val="false"/>
                <w:color w:val="000000"/>
                <w:sz w:val="20"/>
              </w:rPr>
              <w:t>
Степняк қ.,</w:t>
            </w:r>
            <w:r>
              <w:br/>
            </w:r>
            <w:r>
              <w:rPr>
                <w:rFonts w:ascii="Times New Roman"/>
                <w:b w:val="false"/>
                <w:i w:val="false"/>
                <w:color w:val="000000"/>
                <w:sz w:val="20"/>
              </w:rPr>
              <w:t>
Сыздықов көшесі, 2 «а»</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 сайын сағат 9.00- ден 19.00 дейін, демалыс-сенбі, жексенбі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8-716-39</w:t>
            </w:r>
          </w:p>
          <w:p>
            <w:pPr>
              <w:spacing w:after="20"/>
              <w:ind w:left="20"/>
              <w:jc w:val="both"/>
            </w:pPr>
            <w:r>
              <w:rPr>
                <w:rFonts w:ascii="Times New Roman"/>
                <w:b w:val="false"/>
                <w:i w:val="false"/>
                <w:color w:val="000000"/>
                <w:sz w:val="20"/>
              </w:rPr>
              <w:t>2-22-18</w:t>
            </w:r>
          </w:p>
          <w:p>
            <w:pPr>
              <w:spacing w:after="20"/>
              <w:ind w:left="20"/>
              <w:jc w:val="both"/>
            </w:pPr>
            <w:r>
              <w:rPr>
                <w:rFonts w:ascii="Times New Roman"/>
                <w:b w:val="false"/>
                <w:i w:val="false"/>
                <w:color w:val="000000"/>
                <w:sz w:val="20"/>
              </w:rPr>
              <w:t>2-22-41</w:t>
            </w:r>
          </w:p>
          <w:p>
            <w:pPr>
              <w:spacing w:after="20"/>
              <w:ind w:left="20"/>
              <w:jc w:val="both"/>
            </w:pPr>
            <w:r>
              <w:rPr>
                <w:rFonts w:ascii="Times New Roman"/>
                <w:b w:val="false"/>
                <w:i w:val="false"/>
                <w:color w:val="000000"/>
                <w:sz w:val="20"/>
              </w:rPr>
              <w:t>2-22-42</w:t>
            </w:r>
          </w:p>
        </w:tc>
      </w:tr>
      <w:tr>
        <w:trPr>
          <w:trHeight w:val="30" w:hRule="atLeast"/>
        </w:trPr>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Ерейментау ауданындағы филиалы</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w:t>
            </w:r>
            <w:r>
              <w:br/>
            </w:r>
            <w:r>
              <w:rPr>
                <w:rFonts w:ascii="Times New Roman"/>
                <w:b w:val="false"/>
                <w:i w:val="false"/>
                <w:color w:val="000000"/>
                <w:sz w:val="20"/>
              </w:rPr>
              <w:t>
Ерейментау қаласы,</w:t>
            </w:r>
            <w:r>
              <w:br/>
            </w:r>
            <w:r>
              <w:rPr>
                <w:rFonts w:ascii="Times New Roman"/>
                <w:b w:val="false"/>
                <w:i w:val="false"/>
                <w:color w:val="000000"/>
                <w:sz w:val="20"/>
              </w:rPr>
              <w:t>
Уәлиханов көшесі, 39</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 сайын сағат 9.00- ден 19.00 дейін, демалыс-сенбі, жексенбі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8-716-33</w:t>
            </w:r>
          </w:p>
          <w:p>
            <w:pPr>
              <w:spacing w:after="20"/>
              <w:ind w:left="20"/>
              <w:jc w:val="both"/>
            </w:pPr>
            <w:r>
              <w:rPr>
                <w:rFonts w:ascii="Times New Roman"/>
                <w:b w:val="false"/>
                <w:i w:val="false"/>
                <w:color w:val="000000"/>
                <w:sz w:val="20"/>
              </w:rPr>
              <w:t>2-37-42</w:t>
            </w:r>
          </w:p>
          <w:p>
            <w:pPr>
              <w:spacing w:after="20"/>
              <w:ind w:left="20"/>
              <w:jc w:val="both"/>
            </w:pPr>
            <w:r>
              <w:rPr>
                <w:rFonts w:ascii="Times New Roman"/>
                <w:b w:val="false"/>
                <w:i w:val="false"/>
                <w:color w:val="000000"/>
                <w:sz w:val="20"/>
              </w:rPr>
              <w:t>2-37-33</w:t>
            </w:r>
          </w:p>
        </w:tc>
      </w:tr>
      <w:tr>
        <w:trPr>
          <w:trHeight w:val="30" w:hRule="atLeast"/>
        </w:trPr>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Есіл ауданындағы филиалы</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w:t>
            </w:r>
            <w:r>
              <w:br/>
            </w:r>
            <w:r>
              <w:rPr>
                <w:rFonts w:ascii="Times New Roman"/>
                <w:b w:val="false"/>
                <w:i w:val="false"/>
                <w:color w:val="000000"/>
                <w:sz w:val="20"/>
              </w:rPr>
              <w:t>
Есіл қаласы,</w:t>
            </w:r>
            <w:r>
              <w:br/>
            </w:r>
            <w:r>
              <w:rPr>
                <w:rFonts w:ascii="Times New Roman"/>
                <w:b w:val="false"/>
                <w:i w:val="false"/>
                <w:color w:val="000000"/>
                <w:sz w:val="20"/>
              </w:rPr>
              <w:t>
Победа көшесі, 56</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ден 19.00 дейін, демалыс-сенбі, жексенбі</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w:t>
            </w:r>
          </w:p>
          <w:p>
            <w:pPr>
              <w:spacing w:after="20"/>
              <w:ind w:left="20"/>
              <w:jc w:val="both"/>
            </w:pPr>
            <w:r>
              <w:rPr>
                <w:rFonts w:ascii="Times New Roman"/>
                <w:b w:val="false"/>
                <w:i w:val="false"/>
                <w:color w:val="000000"/>
                <w:sz w:val="20"/>
              </w:rPr>
              <w:t>2-22-05</w:t>
            </w:r>
          </w:p>
          <w:p>
            <w:pPr>
              <w:spacing w:after="20"/>
              <w:ind w:left="20"/>
              <w:jc w:val="both"/>
            </w:pPr>
            <w:r>
              <w:rPr>
                <w:rFonts w:ascii="Times New Roman"/>
                <w:b w:val="false"/>
                <w:i w:val="false"/>
                <w:color w:val="000000"/>
                <w:sz w:val="20"/>
              </w:rPr>
              <w:t>2-22-07</w:t>
            </w:r>
          </w:p>
        </w:tc>
      </w:tr>
      <w:tr>
        <w:trPr>
          <w:trHeight w:val="30" w:hRule="atLeast"/>
        </w:trPr>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Жақсы ауданындағы филиалы</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w:t>
            </w:r>
            <w:r>
              <w:br/>
            </w:r>
            <w:r>
              <w:rPr>
                <w:rFonts w:ascii="Times New Roman"/>
                <w:b w:val="false"/>
                <w:i w:val="false"/>
                <w:color w:val="000000"/>
                <w:sz w:val="20"/>
              </w:rPr>
              <w:t>
Жақсы ауылы,</w:t>
            </w:r>
            <w:r>
              <w:br/>
            </w:r>
            <w:r>
              <w:rPr>
                <w:rFonts w:ascii="Times New Roman"/>
                <w:b w:val="false"/>
                <w:i w:val="false"/>
                <w:color w:val="000000"/>
                <w:sz w:val="20"/>
              </w:rPr>
              <w:t>
Ленин көшесі, 8</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ден 19.00 дейін, демалыс-сенбі, жексенбі</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8-716-35</w:t>
            </w:r>
          </w:p>
          <w:p>
            <w:pPr>
              <w:spacing w:after="20"/>
              <w:ind w:left="20"/>
              <w:jc w:val="both"/>
            </w:pPr>
            <w:r>
              <w:rPr>
                <w:rFonts w:ascii="Times New Roman"/>
                <w:b w:val="false"/>
                <w:i w:val="false"/>
                <w:color w:val="000000"/>
                <w:sz w:val="20"/>
              </w:rPr>
              <w:t>2-17-10</w:t>
            </w:r>
          </w:p>
        </w:tc>
      </w:tr>
      <w:tr>
        <w:trPr>
          <w:trHeight w:val="30" w:hRule="atLeast"/>
        </w:trPr>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Жарқайың ауданындағы филиалы</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w:t>
            </w:r>
            <w:r>
              <w:br/>
            </w:r>
            <w:r>
              <w:rPr>
                <w:rFonts w:ascii="Times New Roman"/>
                <w:b w:val="false"/>
                <w:i w:val="false"/>
                <w:color w:val="000000"/>
                <w:sz w:val="20"/>
              </w:rPr>
              <w:t>
Державинск селосы,</w:t>
            </w:r>
            <w:r>
              <w:br/>
            </w:r>
            <w:r>
              <w:rPr>
                <w:rFonts w:ascii="Times New Roman"/>
                <w:b w:val="false"/>
                <w:i w:val="false"/>
                <w:color w:val="000000"/>
                <w:sz w:val="20"/>
              </w:rPr>
              <w:t>
Ғабдуллин көшесі, 104</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ден 19.00 дейін, демалыс-сенбі, жексенбі</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w:t>
            </w:r>
          </w:p>
          <w:p>
            <w:pPr>
              <w:spacing w:after="20"/>
              <w:ind w:left="20"/>
              <w:jc w:val="both"/>
            </w:pPr>
            <w:r>
              <w:rPr>
                <w:rFonts w:ascii="Times New Roman"/>
                <w:b w:val="false"/>
                <w:i w:val="false"/>
                <w:color w:val="000000"/>
                <w:sz w:val="20"/>
              </w:rPr>
              <w:t>9-00-35</w:t>
            </w:r>
          </w:p>
        </w:tc>
      </w:tr>
      <w:tr>
        <w:trPr>
          <w:trHeight w:val="30" w:hRule="atLeast"/>
        </w:trPr>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Зеренді ауданындағы филиалы</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w:t>
            </w:r>
            <w:r>
              <w:br/>
            </w:r>
            <w:r>
              <w:rPr>
                <w:rFonts w:ascii="Times New Roman"/>
                <w:b w:val="false"/>
                <w:i w:val="false"/>
                <w:color w:val="000000"/>
                <w:sz w:val="20"/>
              </w:rPr>
              <w:t>
Зеренді селосы,</w:t>
            </w:r>
            <w:r>
              <w:br/>
            </w:r>
            <w:r>
              <w:rPr>
                <w:rFonts w:ascii="Times New Roman"/>
                <w:b w:val="false"/>
                <w:i w:val="false"/>
                <w:color w:val="000000"/>
                <w:sz w:val="20"/>
              </w:rPr>
              <w:t>
Мир көшесі, 52</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ден 19.00 дейін, демалыс-сенбі, жексенбі</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w:t>
            </w:r>
          </w:p>
          <w:p>
            <w:pPr>
              <w:spacing w:after="20"/>
              <w:ind w:left="20"/>
              <w:jc w:val="both"/>
            </w:pPr>
            <w:r>
              <w:rPr>
                <w:rFonts w:ascii="Times New Roman"/>
                <w:b w:val="false"/>
                <w:i w:val="false"/>
                <w:color w:val="000000"/>
                <w:sz w:val="20"/>
              </w:rPr>
              <w:t>22-9-43</w:t>
            </w:r>
          </w:p>
          <w:p>
            <w:pPr>
              <w:spacing w:after="20"/>
              <w:ind w:left="20"/>
              <w:jc w:val="both"/>
            </w:pPr>
            <w:r>
              <w:rPr>
                <w:rFonts w:ascii="Times New Roman"/>
                <w:b w:val="false"/>
                <w:i w:val="false"/>
                <w:color w:val="000000"/>
                <w:sz w:val="20"/>
              </w:rPr>
              <w:t>20-0-74</w:t>
            </w:r>
          </w:p>
        </w:tc>
      </w:tr>
      <w:tr>
        <w:trPr>
          <w:trHeight w:val="30" w:hRule="atLeast"/>
        </w:trPr>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Қорғалжын ауданындағы филиалы</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w:t>
            </w:r>
            <w:r>
              <w:br/>
            </w:r>
            <w:r>
              <w:rPr>
                <w:rFonts w:ascii="Times New Roman"/>
                <w:b w:val="false"/>
                <w:i w:val="false"/>
                <w:color w:val="000000"/>
                <w:sz w:val="20"/>
              </w:rPr>
              <w:t>
Қорғалжын селосы,</w:t>
            </w:r>
            <w:r>
              <w:br/>
            </w:r>
            <w:r>
              <w:rPr>
                <w:rFonts w:ascii="Times New Roman"/>
                <w:b w:val="false"/>
                <w:i w:val="false"/>
                <w:color w:val="000000"/>
                <w:sz w:val="20"/>
              </w:rPr>
              <w:t>
Абай көшесі, 43</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ден 19.00 дейін, демалыс-сенбі, жексенбі</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8-716-37</w:t>
            </w:r>
          </w:p>
          <w:p>
            <w:pPr>
              <w:spacing w:after="20"/>
              <w:ind w:left="20"/>
              <w:jc w:val="both"/>
            </w:pPr>
            <w:r>
              <w:rPr>
                <w:rFonts w:ascii="Times New Roman"/>
                <w:b w:val="false"/>
                <w:i w:val="false"/>
                <w:color w:val="000000"/>
                <w:sz w:val="20"/>
              </w:rPr>
              <w:t>2-23-71</w:t>
            </w:r>
          </w:p>
          <w:p>
            <w:pPr>
              <w:spacing w:after="20"/>
              <w:ind w:left="20"/>
              <w:jc w:val="both"/>
            </w:pPr>
            <w:r>
              <w:rPr>
                <w:rFonts w:ascii="Times New Roman"/>
                <w:b w:val="false"/>
                <w:i w:val="false"/>
                <w:color w:val="000000"/>
                <w:sz w:val="20"/>
              </w:rPr>
              <w:t>2-20-36</w:t>
            </w:r>
          </w:p>
        </w:tc>
      </w:tr>
      <w:tr>
        <w:trPr>
          <w:trHeight w:val="30" w:hRule="atLeast"/>
        </w:trPr>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Сандықтау ауданындағы филиалы</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w:t>
            </w:r>
            <w:r>
              <w:br/>
            </w:r>
            <w:r>
              <w:rPr>
                <w:rFonts w:ascii="Times New Roman"/>
                <w:b w:val="false"/>
                <w:i w:val="false"/>
                <w:color w:val="000000"/>
                <w:sz w:val="20"/>
              </w:rPr>
              <w:t>
Балкашино селосы,</w:t>
            </w:r>
            <w:r>
              <w:br/>
            </w:r>
            <w:r>
              <w:rPr>
                <w:rFonts w:ascii="Times New Roman"/>
                <w:b w:val="false"/>
                <w:i w:val="false"/>
                <w:color w:val="000000"/>
                <w:sz w:val="20"/>
              </w:rPr>
              <w:t>
Ленин көшесі, 119</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ден 19.00 дейін, демалыс-сенбі, жексенбі</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8-716-40</w:t>
            </w:r>
          </w:p>
          <w:p>
            <w:pPr>
              <w:spacing w:after="20"/>
              <w:ind w:left="20"/>
              <w:jc w:val="both"/>
            </w:pPr>
            <w:r>
              <w:rPr>
                <w:rFonts w:ascii="Times New Roman"/>
                <w:b w:val="false"/>
                <w:i w:val="false"/>
                <w:color w:val="000000"/>
                <w:sz w:val="20"/>
              </w:rPr>
              <w:t>9-26-66</w:t>
            </w:r>
          </w:p>
        </w:tc>
      </w:tr>
      <w:tr>
        <w:trPr>
          <w:trHeight w:val="30" w:hRule="atLeast"/>
        </w:trPr>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Целиноград ауданындағы филиалы</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w:t>
            </w:r>
            <w:r>
              <w:br/>
            </w:r>
            <w:r>
              <w:rPr>
                <w:rFonts w:ascii="Times New Roman"/>
                <w:b w:val="false"/>
                <w:i w:val="false"/>
                <w:color w:val="000000"/>
                <w:sz w:val="20"/>
              </w:rPr>
              <w:t>
Ақмол селосы,</w:t>
            </w:r>
            <w:r>
              <w:br/>
            </w:r>
            <w:r>
              <w:rPr>
                <w:rFonts w:ascii="Times New Roman"/>
                <w:b w:val="false"/>
                <w:i w:val="false"/>
                <w:color w:val="000000"/>
                <w:sz w:val="20"/>
              </w:rPr>
              <w:t>
Гагарин көшесі, 15</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ден 19.00 дейін, демалыс-сенбі, жексенбі</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8-716-51</w:t>
            </w:r>
          </w:p>
          <w:p>
            <w:pPr>
              <w:spacing w:after="20"/>
              <w:ind w:left="20"/>
              <w:jc w:val="both"/>
            </w:pPr>
            <w:r>
              <w:rPr>
                <w:rFonts w:ascii="Times New Roman"/>
                <w:b w:val="false"/>
                <w:i w:val="false"/>
                <w:color w:val="000000"/>
                <w:sz w:val="20"/>
              </w:rPr>
              <w:t>3-12-30</w:t>
            </w:r>
          </w:p>
        </w:tc>
      </w:tr>
      <w:tr>
        <w:trPr>
          <w:trHeight w:val="30" w:hRule="atLeast"/>
        </w:trPr>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Шортанды ауданындағы филиалы</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w:t>
            </w:r>
            <w:r>
              <w:br/>
            </w:r>
            <w:r>
              <w:rPr>
                <w:rFonts w:ascii="Times New Roman"/>
                <w:b w:val="false"/>
                <w:i w:val="false"/>
                <w:color w:val="000000"/>
                <w:sz w:val="20"/>
              </w:rPr>
              <w:t>
Шортанды ауылы,</w:t>
            </w:r>
            <w:r>
              <w:br/>
            </w:r>
            <w:r>
              <w:rPr>
                <w:rFonts w:ascii="Times New Roman"/>
                <w:b w:val="false"/>
                <w:i w:val="false"/>
                <w:color w:val="000000"/>
                <w:sz w:val="20"/>
              </w:rPr>
              <w:t>
Безымянная көшесі, 1</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ден 19.00 дейін, демалыс-сенбі, жексенбі</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8-716-31</w:t>
            </w:r>
          </w:p>
          <w:p>
            <w:pPr>
              <w:spacing w:after="20"/>
              <w:ind w:left="20"/>
              <w:jc w:val="both"/>
            </w:pPr>
            <w:r>
              <w:rPr>
                <w:rFonts w:ascii="Times New Roman"/>
                <w:b w:val="false"/>
                <w:i w:val="false"/>
                <w:color w:val="000000"/>
                <w:sz w:val="20"/>
              </w:rPr>
              <w:t>2-17-97</w:t>
            </w:r>
          </w:p>
        </w:tc>
      </w:tr>
      <w:tr>
        <w:trPr>
          <w:trHeight w:val="30" w:hRule="atLeast"/>
        </w:trPr>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Көкшетау қаласындағы филиалы</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w:t>
            </w:r>
            <w:r>
              <w:br/>
            </w:r>
            <w:r>
              <w:rPr>
                <w:rFonts w:ascii="Times New Roman"/>
                <w:b w:val="false"/>
                <w:i w:val="false"/>
                <w:color w:val="000000"/>
                <w:sz w:val="20"/>
              </w:rPr>
              <w:t>
Біржан сал көшесі, 42</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ден 19.00 дейін, демалыс-сенбі, жексенбі</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w:t>
            </w:r>
            <w:r>
              <w:br/>
            </w:r>
            <w:r>
              <w:rPr>
                <w:rFonts w:ascii="Times New Roman"/>
                <w:b w:val="false"/>
                <w:i w:val="false"/>
                <w:color w:val="000000"/>
                <w:sz w:val="20"/>
              </w:rPr>
              <w:t>
25-00-67</w:t>
            </w:r>
          </w:p>
        </w:tc>
      </w:tr>
      <w:tr>
        <w:trPr>
          <w:trHeight w:val="30" w:hRule="atLeast"/>
        </w:trPr>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Красный яр ауылындағы филиалы</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w:t>
            </w:r>
            <w:r>
              <w:br/>
            </w:r>
            <w:r>
              <w:rPr>
                <w:rFonts w:ascii="Times New Roman"/>
                <w:b w:val="false"/>
                <w:i w:val="false"/>
                <w:color w:val="000000"/>
                <w:sz w:val="20"/>
              </w:rPr>
              <w:t>
Красный яр селосы,</w:t>
            </w:r>
            <w:r>
              <w:br/>
            </w:r>
            <w:r>
              <w:rPr>
                <w:rFonts w:ascii="Times New Roman"/>
                <w:b w:val="false"/>
                <w:i w:val="false"/>
                <w:color w:val="000000"/>
                <w:sz w:val="20"/>
              </w:rPr>
              <w:t>
Ленин көшесі, 47 «а»</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ден 19.00 дейін, демалыс-сенбі, жексенбі</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w:t>
            </w:r>
          </w:p>
          <w:p>
            <w:pPr>
              <w:spacing w:after="20"/>
              <w:ind w:left="20"/>
              <w:jc w:val="both"/>
            </w:pPr>
            <w:r>
              <w:rPr>
                <w:rFonts w:ascii="Times New Roman"/>
                <w:b w:val="false"/>
                <w:i w:val="false"/>
                <w:color w:val="000000"/>
                <w:sz w:val="20"/>
              </w:rPr>
              <w:t>40-43-27</w:t>
            </w:r>
          </w:p>
        </w:tc>
      </w:tr>
      <w:tr>
        <w:trPr>
          <w:trHeight w:val="30" w:hRule="atLeast"/>
        </w:trPr>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Степногорск қаласындағы филиалы</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 қаласы</w:t>
            </w:r>
            <w:r>
              <w:br/>
            </w:r>
            <w:r>
              <w:rPr>
                <w:rFonts w:ascii="Times New Roman"/>
                <w:b w:val="false"/>
                <w:i w:val="false"/>
                <w:color w:val="000000"/>
                <w:sz w:val="20"/>
              </w:rPr>
              <w:t>
4 шағын ауданы, 7</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ден 19.00 дейін, демалыс-сенбі, жексенбі</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8-716-45</w:t>
            </w:r>
          </w:p>
          <w:p>
            <w:pPr>
              <w:spacing w:after="20"/>
              <w:ind w:left="20"/>
              <w:jc w:val="both"/>
            </w:pPr>
            <w:r>
              <w:rPr>
                <w:rFonts w:ascii="Times New Roman"/>
                <w:b w:val="false"/>
                <w:i w:val="false"/>
                <w:color w:val="000000"/>
                <w:sz w:val="20"/>
              </w:rPr>
              <w:t>6-52-03</w:t>
            </w:r>
          </w:p>
          <w:p>
            <w:pPr>
              <w:spacing w:after="20"/>
              <w:ind w:left="20"/>
              <w:jc w:val="both"/>
            </w:pPr>
            <w:r>
              <w:rPr>
                <w:rFonts w:ascii="Times New Roman"/>
                <w:b w:val="false"/>
                <w:i w:val="false"/>
                <w:color w:val="000000"/>
                <w:sz w:val="20"/>
              </w:rPr>
              <w:t>6-47-05</w:t>
            </w:r>
          </w:p>
          <w:p>
            <w:pPr>
              <w:spacing w:after="20"/>
              <w:ind w:left="20"/>
              <w:jc w:val="both"/>
            </w:pPr>
            <w:r>
              <w:rPr>
                <w:rFonts w:ascii="Times New Roman"/>
                <w:b w:val="false"/>
                <w:i w:val="false"/>
                <w:color w:val="000000"/>
                <w:sz w:val="20"/>
              </w:rPr>
              <w:t>6-18-67</w:t>
            </w:r>
          </w:p>
        </w:tc>
      </w:tr>
    </w:tbl>
    <w:p>
      <w:pPr>
        <w:spacing w:after="0"/>
        <w:ind w:left="0"/>
        <w:jc w:val="both"/>
      </w:pPr>
      <w:r>
        <w:rPr>
          <w:rFonts w:ascii="Times New Roman"/>
          <w:b w:val="false"/>
          <w:i w:val="false"/>
          <w:color w:val="000000"/>
          <w:sz w:val="28"/>
        </w:rPr>
        <w:t>      Аббревиатуралардың толық жазылуы:</w:t>
      </w:r>
      <w:r>
        <w:br/>
      </w:r>
      <w:r>
        <w:rPr>
          <w:rFonts w:ascii="Times New Roman"/>
          <w:b w:val="false"/>
          <w:i w:val="false"/>
          <w:color w:val="000000"/>
          <w:sz w:val="28"/>
        </w:rPr>
        <w:t>
      «Ақмола облысының халыққа қызмет көрсету орталығы» РММ - Қазақстан Республикасы Байланыс және ақпарат министрлігі мемлекеттік қызметтерді автоматтандыру бақылау және халыққа қызмет көрсету орталықтарының қызметін үйлестіру комитетінің «Ақмола облысының халыққа қызмет көрсету орталығы» республикалық мемлекеттік мекемесі.</w:t>
      </w:r>
    </w:p>
    <w:bookmarkStart w:name="z51" w:id="48"/>
    <w:p>
      <w:pPr>
        <w:spacing w:after="0"/>
        <w:ind w:left="0"/>
        <w:jc w:val="both"/>
      </w:pPr>
      <w:r>
        <w:rPr>
          <w:rFonts w:ascii="Times New Roman"/>
          <w:b w:val="false"/>
          <w:i w:val="false"/>
          <w:color w:val="000000"/>
          <w:sz w:val="28"/>
        </w:rPr>
        <w:t>
«Қорғаншылық және қамқоршылық</w:t>
      </w:r>
      <w:r>
        <w:br/>
      </w:r>
      <w:r>
        <w:rPr>
          <w:rFonts w:ascii="Times New Roman"/>
          <w:b w:val="false"/>
          <w:i w:val="false"/>
          <w:color w:val="000000"/>
          <w:sz w:val="28"/>
        </w:rPr>
        <w:t>
жөнінде анықтамалар беру»</w:t>
      </w:r>
      <w:r>
        <w:br/>
      </w:r>
      <w:r>
        <w:rPr>
          <w:rFonts w:ascii="Times New Roman"/>
          <w:b w:val="false"/>
          <w:i w:val="false"/>
          <w:color w:val="000000"/>
          <w:sz w:val="28"/>
        </w:rPr>
        <w:t>
мемлекеттiк қызмет</w:t>
      </w:r>
      <w:r>
        <w:br/>
      </w:r>
      <w:r>
        <w:rPr>
          <w:rFonts w:ascii="Times New Roman"/>
          <w:b w:val="false"/>
          <w:i w:val="false"/>
          <w:color w:val="000000"/>
          <w:sz w:val="28"/>
        </w:rPr>
        <w:t>
регламентіне 2-қосымша</w:t>
      </w:r>
    </w:p>
    <w:bookmarkEnd w:id="48"/>
    <w:p>
      <w:pPr>
        <w:spacing w:after="0"/>
        <w:ind w:left="0"/>
        <w:jc w:val="left"/>
      </w:pPr>
      <w:r>
        <w:rPr>
          <w:rFonts w:ascii="Times New Roman"/>
          <w:b/>
          <w:i w:val="false"/>
          <w:color w:val="000000"/>
        </w:rPr>
        <w:t xml:space="preserve"> Уәкілді ұйымдардың мемлекеттік көмек көрсету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44"/>
        <w:gridCol w:w="3671"/>
        <w:gridCol w:w="2878"/>
        <w:gridCol w:w="1927"/>
      </w:tblGrid>
      <w:tr>
        <w:trPr>
          <w:trHeight w:val="30" w:hRule="atLeast"/>
        </w:trPr>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көмек көрсету уәкілді ұйымдардың атауы</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 - жайы</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w:t>
            </w:r>
            <w:r>
              <w:br/>
            </w:r>
            <w:r>
              <w:rPr>
                <w:rFonts w:ascii="Times New Roman"/>
                <w:b w:val="false"/>
                <w:i w:val="false"/>
                <w:color w:val="000000"/>
                <w:sz w:val="20"/>
              </w:rPr>
              <w:t>
телефоны</w:t>
            </w:r>
          </w:p>
        </w:tc>
      </w:tr>
      <w:tr>
        <w:trPr>
          <w:trHeight w:val="30" w:hRule="atLeast"/>
        </w:trPr>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«Ақкөл аудандық білім бөлімі» мемлекеттік мекемесі </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w:t>
            </w:r>
            <w:r>
              <w:br/>
            </w:r>
            <w:r>
              <w:rPr>
                <w:rFonts w:ascii="Times New Roman"/>
                <w:b w:val="false"/>
                <w:i w:val="false"/>
                <w:color w:val="000000"/>
                <w:sz w:val="20"/>
              </w:rPr>
              <w:t>
Ақкөл қаласы,</w:t>
            </w:r>
            <w:r>
              <w:br/>
            </w:r>
            <w:r>
              <w:rPr>
                <w:rFonts w:ascii="Times New Roman"/>
                <w:b w:val="false"/>
                <w:i w:val="false"/>
                <w:color w:val="000000"/>
                <w:sz w:val="20"/>
              </w:rPr>
              <w:t>
Бегильдинов көшесі. 10</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xml:space="preserve">
сенбі, жексенбі және мереке күндерін қоспағанда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8-716-38</w:t>
            </w:r>
            <w:r>
              <w:br/>
            </w:r>
            <w:r>
              <w:rPr>
                <w:rFonts w:ascii="Times New Roman"/>
                <w:b w:val="false"/>
                <w:i w:val="false"/>
                <w:color w:val="000000"/>
                <w:sz w:val="20"/>
              </w:rPr>
              <w:t>
2-01-33</w:t>
            </w:r>
          </w:p>
        </w:tc>
      </w:tr>
      <w:tr>
        <w:trPr>
          <w:trHeight w:val="30" w:hRule="atLeast"/>
        </w:trPr>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аудандық білім бөлімі» мемлекеттік мекемесі</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w:t>
            </w:r>
            <w:r>
              <w:br/>
            </w:r>
            <w:r>
              <w:rPr>
                <w:rFonts w:ascii="Times New Roman"/>
                <w:b w:val="false"/>
                <w:i w:val="false"/>
                <w:color w:val="000000"/>
                <w:sz w:val="20"/>
              </w:rPr>
              <w:t>
Аршалы кенті,</w:t>
            </w:r>
            <w:r>
              <w:br/>
            </w:r>
            <w:r>
              <w:rPr>
                <w:rFonts w:ascii="Times New Roman"/>
                <w:b w:val="false"/>
                <w:i w:val="false"/>
                <w:color w:val="000000"/>
                <w:sz w:val="20"/>
              </w:rPr>
              <w:t>
Республика көшесі, 30</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xml:space="preserve">
сенбі, жексенбі және мереке күндерін қоспағанда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8-716-44</w:t>
            </w:r>
            <w:r>
              <w:br/>
            </w:r>
            <w:r>
              <w:rPr>
                <w:rFonts w:ascii="Times New Roman"/>
                <w:b w:val="false"/>
                <w:i w:val="false"/>
                <w:color w:val="000000"/>
                <w:sz w:val="20"/>
              </w:rPr>
              <w:t>
2-25-44</w:t>
            </w:r>
          </w:p>
        </w:tc>
      </w:tr>
      <w:tr>
        <w:trPr>
          <w:trHeight w:val="30" w:hRule="atLeast"/>
        </w:trPr>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аудандық білім бөлімі» мемлекеттік мекемесі</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w:t>
            </w:r>
            <w:r>
              <w:br/>
            </w:r>
            <w:r>
              <w:rPr>
                <w:rFonts w:ascii="Times New Roman"/>
                <w:b w:val="false"/>
                <w:i w:val="false"/>
                <w:color w:val="000000"/>
                <w:sz w:val="20"/>
              </w:rPr>
              <w:t>
Астрахан ауылы,</w:t>
            </w:r>
            <w:r>
              <w:br/>
            </w:r>
            <w:r>
              <w:rPr>
                <w:rFonts w:ascii="Times New Roman"/>
                <w:b w:val="false"/>
                <w:i w:val="false"/>
                <w:color w:val="000000"/>
                <w:sz w:val="20"/>
              </w:rPr>
              <w:t>
Әл-Фараби көшесі, 50</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xml:space="preserve">
сенбі, жексенбі және мереке күндерін қоспағанда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8-716-41</w:t>
            </w:r>
            <w:r>
              <w:br/>
            </w:r>
            <w:r>
              <w:rPr>
                <w:rFonts w:ascii="Times New Roman"/>
                <w:b w:val="false"/>
                <w:i w:val="false"/>
                <w:color w:val="000000"/>
                <w:sz w:val="20"/>
              </w:rPr>
              <w:t>
2-36-35</w:t>
            </w:r>
          </w:p>
        </w:tc>
      </w:tr>
      <w:tr>
        <w:trPr>
          <w:trHeight w:val="30" w:hRule="atLeast"/>
        </w:trPr>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аудандық білім бөлімі» мемлекеттік мекемесі</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w:t>
            </w:r>
            <w:r>
              <w:br/>
            </w:r>
            <w:r>
              <w:rPr>
                <w:rFonts w:ascii="Times New Roman"/>
                <w:b w:val="false"/>
                <w:i w:val="false"/>
                <w:color w:val="000000"/>
                <w:sz w:val="20"/>
              </w:rPr>
              <w:t>
Атбасар қаласы,</w:t>
            </w:r>
            <w:r>
              <w:br/>
            </w:r>
            <w:r>
              <w:rPr>
                <w:rFonts w:ascii="Times New Roman"/>
                <w:b w:val="false"/>
                <w:i w:val="false"/>
                <w:color w:val="000000"/>
                <w:sz w:val="20"/>
              </w:rPr>
              <w:t>
Уәлиханов көшесі, 11</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xml:space="preserve">
сенбі, жексенбі және мереке күндерін қоспағанда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8-716-43</w:t>
            </w:r>
            <w:r>
              <w:br/>
            </w:r>
            <w:r>
              <w:rPr>
                <w:rFonts w:ascii="Times New Roman"/>
                <w:b w:val="false"/>
                <w:i w:val="false"/>
                <w:color w:val="000000"/>
                <w:sz w:val="20"/>
              </w:rPr>
              <w:t>
2-42-72</w:t>
            </w:r>
          </w:p>
        </w:tc>
      </w:tr>
      <w:tr>
        <w:trPr>
          <w:trHeight w:val="30" w:hRule="atLeast"/>
        </w:trPr>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аудандық білім бөлімі» мемлекеттік мекемесі</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w:t>
            </w:r>
            <w:r>
              <w:br/>
            </w:r>
            <w:r>
              <w:rPr>
                <w:rFonts w:ascii="Times New Roman"/>
                <w:b w:val="false"/>
                <w:i w:val="false"/>
                <w:color w:val="000000"/>
                <w:sz w:val="20"/>
              </w:rPr>
              <w:t>
Макинск қаласы.,</w:t>
            </w:r>
            <w:r>
              <w:br/>
            </w:r>
            <w:r>
              <w:rPr>
                <w:rFonts w:ascii="Times New Roman"/>
                <w:b w:val="false"/>
                <w:i w:val="false"/>
                <w:color w:val="000000"/>
                <w:sz w:val="20"/>
              </w:rPr>
              <w:t>
Некрасов көшесі, 19</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 қоспағанда</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8-716-46</w:t>
            </w:r>
            <w:r>
              <w:br/>
            </w:r>
            <w:r>
              <w:rPr>
                <w:rFonts w:ascii="Times New Roman"/>
                <w:b w:val="false"/>
                <w:i w:val="false"/>
                <w:color w:val="000000"/>
                <w:sz w:val="20"/>
              </w:rPr>
              <w:t>
2-25-44</w:t>
            </w:r>
          </w:p>
        </w:tc>
      </w:tr>
      <w:tr>
        <w:trPr>
          <w:trHeight w:val="30" w:hRule="atLeast"/>
        </w:trPr>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аудандық білім бөлімі» мемлекеттік мекемесі</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w:t>
            </w:r>
            <w:r>
              <w:br/>
            </w:r>
            <w:r>
              <w:rPr>
                <w:rFonts w:ascii="Times New Roman"/>
                <w:b w:val="false"/>
                <w:i w:val="false"/>
                <w:color w:val="000000"/>
                <w:sz w:val="20"/>
              </w:rPr>
              <w:t>
Щучье қаласы,</w:t>
            </w:r>
            <w:r>
              <w:br/>
            </w:r>
            <w:r>
              <w:rPr>
                <w:rFonts w:ascii="Times New Roman"/>
                <w:b w:val="false"/>
                <w:i w:val="false"/>
                <w:color w:val="000000"/>
                <w:sz w:val="20"/>
              </w:rPr>
              <w:t>
Абылайхан көшесі., 34</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 қоспағанда</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8-716-36</w:t>
            </w:r>
            <w:r>
              <w:br/>
            </w:r>
            <w:r>
              <w:rPr>
                <w:rFonts w:ascii="Times New Roman"/>
                <w:b w:val="false"/>
                <w:i w:val="false"/>
                <w:color w:val="000000"/>
                <w:sz w:val="20"/>
              </w:rPr>
              <w:t>
4-39-08</w:t>
            </w:r>
          </w:p>
        </w:tc>
      </w:tr>
      <w:tr>
        <w:trPr>
          <w:trHeight w:val="30" w:hRule="atLeast"/>
        </w:trPr>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аудандық білім бөлімі» мемлекеттік мекемесі</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w:t>
            </w:r>
            <w:r>
              <w:br/>
            </w:r>
            <w:r>
              <w:rPr>
                <w:rFonts w:ascii="Times New Roman"/>
                <w:b w:val="false"/>
                <w:i w:val="false"/>
                <w:color w:val="000000"/>
                <w:sz w:val="20"/>
              </w:rPr>
              <w:t>
Егіндікөл селосы,</w:t>
            </w:r>
            <w:r>
              <w:br/>
            </w:r>
            <w:r>
              <w:rPr>
                <w:rFonts w:ascii="Times New Roman"/>
                <w:b w:val="false"/>
                <w:i w:val="false"/>
                <w:color w:val="000000"/>
                <w:sz w:val="20"/>
              </w:rPr>
              <w:t>
Победа көшесі, 6</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 қоспағанда</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8-716-42</w:t>
            </w:r>
            <w:r>
              <w:br/>
            </w:r>
            <w:r>
              <w:rPr>
                <w:rFonts w:ascii="Times New Roman"/>
                <w:b w:val="false"/>
                <w:i w:val="false"/>
                <w:color w:val="000000"/>
                <w:sz w:val="20"/>
              </w:rPr>
              <w:t>
2-13-51</w:t>
            </w:r>
          </w:p>
        </w:tc>
      </w:tr>
      <w:tr>
        <w:trPr>
          <w:trHeight w:val="30" w:hRule="atLeast"/>
        </w:trPr>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аудандық білім бөлімі» мемлекеттік мекемесі</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w:t>
            </w:r>
            <w:r>
              <w:br/>
            </w:r>
            <w:r>
              <w:rPr>
                <w:rFonts w:ascii="Times New Roman"/>
                <w:b w:val="false"/>
                <w:i w:val="false"/>
                <w:color w:val="000000"/>
                <w:sz w:val="20"/>
              </w:rPr>
              <w:t>
ауданы, Степняк қаласы.,</w:t>
            </w:r>
            <w:r>
              <w:br/>
            </w:r>
            <w:r>
              <w:rPr>
                <w:rFonts w:ascii="Times New Roman"/>
                <w:b w:val="false"/>
                <w:i w:val="false"/>
                <w:color w:val="000000"/>
                <w:sz w:val="20"/>
              </w:rPr>
              <w:t>
Ленин көшесі, 68</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 қоспағанда</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8-716-39</w:t>
            </w:r>
            <w:r>
              <w:br/>
            </w:r>
            <w:r>
              <w:rPr>
                <w:rFonts w:ascii="Times New Roman"/>
                <w:b w:val="false"/>
                <w:i w:val="false"/>
                <w:color w:val="000000"/>
                <w:sz w:val="20"/>
              </w:rPr>
              <w:t>
2-14-61</w:t>
            </w:r>
          </w:p>
        </w:tc>
      </w:tr>
      <w:tr>
        <w:trPr>
          <w:trHeight w:val="30" w:hRule="atLeast"/>
        </w:trPr>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аудандық білім бөлімі» мемлекеттік мекемесі</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w:t>
            </w:r>
            <w:r>
              <w:br/>
            </w:r>
            <w:r>
              <w:rPr>
                <w:rFonts w:ascii="Times New Roman"/>
                <w:b w:val="false"/>
                <w:i w:val="false"/>
                <w:color w:val="000000"/>
                <w:sz w:val="20"/>
              </w:rPr>
              <w:t>
Ерейментау қаласы,</w:t>
            </w:r>
            <w:r>
              <w:br/>
            </w:r>
            <w:r>
              <w:rPr>
                <w:rFonts w:ascii="Times New Roman"/>
                <w:b w:val="false"/>
                <w:i w:val="false"/>
                <w:color w:val="000000"/>
                <w:sz w:val="20"/>
              </w:rPr>
              <w:t>
Әл-Фараби көшесі,</w:t>
            </w:r>
            <w:r>
              <w:br/>
            </w:r>
            <w:r>
              <w:rPr>
                <w:rFonts w:ascii="Times New Roman"/>
                <w:b w:val="false"/>
                <w:i w:val="false"/>
                <w:color w:val="000000"/>
                <w:sz w:val="20"/>
              </w:rPr>
              <w:t>
10</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 қоспағанда</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8-716-33</w:t>
            </w:r>
            <w:r>
              <w:br/>
            </w:r>
            <w:r>
              <w:rPr>
                <w:rFonts w:ascii="Times New Roman"/>
                <w:b w:val="false"/>
                <w:i w:val="false"/>
                <w:color w:val="000000"/>
                <w:sz w:val="20"/>
              </w:rPr>
              <w:t>
2-34-78</w:t>
            </w:r>
          </w:p>
        </w:tc>
      </w:tr>
      <w:tr>
        <w:trPr>
          <w:trHeight w:val="30" w:hRule="atLeast"/>
        </w:trPr>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аудандық білім бөлімі» мемлекеттік мекемесі</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w:t>
            </w:r>
            <w:r>
              <w:br/>
            </w:r>
            <w:r>
              <w:rPr>
                <w:rFonts w:ascii="Times New Roman"/>
                <w:b w:val="false"/>
                <w:i w:val="false"/>
                <w:color w:val="000000"/>
                <w:sz w:val="20"/>
              </w:rPr>
              <w:t>
Есіл қаласы,</w:t>
            </w:r>
            <w:r>
              <w:br/>
            </w:r>
            <w:r>
              <w:rPr>
                <w:rFonts w:ascii="Times New Roman"/>
                <w:b w:val="false"/>
                <w:i w:val="false"/>
                <w:color w:val="000000"/>
                <w:sz w:val="20"/>
              </w:rPr>
              <w:t>
Дружба көшесі, 1</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 қоспағанда</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w:t>
            </w:r>
            <w:r>
              <w:br/>
            </w:r>
            <w:r>
              <w:rPr>
                <w:rFonts w:ascii="Times New Roman"/>
                <w:b w:val="false"/>
                <w:i w:val="false"/>
                <w:color w:val="000000"/>
                <w:sz w:val="20"/>
              </w:rPr>
              <w:t>
2-14-86</w:t>
            </w:r>
          </w:p>
        </w:tc>
      </w:tr>
      <w:tr>
        <w:trPr>
          <w:trHeight w:val="30" w:hRule="atLeast"/>
        </w:trPr>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аудандық білім бөлімі» мемлекеттік мекемесі</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w:t>
            </w:r>
            <w:r>
              <w:br/>
            </w:r>
            <w:r>
              <w:rPr>
                <w:rFonts w:ascii="Times New Roman"/>
                <w:b w:val="false"/>
                <w:i w:val="false"/>
                <w:color w:val="000000"/>
                <w:sz w:val="20"/>
              </w:rPr>
              <w:t>
Жақсы селосы,</w:t>
            </w:r>
            <w:r>
              <w:br/>
            </w:r>
            <w:r>
              <w:rPr>
                <w:rFonts w:ascii="Times New Roman"/>
                <w:b w:val="false"/>
                <w:i w:val="false"/>
                <w:color w:val="000000"/>
                <w:sz w:val="20"/>
              </w:rPr>
              <w:t>
Ленин көшесі, 32</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 қоспағанда</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8-716-35</w:t>
            </w:r>
            <w:r>
              <w:br/>
            </w:r>
            <w:r>
              <w:rPr>
                <w:rFonts w:ascii="Times New Roman"/>
                <w:b w:val="false"/>
                <w:i w:val="false"/>
                <w:color w:val="000000"/>
                <w:sz w:val="20"/>
              </w:rPr>
              <w:t>
2-17-04</w:t>
            </w:r>
          </w:p>
        </w:tc>
      </w:tr>
      <w:tr>
        <w:trPr>
          <w:trHeight w:val="30" w:hRule="atLeast"/>
        </w:trPr>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аудандық білім бөлімі» мемлекеттік мекемесі</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w:t>
            </w:r>
            <w:r>
              <w:br/>
            </w:r>
            <w:r>
              <w:rPr>
                <w:rFonts w:ascii="Times New Roman"/>
                <w:b w:val="false"/>
                <w:i w:val="false"/>
                <w:color w:val="000000"/>
                <w:sz w:val="20"/>
              </w:rPr>
              <w:t>
Державинск қаласы,</w:t>
            </w:r>
            <w:r>
              <w:br/>
            </w:r>
            <w:r>
              <w:rPr>
                <w:rFonts w:ascii="Times New Roman"/>
                <w:b w:val="false"/>
                <w:i w:val="false"/>
                <w:color w:val="000000"/>
                <w:sz w:val="20"/>
              </w:rPr>
              <w:t>
Ленин көшесі, 30</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 қоспағанда</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w:t>
            </w:r>
            <w:r>
              <w:br/>
            </w:r>
            <w:r>
              <w:rPr>
                <w:rFonts w:ascii="Times New Roman"/>
                <w:b w:val="false"/>
                <w:i w:val="false"/>
                <w:color w:val="000000"/>
                <w:sz w:val="20"/>
              </w:rPr>
              <w:t>
9-22-84</w:t>
            </w:r>
          </w:p>
        </w:tc>
      </w:tr>
      <w:tr>
        <w:trPr>
          <w:trHeight w:val="30" w:hRule="atLeast"/>
        </w:trPr>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аудандық білім бөлімі» мемлекеттік мекемесі</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w:t>
            </w:r>
            <w:r>
              <w:br/>
            </w:r>
            <w:r>
              <w:rPr>
                <w:rFonts w:ascii="Times New Roman"/>
                <w:b w:val="false"/>
                <w:i w:val="false"/>
                <w:color w:val="000000"/>
                <w:sz w:val="20"/>
              </w:rPr>
              <w:t>
Зеренді селосы,</w:t>
            </w:r>
            <w:r>
              <w:br/>
            </w:r>
            <w:r>
              <w:rPr>
                <w:rFonts w:ascii="Times New Roman"/>
                <w:b w:val="false"/>
                <w:i w:val="false"/>
                <w:color w:val="000000"/>
                <w:sz w:val="20"/>
              </w:rPr>
              <w:t>
Ленин көшесі, 68</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 қоспағанда</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w:t>
            </w:r>
            <w:r>
              <w:br/>
            </w:r>
            <w:r>
              <w:rPr>
                <w:rFonts w:ascii="Times New Roman"/>
                <w:b w:val="false"/>
                <w:i w:val="false"/>
                <w:color w:val="000000"/>
                <w:sz w:val="20"/>
              </w:rPr>
              <w:t>
22-6-05</w:t>
            </w:r>
          </w:p>
        </w:tc>
      </w:tr>
      <w:tr>
        <w:trPr>
          <w:trHeight w:val="30" w:hRule="atLeast"/>
        </w:trPr>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аудандық білім бөлімі» мемлекеттік мекемесі</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w:t>
            </w:r>
            <w:r>
              <w:br/>
            </w:r>
            <w:r>
              <w:rPr>
                <w:rFonts w:ascii="Times New Roman"/>
                <w:b w:val="false"/>
                <w:i w:val="false"/>
                <w:color w:val="000000"/>
                <w:sz w:val="20"/>
              </w:rPr>
              <w:t>
Қорғалжын селосы,</w:t>
            </w:r>
            <w:r>
              <w:br/>
            </w:r>
            <w:r>
              <w:rPr>
                <w:rFonts w:ascii="Times New Roman"/>
                <w:b w:val="false"/>
                <w:i w:val="false"/>
                <w:color w:val="000000"/>
                <w:sz w:val="20"/>
              </w:rPr>
              <w:t>
Болғанбаев көшесі, 9</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 қоспағанда</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8-716-37</w:t>
            </w:r>
            <w:r>
              <w:br/>
            </w:r>
            <w:r>
              <w:rPr>
                <w:rFonts w:ascii="Times New Roman"/>
                <w:b w:val="false"/>
                <w:i w:val="false"/>
                <w:color w:val="000000"/>
                <w:sz w:val="20"/>
              </w:rPr>
              <w:t>
2-22-89</w:t>
            </w:r>
          </w:p>
        </w:tc>
      </w:tr>
      <w:tr>
        <w:trPr>
          <w:trHeight w:val="30" w:hRule="atLeast"/>
        </w:trPr>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«Сандықтау аудандық білім бөлімі» мемлекеттік мекемесі </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w:t>
            </w:r>
            <w:r>
              <w:br/>
            </w:r>
            <w:r>
              <w:rPr>
                <w:rFonts w:ascii="Times New Roman"/>
                <w:b w:val="false"/>
                <w:i w:val="false"/>
                <w:color w:val="000000"/>
                <w:sz w:val="20"/>
              </w:rPr>
              <w:t>
Балкашино селосы,</w:t>
            </w:r>
            <w:r>
              <w:br/>
            </w:r>
            <w:r>
              <w:rPr>
                <w:rFonts w:ascii="Times New Roman"/>
                <w:b w:val="false"/>
                <w:i w:val="false"/>
                <w:color w:val="000000"/>
                <w:sz w:val="20"/>
              </w:rPr>
              <w:t>
Абылайхан көшесі, 120</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 қоспағанда</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8-716-40</w:t>
            </w:r>
            <w:r>
              <w:br/>
            </w:r>
            <w:r>
              <w:rPr>
                <w:rFonts w:ascii="Times New Roman"/>
                <w:b w:val="false"/>
                <w:i w:val="false"/>
                <w:color w:val="000000"/>
                <w:sz w:val="20"/>
              </w:rPr>
              <w:t>
9-11-13</w:t>
            </w:r>
          </w:p>
        </w:tc>
      </w:tr>
      <w:tr>
        <w:trPr>
          <w:trHeight w:val="30" w:hRule="atLeast"/>
        </w:trPr>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«Целиноград аудандық білім бөлімі» мемлекеттік мекемесі </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Ақмола селосы,</w:t>
            </w:r>
            <w:r>
              <w:br/>
            </w:r>
            <w:r>
              <w:rPr>
                <w:rFonts w:ascii="Times New Roman"/>
                <w:b w:val="false"/>
                <w:i w:val="false"/>
                <w:color w:val="000000"/>
                <w:sz w:val="20"/>
              </w:rPr>
              <w:t>
Гагарин көшесі, 15</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 қоспағанда</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8-716-51</w:t>
            </w:r>
            <w:r>
              <w:br/>
            </w:r>
            <w:r>
              <w:rPr>
                <w:rFonts w:ascii="Times New Roman"/>
                <w:b w:val="false"/>
                <w:i w:val="false"/>
                <w:color w:val="000000"/>
                <w:sz w:val="20"/>
              </w:rPr>
              <w:t>
3-11-33</w:t>
            </w:r>
          </w:p>
        </w:tc>
      </w:tr>
      <w:tr>
        <w:trPr>
          <w:trHeight w:val="30" w:hRule="atLeast"/>
        </w:trPr>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аудандық білім бөлімі» мемлекеттік мекемесі</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w:t>
            </w:r>
            <w:r>
              <w:br/>
            </w:r>
            <w:r>
              <w:rPr>
                <w:rFonts w:ascii="Times New Roman"/>
                <w:b w:val="false"/>
                <w:i w:val="false"/>
                <w:color w:val="000000"/>
                <w:sz w:val="20"/>
              </w:rPr>
              <w:t>
Шортанды кенті,</w:t>
            </w:r>
            <w:r>
              <w:br/>
            </w:r>
            <w:r>
              <w:rPr>
                <w:rFonts w:ascii="Times New Roman"/>
                <w:b w:val="false"/>
                <w:i w:val="false"/>
                <w:color w:val="000000"/>
                <w:sz w:val="20"/>
              </w:rPr>
              <w:t>
50 лет Октября көшесі., 91</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 қоспағанда</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8-716-31</w:t>
            </w:r>
            <w:r>
              <w:br/>
            </w:r>
            <w:r>
              <w:rPr>
                <w:rFonts w:ascii="Times New Roman"/>
                <w:b w:val="false"/>
                <w:i w:val="false"/>
                <w:color w:val="000000"/>
                <w:sz w:val="20"/>
              </w:rPr>
              <w:t>
2-11-44</w:t>
            </w:r>
          </w:p>
        </w:tc>
      </w:tr>
      <w:tr>
        <w:trPr>
          <w:trHeight w:val="30" w:hRule="atLeast"/>
        </w:trPr>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қалалық білім бөлімі» мемлекеттік мекемесі</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w:t>
            </w:r>
            <w:r>
              <w:br/>
            </w:r>
            <w:r>
              <w:rPr>
                <w:rFonts w:ascii="Times New Roman"/>
                <w:b w:val="false"/>
                <w:i w:val="false"/>
                <w:color w:val="000000"/>
                <w:sz w:val="20"/>
              </w:rPr>
              <w:t>
Құдайбердиев көшесі, 57</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 қоспағанда</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w:t>
            </w:r>
            <w:r>
              <w:br/>
            </w:r>
            <w:r>
              <w:rPr>
                <w:rFonts w:ascii="Times New Roman"/>
                <w:b w:val="false"/>
                <w:i w:val="false"/>
                <w:color w:val="000000"/>
                <w:sz w:val="20"/>
              </w:rPr>
              <w:t>
40-13-64</w:t>
            </w:r>
          </w:p>
        </w:tc>
      </w:tr>
      <w:tr>
        <w:trPr>
          <w:trHeight w:val="30" w:hRule="atLeast"/>
        </w:trPr>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«Степнагорск қаласы білім бөлімі» мемлекеттік мекемесі</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 қаласы,</w:t>
            </w:r>
            <w:r>
              <w:br/>
            </w:r>
            <w:r>
              <w:rPr>
                <w:rFonts w:ascii="Times New Roman"/>
                <w:b w:val="false"/>
                <w:i w:val="false"/>
                <w:color w:val="000000"/>
                <w:sz w:val="20"/>
              </w:rPr>
              <w:t>
4 микрорайон,</w:t>
            </w:r>
            <w:r>
              <w:br/>
            </w:r>
            <w:r>
              <w:rPr>
                <w:rFonts w:ascii="Times New Roman"/>
                <w:b w:val="false"/>
                <w:i w:val="false"/>
                <w:color w:val="000000"/>
                <w:sz w:val="20"/>
              </w:rPr>
              <w:t>
1 ғимарат</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 қоспағанда</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8-716-45</w:t>
            </w:r>
            <w:r>
              <w:br/>
            </w:r>
            <w:r>
              <w:rPr>
                <w:rFonts w:ascii="Times New Roman"/>
                <w:b w:val="false"/>
                <w:i w:val="false"/>
                <w:color w:val="000000"/>
                <w:sz w:val="20"/>
              </w:rPr>
              <w:t>
6-19-09</w:t>
            </w:r>
          </w:p>
        </w:tc>
      </w:tr>
    </w:tbl>
    <w:bookmarkStart w:name="z52" w:id="49"/>
    <w:p>
      <w:pPr>
        <w:spacing w:after="0"/>
        <w:ind w:left="0"/>
        <w:jc w:val="both"/>
      </w:pPr>
      <w:r>
        <w:rPr>
          <w:rFonts w:ascii="Times New Roman"/>
          <w:b w:val="false"/>
          <w:i w:val="false"/>
          <w:color w:val="000000"/>
          <w:sz w:val="28"/>
        </w:rPr>
        <w:t>
«Қорғаншылық және қамқоршылық</w:t>
      </w:r>
      <w:r>
        <w:br/>
      </w:r>
      <w:r>
        <w:rPr>
          <w:rFonts w:ascii="Times New Roman"/>
          <w:b w:val="false"/>
          <w:i w:val="false"/>
          <w:color w:val="000000"/>
          <w:sz w:val="28"/>
        </w:rPr>
        <w:t>
жөнінде анықтамалар беру»</w:t>
      </w:r>
      <w:r>
        <w:br/>
      </w:r>
      <w:r>
        <w:rPr>
          <w:rFonts w:ascii="Times New Roman"/>
          <w:b w:val="false"/>
          <w:i w:val="false"/>
          <w:color w:val="000000"/>
          <w:sz w:val="28"/>
        </w:rPr>
        <w:t>
мемлекеттiк қызмет</w:t>
      </w:r>
      <w:r>
        <w:br/>
      </w:r>
      <w:r>
        <w:rPr>
          <w:rFonts w:ascii="Times New Roman"/>
          <w:b w:val="false"/>
          <w:i w:val="false"/>
          <w:color w:val="000000"/>
          <w:sz w:val="28"/>
        </w:rPr>
        <w:t>
регламентіне 3-қосымша</w:t>
      </w:r>
    </w:p>
    <w:bookmarkEnd w:id="49"/>
    <w:p>
      <w:pPr>
        <w:spacing w:after="0"/>
        <w:ind w:left="0"/>
        <w:jc w:val="left"/>
      </w:pPr>
      <w:r>
        <w:rPr>
          <w:rFonts w:ascii="Times New Roman"/>
          <w:b/>
          <w:i w:val="false"/>
          <w:color w:val="000000"/>
        </w:rPr>
        <w:t xml:space="preserve"> Әкімшілік әрекеттердің (үдерістердің) реттілігі</w:t>
      </w:r>
      <w:r>
        <w:br/>
      </w:r>
      <w:r>
        <w:rPr>
          <w:rFonts w:ascii="Times New Roman"/>
          <w:b/>
          <w:i w:val="false"/>
          <w:color w:val="000000"/>
        </w:rPr>
        <w:t>
және өзара әрекеттілігін сипаттау 1-кесте. ҚФБ әрекеттерін сипаттау.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37"/>
        <w:gridCol w:w="3200"/>
        <w:gridCol w:w="3120"/>
        <w:gridCol w:w="266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әрекеттері (барысы, жұмыс легі)</w:t>
            </w:r>
          </w:p>
        </w:tc>
      </w:tr>
      <w:tr>
        <w:trPr>
          <w:trHeight w:val="30" w:hRule="atLeast"/>
        </w:trPr>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w:t>
            </w:r>
            <w:r>
              <w:br/>
            </w:r>
            <w:r>
              <w:rPr>
                <w:rFonts w:ascii="Times New Roman"/>
                <w:b w:val="false"/>
                <w:i w:val="false"/>
                <w:color w:val="000000"/>
                <w:sz w:val="20"/>
              </w:rPr>
              <w:t>
(барысы, жұмыс легі)</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инспекторы</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 бөлімінің инспекторы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 бөлімінің инспекторы</w:t>
            </w:r>
          </w:p>
        </w:tc>
      </w:tr>
      <w:tr>
        <w:trPr>
          <w:trHeight w:val="30" w:hRule="atLeast"/>
        </w:trPr>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(үдерістің, ресімнің, операцияның) атауы және олардың сипаттамасы</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Журналға жазылады және құжаттарды жинайды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Тізілімді құрады және құжаттарды жібереді</w:t>
            </w:r>
          </w:p>
        </w:tc>
      </w:tr>
      <w:tr>
        <w:trPr>
          <w:trHeight w:val="30" w:hRule="atLeast"/>
        </w:trPr>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(мәліметтер, құжат, ұйымдастырушылық-бөлу шешімі)</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Журналға тіркеу және қолхат беру</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 бөліміне құжаттарды жинау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органға құжаттарды жіберу</w:t>
            </w:r>
          </w:p>
        </w:tc>
      </w:tr>
      <w:tr>
        <w:trPr>
          <w:trHeight w:val="30" w:hRule="atLeast"/>
        </w:trPr>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мерзімдері</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минут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3 рет</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1 реттен кем емес</w:t>
            </w:r>
          </w:p>
        </w:tc>
      </w:tr>
      <w:tr>
        <w:trPr>
          <w:trHeight w:val="30" w:hRule="atLeast"/>
        </w:trPr>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72"/>
        <w:gridCol w:w="3241"/>
        <w:gridCol w:w="3119"/>
        <w:gridCol w:w="228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әрекеттері (барысы, жұмыстардың легі)</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 (барысы, жұмыстардың легі)</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 (барысы, жұмыстардың легі)</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атқарушысы</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атқарушы</w:t>
            </w:r>
          </w:p>
        </w:tc>
      </w:tr>
      <w:tr>
        <w:trPr>
          <w:trHeight w:val="30" w:hRule="atLeast"/>
        </w:trPr>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(үдерістің, ресімнің, операцияның) атауы және олардың сипаттамасы</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тіркеу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Құжаттармен танысу, орындау үшін жауапты атқарушы белгілеу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Құжаттардың толықтығын тексеруді жүзеге асыру, дәлелді бастартуды немесе хабарлама дайындау</w:t>
            </w:r>
          </w:p>
        </w:tc>
      </w:tr>
      <w:tr>
        <w:trPr>
          <w:trHeight w:val="30" w:hRule="atLeast"/>
        </w:trPr>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(мәліметтер, құжат, ұйымдастырушылық-бөлу шешімі)</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үшін басшыға құжаттарды жіберу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салу, құжаттарды жауапты атқарушыға жіберу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Материалдары бар құжаттарды уәкілетті</w:t>
            </w:r>
            <w:r>
              <w:br/>
            </w:r>
            <w:r>
              <w:rPr>
                <w:rFonts w:ascii="Times New Roman"/>
                <w:b w:val="false"/>
                <w:i w:val="false"/>
                <w:color w:val="000000"/>
                <w:sz w:val="20"/>
              </w:rPr>
              <w:t>
органның басшылығы</w:t>
            </w:r>
            <w:r>
              <w:br/>
            </w:r>
            <w:r>
              <w:rPr>
                <w:rFonts w:ascii="Times New Roman"/>
                <w:b w:val="false"/>
                <w:i w:val="false"/>
                <w:color w:val="000000"/>
                <w:sz w:val="20"/>
              </w:rPr>
              <w:t>
на тапсыру</w:t>
            </w:r>
          </w:p>
        </w:tc>
      </w:tr>
      <w:tr>
        <w:trPr>
          <w:trHeight w:val="30" w:hRule="atLeast"/>
        </w:trPr>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жұмыс күні ішінде</w:t>
            </w:r>
          </w:p>
        </w:tc>
      </w:tr>
      <w:tr>
        <w:trPr>
          <w:trHeight w:val="30" w:hRule="atLeast"/>
        </w:trPr>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36"/>
        <w:gridCol w:w="2444"/>
        <w:gridCol w:w="3778"/>
        <w:gridCol w:w="2762"/>
      </w:tblGrid>
      <w:tr>
        <w:trPr>
          <w:trHeight w:val="30" w:hRule="atLeast"/>
        </w:trPr>
        <w:tc>
          <w:tcPr>
            <w:tcW w:w="3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 (барысы, жұмыс легі)</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3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атқарушысы</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инспекторы</w:t>
            </w:r>
          </w:p>
        </w:tc>
      </w:tr>
      <w:tr>
        <w:trPr>
          <w:trHeight w:val="30" w:hRule="atLeast"/>
        </w:trPr>
        <w:tc>
          <w:tcPr>
            <w:tcW w:w="3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(үдерістің, ресімнің, операцияның) атауы және олардың сипаттамасы</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Хаттармен танысу</w:t>
            </w:r>
          </w:p>
        </w:tc>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қамқоршылық және қорғаншылық бойынша анықтамаларды немесе дәлелді бастартуларды беру кітабына тіркеу</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хабарлама немесе дәлелді бастарту беру</w:t>
            </w:r>
          </w:p>
        </w:tc>
      </w:tr>
      <w:tr>
        <w:trPr>
          <w:trHeight w:val="30" w:hRule="atLeast"/>
        </w:trPr>
        <w:tc>
          <w:tcPr>
            <w:tcW w:w="3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(мәліметтер, құжат, ұйымдастырушылық-бөлу шешімі)</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Құжатқа қол қою</w:t>
            </w:r>
          </w:p>
        </w:tc>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немесе орталыққа мемлекеттік қызмет көрсетудің нәтижесін тапсыру, хабарлама немесе дәлелді бастартуды табыстау жөнінде қолхат</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хабарлама немесе дәлелді бастарту беру туралы қолхат</w:t>
            </w:r>
          </w:p>
        </w:tc>
      </w:tr>
      <w:tr>
        <w:trPr>
          <w:trHeight w:val="30" w:hRule="atLeast"/>
        </w:trPr>
        <w:tc>
          <w:tcPr>
            <w:tcW w:w="3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күні ішінде</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күні ішінде</w:t>
            </w:r>
          </w:p>
        </w:tc>
      </w:tr>
      <w:tr>
        <w:trPr>
          <w:trHeight w:val="30" w:hRule="atLeast"/>
        </w:trPr>
        <w:tc>
          <w:tcPr>
            <w:tcW w:w="3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bl>
    <w:p>
      <w:pPr>
        <w:spacing w:after="0"/>
        <w:ind w:left="0"/>
        <w:jc w:val="left"/>
      </w:pPr>
      <w:r>
        <w:rPr>
          <w:rFonts w:ascii="Times New Roman"/>
          <w:b/>
          <w:i w:val="false"/>
          <w:color w:val="000000"/>
        </w:rPr>
        <w:t xml:space="preserve"> 2-кесте. Қолдану нұсқасы. Негізгі үдеріс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46"/>
        <w:gridCol w:w="4098"/>
        <w:gridCol w:w="3776"/>
      </w:tblGrid>
      <w:tr>
        <w:trPr>
          <w:trHeight w:val="30" w:hRule="atLeast"/>
        </w:trPr>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топ ҚФБ</w:t>
            </w:r>
            <w:r>
              <w:br/>
            </w:r>
            <w:r>
              <w:rPr>
                <w:rFonts w:ascii="Times New Roman"/>
                <w:b w:val="false"/>
                <w:i w:val="false"/>
                <w:color w:val="000000"/>
                <w:sz w:val="20"/>
              </w:rPr>
              <w:t>
Орталық инспекторы</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топ ҚФБ</w:t>
            </w:r>
            <w:r>
              <w:br/>
            </w:r>
            <w:r>
              <w:rPr>
                <w:rFonts w:ascii="Times New Roman"/>
                <w:b w:val="false"/>
                <w:i w:val="false"/>
                <w:color w:val="000000"/>
                <w:sz w:val="20"/>
              </w:rPr>
              <w:t>
Уәкілетті органның жауапты атқарушысы</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топ ҚФБ</w:t>
            </w:r>
            <w:r>
              <w:br/>
            </w:r>
            <w:r>
              <w:rPr>
                <w:rFonts w:ascii="Times New Roman"/>
                <w:b w:val="false"/>
                <w:i w:val="false"/>
                <w:color w:val="000000"/>
                <w:sz w:val="20"/>
              </w:rPr>
              <w:t>
Уәкілетті органның басшысы</w:t>
            </w:r>
          </w:p>
        </w:tc>
      </w:tr>
      <w:tr>
        <w:trPr>
          <w:trHeight w:val="30" w:hRule="atLeast"/>
        </w:trPr>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әрекет</w:t>
            </w:r>
            <w:r>
              <w:br/>
            </w:r>
            <w:r>
              <w:rPr>
                <w:rFonts w:ascii="Times New Roman"/>
                <w:b w:val="false"/>
                <w:i w:val="false"/>
                <w:color w:val="000000"/>
                <w:sz w:val="20"/>
              </w:rPr>
              <w:t>
Құжаттарды қабылдау, қолхат беру, өтінішті тіркеу, уәкілетті органға құжаттарды жіберу</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r>
              <w:br/>
            </w:r>
            <w:r>
              <w:rPr>
                <w:rFonts w:ascii="Times New Roman"/>
                <w:b w:val="false"/>
                <w:i w:val="false"/>
                <w:color w:val="000000"/>
                <w:sz w:val="20"/>
              </w:rPr>
              <w:t xml:space="preserve">
Орталықтан немесе тұтынушыдан өтінішті қабылдау, тіркеу, уәкілетті органның басшысына өтініш жіберу </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r>
              <w:br/>
            </w:r>
            <w:r>
              <w:rPr>
                <w:rFonts w:ascii="Times New Roman"/>
                <w:b w:val="false"/>
                <w:i w:val="false"/>
                <w:color w:val="000000"/>
                <w:sz w:val="20"/>
              </w:rPr>
              <w:t>
Бұрыштама қою</w:t>
            </w:r>
          </w:p>
        </w:tc>
      </w:tr>
      <w:tr>
        <w:trPr>
          <w:trHeight w:val="30" w:hRule="atLeast"/>
        </w:trPr>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r>
              <w:br/>
            </w:r>
            <w:r>
              <w:rPr>
                <w:rFonts w:ascii="Times New Roman"/>
                <w:b w:val="false"/>
                <w:i w:val="false"/>
                <w:color w:val="000000"/>
                <w:sz w:val="20"/>
              </w:rPr>
              <w:t xml:space="preserve">
Құжаттарды қарастыру, хабарламаны рәсімдеу </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 Хабарламаға қол қою</w:t>
            </w:r>
          </w:p>
        </w:tc>
      </w:tr>
      <w:tr>
        <w:trPr>
          <w:trHeight w:val="30" w:hRule="atLeast"/>
        </w:trPr>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әрекет </w:t>
            </w:r>
            <w:r>
              <w:br/>
            </w:r>
            <w:r>
              <w:rPr>
                <w:rFonts w:ascii="Times New Roman"/>
                <w:b w:val="false"/>
                <w:i w:val="false"/>
                <w:color w:val="000000"/>
                <w:sz w:val="20"/>
              </w:rPr>
              <w:t>
хабарламаны орталыққа немесе тұтынушыға жіберу</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әрекет</w:t>
            </w:r>
            <w:r>
              <w:br/>
            </w:r>
            <w:r>
              <w:rPr>
                <w:rFonts w:ascii="Times New Roman"/>
                <w:b w:val="false"/>
                <w:i w:val="false"/>
                <w:color w:val="000000"/>
                <w:sz w:val="20"/>
              </w:rPr>
              <w:t>
Орталықта тұтынушыға хабарлама беру</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2-кесте Қолдану нұсқасы. Балама үдеріс.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46"/>
        <w:gridCol w:w="4098"/>
        <w:gridCol w:w="3776"/>
      </w:tblGrid>
      <w:tr>
        <w:trPr>
          <w:trHeight w:val="30" w:hRule="atLeast"/>
        </w:trPr>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топ ҚФБ</w:t>
            </w:r>
            <w:r>
              <w:br/>
            </w:r>
            <w:r>
              <w:rPr>
                <w:rFonts w:ascii="Times New Roman"/>
                <w:b w:val="false"/>
                <w:i w:val="false"/>
                <w:color w:val="000000"/>
                <w:sz w:val="20"/>
              </w:rPr>
              <w:t>
Орталық инспекторы</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топ ҚФБ</w:t>
            </w:r>
            <w:r>
              <w:br/>
            </w:r>
            <w:r>
              <w:rPr>
                <w:rFonts w:ascii="Times New Roman"/>
                <w:b w:val="false"/>
                <w:i w:val="false"/>
                <w:color w:val="000000"/>
                <w:sz w:val="20"/>
              </w:rPr>
              <w:t>
Уәкілетті органның жауапты атқарушысы</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топ ҚФБ</w:t>
            </w:r>
            <w:r>
              <w:br/>
            </w:r>
            <w:r>
              <w:rPr>
                <w:rFonts w:ascii="Times New Roman"/>
                <w:b w:val="false"/>
                <w:i w:val="false"/>
                <w:color w:val="000000"/>
                <w:sz w:val="20"/>
              </w:rPr>
              <w:t>
Уәкілетті органның басшысы</w:t>
            </w:r>
          </w:p>
        </w:tc>
      </w:tr>
      <w:tr>
        <w:trPr>
          <w:trHeight w:val="30" w:hRule="atLeast"/>
        </w:trPr>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әрекет</w:t>
            </w:r>
            <w:r>
              <w:br/>
            </w:r>
            <w:r>
              <w:rPr>
                <w:rFonts w:ascii="Times New Roman"/>
                <w:b w:val="false"/>
                <w:i w:val="false"/>
                <w:color w:val="000000"/>
                <w:sz w:val="20"/>
              </w:rPr>
              <w:t>
Құжаттарды қабылдау, қолхат беру, өтінішті тіркеу, уәкілетті органға құжаттарды жіберу</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r>
              <w:br/>
            </w:r>
            <w:r>
              <w:rPr>
                <w:rFonts w:ascii="Times New Roman"/>
                <w:b w:val="false"/>
                <w:i w:val="false"/>
                <w:color w:val="000000"/>
                <w:sz w:val="20"/>
              </w:rPr>
              <w:t>
Орталықтан немесе тұтынушыдан өтінішті қабылдау, тіркеу, уәкілетті органның басшысына өтініш жіберу</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r>
              <w:br/>
            </w:r>
            <w:r>
              <w:rPr>
                <w:rFonts w:ascii="Times New Roman"/>
                <w:b w:val="false"/>
                <w:i w:val="false"/>
                <w:color w:val="000000"/>
                <w:sz w:val="20"/>
              </w:rPr>
              <w:t>
Бұрыштама қою</w:t>
            </w:r>
          </w:p>
        </w:tc>
      </w:tr>
      <w:tr>
        <w:trPr>
          <w:trHeight w:val="30" w:hRule="atLeast"/>
        </w:trPr>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r>
              <w:br/>
            </w:r>
            <w:r>
              <w:rPr>
                <w:rFonts w:ascii="Times New Roman"/>
                <w:b w:val="false"/>
                <w:i w:val="false"/>
                <w:color w:val="000000"/>
                <w:sz w:val="20"/>
              </w:rPr>
              <w:t>
Құжатты қарастыру, дәлелді бастарту рәсімдеу</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 дәлелді бас тартуға қол қою</w:t>
            </w:r>
          </w:p>
        </w:tc>
      </w:tr>
      <w:tr>
        <w:trPr>
          <w:trHeight w:val="30" w:hRule="atLeast"/>
        </w:trPr>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әрекет</w:t>
            </w:r>
            <w:r>
              <w:br/>
            </w:r>
            <w:r>
              <w:rPr>
                <w:rFonts w:ascii="Times New Roman"/>
                <w:b w:val="false"/>
                <w:i w:val="false"/>
                <w:color w:val="000000"/>
                <w:sz w:val="20"/>
              </w:rPr>
              <w:t>
Орталық немесе тұтынушыға дәлелді бастартуды жіберу</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әрекет</w:t>
            </w:r>
            <w:r>
              <w:br/>
            </w:r>
            <w:r>
              <w:rPr>
                <w:rFonts w:ascii="Times New Roman"/>
                <w:b w:val="false"/>
                <w:i w:val="false"/>
                <w:color w:val="000000"/>
                <w:sz w:val="20"/>
              </w:rPr>
              <w:t>
Тұтынушыға Орталықта дәлелді бас тартуды беру</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3" w:id="50"/>
    <w:p>
      <w:pPr>
        <w:spacing w:after="0"/>
        <w:ind w:left="0"/>
        <w:jc w:val="both"/>
      </w:pPr>
      <w:r>
        <w:rPr>
          <w:rFonts w:ascii="Times New Roman"/>
          <w:b w:val="false"/>
          <w:i w:val="false"/>
          <w:color w:val="000000"/>
          <w:sz w:val="28"/>
        </w:rPr>
        <w:t>
«Қорғаншылық және қамқоршылық</w:t>
      </w:r>
      <w:r>
        <w:br/>
      </w:r>
      <w:r>
        <w:rPr>
          <w:rFonts w:ascii="Times New Roman"/>
          <w:b w:val="false"/>
          <w:i w:val="false"/>
          <w:color w:val="000000"/>
          <w:sz w:val="28"/>
        </w:rPr>
        <w:t>
жөнінде анықтамалар беру»</w:t>
      </w:r>
      <w:r>
        <w:br/>
      </w:r>
      <w:r>
        <w:rPr>
          <w:rFonts w:ascii="Times New Roman"/>
          <w:b w:val="false"/>
          <w:i w:val="false"/>
          <w:color w:val="000000"/>
          <w:sz w:val="28"/>
        </w:rPr>
        <w:t>
мемлекеттiк қызмет</w:t>
      </w:r>
      <w:r>
        <w:br/>
      </w:r>
      <w:r>
        <w:rPr>
          <w:rFonts w:ascii="Times New Roman"/>
          <w:b w:val="false"/>
          <w:i w:val="false"/>
          <w:color w:val="000000"/>
          <w:sz w:val="28"/>
        </w:rPr>
        <w:t>
регламентіне 4-қосымша</w:t>
      </w:r>
    </w:p>
    <w:bookmarkEnd w:id="50"/>
    <w:p>
      <w:pPr>
        <w:spacing w:after="0"/>
        <w:ind w:left="0"/>
        <w:jc w:val="left"/>
      </w:pPr>
      <w:r>
        <w:rPr>
          <w:rFonts w:ascii="Times New Roman"/>
          <w:b/>
          <w:i w:val="false"/>
          <w:color w:val="000000"/>
        </w:rPr>
        <w:t xml:space="preserve"> Әкімшілік әрекеттердің логикалық реттілігі</w:t>
      </w:r>
      <w:r>
        <w:br/>
      </w:r>
      <w:r>
        <w:rPr>
          <w:rFonts w:ascii="Times New Roman"/>
          <w:b/>
          <w:i w:val="false"/>
          <w:color w:val="000000"/>
        </w:rPr>
        <w:t>
арасында өзара байланысты бейнелейтін схемалар</w:t>
      </w:r>
      <w:r>
        <w:br/>
      </w:r>
      <w:r>
        <w:rPr>
          <w:rFonts w:ascii="Times New Roman"/>
          <w:b/>
          <w:i w:val="false"/>
          <w:color w:val="000000"/>
        </w:rPr>
        <w:t>
(қағаз нұсқасынан қараңыз)</w:t>
      </w:r>
    </w:p>
    <w:bookmarkStart w:name="z54" w:id="51"/>
    <w:p>
      <w:pPr>
        <w:spacing w:after="0"/>
        <w:ind w:left="0"/>
        <w:jc w:val="both"/>
      </w:pPr>
      <w:r>
        <w:rPr>
          <w:rFonts w:ascii="Times New Roman"/>
          <w:b w:val="false"/>
          <w:i w:val="false"/>
          <w:color w:val="000000"/>
          <w:sz w:val="28"/>
        </w:rPr>
        <w:t>
«Қорғаншылық және қамқоршылық</w:t>
      </w:r>
      <w:r>
        <w:br/>
      </w:r>
      <w:r>
        <w:rPr>
          <w:rFonts w:ascii="Times New Roman"/>
          <w:b w:val="false"/>
          <w:i w:val="false"/>
          <w:color w:val="000000"/>
          <w:sz w:val="28"/>
        </w:rPr>
        <w:t>
жөнінде анықтамалар беру»</w:t>
      </w:r>
      <w:r>
        <w:br/>
      </w:r>
      <w:r>
        <w:rPr>
          <w:rFonts w:ascii="Times New Roman"/>
          <w:b w:val="false"/>
          <w:i w:val="false"/>
          <w:color w:val="000000"/>
          <w:sz w:val="28"/>
        </w:rPr>
        <w:t>
мемлекеттiк қызмет</w:t>
      </w:r>
      <w:r>
        <w:br/>
      </w:r>
      <w:r>
        <w:rPr>
          <w:rFonts w:ascii="Times New Roman"/>
          <w:b w:val="false"/>
          <w:i w:val="false"/>
          <w:color w:val="000000"/>
          <w:sz w:val="28"/>
        </w:rPr>
        <w:t>
регламентіне 5-қосымша</w:t>
      </w:r>
    </w:p>
    <w:bookmarkEnd w:id="51"/>
    <w:p>
      <w:pPr>
        <w:spacing w:after="0"/>
        <w:ind w:left="0"/>
        <w:jc w:val="both"/>
      </w:pPr>
      <w:r>
        <w:rPr>
          <w:rFonts w:ascii="Times New Roman"/>
          <w:b w:val="false"/>
          <w:i w:val="false"/>
          <w:color w:val="000000"/>
          <w:sz w:val="28"/>
        </w:rPr>
        <w:t>АНЫҚТАМА № _________</w:t>
      </w:r>
    </w:p>
    <w:p>
      <w:pPr>
        <w:spacing w:after="0"/>
        <w:ind w:left="0"/>
        <w:jc w:val="both"/>
      </w:pPr>
      <w:r>
        <w:rPr>
          <w:rFonts w:ascii="Times New Roman"/>
          <w:b w:val="false"/>
          <w:i w:val="false"/>
          <w:color w:val="000000"/>
          <w:sz w:val="28"/>
        </w:rPr>
        <w:t>Осы анықтама</w:t>
      </w:r>
    </w:p>
    <w:p>
      <w:pPr>
        <w:spacing w:after="0"/>
        <w:ind w:left="0"/>
        <w:jc w:val="both"/>
      </w:pPr>
      <w:r>
        <w:rPr>
          <w:rFonts w:ascii="Times New Roman"/>
          <w:b w:val="false"/>
          <w:i w:val="false"/>
          <w:color w:val="000000"/>
          <w:sz w:val="28"/>
        </w:rPr>
        <w:t>________________ қаласы</w:t>
      </w:r>
      <w:r>
        <w:br/>
      </w:r>
      <w:r>
        <w:rPr>
          <w:rFonts w:ascii="Times New Roman"/>
          <w:b w:val="false"/>
          <w:i w:val="false"/>
          <w:color w:val="000000"/>
          <w:sz w:val="28"/>
        </w:rPr>
        <w:t>
_________________________ көшесi,</w:t>
      </w:r>
      <w:r>
        <w:br/>
      </w:r>
      <w:r>
        <w:rPr>
          <w:rFonts w:ascii="Times New Roman"/>
          <w:b w:val="false"/>
          <w:i w:val="false"/>
          <w:color w:val="000000"/>
          <w:sz w:val="28"/>
        </w:rPr>
        <w:t>
№__ үй, №__ пәтерде тұратын</w:t>
      </w:r>
      <w:r>
        <w:br/>
      </w:r>
      <w:r>
        <w:rPr>
          <w:rFonts w:ascii="Times New Roman"/>
          <w:b w:val="false"/>
          <w:i w:val="false"/>
          <w:color w:val="000000"/>
          <w:sz w:val="28"/>
        </w:rPr>
        <w:t>
азамат (азаматша) _______________________________________________</w:t>
      </w:r>
    </w:p>
    <w:p>
      <w:pPr>
        <w:spacing w:after="0"/>
        <w:ind w:left="0"/>
        <w:jc w:val="both"/>
      </w:pPr>
      <w:r>
        <w:rPr>
          <w:rFonts w:ascii="Times New Roman"/>
          <w:b w:val="false"/>
          <w:i w:val="false"/>
          <w:color w:val="000000"/>
          <w:sz w:val="28"/>
        </w:rPr>
        <w:t>ол шын мәнiнде (қала, аудан) әкiмiнiң</w:t>
      </w:r>
    </w:p>
    <w:p>
      <w:pPr>
        <w:spacing w:after="0"/>
        <w:ind w:left="0"/>
        <w:jc w:val="both"/>
      </w:pPr>
      <w:r>
        <w:rPr>
          <w:rFonts w:ascii="Times New Roman"/>
          <w:b w:val="false"/>
          <w:i w:val="false"/>
          <w:color w:val="000000"/>
          <w:sz w:val="28"/>
        </w:rPr>
        <w:t>200__ жылғы «__» _______ № ______ шешiмiне сәйкес</w:t>
      </w:r>
    </w:p>
    <w:p>
      <w:pPr>
        <w:spacing w:after="0"/>
        <w:ind w:left="0"/>
        <w:jc w:val="both"/>
      </w:pPr>
      <w:r>
        <w:rPr>
          <w:rFonts w:ascii="Times New Roman"/>
          <w:b w:val="false"/>
          <w:i w:val="false"/>
          <w:color w:val="000000"/>
          <w:sz w:val="28"/>
        </w:rPr>
        <w:t>19__ жылғы «__» _________ туылған _______________________________</w:t>
      </w:r>
    </w:p>
    <w:p>
      <w:pPr>
        <w:spacing w:after="0"/>
        <w:ind w:left="0"/>
        <w:jc w:val="both"/>
      </w:pPr>
      <w:r>
        <w:rPr>
          <w:rFonts w:ascii="Times New Roman"/>
          <w:b w:val="false"/>
          <w:i w:val="false"/>
          <w:color w:val="000000"/>
          <w:sz w:val="28"/>
        </w:rPr>
        <w:t>және оның мүлкiне (мүлкiнiң тiзiмдемесi iсте тiгулi, мүлкi жоқ) қорғаншы (қамқоршы) болып тағайындалды.</w:t>
      </w:r>
      <w:r>
        <w:br/>
      </w:r>
      <w:r>
        <w:rPr>
          <w:rFonts w:ascii="Times New Roman"/>
          <w:b w:val="false"/>
          <w:i w:val="false"/>
          <w:color w:val="000000"/>
          <w:sz w:val="28"/>
        </w:rPr>
        <w:t>
      Қорғаншыға (қамқоршыға) қамқорлыққа алынушыны тәрбиелеу, оқыту, қоғамдық пайдалы қызметке даярлау туралы, оның жеке мүлiктiк құқықтарын қорғау және сақтау, сотта және барлық мемлекеттiк мекемелерде арнайы өкiлеттiксiз оның өкiлi болу мiндетi жүктеледi.</w:t>
      </w:r>
    </w:p>
    <w:p>
      <w:pPr>
        <w:spacing w:after="0"/>
        <w:ind w:left="0"/>
        <w:jc w:val="both"/>
      </w:pPr>
      <w:r>
        <w:rPr>
          <w:rFonts w:ascii="Times New Roman"/>
          <w:b w:val="false"/>
          <w:i w:val="false"/>
          <w:color w:val="000000"/>
          <w:sz w:val="28"/>
        </w:rPr>
        <w:t>      Аудандық, қалалық бiлiм</w:t>
      </w:r>
      <w:r>
        <w:br/>
      </w:r>
      <w:r>
        <w:rPr>
          <w:rFonts w:ascii="Times New Roman"/>
          <w:b w:val="false"/>
          <w:i w:val="false"/>
          <w:color w:val="000000"/>
          <w:sz w:val="28"/>
        </w:rPr>
        <w:t>
      бөлiмiнiң бастығы __________ Т.А.Ә.</w:t>
      </w:r>
    </w:p>
    <w:bookmarkStart w:name="z55" w:id="52"/>
    <w:p>
      <w:pPr>
        <w:spacing w:after="0"/>
        <w:ind w:left="0"/>
        <w:jc w:val="both"/>
      </w:pPr>
      <w:r>
        <w:rPr>
          <w:rFonts w:ascii="Times New Roman"/>
          <w:b w:val="false"/>
          <w:i w:val="false"/>
          <w:color w:val="000000"/>
          <w:sz w:val="28"/>
        </w:rPr>
        <w:t>
Ақмола облысы әкімдігінің</w:t>
      </w:r>
      <w:r>
        <w:br/>
      </w:r>
      <w:r>
        <w:rPr>
          <w:rFonts w:ascii="Times New Roman"/>
          <w:b w:val="false"/>
          <w:i w:val="false"/>
          <w:color w:val="000000"/>
          <w:sz w:val="28"/>
        </w:rPr>
        <w:t>
2011 жылғы 19 қазандағы</w:t>
      </w:r>
      <w:r>
        <w:br/>
      </w:r>
      <w:r>
        <w:rPr>
          <w:rFonts w:ascii="Times New Roman"/>
          <w:b w:val="false"/>
          <w:i w:val="false"/>
          <w:color w:val="000000"/>
          <w:sz w:val="28"/>
        </w:rPr>
        <w:t>
№ А-9/387 қаулысымен</w:t>
      </w:r>
      <w:r>
        <w:br/>
      </w:r>
      <w:r>
        <w:rPr>
          <w:rFonts w:ascii="Times New Roman"/>
          <w:b w:val="false"/>
          <w:i w:val="false"/>
          <w:color w:val="000000"/>
          <w:sz w:val="28"/>
        </w:rPr>
        <w:t>
бекiтiлген</w:t>
      </w:r>
    </w:p>
    <w:bookmarkEnd w:id="52"/>
    <w:p>
      <w:pPr>
        <w:spacing w:after="0"/>
        <w:ind w:left="0"/>
        <w:jc w:val="left"/>
      </w:pPr>
      <w:r>
        <w:rPr>
          <w:rFonts w:ascii="Times New Roman"/>
          <w:b/>
          <w:i w:val="false"/>
          <w:color w:val="000000"/>
        </w:rPr>
        <w:t xml:space="preserve"> «Кәмелетке толмаған балаларға тиесiлi тұрғын үй алаңын</w:t>
      </w:r>
      <w:r>
        <w:br/>
      </w:r>
      <w:r>
        <w:rPr>
          <w:rFonts w:ascii="Times New Roman"/>
          <w:b/>
          <w:i w:val="false"/>
          <w:color w:val="000000"/>
        </w:rPr>
        <w:t>
айырбастауға немесе сатуға рұқсат беру үшiн</w:t>
      </w:r>
      <w:r>
        <w:br/>
      </w:r>
      <w:r>
        <w:rPr>
          <w:rFonts w:ascii="Times New Roman"/>
          <w:b/>
          <w:i w:val="false"/>
          <w:color w:val="000000"/>
        </w:rPr>
        <w:t>
нотариалды кеңсеге анықтамалар беру» мемлекеттiк</w:t>
      </w:r>
      <w:r>
        <w:br/>
      </w:r>
      <w:r>
        <w:rPr>
          <w:rFonts w:ascii="Times New Roman"/>
          <w:b/>
          <w:i w:val="false"/>
          <w:color w:val="000000"/>
        </w:rPr>
        <w:t>
қызмет көрсету регламенті</w:t>
      </w:r>
    </w:p>
    <w:bookmarkStart w:name="z56" w:id="53"/>
    <w:p>
      <w:pPr>
        <w:spacing w:after="0"/>
        <w:ind w:left="0"/>
        <w:jc w:val="left"/>
      </w:pPr>
      <w:r>
        <w:rPr>
          <w:rFonts w:ascii="Times New Roman"/>
          <w:b/>
          <w:i w:val="false"/>
          <w:color w:val="000000"/>
        </w:rPr>
        <w:t xml:space="preserve"> 
1. Жалпы түсініктер</w:t>
      </w:r>
    </w:p>
    <w:bookmarkEnd w:id="53"/>
    <w:p>
      <w:pPr>
        <w:spacing w:after="0"/>
        <w:ind w:left="0"/>
        <w:jc w:val="both"/>
      </w:pPr>
      <w:r>
        <w:rPr>
          <w:rFonts w:ascii="Times New Roman"/>
          <w:b w:val="false"/>
          <w:i w:val="false"/>
          <w:color w:val="000000"/>
          <w:sz w:val="28"/>
        </w:rPr>
        <w:t>      1. Осы «Кәмелетке толмаған балаларға тиесiлi тұрғын үй алаңын айырбастауға немесе сатуға рұқсат беру үшiн нотариалды кеңсеге анықтамалар беру» регламентінде (бұдан әрі - Регламент) келесі түсініктер пайдаланылады:</w:t>
      </w:r>
      <w:r>
        <w:br/>
      </w:r>
      <w:r>
        <w:rPr>
          <w:rFonts w:ascii="Times New Roman"/>
          <w:b w:val="false"/>
          <w:i w:val="false"/>
          <w:color w:val="000000"/>
          <w:sz w:val="28"/>
        </w:rPr>
        <w:t>
      1) тұтынушы - жеке тұлға;</w:t>
      </w:r>
      <w:r>
        <w:br/>
      </w:r>
      <w:r>
        <w:rPr>
          <w:rFonts w:ascii="Times New Roman"/>
          <w:b w:val="false"/>
          <w:i w:val="false"/>
          <w:color w:val="000000"/>
          <w:sz w:val="28"/>
        </w:rPr>
        <w:t>
      2) уәкілетті орган - ауданның (облыстық маңызы бар қаланың) бiлiм бөлiмi.</w:t>
      </w:r>
    </w:p>
    <w:bookmarkStart w:name="z57" w:id="54"/>
    <w:p>
      <w:pPr>
        <w:spacing w:after="0"/>
        <w:ind w:left="0"/>
        <w:jc w:val="left"/>
      </w:pPr>
      <w:r>
        <w:rPr>
          <w:rFonts w:ascii="Times New Roman"/>
          <w:b/>
          <w:i w:val="false"/>
          <w:color w:val="000000"/>
        </w:rPr>
        <w:t xml:space="preserve"> 
2. Жалпы ережелер</w:t>
      </w:r>
    </w:p>
    <w:bookmarkEnd w:id="54"/>
    <w:p>
      <w:pPr>
        <w:spacing w:after="0"/>
        <w:ind w:left="0"/>
        <w:jc w:val="both"/>
      </w:pPr>
      <w:r>
        <w:rPr>
          <w:rFonts w:ascii="Times New Roman"/>
          <w:b w:val="false"/>
          <w:i w:val="false"/>
          <w:color w:val="000000"/>
          <w:sz w:val="28"/>
        </w:rPr>
        <w:t>      2. Осы регламент «Әкiмшiлiк рәсiмдер туралы» Қазақстан Республикасының 2000 жылғы 27 қарашадағы Заңының 9-1-бабы </w:t>
      </w:r>
      <w:r>
        <w:rPr>
          <w:rFonts w:ascii="Times New Roman"/>
          <w:b w:val="false"/>
          <w:i w:val="false"/>
          <w:color w:val="000000"/>
          <w:sz w:val="28"/>
        </w:rPr>
        <w:t>4 тармағына</w:t>
      </w:r>
      <w:r>
        <w:rPr>
          <w:rFonts w:ascii="Times New Roman"/>
          <w:b w:val="false"/>
          <w:i w:val="false"/>
          <w:color w:val="000000"/>
          <w:sz w:val="28"/>
        </w:rPr>
        <w:t xml:space="preserve"> сәйкес әзірленді.</w:t>
      </w:r>
      <w:r>
        <w:br/>
      </w:r>
      <w:r>
        <w:rPr>
          <w:rFonts w:ascii="Times New Roman"/>
          <w:b w:val="false"/>
          <w:i w:val="false"/>
          <w:color w:val="000000"/>
          <w:sz w:val="28"/>
        </w:rPr>
        <w:t>
      3. Мемлекеттiк қызмет уәкілетті орган немесе халыққа қызмет көрсету орталықтары (бұдан әрi — орталық) арқылы көрсетіледі.</w:t>
      </w:r>
      <w:r>
        <w:br/>
      </w:r>
      <w:r>
        <w:rPr>
          <w:rFonts w:ascii="Times New Roman"/>
          <w:b w:val="false"/>
          <w:i w:val="false"/>
          <w:color w:val="000000"/>
          <w:sz w:val="28"/>
        </w:rPr>
        <w:t>
      4. Көрсетілетін мемлекеттік қызмет көрсету нысаны: автоматтандырылмаған.</w:t>
      </w:r>
      <w:r>
        <w:br/>
      </w:r>
      <w:r>
        <w:rPr>
          <w:rFonts w:ascii="Times New Roman"/>
          <w:b w:val="false"/>
          <w:i w:val="false"/>
          <w:color w:val="000000"/>
          <w:sz w:val="28"/>
        </w:rPr>
        <w:t>
      5. Мемлекеттік қызмет тегін көрсетiледi.</w:t>
      </w:r>
      <w:r>
        <w:br/>
      </w:r>
      <w:r>
        <w:rPr>
          <w:rFonts w:ascii="Times New Roman"/>
          <w:b w:val="false"/>
          <w:i w:val="false"/>
          <w:color w:val="000000"/>
          <w:sz w:val="28"/>
        </w:rPr>
        <w:t>
      6. Мемлекеттік қызмет Қазақстан Республикасы Азаматтық </w:t>
      </w:r>
      <w:r>
        <w:rPr>
          <w:rFonts w:ascii="Times New Roman"/>
          <w:b w:val="false"/>
          <w:i w:val="false"/>
          <w:color w:val="000000"/>
          <w:sz w:val="28"/>
        </w:rPr>
        <w:t>Кодексінің 22</w:t>
      </w:r>
      <w:r>
        <w:rPr>
          <w:rFonts w:ascii="Times New Roman"/>
          <w:b w:val="false"/>
          <w:i w:val="false"/>
          <w:color w:val="000000"/>
          <w:sz w:val="28"/>
        </w:rPr>
        <w:t>-</w:t>
      </w:r>
      <w:r>
        <w:rPr>
          <w:rFonts w:ascii="Times New Roman"/>
          <w:b w:val="false"/>
          <w:i w:val="false"/>
          <w:color w:val="000000"/>
          <w:sz w:val="28"/>
        </w:rPr>
        <w:t>24 баптары</w:t>
      </w:r>
      <w:r>
        <w:rPr>
          <w:rFonts w:ascii="Times New Roman"/>
          <w:b w:val="false"/>
          <w:i w:val="false"/>
          <w:color w:val="000000"/>
          <w:sz w:val="28"/>
        </w:rPr>
        <w:t>, Қазақстан Республикасының 1997 жылғы 16 сәуірдегі «Тұрғын үй қатынастары туралы» Заңының 13 бабы, </w:t>
      </w:r>
      <w:r>
        <w:rPr>
          <w:rFonts w:ascii="Times New Roman"/>
          <w:b w:val="false"/>
          <w:i w:val="false"/>
          <w:color w:val="000000"/>
          <w:sz w:val="28"/>
        </w:rPr>
        <w:t>3 тармағы</w:t>
      </w:r>
      <w:r>
        <w:rPr>
          <w:rFonts w:ascii="Times New Roman"/>
          <w:b w:val="false"/>
          <w:i w:val="false"/>
          <w:color w:val="000000"/>
          <w:sz w:val="28"/>
        </w:rPr>
        <w:t>, Қазақстан Республикасының 1998 жылғы 17 желтоқсандағы «Неке және отбасы туралы» </w:t>
      </w:r>
      <w:r>
        <w:rPr>
          <w:rFonts w:ascii="Times New Roman"/>
          <w:b w:val="false"/>
          <w:i w:val="false"/>
          <w:color w:val="000000"/>
          <w:sz w:val="28"/>
        </w:rPr>
        <w:t>Заңының 58</w:t>
      </w:r>
      <w:r>
        <w:rPr>
          <w:rFonts w:ascii="Times New Roman"/>
          <w:b w:val="false"/>
          <w:i w:val="false"/>
          <w:color w:val="000000"/>
          <w:sz w:val="28"/>
        </w:rPr>
        <w:t>,</w:t>
      </w:r>
      <w:r>
        <w:rPr>
          <w:rFonts w:ascii="Times New Roman"/>
          <w:b w:val="false"/>
          <w:i w:val="false"/>
          <w:color w:val="000000"/>
          <w:sz w:val="28"/>
        </w:rPr>
        <w:t>114 баптары</w:t>
      </w:r>
      <w:r>
        <w:rPr>
          <w:rFonts w:ascii="Times New Roman"/>
          <w:b w:val="false"/>
          <w:i w:val="false"/>
          <w:color w:val="000000"/>
          <w:sz w:val="28"/>
        </w:rPr>
        <w:t>, Қазақстан Республикасы Үкіметінің 2010 жылғы 26 ақпандағы «Қазақстан Республикасы Білім және ғылым министрлігінің мемлекеттік қызметтерді көрсету стандарттарын бекіту және Қазақстан Республикасы Үкіметінің 2007 жылғы 30 маусымдағы № 561 қаулысына өзгерістер енгізу туралы» № 140 </w:t>
      </w:r>
      <w:r>
        <w:rPr>
          <w:rFonts w:ascii="Times New Roman"/>
          <w:b w:val="false"/>
          <w:i w:val="false"/>
          <w:color w:val="000000"/>
          <w:sz w:val="28"/>
        </w:rPr>
        <w:t>қаулысы</w:t>
      </w:r>
      <w:r>
        <w:rPr>
          <w:rFonts w:ascii="Times New Roman"/>
          <w:b w:val="false"/>
          <w:i w:val="false"/>
          <w:color w:val="000000"/>
          <w:sz w:val="28"/>
        </w:rPr>
        <w:t xml:space="preserve"> және Қазақстан Республикасы Үкіметінің 2010 жылғы 20 шілдедегі «Жеке және заңды тұлғаларға көрсетілетін мемлекеттік қызметтер тізімін бекіту туралы» № 745 </w:t>
      </w:r>
      <w:r>
        <w:rPr>
          <w:rFonts w:ascii="Times New Roman"/>
          <w:b w:val="false"/>
          <w:i w:val="false"/>
          <w:color w:val="000000"/>
          <w:sz w:val="28"/>
        </w:rPr>
        <w:t>қаулысы</w:t>
      </w:r>
      <w:r>
        <w:rPr>
          <w:rFonts w:ascii="Times New Roman"/>
          <w:b w:val="false"/>
          <w:i w:val="false"/>
          <w:color w:val="000000"/>
          <w:sz w:val="28"/>
        </w:rPr>
        <w:t xml:space="preserve"> негізінде жүзеге асырылады.</w:t>
      </w:r>
      <w:r>
        <w:br/>
      </w:r>
      <w:r>
        <w:rPr>
          <w:rFonts w:ascii="Times New Roman"/>
          <w:b w:val="false"/>
          <w:i w:val="false"/>
          <w:color w:val="000000"/>
          <w:sz w:val="28"/>
        </w:rPr>
        <w:t>
      7. Көрсетiлетiн мемлекеттік қызметтің аяқталу нысаны зейнетақы қорларына, Қазақстан Республикасы Iшкi iстер министрлiгi Жол полициясы комитетiнiң аумақтық бөлiмшелерiне кәмелетке толмаған балаларға мұраны ресiмдеу үшiн анықтамалар беру (әрі қарай-анықтама) немесе қызмет көрсетуден бас тарту жөнінде дәлелді жауап беру болып табылады.</w:t>
      </w:r>
    </w:p>
    <w:bookmarkStart w:name="z58" w:id="55"/>
    <w:p>
      <w:pPr>
        <w:spacing w:after="0"/>
        <w:ind w:left="0"/>
        <w:jc w:val="left"/>
      </w:pPr>
      <w:r>
        <w:rPr>
          <w:rFonts w:ascii="Times New Roman"/>
          <w:b/>
          <w:i w:val="false"/>
          <w:color w:val="000000"/>
        </w:rPr>
        <w:t xml:space="preserve"> 
3. Мемлекеттік қызмет көрсету тәртiбiне</w:t>
      </w:r>
      <w:r>
        <w:br/>
      </w:r>
      <w:r>
        <w:rPr>
          <w:rFonts w:ascii="Times New Roman"/>
          <w:b/>
          <w:i w:val="false"/>
          <w:color w:val="000000"/>
        </w:rPr>
        <w:t>
қойылатын талаптар</w:t>
      </w:r>
    </w:p>
    <w:bookmarkEnd w:id="55"/>
    <w:p>
      <w:pPr>
        <w:spacing w:after="0"/>
        <w:ind w:left="0"/>
        <w:jc w:val="both"/>
      </w:pPr>
      <w:r>
        <w:rPr>
          <w:rFonts w:ascii="Times New Roman"/>
          <w:b w:val="false"/>
          <w:i w:val="false"/>
          <w:color w:val="000000"/>
          <w:sz w:val="28"/>
        </w:rPr>
        <w:t>      8. Мемлекеттік қызмет көрсету мәселесі бойынша, мемлекеттік қызмет көрсетудің барысы туралы ақпаратты Орталықтан немесе уәкілетті органнан алуға болады, олардың мекен-жайлары мен жұмыс кестесі осы </w:t>
      </w:r>
      <w:r>
        <w:rPr>
          <w:rFonts w:ascii="Times New Roman"/>
          <w:b w:val="false"/>
          <w:i w:val="false"/>
          <w:color w:val="000000"/>
          <w:sz w:val="28"/>
        </w:rPr>
        <w:t>регламенттің 1</w:t>
      </w:r>
      <w:r>
        <w:rPr>
          <w:rFonts w:ascii="Times New Roman"/>
          <w:b w:val="false"/>
          <w:i w:val="false"/>
          <w:color w:val="000000"/>
          <w:sz w:val="28"/>
        </w:rPr>
        <w:t xml:space="preserve"> және </w:t>
      </w:r>
      <w:r>
        <w:rPr>
          <w:rFonts w:ascii="Times New Roman"/>
          <w:b w:val="false"/>
          <w:i w:val="false"/>
          <w:color w:val="000000"/>
          <w:sz w:val="28"/>
        </w:rPr>
        <w:t>2 қосымшаларында</w:t>
      </w:r>
      <w:r>
        <w:rPr>
          <w:rFonts w:ascii="Times New Roman"/>
          <w:b w:val="false"/>
          <w:i w:val="false"/>
          <w:color w:val="000000"/>
          <w:sz w:val="28"/>
        </w:rPr>
        <w:t xml:space="preserve"> көрсетілген.</w:t>
      </w:r>
      <w:r>
        <w:br/>
      </w:r>
      <w:r>
        <w:rPr>
          <w:rFonts w:ascii="Times New Roman"/>
          <w:b w:val="false"/>
          <w:i w:val="false"/>
          <w:color w:val="000000"/>
          <w:sz w:val="28"/>
        </w:rPr>
        <w:t>
      9. Орталықтағы және уәкілетті органдағы мемлекеттік қызмет көрсету мерзімдері:</w:t>
      </w:r>
      <w:r>
        <w:br/>
      </w:r>
      <w:r>
        <w:rPr>
          <w:rFonts w:ascii="Times New Roman"/>
          <w:b w:val="false"/>
          <w:i w:val="false"/>
          <w:color w:val="000000"/>
          <w:sz w:val="28"/>
        </w:rPr>
        <w:t>
      осы регламенттің </w:t>
      </w:r>
      <w:r>
        <w:rPr>
          <w:rFonts w:ascii="Times New Roman"/>
          <w:b w:val="false"/>
          <w:i w:val="false"/>
          <w:color w:val="000000"/>
          <w:sz w:val="28"/>
        </w:rPr>
        <w:t>14-тармағында</w:t>
      </w:r>
      <w:r>
        <w:rPr>
          <w:rFonts w:ascii="Times New Roman"/>
          <w:b w:val="false"/>
          <w:i w:val="false"/>
          <w:color w:val="000000"/>
          <w:sz w:val="28"/>
        </w:rPr>
        <w:t xml:space="preserve"> көрсетілген қажетті құжаттарды тұтынушы тапсырған сәттен бастап мемлекеттік қызмет көрсетудің мерзiмi 5 жұмыс күнін құрайды (құжаттарды қабылдаған және берген күн мемлекеттік қызмет көрсету мерзiмiне кiрмейдi);</w:t>
      </w:r>
      <w:r>
        <w:br/>
      </w:r>
      <w:r>
        <w:rPr>
          <w:rFonts w:ascii="Times New Roman"/>
          <w:b w:val="false"/>
          <w:i w:val="false"/>
          <w:color w:val="000000"/>
          <w:sz w:val="28"/>
        </w:rPr>
        <w:t>
      өтініш иесіне көрсетілетін мемлекеттік қызмет алуға дейінгі күтудің барынша мүмкін мерзiмi 30 минуттан аспайды;</w:t>
      </w:r>
      <w:r>
        <w:br/>
      </w:r>
      <w:r>
        <w:rPr>
          <w:rFonts w:ascii="Times New Roman"/>
          <w:b w:val="false"/>
          <w:i w:val="false"/>
          <w:color w:val="000000"/>
          <w:sz w:val="28"/>
        </w:rPr>
        <w:t>
      мемлекеттік қызмет алушыға қызмет көрсетудің барынша мүмкін мерзiмi өтініш берген күні- 30 минуттан аспайды.</w:t>
      </w:r>
      <w:r>
        <w:br/>
      </w:r>
      <w:r>
        <w:rPr>
          <w:rFonts w:ascii="Times New Roman"/>
          <w:b w:val="false"/>
          <w:i w:val="false"/>
          <w:color w:val="000000"/>
          <w:sz w:val="28"/>
        </w:rPr>
        <w:t>
      10. Уәкілетті органның мемлекеттік қызмет көрсетуден бас тарту негізі:</w:t>
      </w:r>
      <w:r>
        <w:br/>
      </w:r>
      <w:r>
        <w:rPr>
          <w:rFonts w:ascii="Times New Roman"/>
          <w:b w:val="false"/>
          <w:i w:val="false"/>
          <w:color w:val="000000"/>
          <w:sz w:val="28"/>
        </w:rPr>
        <w:t>
      1) уәкілетті органға жүгінгенде - осы Регламенттің 14-тармағында көрсетілген құжаттың біреуінің ұсынылмауы;</w:t>
      </w:r>
      <w:r>
        <w:br/>
      </w:r>
      <w:r>
        <w:rPr>
          <w:rFonts w:ascii="Times New Roman"/>
          <w:b w:val="false"/>
          <w:i w:val="false"/>
          <w:color w:val="000000"/>
          <w:sz w:val="28"/>
        </w:rPr>
        <w:t>
      2) Орталыққа жүгінгенде – уәкілетті орган осы Регламенттің 14-тармағында көрсетілген құжаттар пакетінің толық ұсынылмауында құжаттар пакетін алған күннен кейін бір жұмыс күнінің барысында оларды Орталыққа бас тартудың жазбаша негіздемесімен қоса қайтару болып табылады.</w:t>
      </w:r>
      <w:r>
        <w:br/>
      </w:r>
      <w:r>
        <w:rPr>
          <w:rFonts w:ascii="Times New Roman"/>
          <w:b w:val="false"/>
          <w:i w:val="false"/>
          <w:color w:val="000000"/>
          <w:sz w:val="28"/>
        </w:rPr>
        <w:t>
      Орталық құжаттар пакетін алғаннан кейін тұтынушыны бір жұмыс күнінің ішінде хабардар етеді және бас тарту себебі туралы уәкілетті органның жазбаша негіздемесін береді.</w:t>
      </w:r>
      <w:r>
        <w:br/>
      </w:r>
      <w:r>
        <w:rPr>
          <w:rFonts w:ascii="Times New Roman"/>
          <w:b w:val="false"/>
          <w:i w:val="false"/>
          <w:color w:val="000000"/>
          <w:sz w:val="28"/>
        </w:rPr>
        <w:t>
      11. Мемлекеттік қызмет алу үшін тұтынушыдан өтініш алған сәттен бастап және мемлекеттік қызмет көрсетулердің нәтижелерін беру мерзіміне дейін мемлекеттік қызмет көрсетудің кезеңдері:</w:t>
      </w:r>
      <w:r>
        <w:br/>
      </w:r>
      <w:r>
        <w:rPr>
          <w:rFonts w:ascii="Times New Roman"/>
          <w:b w:val="false"/>
          <w:i w:val="false"/>
          <w:color w:val="000000"/>
          <w:sz w:val="28"/>
        </w:rPr>
        <w:t>
      1) тұтынушы Орталыққа немесе уәкілетті органға қызмет көрсету жөнінде өтініш береді;</w:t>
      </w:r>
      <w:r>
        <w:br/>
      </w:r>
      <w:r>
        <w:rPr>
          <w:rFonts w:ascii="Times New Roman"/>
          <w:b w:val="false"/>
          <w:i w:val="false"/>
          <w:color w:val="000000"/>
          <w:sz w:val="28"/>
        </w:rPr>
        <w:t>
      2) Орталық өтінішті тіркейді және оны уәкілетті органға тапсырады;</w:t>
      </w:r>
      <w:r>
        <w:br/>
      </w:r>
      <w:r>
        <w:rPr>
          <w:rFonts w:ascii="Times New Roman"/>
          <w:b w:val="false"/>
          <w:i w:val="false"/>
          <w:color w:val="000000"/>
          <w:sz w:val="28"/>
        </w:rPr>
        <w:t>
      3) уәкілетті орган Орталықтың немесе тұтынушыдан өтінішті тікелей берген жағдайда ұсынған өтінішін қарастыруды жүзеге асырады, дәлелді бас тарту дайындайды немесе хабарлама ресімдейді, мемлекеттік қызмет көрсетудің нәтижесін орталыққа жібереді немесе өтінішті уәкілетті органға берген жағдайда тұтынушыға береді;</w:t>
      </w:r>
      <w:r>
        <w:br/>
      </w:r>
      <w:r>
        <w:rPr>
          <w:rFonts w:ascii="Times New Roman"/>
          <w:b w:val="false"/>
          <w:i w:val="false"/>
          <w:color w:val="000000"/>
          <w:sz w:val="28"/>
        </w:rPr>
        <w:t>
      4) Орталық тұтынушыға хабарлама береді немесе дәлелді бас тартуды береді;</w:t>
      </w:r>
      <w:r>
        <w:br/>
      </w:r>
      <w:r>
        <w:rPr>
          <w:rFonts w:ascii="Times New Roman"/>
          <w:b w:val="false"/>
          <w:i w:val="false"/>
          <w:color w:val="000000"/>
          <w:sz w:val="28"/>
        </w:rPr>
        <w:t>
      12. Орталықта және уәкілетті органда мемлекеттік қызмет көрсету үшін құжаттарды қабылдауды жүзеге асыратын тұлғалардың мейлінше саны бір қызметкерді құрайды.</w:t>
      </w:r>
    </w:p>
    <w:bookmarkStart w:name="z59" w:id="56"/>
    <w:p>
      <w:pPr>
        <w:spacing w:after="0"/>
        <w:ind w:left="0"/>
        <w:jc w:val="left"/>
      </w:pPr>
      <w:r>
        <w:rPr>
          <w:rFonts w:ascii="Times New Roman"/>
          <w:b/>
          <w:i w:val="false"/>
          <w:color w:val="000000"/>
        </w:rPr>
        <w:t xml:space="preserve"> 
4. Мемлекеттік қызмет көрсету үдерісінде қызметтердің</w:t>
      </w:r>
      <w:r>
        <w:br/>
      </w:r>
      <w:r>
        <w:rPr>
          <w:rFonts w:ascii="Times New Roman"/>
          <w:b/>
          <w:i w:val="false"/>
          <w:color w:val="000000"/>
        </w:rPr>
        <w:t>
(өзара қызметтердің) тәртібін сипаттау</w:t>
      </w:r>
    </w:p>
    <w:bookmarkEnd w:id="56"/>
    <w:p>
      <w:pPr>
        <w:spacing w:after="0"/>
        <w:ind w:left="0"/>
        <w:jc w:val="both"/>
      </w:pPr>
      <w:r>
        <w:rPr>
          <w:rFonts w:ascii="Times New Roman"/>
          <w:b w:val="false"/>
          <w:i w:val="false"/>
          <w:color w:val="000000"/>
          <w:sz w:val="28"/>
        </w:rPr>
        <w:t>      13. Орталықта құжаттарды қабылдау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мекен-жайлар бойынша орталықтың инспекторының аты-жөні, әкесінің аты және лауызымы көрсетілген «терезелер» арқылы жүзеге асырылады.</w:t>
      </w:r>
      <w:r>
        <w:br/>
      </w:r>
      <w:r>
        <w:rPr>
          <w:rFonts w:ascii="Times New Roman"/>
          <w:b w:val="false"/>
          <w:i w:val="false"/>
          <w:color w:val="000000"/>
          <w:sz w:val="28"/>
        </w:rPr>
        <w:t>
      Уәкілетті органда құжаттарды қабылдау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 мекен-жайлары бойынша уәкілетті органның жауапты атқарушысы арқылы жүзеге асырылады.</w:t>
      </w:r>
      <w:r>
        <w:br/>
      </w:r>
      <w:r>
        <w:rPr>
          <w:rFonts w:ascii="Times New Roman"/>
          <w:b w:val="false"/>
          <w:i w:val="false"/>
          <w:color w:val="000000"/>
          <w:sz w:val="28"/>
        </w:rPr>
        <w:t>
      Уәкілетті органға құжаттар тапсырылған соң тұтынушыға тұтынушының мемлекеттік қызметті алатын күні жазылған барлық құжаттарды алу жөнінде қолхат беріледі.</w:t>
      </w:r>
      <w:r>
        <w:br/>
      </w:r>
      <w:r>
        <w:rPr>
          <w:rFonts w:ascii="Times New Roman"/>
          <w:b w:val="false"/>
          <w:i w:val="false"/>
          <w:color w:val="000000"/>
          <w:sz w:val="28"/>
        </w:rPr>
        <w:t>
      Орталыққа құжаттарды тапсырған соң тұтынушыға:</w:t>
      </w:r>
      <w:r>
        <w:br/>
      </w:r>
      <w:r>
        <w:rPr>
          <w:rFonts w:ascii="Times New Roman"/>
          <w:b w:val="false"/>
          <w:i w:val="false"/>
          <w:color w:val="000000"/>
          <w:sz w:val="28"/>
        </w:rPr>
        <w:t>
      сұрау салудың қабылданған нөмiрi мен күнi;</w:t>
      </w:r>
      <w:r>
        <w:br/>
      </w:r>
      <w:r>
        <w:rPr>
          <w:rFonts w:ascii="Times New Roman"/>
          <w:b w:val="false"/>
          <w:i w:val="false"/>
          <w:color w:val="000000"/>
          <w:sz w:val="28"/>
        </w:rPr>
        <w:t>
      сұрау салынған мемлекеттiк қызметтiң түрi;</w:t>
      </w:r>
      <w:r>
        <w:br/>
      </w:r>
      <w:r>
        <w:rPr>
          <w:rFonts w:ascii="Times New Roman"/>
          <w:b w:val="false"/>
          <w:i w:val="false"/>
          <w:color w:val="000000"/>
          <w:sz w:val="28"/>
        </w:rPr>
        <w:t>
      қоса берiлген құжаттардың саны мен атаулары;</w:t>
      </w:r>
      <w:r>
        <w:br/>
      </w:r>
      <w:r>
        <w:rPr>
          <w:rFonts w:ascii="Times New Roman"/>
          <w:b w:val="false"/>
          <w:i w:val="false"/>
          <w:color w:val="000000"/>
          <w:sz w:val="28"/>
        </w:rPr>
        <w:t>
      құжаттардың берiлген күнi мен орны;</w:t>
      </w:r>
      <w:r>
        <w:br/>
      </w:r>
      <w:r>
        <w:rPr>
          <w:rFonts w:ascii="Times New Roman"/>
          <w:b w:val="false"/>
          <w:i w:val="false"/>
          <w:color w:val="000000"/>
          <w:sz w:val="28"/>
        </w:rPr>
        <w:t>
      құжаттарды ресiмдеу үшiн өтiнiштi қабылдаған орталық инспекторының тегi, аты, әкесiнiң атын көрсетумен тиісті құжаттарды қабылдағаны жөнінде қолхат беріледі.</w:t>
      </w:r>
      <w:r>
        <w:br/>
      </w:r>
      <w:r>
        <w:rPr>
          <w:rFonts w:ascii="Times New Roman"/>
          <w:b w:val="false"/>
          <w:i w:val="false"/>
          <w:color w:val="000000"/>
          <w:sz w:val="28"/>
        </w:rPr>
        <w:t>
      14. Мемлекеттiк қызметтi алу үшiн тұтынушы Орталыққа немесе уәкілетті органға мынадай құжаттарды тапсырулары қажет:</w:t>
      </w:r>
      <w:r>
        <w:br/>
      </w:r>
      <w:r>
        <w:rPr>
          <w:rFonts w:ascii="Times New Roman"/>
          <w:b w:val="false"/>
          <w:i w:val="false"/>
          <w:color w:val="000000"/>
          <w:sz w:val="28"/>
        </w:rPr>
        <w:t>
      осы регламенттің </w:t>
      </w:r>
      <w:r>
        <w:rPr>
          <w:rFonts w:ascii="Times New Roman"/>
          <w:b w:val="false"/>
          <w:i w:val="false"/>
          <w:color w:val="000000"/>
          <w:sz w:val="28"/>
        </w:rPr>
        <w:t>3-қосымшасына</w:t>
      </w:r>
      <w:r>
        <w:rPr>
          <w:rFonts w:ascii="Times New Roman"/>
          <w:b w:val="false"/>
          <w:i w:val="false"/>
          <w:color w:val="000000"/>
          <w:sz w:val="28"/>
        </w:rPr>
        <w:t xml:space="preserve"> сәйкес мұраны алуға кәмелеттік жасқа толмаған балалардың ата-аналарының, оларды ауыстыратын тұлғалардың (қамқоршы (қорғаншы), патронатты тәрбиешілер) өтініші;</w:t>
      </w:r>
      <w:r>
        <w:br/>
      </w:r>
      <w:r>
        <w:rPr>
          <w:rFonts w:ascii="Times New Roman"/>
          <w:b w:val="false"/>
          <w:i w:val="false"/>
          <w:color w:val="000000"/>
          <w:sz w:val="28"/>
        </w:rPr>
        <w:t>
      кәмелеттік жасқа толмаған балалардың ата-аналарының, заңды өкiлдерiнің (қамқоршы (қорғаншы), патронатты тәрбиешілер) кепілді тұрғын үй ұсыну туралы, жақын туыстарынан банк алдындағы міндеттерін тиісті түрде орындамаған жағдайда кепілді тұрғын үй ұсыну туралы нотариалды бекітілген өтініші;</w:t>
      </w:r>
      <w:r>
        <w:br/>
      </w:r>
      <w:r>
        <w:rPr>
          <w:rFonts w:ascii="Times New Roman"/>
          <w:b w:val="false"/>
          <w:i w:val="false"/>
          <w:color w:val="000000"/>
          <w:sz w:val="28"/>
        </w:rPr>
        <w:t>
      жылжымалы мүлікке (пәтер, үй, жер учаскесі, және т.б. (келісім-шарт, мүлікке құқықтарды мемлекеттік тіркеу туралы куәлік, мүлікке техникалық төлқұжат, азаматтарды тіркеу кітабы (үй кітапшасы) құжаттардың; жақын туыстарынан ата-аналық міндеттерін тиісті түрде орындамаған жағдайда кепілді тұрғын үй ұсыну туралы нотариалды бекітілген өтініштің түпнұсқалары мен көшірмелері;</w:t>
      </w:r>
      <w:r>
        <w:br/>
      </w:r>
      <w:r>
        <w:rPr>
          <w:rFonts w:ascii="Times New Roman"/>
          <w:b w:val="false"/>
          <w:i w:val="false"/>
          <w:color w:val="000000"/>
          <w:sz w:val="28"/>
        </w:rPr>
        <w:t>
      кәмелетке толмағанға қатысты ата-анасының (анасы немесе әкесi) бiрiн немесе заңды өкiлдерiн (қамқоршы (қорғаншы), патронатты тәрбиешілер) куәландыратын құжатының түпнұсқасы мен көшірмесі;</w:t>
      </w:r>
      <w:r>
        <w:br/>
      </w:r>
      <w:r>
        <w:rPr>
          <w:rFonts w:ascii="Times New Roman"/>
          <w:b w:val="false"/>
          <w:i w:val="false"/>
          <w:color w:val="000000"/>
          <w:sz w:val="28"/>
        </w:rPr>
        <w:t>
      баланың (балалардың) туу туралы куәлiгiнің түпнұсқалары мен көшірмелері;</w:t>
      </w:r>
      <w:r>
        <w:br/>
      </w:r>
      <w:r>
        <w:rPr>
          <w:rFonts w:ascii="Times New Roman"/>
          <w:b w:val="false"/>
          <w:i w:val="false"/>
          <w:color w:val="000000"/>
          <w:sz w:val="28"/>
        </w:rPr>
        <w:t>
      неке туралы куәліктің түпнұсқасы және көшірмесі;</w:t>
      </w:r>
      <w:r>
        <w:br/>
      </w:r>
      <w:r>
        <w:rPr>
          <w:rFonts w:ascii="Times New Roman"/>
          <w:b w:val="false"/>
          <w:i w:val="false"/>
          <w:color w:val="000000"/>
          <w:sz w:val="28"/>
        </w:rPr>
        <w:t>
      өзге де құжаттардың түпнұсқалары мен көшірмелері (неке шартын бұзу туралы, қайтыс болғаны туралы куәлік, некеде тұрмағандығын растайтын құжат, № 4 нұсқа бойынша анықтама (бала некеден тыс туған жағдайда);</w:t>
      </w:r>
      <w:r>
        <w:br/>
      </w:r>
      <w:r>
        <w:rPr>
          <w:rFonts w:ascii="Times New Roman"/>
          <w:b w:val="false"/>
          <w:i w:val="false"/>
          <w:color w:val="000000"/>
          <w:sz w:val="28"/>
        </w:rPr>
        <w:t>
      жұбайлардың бірі болмаған жағдайда оның атынан мәмілені жасауға нотариуспен бекітілген сенімхат.</w:t>
      </w:r>
      <w:r>
        <w:br/>
      </w:r>
      <w:r>
        <w:rPr>
          <w:rFonts w:ascii="Times New Roman"/>
          <w:b w:val="false"/>
          <w:i w:val="false"/>
          <w:color w:val="000000"/>
          <w:sz w:val="28"/>
        </w:rPr>
        <w:t>
      Құжаттар салыстырып тексеру үшiн көшiрме және түпнұсқа түрiнде берiледi, кейiн құжаттың түпнұсқасы тұтынушыға қайтарылады.</w:t>
      </w:r>
      <w:r>
        <w:br/>
      </w:r>
      <w:r>
        <w:rPr>
          <w:rFonts w:ascii="Times New Roman"/>
          <w:b w:val="false"/>
          <w:i w:val="false"/>
          <w:color w:val="000000"/>
          <w:sz w:val="28"/>
        </w:rPr>
        <w:t>
      Анықтаманы ресімдеу кезінде Қазақстан Республикасының 1998 жылғы 17 желтоқсандағы «Неке және отбасы туралы» Заңының </w:t>
      </w:r>
      <w:r>
        <w:rPr>
          <w:rFonts w:ascii="Times New Roman"/>
          <w:b w:val="false"/>
          <w:i w:val="false"/>
          <w:color w:val="000000"/>
          <w:sz w:val="28"/>
        </w:rPr>
        <w:t>54 бабына</w:t>
      </w:r>
      <w:r>
        <w:rPr>
          <w:rFonts w:ascii="Times New Roman"/>
          <w:b w:val="false"/>
          <w:i w:val="false"/>
          <w:color w:val="000000"/>
          <w:sz w:val="28"/>
        </w:rPr>
        <w:t xml:space="preserve"> сәйкес 10 және одан асқан балалардың (18 жасқа дейінгі) қатысуы қажет.</w:t>
      </w:r>
      <w:r>
        <w:br/>
      </w:r>
      <w:r>
        <w:rPr>
          <w:rFonts w:ascii="Times New Roman"/>
          <w:b w:val="false"/>
          <w:i w:val="false"/>
          <w:color w:val="000000"/>
          <w:sz w:val="28"/>
        </w:rPr>
        <w:t>
      15. Мемлекеттік қызмет көрсету үдерісіне келесі құрылымдық-функционалдық бірліктер (бұдан әрі - ҚФБ) жұмылдырылған:</w:t>
      </w:r>
      <w:r>
        <w:br/>
      </w:r>
      <w:r>
        <w:rPr>
          <w:rFonts w:ascii="Times New Roman"/>
          <w:b w:val="false"/>
          <w:i w:val="false"/>
          <w:color w:val="000000"/>
          <w:sz w:val="28"/>
        </w:rPr>
        <w:t>
      1) Орталықтың инспекторы;</w:t>
      </w:r>
      <w:r>
        <w:br/>
      </w:r>
      <w:r>
        <w:rPr>
          <w:rFonts w:ascii="Times New Roman"/>
          <w:b w:val="false"/>
          <w:i w:val="false"/>
          <w:color w:val="000000"/>
          <w:sz w:val="28"/>
        </w:rPr>
        <w:t>
      2) Орталықтың жинақтаушы бөлімінің инспекторы;</w:t>
      </w:r>
      <w:r>
        <w:br/>
      </w:r>
      <w:r>
        <w:rPr>
          <w:rFonts w:ascii="Times New Roman"/>
          <w:b w:val="false"/>
          <w:i w:val="false"/>
          <w:color w:val="000000"/>
          <w:sz w:val="28"/>
        </w:rPr>
        <w:t>
      3) уәкілетті органның басшысы;</w:t>
      </w:r>
      <w:r>
        <w:br/>
      </w:r>
      <w:r>
        <w:rPr>
          <w:rFonts w:ascii="Times New Roman"/>
          <w:b w:val="false"/>
          <w:i w:val="false"/>
          <w:color w:val="000000"/>
          <w:sz w:val="28"/>
        </w:rPr>
        <w:t>
      4) уәкілетті органның жауапты атқарушысы.</w:t>
      </w:r>
      <w:r>
        <w:br/>
      </w:r>
      <w:r>
        <w:rPr>
          <w:rFonts w:ascii="Times New Roman"/>
          <w:b w:val="false"/>
          <w:i w:val="false"/>
          <w:color w:val="000000"/>
          <w:sz w:val="28"/>
        </w:rPr>
        <w:t>
      16. Әр әкімшілік әрекетті (рәсімді) орындау мерзімі көрсетілген ҚФБ әкімшілік әрекеттерінің (рәсімдері) реттілігі мен өзара әрекеттерінің мәтіндік кестелік сипаттамасы осы регламенттің </w:t>
      </w:r>
      <w:r>
        <w:rPr>
          <w:rFonts w:ascii="Times New Roman"/>
          <w:b w:val="false"/>
          <w:i w:val="false"/>
          <w:color w:val="000000"/>
          <w:sz w:val="28"/>
        </w:rPr>
        <w:t>4-қосымшасында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17. Мемлекеттік қызмет көрсетудің үдерісінде және ҚФБ әкімшілік әрекеттердің логикалық реттілігі арасында өзара байланысты бейнелейтін схема осы регламенттің </w:t>
      </w:r>
      <w:r>
        <w:rPr>
          <w:rFonts w:ascii="Times New Roman"/>
          <w:b w:val="false"/>
          <w:i w:val="false"/>
          <w:color w:val="000000"/>
          <w:sz w:val="28"/>
        </w:rPr>
        <w:t>5-қосымшасында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18. Мемлекеттік қызмет көрсету нәтижесі осы регламенттің </w:t>
      </w:r>
      <w:r>
        <w:rPr>
          <w:rFonts w:ascii="Times New Roman"/>
          <w:b w:val="false"/>
          <w:i w:val="false"/>
          <w:color w:val="000000"/>
          <w:sz w:val="28"/>
        </w:rPr>
        <w:t>6-қосымшасына</w:t>
      </w:r>
      <w:r>
        <w:rPr>
          <w:rFonts w:ascii="Times New Roman"/>
          <w:b w:val="false"/>
          <w:i w:val="false"/>
          <w:color w:val="000000"/>
          <w:sz w:val="28"/>
        </w:rPr>
        <w:t xml:space="preserve"> сәйкес хабарлама беру немесе мемлекеттік қызмет көрсетуден бастарту түрінде ұсынылады.</w:t>
      </w:r>
      <w:r>
        <w:br/>
      </w:r>
      <w:r>
        <w:rPr>
          <w:rFonts w:ascii="Times New Roman"/>
          <w:b w:val="false"/>
          <w:i w:val="false"/>
          <w:color w:val="000000"/>
          <w:sz w:val="28"/>
        </w:rPr>
        <w:t>
      Мемлекеттік қызмет көрсетуден бастарту бастартудың дәлелді себептерін көрсете отырып қағаз тасығышта жазбаша түрде ресімделеді.</w:t>
      </w:r>
    </w:p>
    <w:bookmarkStart w:name="z60" w:id="57"/>
    <w:p>
      <w:pPr>
        <w:spacing w:after="0"/>
        <w:ind w:left="0"/>
        <w:jc w:val="left"/>
      </w:pPr>
      <w:r>
        <w:rPr>
          <w:rFonts w:ascii="Times New Roman"/>
          <w:b/>
          <w:i w:val="false"/>
          <w:color w:val="000000"/>
        </w:rPr>
        <w:t xml:space="preserve"> 
5. Мемлекеттік қызметті көрсететін лауазымды</w:t>
      </w:r>
      <w:r>
        <w:br/>
      </w:r>
      <w:r>
        <w:rPr>
          <w:rFonts w:ascii="Times New Roman"/>
          <w:b/>
          <w:i w:val="false"/>
          <w:color w:val="000000"/>
        </w:rPr>
        <w:t>
тұлғалардың жауапкершіліктері</w:t>
      </w:r>
    </w:p>
    <w:bookmarkEnd w:id="57"/>
    <w:p>
      <w:pPr>
        <w:spacing w:after="0"/>
        <w:ind w:left="0"/>
        <w:jc w:val="both"/>
      </w:pPr>
      <w:r>
        <w:rPr>
          <w:rFonts w:ascii="Times New Roman"/>
          <w:b w:val="false"/>
          <w:i w:val="false"/>
          <w:color w:val="000000"/>
          <w:sz w:val="28"/>
        </w:rPr>
        <w:t>      19. Мемлекеттік қызмет көрсететін жауапты тұлға уәкілетті органның басшысы және Орталықтың басшысы (бұдан әрі – лауазымды тұлғалар) болып табылады.</w:t>
      </w:r>
      <w:r>
        <w:br/>
      </w:r>
      <w:r>
        <w:rPr>
          <w:rFonts w:ascii="Times New Roman"/>
          <w:b w:val="false"/>
          <w:i w:val="false"/>
          <w:color w:val="000000"/>
          <w:sz w:val="28"/>
        </w:rPr>
        <w:t>
      Лауазымды тұлғалар Қазақстан Республикасының заңнамаларына сәйкес белгіленген мерзім ішінде мемлекеттік қызмет көрсетуді іске асыруға жауапты болады.</w:t>
      </w:r>
    </w:p>
    <w:bookmarkStart w:name="z61" w:id="58"/>
    <w:p>
      <w:pPr>
        <w:spacing w:after="0"/>
        <w:ind w:left="0"/>
        <w:jc w:val="both"/>
      </w:pPr>
      <w:r>
        <w:rPr>
          <w:rFonts w:ascii="Times New Roman"/>
          <w:b w:val="false"/>
          <w:i w:val="false"/>
          <w:color w:val="000000"/>
          <w:sz w:val="28"/>
        </w:rPr>
        <w:t>
«Кәмелетке толмаған балаларға</w:t>
      </w:r>
      <w:r>
        <w:br/>
      </w:r>
      <w:r>
        <w:rPr>
          <w:rFonts w:ascii="Times New Roman"/>
          <w:b w:val="false"/>
          <w:i w:val="false"/>
          <w:color w:val="000000"/>
          <w:sz w:val="28"/>
        </w:rPr>
        <w:t>
тиесiлi тұрғын үй алаңын</w:t>
      </w:r>
      <w:r>
        <w:br/>
      </w:r>
      <w:r>
        <w:rPr>
          <w:rFonts w:ascii="Times New Roman"/>
          <w:b w:val="false"/>
          <w:i w:val="false"/>
          <w:color w:val="000000"/>
          <w:sz w:val="28"/>
        </w:rPr>
        <w:t>
айырбастауға немесе</w:t>
      </w:r>
      <w:r>
        <w:br/>
      </w:r>
      <w:r>
        <w:rPr>
          <w:rFonts w:ascii="Times New Roman"/>
          <w:b w:val="false"/>
          <w:i w:val="false"/>
          <w:color w:val="000000"/>
          <w:sz w:val="28"/>
        </w:rPr>
        <w:t>
сатуға рұқсат беру үшiн</w:t>
      </w:r>
      <w:r>
        <w:br/>
      </w:r>
      <w:r>
        <w:rPr>
          <w:rFonts w:ascii="Times New Roman"/>
          <w:b w:val="false"/>
          <w:i w:val="false"/>
          <w:color w:val="000000"/>
          <w:sz w:val="28"/>
        </w:rPr>
        <w:t>
нотариалды кеңсеге анықтамалар</w:t>
      </w:r>
      <w:r>
        <w:br/>
      </w:r>
      <w:r>
        <w:rPr>
          <w:rFonts w:ascii="Times New Roman"/>
          <w:b w:val="false"/>
          <w:i w:val="false"/>
          <w:color w:val="000000"/>
          <w:sz w:val="28"/>
        </w:rPr>
        <w:t>
беру» мемлекеттiк қызмет</w:t>
      </w:r>
      <w:r>
        <w:br/>
      </w:r>
      <w:r>
        <w:rPr>
          <w:rFonts w:ascii="Times New Roman"/>
          <w:b w:val="false"/>
          <w:i w:val="false"/>
          <w:color w:val="000000"/>
          <w:sz w:val="28"/>
        </w:rPr>
        <w:t>
регламентіне 1-қосымша</w:t>
      </w:r>
    </w:p>
    <w:bookmarkEnd w:id="58"/>
    <w:p>
      <w:pPr>
        <w:spacing w:after="0"/>
        <w:ind w:left="0"/>
        <w:jc w:val="left"/>
      </w:pPr>
      <w:r>
        <w:rPr>
          <w:rFonts w:ascii="Times New Roman"/>
          <w:b/>
          <w:i w:val="false"/>
          <w:color w:val="000000"/>
        </w:rPr>
        <w:t xml:space="preserve"> Мемлекеттік қызмет көрсету бойынша</w:t>
      </w:r>
      <w:r>
        <w:br/>
      </w:r>
      <w:r>
        <w:rPr>
          <w:rFonts w:ascii="Times New Roman"/>
          <w:b/>
          <w:i w:val="false"/>
          <w:color w:val="000000"/>
        </w:rPr>
        <w:t>
Халыққа қызмет көрсету орталықтарының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84"/>
        <w:gridCol w:w="3639"/>
        <w:gridCol w:w="2987"/>
        <w:gridCol w:w="2010"/>
      </w:tblGrid>
      <w:tr>
        <w:trPr>
          <w:trHeight w:val="30" w:hRule="atLeast"/>
        </w:trPr>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қызмет көрсету орталығының атауы</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 - жайы</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w:t>
            </w:r>
            <w:r>
              <w:br/>
            </w:r>
            <w:r>
              <w:rPr>
                <w:rFonts w:ascii="Times New Roman"/>
                <w:b w:val="false"/>
                <w:i w:val="false"/>
                <w:color w:val="000000"/>
                <w:sz w:val="20"/>
              </w:rPr>
              <w:t>
телефоны</w:t>
            </w:r>
          </w:p>
        </w:tc>
      </w:tr>
      <w:tr>
        <w:trPr>
          <w:trHeight w:val="30" w:hRule="atLeast"/>
        </w:trPr>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w:t>
            </w:r>
            <w:r>
              <w:br/>
            </w:r>
            <w:r>
              <w:rPr>
                <w:rFonts w:ascii="Times New Roman"/>
                <w:b w:val="false"/>
                <w:i w:val="false"/>
                <w:color w:val="000000"/>
                <w:sz w:val="20"/>
              </w:rPr>
              <w:t>
Әуезов көшесі, 189 «а»</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ден 20.00 дейін, демалыс-</w:t>
            </w:r>
            <w:r>
              <w:br/>
            </w:r>
            <w:r>
              <w:rPr>
                <w:rFonts w:ascii="Times New Roman"/>
                <w:b w:val="false"/>
                <w:i w:val="false"/>
                <w:color w:val="000000"/>
                <w:sz w:val="20"/>
              </w:rPr>
              <w:t>
жексенбі</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w:t>
            </w:r>
            <w:r>
              <w:br/>
            </w:r>
            <w:r>
              <w:rPr>
                <w:rFonts w:ascii="Times New Roman"/>
                <w:b w:val="false"/>
                <w:i w:val="false"/>
                <w:color w:val="000000"/>
                <w:sz w:val="20"/>
              </w:rPr>
              <w:t>
40-10-63</w:t>
            </w:r>
          </w:p>
        </w:tc>
      </w:tr>
      <w:tr>
        <w:trPr>
          <w:trHeight w:val="30" w:hRule="atLeast"/>
        </w:trPr>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Ақкөл ауданындағы филиалы</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w:t>
            </w:r>
            <w:r>
              <w:br/>
            </w:r>
            <w:r>
              <w:rPr>
                <w:rFonts w:ascii="Times New Roman"/>
                <w:b w:val="false"/>
                <w:i w:val="false"/>
                <w:color w:val="000000"/>
                <w:sz w:val="20"/>
              </w:rPr>
              <w:t>
Ақкөл қаласы,</w:t>
            </w:r>
            <w:r>
              <w:br/>
            </w:r>
            <w:r>
              <w:rPr>
                <w:rFonts w:ascii="Times New Roman"/>
                <w:b w:val="false"/>
                <w:i w:val="false"/>
                <w:color w:val="000000"/>
                <w:sz w:val="20"/>
              </w:rPr>
              <w:t>
Нұрмағамбетов көшесі, 102</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ден 19.00 дейін, демалыс-сенбі, жексенбі</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8-716-38</w:t>
            </w:r>
          </w:p>
          <w:p>
            <w:pPr>
              <w:spacing w:after="20"/>
              <w:ind w:left="20"/>
              <w:jc w:val="both"/>
            </w:pPr>
            <w:r>
              <w:rPr>
                <w:rFonts w:ascii="Times New Roman"/>
                <w:b w:val="false"/>
                <w:i w:val="false"/>
                <w:color w:val="000000"/>
                <w:sz w:val="20"/>
              </w:rPr>
              <w:t>2-18-49</w:t>
            </w:r>
          </w:p>
          <w:p>
            <w:pPr>
              <w:spacing w:after="20"/>
              <w:ind w:left="20"/>
              <w:jc w:val="both"/>
            </w:pPr>
            <w:r>
              <w:rPr>
                <w:rFonts w:ascii="Times New Roman"/>
                <w:b w:val="false"/>
                <w:i w:val="false"/>
                <w:color w:val="000000"/>
                <w:sz w:val="20"/>
              </w:rPr>
              <w:t>2-09-96</w:t>
            </w:r>
          </w:p>
        </w:tc>
      </w:tr>
      <w:tr>
        <w:trPr>
          <w:trHeight w:val="30" w:hRule="atLeast"/>
        </w:trPr>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Аршалы ауданындағы филиалы</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w:t>
            </w:r>
            <w:r>
              <w:br/>
            </w:r>
            <w:r>
              <w:rPr>
                <w:rFonts w:ascii="Times New Roman"/>
                <w:b w:val="false"/>
                <w:i w:val="false"/>
                <w:color w:val="000000"/>
                <w:sz w:val="20"/>
              </w:rPr>
              <w:t>
Аршалы кенті,</w:t>
            </w:r>
            <w:r>
              <w:br/>
            </w:r>
            <w:r>
              <w:rPr>
                <w:rFonts w:ascii="Times New Roman"/>
                <w:b w:val="false"/>
                <w:i w:val="false"/>
                <w:color w:val="000000"/>
                <w:sz w:val="20"/>
              </w:rPr>
              <w:t>
Ташетов көшесі, 15</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ден 19.00 дейін, демалыс-сенбі, жексенбі</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8-716-44</w:t>
            </w:r>
          </w:p>
          <w:p>
            <w:pPr>
              <w:spacing w:after="20"/>
              <w:ind w:left="20"/>
              <w:jc w:val="both"/>
            </w:pPr>
            <w:r>
              <w:rPr>
                <w:rFonts w:ascii="Times New Roman"/>
                <w:b w:val="false"/>
                <w:i w:val="false"/>
                <w:color w:val="000000"/>
                <w:sz w:val="20"/>
              </w:rPr>
              <w:t>2-10-77</w:t>
            </w:r>
          </w:p>
          <w:p>
            <w:pPr>
              <w:spacing w:after="20"/>
              <w:ind w:left="20"/>
              <w:jc w:val="both"/>
            </w:pPr>
            <w:r>
              <w:rPr>
                <w:rFonts w:ascii="Times New Roman"/>
                <w:b w:val="false"/>
                <w:i w:val="false"/>
                <w:color w:val="000000"/>
                <w:sz w:val="20"/>
              </w:rPr>
              <w:t>2-28-28</w:t>
            </w:r>
          </w:p>
        </w:tc>
      </w:tr>
      <w:tr>
        <w:trPr>
          <w:trHeight w:val="30" w:hRule="atLeast"/>
        </w:trPr>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Астрахан ауданындағы филиалы</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w:t>
            </w:r>
            <w:r>
              <w:br/>
            </w:r>
            <w:r>
              <w:rPr>
                <w:rFonts w:ascii="Times New Roman"/>
                <w:b w:val="false"/>
                <w:i w:val="false"/>
                <w:color w:val="000000"/>
                <w:sz w:val="20"/>
              </w:rPr>
              <w:t>
Астрахан селосы,</w:t>
            </w:r>
            <w:r>
              <w:br/>
            </w:r>
            <w:r>
              <w:rPr>
                <w:rFonts w:ascii="Times New Roman"/>
                <w:b w:val="false"/>
                <w:i w:val="false"/>
                <w:color w:val="000000"/>
                <w:sz w:val="20"/>
              </w:rPr>
              <w:t>
Әл Фараби көшесі,</w:t>
            </w:r>
            <w:r>
              <w:br/>
            </w:r>
            <w:r>
              <w:rPr>
                <w:rFonts w:ascii="Times New Roman"/>
                <w:b w:val="false"/>
                <w:i w:val="false"/>
                <w:color w:val="000000"/>
                <w:sz w:val="20"/>
              </w:rPr>
              <w:t>
44 «г»</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 сайын сағат 9.00- ден 19.00 дейін, демалыс-сенбі, жексенбі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8-716-41</w:t>
            </w:r>
          </w:p>
          <w:p>
            <w:pPr>
              <w:spacing w:after="20"/>
              <w:ind w:left="20"/>
              <w:jc w:val="both"/>
            </w:pPr>
            <w:r>
              <w:rPr>
                <w:rFonts w:ascii="Times New Roman"/>
                <w:b w:val="false"/>
                <w:i w:val="false"/>
                <w:color w:val="000000"/>
                <w:sz w:val="20"/>
              </w:rPr>
              <w:t>2-35-96</w:t>
            </w:r>
          </w:p>
          <w:p>
            <w:pPr>
              <w:spacing w:after="20"/>
              <w:ind w:left="20"/>
              <w:jc w:val="both"/>
            </w:pPr>
            <w:r>
              <w:rPr>
                <w:rFonts w:ascii="Times New Roman"/>
                <w:b w:val="false"/>
                <w:i w:val="false"/>
                <w:color w:val="000000"/>
                <w:sz w:val="20"/>
              </w:rPr>
              <w:t>2-21-</w:t>
            </w:r>
          </w:p>
        </w:tc>
      </w:tr>
      <w:tr>
        <w:trPr>
          <w:trHeight w:val="30" w:hRule="atLeast"/>
        </w:trPr>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облысының халыққа қызмет көрсету орталығы» РММ Атбасар ауданындағы филиалы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w:t>
            </w:r>
            <w:r>
              <w:br/>
            </w:r>
            <w:r>
              <w:rPr>
                <w:rFonts w:ascii="Times New Roman"/>
                <w:b w:val="false"/>
                <w:i w:val="false"/>
                <w:color w:val="000000"/>
                <w:sz w:val="20"/>
              </w:rPr>
              <w:t>
Атбасар қаласы,</w:t>
            </w:r>
            <w:r>
              <w:br/>
            </w:r>
            <w:r>
              <w:rPr>
                <w:rFonts w:ascii="Times New Roman"/>
                <w:b w:val="false"/>
                <w:i w:val="false"/>
                <w:color w:val="000000"/>
                <w:sz w:val="20"/>
              </w:rPr>
              <w:t>
Уәлиханов көшесі, 11</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 сайын сағат 9.00- ден 19.00 дейін, демалыс-сенбі, жексенбі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948-716-43</w:t>
            </w:r>
          </w:p>
          <w:p>
            <w:pPr>
              <w:spacing w:after="20"/>
              <w:ind w:left="20"/>
              <w:jc w:val="both"/>
            </w:pPr>
            <w:r>
              <w:rPr>
                <w:rFonts w:ascii="Times New Roman"/>
                <w:b w:val="false"/>
                <w:i w:val="false"/>
                <w:color w:val="000000"/>
                <w:sz w:val="20"/>
              </w:rPr>
              <w:t>2-45-94</w:t>
            </w:r>
          </w:p>
          <w:p>
            <w:pPr>
              <w:spacing w:after="20"/>
              <w:ind w:left="20"/>
              <w:jc w:val="both"/>
            </w:pPr>
            <w:r>
              <w:rPr>
                <w:rFonts w:ascii="Times New Roman"/>
                <w:b w:val="false"/>
                <w:i w:val="false"/>
                <w:color w:val="000000"/>
                <w:sz w:val="20"/>
              </w:rPr>
              <w:t>4-07-22</w:t>
            </w:r>
          </w:p>
          <w:p>
            <w:pPr>
              <w:spacing w:after="20"/>
              <w:ind w:left="20"/>
              <w:jc w:val="both"/>
            </w:pPr>
            <w:r>
              <w:rPr>
                <w:rFonts w:ascii="Times New Roman"/>
                <w:b w:val="false"/>
                <w:i w:val="false"/>
                <w:color w:val="000000"/>
                <w:sz w:val="20"/>
              </w:rPr>
              <w:t>4-12-58</w:t>
            </w:r>
          </w:p>
        </w:tc>
      </w:tr>
      <w:tr>
        <w:trPr>
          <w:trHeight w:val="30" w:hRule="atLeast"/>
        </w:trPr>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Бұланды ауданындағы филиалы</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w:t>
            </w:r>
            <w:r>
              <w:br/>
            </w:r>
            <w:r>
              <w:rPr>
                <w:rFonts w:ascii="Times New Roman"/>
                <w:b w:val="false"/>
                <w:i w:val="false"/>
                <w:color w:val="000000"/>
                <w:sz w:val="20"/>
              </w:rPr>
              <w:t>
Макинск қаласы,</w:t>
            </w:r>
            <w:r>
              <w:br/>
            </w:r>
            <w:r>
              <w:rPr>
                <w:rFonts w:ascii="Times New Roman"/>
                <w:b w:val="false"/>
                <w:i w:val="false"/>
                <w:color w:val="000000"/>
                <w:sz w:val="20"/>
              </w:rPr>
              <w:t>
Интернациональная көшесі, 10</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ден 19.00 дейін, демалыс-сенбі, жексенбі</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8-716-46</w:t>
            </w:r>
          </w:p>
          <w:p>
            <w:pPr>
              <w:spacing w:after="20"/>
              <w:ind w:left="20"/>
              <w:jc w:val="both"/>
            </w:pPr>
            <w:r>
              <w:rPr>
                <w:rFonts w:ascii="Times New Roman"/>
                <w:b w:val="false"/>
                <w:i w:val="false"/>
                <w:color w:val="000000"/>
                <w:sz w:val="20"/>
              </w:rPr>
              <w:t>2-37-20</w:t>
            </w:r>
          </w:p>
        </w:tc>
      </w:tr>
      <w:tr>
        <w:trPr>
          <w:trHeight w:val="30" w:hRule="atLeast"/>
        </w:trPr>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Бурабай ауданындағы филиалы</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w:t>
            </w:r>
            <w:r>
              <w:br/>
            </w:r>
            <w:r>
              <w:rPr>
                <w:rFonts w:ascii="Times New Roman"/>
                <w:b w:val="false"/>
                <w:i w:val="false"/>
                <w:color w:val="000000"/>
                <w:sz w:val="20"/>
              </w:rPr>
              <w:t>
Щучье қаласы,</w:t>
            </w:r>
            <w:r>
              <w:br/>
            </w:r>
            <w:r>
              <w:rPr>
                <w:rFonts w:ascii="Times New Roman"/>
                <w:b w:val="false"/>
                <w:i w:val="false"/>
                <w:color w:val="000000"/>
                <w:sz w:val="20"/>
              </w:rPr>
              <w:t>
Абылайхан көшесі, 42</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ден 19.00 дейін, демалыс-сенбі, жексенбі</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8-716-36</w:t>
            </w:r>
          </w:p>
          <w:p>
            <w:pPr>
              <w:spacing w:after="20"/>
              <w:ind w:left="20"/>
              <w:jc w:val="both"/>
            </w:pPr>
            <w:r>
              <w:rPr>
                <w:rFonts w:ascii="Times New Roman"/>
                <w:b w:val="false"/>
                <w:i w:val="false"/>
                <w:color w:val="000000"/>
                <w:sz w:val="20"/>
              </w:rPr>
              <w:t>4-29-97</w:t>
            </w:r>
          </w:p>
          <w:p>
            <w:pPr>
              <w:spacing w:after="20"/>
              <w:ind w:left="20"/>
              <w:jc w:val="both"/>
            </w:pPr>
            <w:r>
              <w:rPr>
                <w:rFonts w:ascii="Times New Roman"/>
                <w:b w:val="false"/>
                <w:i w:val="false"/>
                <w:color w:val="000000"/>
                <w:sz w:val="20"/>
              </w:rPr>
              <w:t>4-28-91</w:t>
            </w:r>
          </w:p>
          <w:p>
            <w:pPr>
              <w:spacing w:after="20"/>
              <w:ind w:left="20"/>
              <w:jc w:val="both"/>
            </w:pPr>
            <w:r>
              <w:rPr>
                <w:rFonts w:ascii="Times New Roman"/>
                <w:b w:val="false"/>
                <w:i w:val="false"/>
                <w:color w:val="000000"/>
                <w:sz w:val="20"/>
              </w:rPr>
              <w:t>4-59-28</w:t>
            </w:r>
          </w:p>
        </w:tc>
      </w:tr>
      <w:tr>
        <w:trPr>
          <w:trHeight w:val="30" w:hRule="atLeast"/>
        </w:trPr>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Егіндікөл ауданындағы филиалы</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w:t>
            </w:r>
            <w:r>
              <w:br/>
            </w:r>
            <w:r>
              <w:rPr>
                <w:rFonts w:ascii="Times New Roman"/>
                <w:b w:val="false"/>
                <w:i w:val="false"/>
                <w:color w:val="000000"/>
                <w:sz w:val="20"/>
              </w:rPr>
              <w:t>
Егіндікөл селосы,</w:t>
            </w:r>
            <w:r>
              <w:br/>
            </w:r>
            <w:r>
              <w:rPr>
                <w:rFonts w:ascii="Times New Roman"/>
                <w:b w:val="false"/>
                <w:i w:val="false"/>
                <w:color w:val="000000"/>
                <w:sz w:val="20"/>
              </w:rPr>
              <w:t>
Победа көшесі, 7</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 сайын сағат 9.00- ден 19.00 дейін, демалыс-сенбі, жексенбі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8-716-42</w:t>
            </w:r>
          </w:p>
          <w:p>
            <w:pPr>
              <w:spacing w:after="20"/>
              <w:ind w:left="20"/>
              <w:jc w:val="both"/>
            </w:pPr>
            <w:r>
              <w:rPr>
                <w:rFonts w:ascii="Times New Roman"/>
                <w:b w:val="false"/>
                <w:i w:val="false"/>
                <w:color w:val="000000"/>
                <w:sz w:val="20"/>
              </w:rPr>
              <w:t>2-12-57</w:t>
            </w:r>
          </w:p>
        </w:tc>
      </w:tr>
      <w:tr>
        <w:trPr>
          <w:trHeight w:val="30" w:hRule="atLeast"/>
        </w:trPr>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облысының халыққа қызмет көрсету орталығы» РММ Еңбекшілдер ауданындағы филиалы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w:t>
            </w:r>
            <w:r>
              <w:br/>
            </w:r>
            <w:r>
              <w:rPr>
                <w:rFonts w:ascii="Times New Roman"/>
                <w:b w:val="false"/>
                <w:i w:val="false"/>
                <w:color w:val="000000"/>
                <w:sz w:val="20"/>
              </w:rPr>
              <w:t>
ауданы,</w:t>
            </w:r>
            <w:r>
              <w:br/>
            </w:r>
            <w:r>
              <w:rPr>
                <w:rFonts w:ascii="Times New Roman"/>
                <w:b w:val="false"/>
                <w:i w:val="false"/>
                <w:color w:val="000000"/>
                <w:sz w:val="20"/>
              </w:rPr>
              <w:t>
Степняк қаласы,</w:t>
            </w:r>
            <w:r>
              <w:br/>
            </w:r>
            <w:r>
              <w:rPr>
                <w:rFonts w:ascii="Times New Roman"/>
                <w:b w:val="false"/>
                <w:i w:val="false"/>
                <w:color w:val="000000"/>
                <w:sz w:val="20"/>
              </w:rPr>
              <w:t>
Сыздықов көшесі, 2 «а»</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 сайын сағат 9.00- ден 19.00 дейін, демалыс-сенбі, жексенбі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8-716-39</w:t>
            </w:r>
          </w:p>
          <w:p>
            <w:pPr>
              <w:spacing w:after="20"/>
              <w:ind w:left="20"/>
              <w:jc w:val="both"/>
            </w:pPr>
            <w:r>
              <w:rPr>
                <w:rFonts w:ascii="Times New Roman"/>
                <w:b w:val="false"/>
                <w:i w:val="false"/>
                <w:color w:val="000000"/>
                <w:sz w:val="20"/>
              </w:rPr>
              <w:t>2-22-18</w:t>
            </w:r>
          </w:p>
          <w:p>
            <w:pPr>
              <w:spacing w:after="20"/>
              <w:ind w:left="20"/>
              <w:jc w:val="both"/>
            </w:pPr>
            <w:r>
              <w:rPr>
                <w:rFonts w:ascii="Times New Roman"/>
                <w:b w:val="false"/>
                <w:i w:val="false"/>
                <w:color w:val="000000"/>
                <w:sz w:val="20"/>
              </w:rPr>
              <w:t>2-22-41</w:t>
            </w:r>
          </w:p>
          <w:p>
            <w:pPr>
              <w:spacing w:after="20"/>
              <w:ind w:left="20"/>
              <w:jc w:val="both"/>
            </w:pPr>
            <w:r>
              <w:rPr>
                <w:rFonts w:ascii="Times New Roman"/>
                <w:b w:val="false"/>
                <w:i w:val="false"/>
                <w:color w:val="000000"/>
                <w:sz w:val="20"/>
              </w:rPr>
              <w:t>2-22-42</w:t>
            </w:r>
          </w:p>
        </w:tc>
      </w:tr>
      <w:tr>
        <w:trPr>
          <w:trHeight w:val="30" w:hRule="atLeast"/>
        </w:trPr>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Ерейментау ауданындағы филиалы</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w:t>
            </w:r>
            <w:r>
              <w:br/>
            </w:r>
            <w:r>
              <w:rPr>
                <w:rFonts w:ascii="Times New Roman"/>
                <w:b w:val="false"/>
                <w:i w:val="false"/>
                <w:color w:val="000000"/>
                <w:sz w:val="20"/>
              </w:rPr>
              <w:t>
Ерейментау қаласы,</w:t>
            </w:r>
            <w:r>
              <w:br/>
            </w:r>
            <w:r>
              <w:rPr>
                <w:rFonts w:ascii="Times New Roman"/>
                <w:b w:val="false"/>
                <w:i w:val="false"/>
                <w:color w:val="000000"/>
                <w:sz w:val="20"/>
              </w:rPr>
              <w:t>
Уәлиханов көшесі, 39</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 сайын сағат 9.00- ден 19.00 дейін, демалыс-сенбі, жексенбі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8-716-33</w:t>
            </w:r>
          </w:p>
          <w:p>
            <w:pPr>
              <w:spacing w:after="20"/>
              <w:ind w:left="20"/>
              <w:jc w:val="both"/>
            </w:pPr>
            <w:r>
              <w:rPr>
                <w:rFonts w:ascii="Times New Roman"/>
                <w:b w:val="false"/>
                <w:i w:val="false"/>
                <w:color w:val="000000"/>
                <w:sz w:val="20"/>
              </w:rPr>
              <w:t>2-37-42</w:t>
            </w:r>
          </w:p>
          <w:p>
            <w:pPr>
              <w:spacing w:after="20"/>
              <w:ind w:left="20"/>
              <w:jc w:val="both"/>
            </w:pPr>
            <w:r>
              <w:rPr>
                <w:rFonts w:ascii="Times New Roman"/>
                <w:b w:val="false"/>
                <w:i w:val="false"/>
                <w:color w:val="000000"/>
                <w:sz w:val="20"/>
              </w:rPr>
              <w:t>2-37-33</w:t>
            </w:r>
          </w:p>
        </w:tc>
      </w:tr>
      <w:tr>
        <w:trPr>
          <w:trHeight w:val="30" w:hRule="atLeast"/>
        </w:trPr>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Есіл ауданындағы филиалы</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w:t>
            </w:r>
            <w:r>
              <w:br/>
            </w:r>
            <w:r>
              <w:rPr>
                <w:rFonts w:ascii="Times New Roman"/>
                <w:b w:val="false"/>
                <w:i w:val="false"/>
                <w:color w:val="000000"/>
                <w:sz w:val="20"/>
              </w:rPr>
              <w:t>
Есіл қаласы,</w:t>
            </w:r>
            <w:r>
              <w:br/>
            </w:r>
            <w:r>
              <w:rPr>
                <w:rFonts w:ascii="Times New Roman"/>
                <w:b w:val="false"/>
                <w:i w:val="false"/>
                <w:color w:val="000000"/>
                <w:sz w:val="20"/>
              </w:rPr>
              <w:t>
Победа көшесі, 56</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ден 19.00 дейін, демалыс-сенбі, жексенбі</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w:t>
            </w:r>
          </w:p>
          <w:p>
            <w:pPr>
              <w:spacing w:after="20"/>
              <w:ind w:left="20"/>
              <w:jc w:val="both"/>
            </w:pPr>
            <w:r>
              <w:rPr>
                <w:rFonts w:ascii="Times New Roman"/>
                <w:b w:val="false"/>
                <w:i w:val="false"/>
                <w:color w:val="000000"/>
                <w:sz w:val="20"/>
              </w:rPr>
              <w:t>2-22-05</w:t>
            </w:r>
          </w:p>
          <w:p>
            <w:pPr>
              <w:spacing w:after="20"/>
              <w:ind w:left="20"/>
              <w:jc w:val="both"/>
            </w:pPr>
            <w:r>
              <w:rPr>
                <w:rFonts w:ascii="Times New Roman"/>
                <w:b w:val="false"/>
                <w:i w:val="false"/>
                <w:color w:val="000000"/>
                <w:sz w:val="20"/>
              </w:rPr>
              <w:t>2-22-07</w:t>
            </w:r>
          </w:p>
        </w:tc>
      </w:tr>
      <w:tr>
        <w:trPr>
          <w:trHeight w:val="30" w:hRule="atLeast"/>
        </w:trPr>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облысының халыққа қызмет көрсету орталығы» РММ Жақсы ауданындағы филиалы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w:t>
            </w:r>
            <w:r>
              <w:br/>
            </w:r>
            <w:r>
              <w:rPr>
                <w:rFonts w:ascii="Times New Roman"/>
                <w:b w:val="false"/>
                <w:i w:val="false"/>
                <w:color w:val="000000"/>
                <w:sz w:val="20"/>
              </w:rPr>
              <w:t>
Жақсы селосы,</w:t>
            </w:r>
            <w:r>
              <w:br/>
            </w:r>
            <w:r>
              <w:rPr>
                <w:rFonts w:ascii="Times New Roman"/>
                <w:b w:val="false"/>
                <w:i w:val="false"/>
                <w:color w:val="000000"/>
                <w:sz w:val="20"/>
              </w:rPr>
              <w:t>
Ленин көшесі, 8</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ден 19.00 дейін, демалыс-сенбі, жексенбі</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8-716-35</w:t>
            </w:r>
          </w:p>
          <w:p>
            <w:pPr>
              <w:spacing w:after="20"/>
              <w:ind w:left="20"/>
              <w:jc w:val="both"/>
            </w:pPr>
            <w:r>
              <w:rPr>
                <w:rFonts w:ascii="Times New Roman"/>
                <w:b w:val="false"/>
                <w:i w:val="false"/>
                <w:color w:val="000000"/>
                <w:sz w:val="20"/>
              </w:rPr>
              <w:t>2-17-10</w:t>
            </w:r>
          </w:p>
        </w:tc>
      </w:tr>
      <w:tr>
        <w:trPr>
          <w:trHeight w:val="30" w:hRule="atLeast"/>
        </w:trPr>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Жарқайың ауданындағы филиалы</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w:t>
            </w:r>
            <w:r>
              <w:br/>
            </w:r>
            <w:r>
              <w:rPr>
                <w:rFonts w:ascii="Times New Roman"/>
                <w:b w:val="false"/>
                <w:i w:val="false"/>
                <w:color w:val="000000"/>
                <w:sz w:val="20"/>
              </w:rPr>
              <w:t>
Державинск қаласы,</w:t>
            </w:r>
            <w:r>
              <w:br/>
            </w:r>
            <w:r>
              <w:rPr>
                <w:rFonts w:ascii="Times New Roman"/>
                <w:b w:val="false"/>
                <w:i w:val="false"/>
                <w:color w:val="000000"/>
                <w:sz w:val="20"/>
              </w:rPr>
              <w:t>
Ғабдуллин көшесі, 104</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ден 19.00 дейін, демалыс-сенбі, жексенбі</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w:t>
            </w:r>
          </w:p>
          <w:p>
            <w:pPr>
              <w:spacing w:after="20"/>
              <w:ind w:left="20"/>
              <w:jc w:val="both"/>
            </w:pPr>
            <w:r>
              <w:rPr>
                <w:rFonts w:ascii="Times New Roman"/>
                <w:b w:val="false"/>
                <w:i w:val="false"/>
                <w:color w:val="000000"/>
                <w:sz w:val="20"/>
              </w:rPr>
              <w:t>9-00-35</w:t>
            </w:r>
          </w:p>
        </w:tc>
      </w:tr>
      <w:tr>
        <w:trPr>
          <w:trHeight w:val="30" w:hRule="atLeast"/>
        </w:trPr>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Зеренді ауданындағы филиалы</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w:t>
            </w:r>
            <w:r>
              <w:br/>
            </w:r>
            <w:r>
              <w:rPr>
                <w:rFonts w:ascii="Times New Roman"/>
                <w:b w:val="false"/>
                <w:i w:val="false"/>
                <w:color w:val="000000"/>
                <w:sz w:val="20"/>
              </w:rPr>
              <w:t>
Зеренді селосы,</w:t>
            </w:r>
            <w:r>
              <w:br/>
            </w:r>
            <w:r>
              <w:rPr>
                <w:rFonts w:ascii="Times New Roman"/>
                <w:b w:val="false"/>
                <w:i w:val="false"/>
                <w:color w:val="000000"/>
                <w:sz w:val="20"/>
              </w:rPr>
              <w:t>
Мир көшесі, 52</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ден 19.00 дейін, демалыс-сенбі, жексенбі</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w:t>
            </w:r>
          </w:p>
          <w:p>
            <w:pPr>
              <w:spacing w:after="20"/>
              <w:ind w:left="20"/>
              <w:jc w:val="both"/>
            </w:pPr>
            <w:r>
              <w:rPr>
                <w:rFonts w:ascii="Times New Roman"/>
                <w:b w:val="false"/>
                <w:i w:val="false"/>
                <w:color w:val="000000"/>
                <w:sz w:val="20"/>
              </w:rPr>
              <w:t>22-9-43</w:t>
            </w:r>
          </w:p>
          <w:p>
            <w:pPr>
              <w:spacing w:after="20"/>
              <w:ind w:left="20"/>
              <w:jc w:val="both"/>
            </w:pPr>
            <w:r>
              <w:rPr>
                <w:rFonts w:ascii="Times New Roman"/>
                <w:b w:val="false"/>
                <w:i w:val="false"/>
                <w:color w:val="000000"/>
                <w:sz w:val="20"/>
              </w:rPr>
              <w:t>20-0-74</w:t>
            </w:r>
          </w:p>
        </w:tc>
      </w:tr>
      <w:tr>
        <w:trPr>
          <w:trHeight w:val="30" w:hRule="atLeast"/>
        </w:trPr>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Қорғалжын ауданындағы филиалы</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w:t>
            </w:r>
            <w:r>
              <w:br/>
            </w:r>
            <w:r>
              <w:rPr>
                <w:rFonts w:ascii="Times New Roman"/>
                <w:b w:val="false"/>
                <w:i w:val="false"/>
                <w:color w:val="000000"/>
                <w:sz w:val="20"/>
              </w:rPr>
              <w:t>
Қорғалжын селосы,</w:t>
            </w:r>
            <w:r>
              <w:br/>
            </w:r>
            <w:r>
              <w:rPr>
                <w:rFonts w:ascii="Times New Roman"/>
                <w:b w:val="false"/>
                <w:i w:val="false"/>
                <w:color w:val="000000"/>
                <w:sz w:val="20"/>
              </w:rPr>
              <w:t>
Абай көшесі, 43</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ден 19.00 дейін, демалыс-сенбі, жексенбі</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8-716-37</w:t>
            </w:r>
          </w:p>
          <w:p>
            <w:pPr>
              <w:spacing w:after="20"/>
              <w:ind w:left="20"/>
              <w:jc w:val="both"/>
            </w:pPr>
            <w:r>
              <w:rPr>
                <w:rFonts w:ascii="Times New Roman"/>
                <w:b w:val="false"/>
                <w:i w:val="false"/>
                <w:color w:val="000000"/>
                <w:sz w:val="20"/>
              </w:rPr>
              <w:t>2-23-71</w:t>
            </w:r>
          </w:p>
          <w:p>
            <w:pPr>
              <w:spacing w:after="20"/>
              <w:ind w:left="20"/>
              <w:jc w:val="both"/>
            </w:pPr>
            <w:r>
              <w:rPr>
                <w:rFonts w:ascii="Times New Roman"/>
                <w:b w:val="false"/>
                <w:i w:val="false"/>
                <w:color w:val="000000"/>
                <w:sz w:val="20"/>
              </w:rPr>
              <w:t>2-20-36</w:t>
            </w:r>
          </w:p>
        </w:tc>
      </w:tr>
      <w:tr>
        <w:trPr>
          <w:trHeight w:val="30" w:hRule="atLeast"/>
        </w:trPr>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Сандықтау ауданындағы филиалы</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w:t>
            </w:r>
            <w:r>
              <w:br/>
            </w:r>
            <w:r>
              <w:rPr>
                <w:rFonts w:ascii="Times New Roman"/>
                <w:b w:val="false"/>
                <w:i w:val="false"/>
                <w:color w:val="000000"/>
                <w:sz w:val="20"/>
              </w:rPr>
              <w:t>
Балкашино селосы,</w:t>
            </w:r>
            <w:r>
              <w:br/>
            </w:r>
            <w:r>
              <w:rPr>
                <w:rFonts w:ascii="Times New Roman"/>
                <w:b w:val="false"/>
                <w:i w:val="false"/>
                <w:color w:val="000000"/>
                <w:sz w:val="20"/>
              </w:rPr>
              <w:t>
Ленин көшесі, 119</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ден 19.00 дейін, демалыс-сенбі, жексенбі</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8-716-40</w:t>
            </w:r>
          </w:p>
          <w:p>
            <w:pPr>
              <w:spacing w:after="20"/>
              <w:ind w:left="20"/>
              <w:jc w:val="both"/>
            </w:pPr>
            <w:r>
              <w:rPr>
                <w:rFonts w:ascii="Times New Roman"/>
                <w:b w:val="false"/>
                <w:i w:val="false"/>
                <w:color w:val="000000"/>
                <w:sz w:val="20"/>
              </w:rPr>
              <w:t>9-26-66</w:t>
            </w:r>
          </w:p>
        </w:tc>
      </w:tr>
      <w:tr>
        <w:trPr>
          <w:trHeight w:val="30" w:hRule="atLeast"/>
        </w:trPr>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Целиноград ауданындағы филиалы</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w:t>
            </w:r>
            <w:r>
              <w:br/>
            </w:r>
            <w:r>
              <w:rPr>
                <w:rFonts w:ascii="Times New Roman"/>
                <w:b w:val="false"/>
                <w:i w:val="false"/>
                <w:color w:val="000000"/>
                <w:sz w:val="20"/>
              </w:rPr>
              <w:t>
Ақмол село,</w:t>
            </w:r>
            <w:r>
              <w:br/>
            </w:r>
            <w:r>
              <w:rPr>
                <w:rFonts w:ascii="Times New Roman"/>
                <w:b w:val="false"/>
                <w:i w:val="false"/>
                <w:color w:val="000000"/>
                <w:sz w:val="20"/>
              </w:rPr>
              <w:t>
Гагарин көшесі, 15</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ден 19.00 дейін, демалыс-сенбі, жексенбі</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8-716-51</w:t>
            </w:r>
          </w:p>
          <w:p>
            <w:pPr>
              <w:spacing w:after="20"/>
              <w:ind w:left="20"/>
              <w:jc w:val="both"/>
            </w:pPr>
            <w:r>
              <w:rPr>
                <w:rFonts w:ascii="Times New Roman"/>
                <w:b w:val="false"/>
                <w:i w:val="false"/>
                <w:color w:val="000000"/>
                <w:sz w:val="20"/>
              </w:rPr>
              <w:t>3-12-30</w:t>
            </w:r>
          </w:p>
        </w:tc>
      </w:tr>
      <w:tr>
        <w:trPr>
          <w:trHeight w:val="30" w:hRule="atLeast"/>
        </w:trPr>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Шортанды ауданындағы филиалы</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w:t>
            </w:r>
            <w:r>
              <w:br/>
            </w:r>
            <w:r>
              <w:rPr>
                <w:rFonts w:ascii="Times New Roman"/>
                <w:b w:val="false"/>
                <w:i w:val="false"/>
                <w:color w:val="000000"/>
                <w:sz w:val="20"/>
              </w:rPr>
              <w:t>
Шортанды ауылы,</w:t>
            </w:r>
            <w:r>
              <w:br/>
            </w:r>
            <w:r>
              <w:rPr>
                <w:rFonts w:ascii="Times New Roman"/>
                <w:b w:val="false"/>
                <w:i w:val="false"/>
                <w:color w:val="000000"/>
                <w:sz w:val="20"/>
              </w:rPr>
              <w:t>
Безымянная көшесі, 1</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ден 19.00 дейін, демалыс-сенбі, жексенбі</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8-716-31</w:t>
            </w:r>
          </w:p>
          <w:p>
            <w:pPr>
              <w:spacing w:after="20"/>
              <w:ind w:left="20"/>
              <w:jc w:val="both"/>
            </w:pPr>
            <w:r>
              <w:rPr>
                <w:rFonts w:ascii="Times New Roman"/>
                <w:b w:val="false"/>
                <w:i w:val="false"/>
                <w:color w:val="000000"/>
                <w:sz w:val="20"/>
              </w:rPr>
              <w:t>2-17-97</w:t>
            </w:r>
          </w:p>
        </w:tc>
      </w:tr>
      <w:tr>
        <w:trPr>
          <w:trHeight w:val="30" w:hRule="atLeast"/>
        </w:trPr>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Көкшетау қаласындағы филиалы</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w:t>
            </w:r>
            <w:r>
              <w:br/>
            </w:r>
            <w:r>
              <w:rPr>
                <w:rFonts w:ascii="Times New Roman"/>
                <w:b w:val="false"/>
                <w:i w:val="false"/>
                <w:color w:val="000000"/>
                <w:sz w:val="20"/>
              </w:rPr>
              <w:t>
Біржан сал көшесі, 42</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ден 19.00 дейін, демалыс-сенбі, жексенбі</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w:t>
            </w:r>
            <w:r>
              <w:br/>
            </w:r>
            <w:r>
              <w:rPr>
                <w:rFonts w:ascii="Times New Roman"/>
                <w:b w:val="false"/>
                <w:i w:val="false"/>
                <w:color w:val="000000"/>
                <w:sz w:val="20"/>
              </w:rPr>
              <w:t>
25-00-67</w:t>
            </w:r>
          </w:p>
        </w:tc>
      </w:tr>
      <w:tr>
        <w:trPr>
          <w:trHeight w:val="30" w:hRule="atLeast"/>
        </w:trPr>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Красный яр ауылындағы филиалы</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w:t>
            </w:r>
            <w:r>
              <w:br/>
            </w:r>
            <w:r>
              <w:rPr>
                <w:rFonts w:ascii="Times New Roman"/>
                <w:b w:val="false"/>
                <w:i w:val="false"/>
                <w:color w:val="000000"/>
                <w:sz w:val="20"/>
              </w:rPr>
              <w:t>
Красный яр селосы,</w:t>
            </w:r>
            <w:r>
              <w:br/>
            </w:r>
            <w:r>
              <w:rPr>
                <w:rFonts w:ascii="Times New Roman"/>
                <w:b w:val="false"/>
                <w:i w:val="false"/>
                <w:color w:val="000000"/>
                <w:sz w:val="20"/>
              </w:rPr>
              <w:t>
Ленин көшесі, 47 «а»</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ден 19.00 дейін, демалыс-сенбі, жексенбі</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w:t>
            </w:r>
          </w:p>
          <w:p>
            <w:pPr>
              <w:spacing w:after="20"/>
              <w:ind w:left="20"/>
              <w:jc w:val="both"/>
            </w:pPr>
            <w:r>
              <w:rPr>
                <w:rFonts w:ascii="Times New Roman"/>
                <w:b w:val="false"/>
                <w:i w:val="false"/>
                <w:color w:val="000000"/>
                <w:sz w:val="20"/>
              </w:rPr>
              <w:t>40-43-27</w:t>
            </w:r>
          </w:p>
        </w:tc>
      </w:tr>
      <w:tr>
        <w:trPr>
          <w:trHeight w:val="30" w:hRule="atLeast"/>
        </w:trPr>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облысының халыққа қызмет көрсету орталығы» РММ Степногорск қаласындағы филиалы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 қаласы,</w:t>
            </w:r>
            <w:r>
              <w:br/>
            </w:r>
            <w:r>
              <w:rPr>
                <w:rFonts w:ascii="Times New Roman"/>
                <w:b w:val="false"/>
                <w:i w:val="false"/>
                <w:color w:val="000000"/>
                <w:sz w:val="20"/>
              </w:rPr>
              <w:t>
4 шағын ауданы, 7</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ден 19.00 дейін, демалыс-сенбі, жексенбі</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8-716-45</w:t>
            </w:r>
          </w:p>
          <w:p>
            <w:pPr>
              <w:spacing w:after="20"/>
              <w:ind w:left="20"/>
              <w:jc w:val="both"/>
            </w:pPr>
            <w:r>
              <w:rPr>
                <w:rFonts w:ascii="Times New Roman"/>
                <w:b w:val="false"/>
                <w:i w:val="false"/>
                <w:color w:val="000000"/>
                <w:sz w:val="20"/>
              </w:rPr>
              <w:t>6-52-03</w:t>
            </w:r>
          </w:p>
          <w:p>
            <w:pPr>
              <w:spacing w:after="20"/>
              <w:ind w:left="20"/>
              <w:jc w:val="both"/>
            </w:pPr>
            <w:r>
              <w:rPr>
                <w:rFonts w:ascii="Times New Roman"/>
                <w:b w:val="false"/>
                <w:i w:val="false"/>
                <w:color w:val="000000"/>
                <w:sz w:val="20"/>
              </w:rPr>
              <w:t>6-47-05</w:t>
            </w:r>
          </w:p>
          <w:p>
            <w:pPr>
              <w:spacing w:after="20"/>
              <w:ind w:left="20"/>
              <w:jc w:val="both"/>
            </w:pPr>
            <w:r>
              <w:rPr>
                <w:rFonts w:ascii="Times New Roman"/>
                <w:b w:val="false"/>
                <w:i w:val="false"/>
                <w:color w:val="000000"/>
                <w:sz w:val="20"/>
              </w:rPr>
              <w:t>6-18-67</w:t>
            </w:r>
          </w:p>
        </w:tc>
      </w:tr>
    </w:tbl>
    <w:p>
      <w:pPr>
        <w:spacing w:after="0"/>
        <w:ind w:left="0"/>
        <w:jc w:val="both"/>
      </w:pPr>
      <w:r>
        <w:rPr>
          <w:rFonts w:ascii="Times New Roman"/>
          <w:b w:val="false"/>
          <w:i w:val="false"/>
          <w:color w:val="000000"/>
          <w:sz w:val="28"/>
        </w:rPr>
        <w:t>      Аббревиатуралардың толық жазылуы:</w:t>
      </w:r>
      <w:r>
        <w:br/>
      </w:r>
      <w:r>
        <w:rPr>
          <w:rFonts w:ascii="Times New Roman"/>
          <w:b w:val="false"/>
          <w:i w:val="false"/>
          <w:color w:val="000000"/>
          <w:sz w:val="28"/>
        </w:rPr>
        <w:t>
      «Ақмола облысының халыққа қызмет көрсету орталығы» РММ - Қазақстан Республикасы Байланыс және ақпарат министрлігі мемлекеттік қызметтерді автоматтандыру бақылау және халыққа қызмет көрсету орталықтарының қызметін үйлестіру комитетінің «Ақмола облысының халыққа қызмет көрсету орталығы» республикалық мемлекеттік мекемесі</w:t>
      </w:r>
    </w:p>
    <w:bookmarkStart w:name="z62" w:id="59"/>
    <w:p>
      <w:pPr>
        <w:spacing w:after="0"/>
        <w:ind w:left="0"/>
        <w:jc w:val="both"/>
      </w:pPr>
      <w:r>
        <w:rPr>
          <w:rFonts w:ascii="Times New Roman"/>
          <w:b w:val="false"/>
          <w:i w:val="false"/>
          <w:color w:val="000000"/>
          <w:sz w:val="28"/>
        </w:rPr>
        <w:t>
«Кәмелетке толмаған балаларға</w:t>
      </w:r>
      <w:r>
        <w:br/>
      </w:r>
      <w:r>
        <w:rPr>
          <w:rFonts w:ascii="Times New Roman"/>
          <w:b w:val="false"/>
          <w:i w:val="false"/>
          <w:color w:val="000000"/>
          <w:sz w:val="28"/>
        </w:rPr>
        <w:t>
тиесiлi тұрғын үй алаңын</w:t>
      </w:r>
      <w:r>
        <w:br/>
      </w:r>
      <w:r>
        <w:rPr>
          <w:rFonts w:ascii="Times New Roman"/>
          <w:b w:val="false"/>
          <w:i w:val="false"/>
          <w:color w:val="000000"/>
          <w:sz w:val="28"/>
        </w:rPr>
        <w:t>
айырбастауға немесе сатуға</w:t>
      </w:r>
      <w:r>
        <w:br/>
      </w:r>
      <w:r>
        <w:rPr>
          <w:rFonts w:ascii="Times New Roman"/>
          <w:b w:val="false"/>
          <w:i w:val="false"/>
          <w:color w:val="000000"/>
          <w:sz w:val="28"/>
        </w:rPr>
        <w:t>
рұқсат беру үшiн нотариалды</w:t>
      </w:r>
      <w:r>
        <w:br/>
      </w:r>
      <w:r>
        <w:rPr>
          <w:rFonts w:ascii="Times New Roman"/>
          <w:b w:val="false"/>
          <w:i w:val="false"/>
          <w:color w:val="000000"/>
          <w:sz w:val="28"/>
        </w:rPr>
        <w:t>
кеңсеге анықтамалар беру»</w:t>
      </w:r>
      <w:r>
        <w:br/>
      </w:r>
      <w:r>
        <w:rPr>
          <w:rFonts w:ascii="Times New Roman"/>
          <w:b w:val="false"/>
          <w:i w:val="false"/>
          <w:color w:val="000000"/>
          <w:sz w:val="28"/>
        </w:rPr>
        <w:t>
мемлекеттiк қызмет</w:t>
      </w:r>
      <w:r>
        <w:br/>
      </w:r>
      <w:r>
        <w:rPr>
          <w:rFonts w:ascii="Times New Roman"/>
          <w:b w:val="false"/>
          <w:i w:val="false"/>
          <w:color w:val="000000"/>
          <w:sz w:val="28"/>
        </w:rPr>
        <w:t>
регламентіне 2-қосымша</w:t>
      </w:r>
    </w:p>
    <w:bookmarkEnd w:id="59"/>
    <w:p>
      <w:pPr>
        <w:spacing w:after="0"/>
        <w:ind w:left="0"/>
        <w:jc w:val="left"/>
      </w:pPr>
      <w:r>
        <w:rPr>
          <w:rFonts w:ascii="Times New Roman"/>
          <w:b/>
          <w:i w:val="false"/>
          <w:color w:val="000000"/>
        </w:rPr>
        <w:t xml:space="preserve"> Уәкілді ұйымдардың мемлекеттік көмек көрсету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44"/>
        <w:gridCol w:w="3671"/>
        <w:gridCol w:w="2878"/>
        <w:gridCol w:w="1927"/>
      </w:tblGrid>
      <w:tr>
        <w:trPr>
          <w:trHeight w:val="30" w:hRule="atLeast"/>
        </w:trPr>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Халыққа көмек көрсету уәкілді ұйымдардың атауы </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 - жайы</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w:t>
            </w:r>
            <w:r>
              <w:br/>
            </w:r>
            <w:r>
              <w:rPr>
                <w:rFonts w:ascii="Times New Roman"/>
                <w:b w:val="false"/>
                <w:i w:val="false"/>
                <w:color w:val="000000"/>
                <w:sz w:val="20"/>
              </w:rPr>
              <w:t>
телефоны</w:t>
            </w:r>
          </w:p>
        </w:tc>
      </w:tr>
      <w:tr>
        <w:trPr>
          <w:trHeight w:val="30" w:hRule="atLeast"/>
        </w:trPr>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аудандық білім бөлімі» мемлекеттік мекемесі</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w:t>
            </w:r>
            <w:r>
              <w:br/>
            </w:r>
            <w:r>
              <w:rPr>
                <w:rFonts w:ascii="Times New Roman"/>
                <w:b w:val="false"/>
                <w:i w:val="false"/>
                <w:color w:val="000000"/>
                <w:sz w:val="20"/>
              </w:rPr>
              <w:t>
Ақкөл қаласы,</w:t>
            </w:r>
            <w:r>
              <w:br/>
            </w:r>
            <w:r>
              <w:rPr>
                <w:rFonts w:ascii="Times New Roman"/>
                <w:b w:val="false"/>
                <w:i w:val="false"/>
                <w:color w:val="000000"/>
                <w:sz w:val="20"/>
              </w:rPr>
              <w:t>
Бегильдинов көшесі. 10</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xml:space="preserve">
сенбі, жексенбі және мереке күндерін қоспағанда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8-716-38</w:t>
            </w:r>
            <w:r>
              <w:br/>
            </w:r>
            <w:r>
              <w:rPr>
                <w:rFonts w:ascii="Times New Roman"/>
                <w:b w:val="false"/>
                <w:i w:val="false"/>
                <w:color w:val="000000"/>
                <w:sz w:val="20"/>
              </w:rPr>
              <w:t>
2-01-33</w:t>
            </w:r>
          </w:p>
        </w:tc>
      </w:tr>
      <w:tr>
        <w:trPr>
          <w:trHeight w:val="30" w:hRule="atLeast"/>
        </w:trPr>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аудандық білім бөлімі» мемлекеттік мекемесі</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w:t>
            </w:r>
            <w:r>
              <w:br/>
            </w:r>
            <w:r>
              <w:rPr>
                <w:rFonts w:ascii="Times New Roman"/>
                <w:b w:val="false"/>
                <w:i w:val="false"/>
                <w:color w:val="000000"/>
                <w:sz w:val="20"/>
              </w:rPr>
              <w:t>
Аршалы кенті,</w:t>
            </w:r>
            <w:r>
              <w:br/>
            </w:r>
            <w:r>
              <w:rPr>
                <w:rFonts w:ascii="Times New Roman"/>
                <w:b w:val="false"/>
                <w:i w:val="false"/>
                <w:color w:val="000000"/>
                <w:sz w:val="20"/>
              </w:rPr>
              <w:t>
Республика көшесі, 30</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 қоспағанда</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8-716-44</w:t>
            </w:r>
            <w:r>
              <w:br/>
            </w:r>
            <w:r>
              <w:rPr>
                <w:rFonts w:ascii="Times New Roman"/>
                <w:b w:val="false"/>
                <w:i w:val="false"/>
                <w:color w:val="000000"/>
                <w:sz w:val="20"/>
              </w:rPr>
              <w:t>
2-25-44</w:t>
            </w:r>
          </w:p>
        </w:tc>
      </w:tr>
      <w:tr>
        <w:trPr>
          <w:trHeight w:val="30" w:hRule="atLeast"/>
        </w:trPr>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«Астарахан аудандық білім бөлімі» мемлекеттік мекемесі</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w:t>
            </w:r>
            <w:r>
              <w:br/>
            </w:r>
            <w:r>
              <w:rPr>
                <w:rFonts w:ascii="Times New Roman"/>
                <w:b w:val="false"/>
                <w:i w:val="false"/>
                <w:color w:val="000000"/>
                <w:sz w:val="20"/>
              </w:rPr>
              <w:t>
Астрахан ауылы,</w:t>
            </w:r>
            <w:r>
              <w:br/>
            </w:r>
            <w:r>
              <w:rPr>
                <w:rFonts w:ascii="Times New Roman"/>
                <w:b w:val="false"/>
                <w:i w:val="false"/>
                <w:color w:val="000000"/>
                <w:sz w:val="20"/>
              </w:rPr>
              <w:t>
Әл-Фараби көшесі, 50</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 қоспағанда</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8-716-41</w:t>
            </w:r>
            <w:r>
              <w:br/>
            </w:r>
            <w:r>
              <w:rPr>
                <w:rFonts w:ascii="Times New Roman"/>
                <w:b w:val="false"/>
                <w:i w:val="false"/>
                <w:color w:val="000000"/>
                <w:sz w:val="20"/>
              </w:rPr>
              <w:t>
2-36-35</w:t>
            </w:r>
          </w:p>
        </w:tc>
      </w:tr>
      <w:tr>
        <w:trPr>
          <w:trHeight w:val="30" w:hRule="atLeast"/>
        </w:trPr>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аудандық білім бөлімі» мемлекеттік мекемесі</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w:t>
            </w:r>
            <w:r>
              <w:br/>
            </w:r>
            <w:r>
              <w:rPr>
                <w:rFonts w:ascii="Times New Roman"/>
                <w:b w:val="false"/>
                <w:i w:val="false"/>
                <w:color w:val="000000"/>
                <w:sz w:val="20"/>
              </w:rPr>
              <w:t>
Атбасар қаласы,</w:t>
            </w:r>
            <w:r>
              <w:br/>
            </w:r>
            <w:r>
              <w:rPr>
                <w:rFonts w:ascii="Times New Roman"/>
                <w:b w:val="false"/>
                <w:i w:val="false"/>
                <w:color w:val="000000"/>
                <w:sz w:val="20"/>
              </w:rPr>
              <w:t>
Уәлиханов көшесі, 11</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 сенбі, жексенбі және мереке күндерін қоспағанда</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8-716-43</w:t>
            </w:r>
            <w:r>
              <w:br/>
            </w:r>
            <w:r>
              <w:rPr>
                <w:rFonts w:ascii="Times New Roman"/>
                <w:b w:val="false"/>
                <w:i w:val="false"/>
                <w:color w:val="000000"/>
                <w:sz w:val="20"/>
              </w:rPr>
              <w:t>
2-42-72</w:t>
            </w:r>
          </w:p>
        </w:tc>
      </w:tr>
      <w:tr>
        <w:trPr>
          <w:trHeight w:val="30" w:hRule="atLeast"/>
        </w:trPr>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аудандық білім бөлімі» мемлекеттік мекемесі</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w:t>
            </w:r>
            <w:r>
              <w:br/>
            </w:r>
            <w:r>
              <w:rPr>
                <w:rFonts w:ascii="Times New Roman"/>
                <w:b w:val="false"/>
                <w:i w:val="false"/>
                <w:color w:val="000000"/>
                <w:sz w:val="20"/>
              </w:rPr>
              <w:t>
Макинск қаласы.,</w:t>
            </w:r>
            <w:r>
              <w:br/>
            </w:r>
            <w:r>
              <w:rPr>
                <w:rFonts w:ascii="Times New Roman"/>
                <w:b w:val="false"/>
                <w:i w:val="false"/>
                <w:color w:val="000000"/>
                <w:sz w:val="20"/>
              </w:rPr>
              <w:t>
Некрасов көшесі, 19</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 қоспағанда</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8-716-46</w:t>
            </w:r>
            <w:r>
              <w:br/>
            </w:r>
            <w:r>
              <w:rPr>
                <w:rFonts w:ascii="Times New Roman"/>
                <w:b w:val="false"/>
                <w:i w:val="false"/>
                <w:color w:val="000000"/>
                <w:sz w:val="20"/>
              </w:rPr>
              <w:t>
2-25-44</w:t>
            </w:r>
          </w:p>
        </w:tc>
      </w:tr>
      <w:tr>
        <w:trPr>
          <w:trHeight w:val="30" w:hRule="atLeast"/>
        </w:trPr>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аудандық білім бөлімі» мемлекеттік мекемесі</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w:t>
            </w:r>
            <w:r>
              <w:br/>
            </w:r>
            <w:r>
              <w:rPr>
                <w:rFonts w:ascii="Times New Roman"/>
                <w:b w:val="false"/>
                <w:i w:val="false"/>
                <w:color w:val="000000"/>
                <w:sz w:val="20"/>
              </w:rPr>
              <w:t>
Щучье қаласы,</w:t>
            </w:r>
            <w:r>
              <w:br/>
            </w:r>
            <w:r>
              <w:rPr>
                <w:rFonts w:ascii="Times New Roman"/>
                <w:b w:val="false"/>
                <w:i w:val="false"/>
                <w:color w:val="000000"/>
                <w:sz w:val="20"/>
              </w:rPr>
              <w:t>
Абылайхан көшесі., 34</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 қоспағанда</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8-716-36</w:t>
            </w:r>
            <w:r>
              <w:br/>
            </w:r>
            <w:r>
              <w:rPr>
                <w:rFonts w:ascii="Times New Roman"/>
                <w:b w:val="false"/>
                <w:i w:val="false"/>
                <w:color w:val="000000"/>
                <w:sz w:val="20"/>
              </w:rPr>
              <w:t>
4-39-08</w:t>
            </w:r>
          </w:p>
        </w:tc>
      </w:tr>
      <w:tr>
        <w:trPr>
          <w:trHeight w:val="30" w:hRule="atLeast"/>
        </w:trPr>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аудандық білім бөлімі» мемлекеттік мекемесі</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w:t>
            </w:r>
            <w:r>
              <w:br/>
            </w:r>
            <w:r>
              <w:rPr>
                <w:rFonts w:ascii="Times New Roman"/>
                <w:b w:val="false"/>
                <w:i w:val="false"/>
                <w:color w:val="000000"/>
                <w:sz w:val="20"/>
              </w:rPr>
              <w:t>
Егіндікөл селосы,</w:t>
            </w:r>
            <w:r>
              <w:br/>
            </w:r>
            <w:r>
              <w:rPr>
                <w:rFonts w:ascii="Times New Roman"/>
                <w:b w:val="false"/>
                <w:i w:val="false"/>
                <w:color w:val="000000"/>
                <w:sz w:val="20"/>
              </w:rPr>
              <w:t>
Победа көшесі. 6</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xml:space="preserve">
сенбі, жексенбі және мереке күндерін қоспағанда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8-716-42</w:t>
            </w:r>
            <w:r>
              <w:br/>
            </w:r>
            <w:r>
              <w:rPr>
                <w:rFonts w:ascii="Times New Roman"/>
                <w:b w:val="false"/>
                <w:i w:val="false"/>
                <w:color w:val="000000"/>
                <w:sz w:val="20"/>
              </w:rPr>
              <w:t>
2-13-51</w:t>
            </w:r>
          </w:p>
        </w:tc>
      </w:tr>
      <w:tr>
        <w:trPr>
          <w:trHeight w:val="30" w:hRule="atLeast"/>
        </w:trPr>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аудандық білім бөлімі» мемлекеттік мекемесі</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w:t>
            </w:r>
            <w:r>
              <w:br/>
            </w:r>
            <w:r>
              <w:rPr>
                <w:rFonts w:ascii="Times New Roman"/>
                <w:b w:val="false"/>
                <w:i w:val="false"/>
                <w:color w:val="000000"/>
                <w:sz w:val="20"/>
              </w:rPr>
              <w:t>
ауданы, Степняк қаласы.,</w:t>
            </w:r>
            <w:r>
              <w:br/>
            </w:r>
            <w:r>
              <w:rPr>
                <w:rFonts w:ascii="Times New Roman"/>
                <w:b w:val="false"/>
                <w:i w:val="false"/>
                <w:color w:val="000000"/>
                <w:sz w:val="20"/>
              </w:rPr>
              <w:t>
Ленин көшесі, 68</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 сенбі, жексенбі және мереке күндерін қоспағанда</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8-716-39</w:t>
            </w:r>
            <w:r>
              <w:br/>
            </w:r>
            <w:r>
              <w:rPr>
                <w:rFonts w:ascii="Times New Roman"/>
                <w:b w:val="false"/>
                <w:i w:val="false"/>
                <w:color w:val="000000"/>
                <w:sz w:val="20"/>
              </w:rPr>
              <w:t>
2-14-61</w:t>
            </w:r>
          </w:p>
        </w:tc>
      </w:tr>
      <w:tr>
        <w:trPr>
          <w:trHeight w:val="30" w:hRule="atLeast"/>
        </w:trPr>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аудандық білім бөлімі» мемлекеттік мекемесі</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w:t>
            </w:r>
            <w:r>
              <w:br/>
            </w:r>
            <w:r>
              <w:rPr>
                <w:rFonts w:ascii="Times New Roman"/>
                <w:b w:val="false"/>
                <w:i w:val="false"/>
                <w:color w:val="000000"/>
                <w:sz w:val="20"/>
              </w:rPr>
              <w:t>
Ерейментау қаласы,</w:t>
            </w:r>
            <w:r>
              <w:br/>
            </w:r>
            <w:r>
              <w:rPr>
                <w:rFonts w:ascii="Times New Roman"/>
                <w:b w:val="false"/>
                <w:i w:val="false"/>
                <w:color w:val="000000"/>
                <w:sz w:val="20"/>
              </w:rPr>
              <w:t>
Әл-Фараби көшесі,</w:t>
            </w:r>
            <w:r>
              <w:br/>
            </w:r>
            <w:r>
              <w:rPr>
                <w:rFonts w:ascii="Times New Roman"/>
                <w:b w:val="false"/>
                <w:i w:val="false"/>
                <w:color w:val="000000"/>
                <w:sz w:val="20"/>
              </w:rPr>
              <w:t>
10</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 қоспағанда</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8-716-33</w:t>
            </w:r>
            <w:r>
              <w:br/>
            </w:r>
            <w:r>
              <w:rPr>
                <w:rFonts w:ascii="Times New Roman"/>
                <w:b w:val="false"/>
                <w:i w:val="false"/>
                <w:color w:val="000000"/>
                <w:sz w:val="20"/>
              </w:rPr>
              <w:t>
2-34-78</w:t>
            </w:r>
          </w:p>
        </w:tc>
      </w:tr>
      <w:tr>
        <w:trPr>
          <w:trHeight w:val="30" w:hRule="atLeast"/>
        </w:trPr>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аудандық білім бөлімі» мемлекеттік мекемесі</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w:t>
            </w:r>
            <w:r>
              <w:br/>
            </w:r>
            <w:r>
              <w:rPr>
                <w:rFonts w:ascii="Times New Roman"/>
                <w:b w:val="false"/>
                <w:i w:val="false"/>
                <w:color w:val="000000"/>
                <w:sz w:val="20"/>
              </w:rPr>
              <w:t>
Есіл қаласы,</w:t>
            </w:r>
            <w:r>
              <w:br/>
            </w:r>
            <w:r>
              <w:rPr>
                <w:rFonts w:ascii="Times New Roman"/>
                <w:b w:val="false"/>
                <w:i w:val="false"/>
                <w:color w:val="000000"/>
                <w:sz w:val="20"/>
              </w:rPr>
              <w:t>
Дружба көшесі, 1</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 қоспағанда</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w:t>
            </w:r>
            <w:r>
              <w:br/>
            </w:r>
            <w:r>
              <w:rPr>
                <w:rFonts w:ascii="Times New Roman"/>
                <w:b w:val="false"/>
                <w:i w:val="false"/>
                <w:color w:val="000000"/>
                <w:sz w:val="20"/>
              </w:rPr>
              <w:t>
2-14-86</w:t>
            </w:r>
          </w:p>
        </w:tc>
      </w:tr>
      <w:tr>
        <w:trPr>
          <w:trHeight w:val="30" w:hRule="atLeast"/>
        </w:trPr>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аудандық білім бөлімі» мемлекеттік мекемесі</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w:t>
            </w:r>
            <w:r>
              <w:br/>
            </w:r>
            <w:r>
              <w:rPr>
                <w:rFonts w:ascii="Times New Roman"/>
                <w:b w:val="false"/>
                <w:i w:val="false"/>
                <w:color w:val="000000"/>
                <w:sz w:val="20"/>
              </w:rPr>
              <w:t>
Жақсы селосы,</w:t>
            </w:r>
            <w:r>
              <w:br/>
            </w:r>
            <w:r>
              <w:rPr>
                <w:rFonts w:ascii="Times New Roman"/>
                <w:b w:val="false"/>
                <w:i w:val="false"/>
                <w:color w:val="000000"/>
                <w:sz w:val="20"/>
              </w:rPr>
              <w:t>
Ленин көшесі, 32</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 қоспағанда</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8-716-35</w:t>
            </w:r>
            <w:r>
              <w:br/>
            </w:r>
            <w:r>
              <w:rPr>
                <w:rFonts w:ascii="Times New Roman"/>
                <w:b w:val="false"/>
                <w:i w:val="false"/>
                <w:color w:val="000000"/>
                <w:sz w:val="20"/>
              </w:rPr>
              <w:t>
2-17-04</w:t>
            </w:r>
          </w:p>
        </w:tc>
      </w:tr>
      <w:tr>
        <w:trPr>
          <w:trHeight w:val="30" w:hRule="atLeast"/>
        </w:trPr>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аудандық білім бөлімі» мемлекеттік мекемесі</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w:t>
            </w:r>
            <w:r>
              <w:br/>
            </w:r>
            <w:r>
              <w:rPr>
                <w:rFonts w:ascii="Times New Roman"/>
                <w:b w:val="false"/>
                <w:i w:val="false"/>
                <w:color w:val="000000"/>
                <w:sz w:val="20"/>
              </w:rPr>
              <w:t>
Державинск қаласы,</w:t>
            </w:r>
            <w:r>
              <w:br/>
            </w:r>
            <w:r>
              <w:rPr>
                <w:rFonts w:ascii="Times New Roman"/>
                <w:b w:val="false"/>
                <w:i w:val="false"/>
                <w:color w:val="000000"/>
                <w:sz w:val="20"/>
              </w:rPr>
              <w:t>
Ленин көшесі, 30</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 қоспағанда</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w:t>
            </w:r>
            <w:r>
              <w:br/>
            </w:r>
            <w:r>
              <w:rPr>
                <w:rFonts w:ascii="Times New Roman"/>
                <w:b w:val="false"/>
                <w:i w:val="false"/>
                <w:color w:val="000000"/>
                <w:sz w:val="20"/>
              </w:rPr>
              <w:t>
9-22-84</w:t>
            </w:r>
          </w:p>
        </w:tc>
      </w:tr>
      <w:tr>
        <w:trPr>
          <w:trHeight w:val="30" w:hRule="atLeast"/>
        </w:trPr>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аудандық білім бөлімі» мемлекеттік мекемесі</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w:t>
            </w:r>
            <w:r>
              <w:br/>
            </w:r>
            <w:r>
              <w:rPr>
                <w:rFonts w:ascii="Times New Roman"/>
                <w:b w:val="false"/>
                <w:i w:val="false"/>
                <w:color w:val="000000"/>
                <w:sz w:val="20"/>
              </w:rPr>
              <w:t>
Зеренді селосы,</w:t>
            </w:r>
            <w:r>
              <w:br/>
            </w:r>
            <w:r>
              <w:rPr>
                <w:rFonts w:ascii="Times New Roman"/>
                <w:b w:val="false"/>
                <w:i w:val="false"/>
                <w:color w:val="000000"/>
                <w:sz w:val="20"/>
              </w:rPr>
              <w:t>
Ленин көшесі, 68</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 қоспағанда</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w:t>
            </w:r>
            <w:r>
              <w:br/>
            </w:r>
            <w:r>
              <w:rPr>
                <w:rFonts w:ascii="Times New Roman"/>
                <w:b w:val="false"/>
                <w:i w:val="false"/>
                <w:color w:val="000000"/>
                <w:sz w:val="20"/>
              </w:rPr>
              <w:t>
22-6-05</w:t>
            </w:r>
          </w:p>
        </w:tc>
      </w:tr>
      <w:tr>
        <w:trPr>
          <w:trHeight w:val="30" w:hRule="atLeast"/>
        </w:trPr>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аудандық білім бөлімі» мемлекеттік мекемесі</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w:t>
            </w:r>
            <w:r>
              <w:br/>
            </w:r>
            <w:r>
              <w:rPr>
                <w:rFonts w:ascii="Times New Roman"/>
                <w:b w:val="false"/>
                <w:i w:val="false"/>
                <w:color w:val="000000"/>
                <w:sz w:val="20"/>
              </w:rPr>
              <w:t>
Қорғалжын селосы,</w:t>
            </w:r>
            <w:r>
              <w:br/>
            </w:r>
            <w:r>
              <w:rPr>
                <w:rFonts w:ascii="Times New Roman"/>
                <w:b w:val="false"/>
                <w:i w:val="false"/>
                <w:color w:val="000000"/>
                <w:sz w:val="20"/>
              </w:rPr>
              <w:t>
Болғанбаев көшесі, 9</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 қоспағанда</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8-716-37</w:t>
            </w:r>
            <w:r>
              <w:br/>
            </w:r>
            <w:r>
              <w:rPr>
                <w:rFonts w:ascii="Times New Roman"/>
                <w:b w:val="false"/>
                <w:i w:val="false"/>
                <w:color w:val="000000"/>
                <w:sz w:val="20"/>
              </w:rPr>
              <w:t>
2-22-89</w:t>
            </w:r>
          </w:p>
        </w:tc>
      </w:tr>
      <w:tr>
        <w:trPr>
          <w:trHeight w:val="30" w:hRule="atLeast"/>
        </w:trPr>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аудандық білім бөлімі» мемлекеттік мекемесі</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Сандыктау ауданы,</w:t>
            </w:r>
            <w:r>
              <w:br/>
            </w:r>
            <w:r>
              <w:rPr>
                <w:rFonts w:ascii="Times New Roman"/>
                <w:b w:val="false"/>
                <w:i w:val="false"/>
                <w:color w:val="000000"/>
                <w:sz w:val="20"/>
              </w:rPr>
              <w:t>
Балкашино селосы,</w:t>
            </w:r>
            <w:r>
              <w:br/>
            </w:r>
            <w:r>
              <w:rPr>
                <w:rFonts w:ascii="Times New Roman"/>
                <w:b w:val="false"/>
                <w:i w:val="false"/>
                <w:color w:val="000000"/>
                <w:sz w:val="20"/>
              </w:rPr>
              <w:t>
Абылайхан көшесі, 120</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 қоспағанда</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8-716-40</w:t>
            </w:r>
            <w:r>
              <w:br/>
            </w:r>
            <w:r>
              <w:rPr>
                <w:rFonts w:ascii="Times New Roman"/>
                <w:b w:val="false"/>
                <w:i w:val="false"/>
                <w:color w:val="000000"/>
                <w:sz w:val="20"/>
              </w:rPr>
              <w:t>
9-11-13</w:t>
            </w:r>
          </w:p>
        </w:tc>
      </w:tr>
      <w:tr>
        <w:trPr>
          <w:trHeight w:val="30" w:hRule="atLeast"/>
        </w:trPr>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аудандық білім бөлімі» мемлекеттік мекемесі</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Ақмола селосы,</w:t>
            </w:r>
            <w:r>
              <w:br/>
            </w:r>
            <w:r>
              <w:rPr>
                <w:rFonts w:ascii="Times New Roman"/>
                <w:b w:val="false"/>
                <w:i w:val="false"/>
                <w:color w:val="000000"/>
                <w:sz w:val="20"/>
              </w:rPr>
              <w:t>
Гагарин көшесі, 15</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 қоспағанда</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8-716-51</w:t>
            </w:r>
            <w:r>
              <w:br/>
            </w:r>
            <w:r>
              <w:rPr>
                <w:rFonts w:ascii="Times New Roman"/>
                <w:b w:val="false"/>
                <w:i w:val="false"/>
                <w:color w:val="000000"/>
                <w:sz w:val="20"/>
              </w:rPr>
              <w:t>
3-11-33</w:t>
            </w:r>
          </w:p>
        </w:tc>
      </w:tr>
      <w:tr>
        <w:trPr>
          <w:trHeight w:val="30" w:hRule="atLeast"/>
        </w:trPr>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аудандық білім бөлімі» мемлекеттік мекемесі</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w:t>
            </w:r>
            <w:r>
              <w:br/>
            </w:r>
            <w:r>
              <w:rPr>
                <w:rFonts w:ascii="Times New Roman"/>
                <w:b w:val="false"/>
                <w:i w:val="false"/>
                <w:color w:val="000000"/>
                <w:sz w:val="20"/>
              </w:rPr>
              <w:t>
Шортанды кенті,</w:t>
            </w:r>
            <w:r>
              <w:br/>
            </w:r>
            <w:r>
              <w:rPr>
                <w:rFonts w:ascii="Times New Roman"/>
                <w:b w:val="false"/>
                <w:i w:val="false"/>
                <w:color w:val="000000"/>
                <w:sz w:val="20"/>
              </w:rPr>
              <w:t>
50 лет Октября көшесі., 91</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 қоспағанда</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8-716-31</w:t>
            </w:r>
            <w:r>
              <w:br/>
            </w:r>
            <w:r>
              <w:rPr>
                <w:rFonts w:ascii="Times New Roman"/>
                <w:b w:val="false"/>
                <w:i w:val="false"/>
                <w:color w:val="000000"/>
                <w:sz w:val="20"/>
              </w:rPr>
              <w:t>
2-11-44</w:t>
            </w:r>
          </w:p>
        </w:tc>
      </w:tr>
      <w:tr>
        <w:trPr>
          <w:trHeight w:val="30" w:hRule="atLeast"/>
        </w:trPr>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қалалық білім бөлімі» мемлекеттік мекемесі</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w:t>
            </w:r>
            <w:r>
              <w:br/>
            </w:r>
            <w:r>
              <w:rPr>
                <w:rFonts w:ascii="Times New Roman"/>
                <w:b w:val="false"/>
                <w:i w:val="false"/>
                <w:color w:val="000000"/>
                <w:sz w:val="20"/>
              </w:rPr>
              <w:t>
Құдайбердиев көшесі, 57</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 қоспағанда</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w:t>
            </w:r>
            <w:r>
              <w:br/>
            </w:r>
            <w:r>
              <w:rPr>
                <w:rFonts w:ascii="Times New Roman"/>
                <w:b w:val="false"/>
                <w:i w:val="false"/>
                <w:color w:val="000000"/>
                <w:sz w:val="20"/>
              </w:rPr>
              <w:t>
40-13-64</w:t>
            </w:r>
          </w:p>
        </w:tc>
      </w:tr>
      <w:tr>
        <w:trPr>
          <w:trHeight w:val="30" w:hRule="atLeast"/>
        </w:trPr>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 қаласы білім бөлімі» мемлекеттік мекемесі</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 қаласы,</w:t>
            </w:r>
            <w:r>
              <w:br/>
            </w:r>
            <w:r>
              <w:rPr>
                <w:rFonts w:ascii="Times New Roman"/>
                <w:b w:val="false"/>
                <w:i w:val="false"/>
                <w:color w:val="000000"/>
                <w:sz w:val="20"/>
              </w:rPr>
              <w:t>
4 микрорайон,</w:t>
            </w:r>
            <w:r>
              <w:br/>
            </w:r>
            <w:r>
              <w:rPr>
                <w:rFonts w:ascii="Times New Roman"/>
                <w:b w:val="false"/>
                <w:i w:val="false"/>
                <w:color w:val="000000"/>
                <w:sz w:val="20"/>
              </w:rPr>
              <w:t>
1 ғимарат</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 қоспағанда</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8-716-45</w:t>
            </w:r>
            <w:r>
              <w:br/>
            </w:r>
            <w:r>
              <w:rPr>
                <w:rFonts w:ascii="Times New Roman"/>
                <w:b w:val="false"/>
                <w:i w:val="false"/>
                <w:color w:val="000000"/>
                <w:sz w:val="20"/>
              </w:rPr>
              <w:t>
6-19-09</w:t>
            </w:r>
          </w:p>
        </w:tc>
      </w:tr>
    </w:tbl>
    <w:bookmarkStart w:name="z63" w:id="60"/>
    <w:p>
      <w:pPr>
        <w:spacing w:after="0"/>
        <w:ind w:left="0"/>
        <w:jc w:val="both"/>
      </w:pPr>
      <w:r>
        <w:rPr>
          <w:rFonts w:ascii="Times New Roman"/>
          <w:b w:val="false"/>
          <w:i w:val="false"/>
          <w:color w:val="000000"/>
          <w:sz w:val="28"/>
        </w:rPr>
        <w:t>
«Кәмелетке толмаған балаларға</w:t>
      </w:r>
      <w:r>
        <w:br/>
      </w:r>
      <w:r>
        <w:rPr>
          <w:rFonts w:ascii="Times New Roman"/>
          <w:b w:val="false"/>
          <w:i w:val="false"/>
          <w:color w:val="000000"/>
          <w:sz w:val="28"/>
        </w:rPr>
        <w:t>
тиесiлi тұрғын үй алаңын</w:t>
      </w:r>
      <w:r>
        <w:br/>
      </w:r>
      <w:r>
        <w:rPr>
          <w:rFonts w:ascii="Times New Roman"/>
          <w:b w:val="false"/>
          <w:i w:val="false"/>
          <w:color w:val="000000"/>
          <w:sz w:val="28"/>
        </w:rPr>
        <w:t>
айырбастауға немесе сатуға</w:t>
      </w:r>
      <w:r>
        <w:br/>
      </w:r>
      <w:r>
        <w:rPr>
          <w:rFonts w:ascii="Times New Roman"/>
          <w:b w:val="false"/>
          <w:i w:val="false"/>
          <w:color w:val="000000"/>
          <w:sz w:val="28"/>
        </w:rPr>
        <w:t>
рұқсат беру үшiн нотариалды</w:t>
      </w:r>
      <w:r>
        <w:br/>
      </w:r>
      <w:r>
        <w:rPr>
          <w:rFonts w:ascii="Times New Roman"/>
          <w:b w:val="false"/>
          <w:i w:val="false"/>
          <w:color w:val="000000"/>
          <w:sz w:val="28"/>
        </w:rPr>
        <w:t>
кеңсеге анықтамалар беру»</w:t>
      </w:r>
      <w:r>
        <w:br/>
      </w:r>
      <w:r>
        <w:rPr>
          <w:rFonts w:ascii="Times New Roman"/>
          <w:b w:val="false"/>
          <w:i w:val="false"/>
          <w:color w:val="000000"/>
          <w:sz w:val="28"/>
        </w:rPr>
        <w:t>
мемлекеттiк қызмет</w:t>
      </w:r>
      <w:r>
        <w:br/>
      </w:r>
      <w:r>
        <w:rPr>
          <w:rFonts w:ascii="Times New Roman"/>
          <w:b w:val="false"/>
          <w:i w:val="false"/>
          <w:color w:val="000000"/>
          <w:sz w:val="28"/>
        </w:rPr>
        <w:t>
регламентіне 3-қосымша</w:t>
      </w:r>
    </w:p>
    <w:bookmarkEnd w:id="60"/>
    <w:p>
      <w:pPr>
        <w:spacing w:after="0"/>
        <w:ind w:left="0"/>
        <w:jc w:val="both"/>
      </w:pPr>
      <w:r>
        <w:rPr>
          <w:rFonts w:ascii="Times New Roman"/>
          <w:b w:val="false"/>
          <w:i w:val="false"/>
          <w:color w:val="000000"/>
          <w:sz w:val="28"/>
        </w:rPr>
        <w:t>Аудандық қалалық білім бөлімі</w:t>
      </w:r>
      <w:r>
        <w:br/>
      </w:r>
      <w:r>
        <w:rPr>
          <w:rFonts w:ascii="Times New Roman"/>
          <w:b w:val="false"/>
          <w:i w:val="false"/>
          <w:color w:val="000000"/>
          <w:sz w:val="28"/>
        </w:rPr>
        <w:t>
_______________________________</w:t>
      </w:r>
      <w:r>
        <w:br/>
      </w:r>
      <w:r>
        <w:rPr>
          <w:rFonts w:ascii="Times New Roman"/>
          <w:b w:val="false"/>
          <w:i w:val="false"/>
          <w:color w:val="000000"/>
          <w:sz w:val="28"/>
        </w:rPr>
        <w:t>
__________мекенжайында тұратын,</w:t>
      </w:r>
      <w:r>
        <w:br/>
      </w:r>
      <w:r>
        <w:rPr>
          <w:rFonts w:ascii="Times New Roman"/>
          <w:b w:val="false"/>
          <w:i w:val="false"/>
          <w:color w:val="000000"/>
          <w:sz w:val="28"/>
        </w:rPr>
        <w:t>
телефоны ерлі-зайыпты (Т.А.Ә.,</w:t>
      </w:r>
      <w:r>
        <w:br/>
      </w:r>
      <w:r>
        <w:rPr>
          <w:rFonts w:ascii="Times New Roman"/>
          <w:b w:val="false"/>
          <w:i w:val="false"/>
          <w:color w:val="000000"/>
          <w:sz w:val="28"/>
        </w:rPr>
        <w:t>
толық, қысқартусыз, жеке басын</w:t>
      </w:r>
      <w:r>
        <w:br/>
      </w:r>
      <w:r>
        <w:rPr>
          <w:rFonts w:ascii="Times New Roman"/>
          <w:b w:val="false"/>
          <w:i w:val="false"/>
          <w:color w:val="000000"/>
          <w:sz w:val="28"/>
        </w:rPr>
        <w:t>
куәландыратын құжат бойынша дәл)</w:t>
      </w:r>
      <w:r>
        <w:br/>
      </w:r>
      <w:r>
        <w:rPr>
          <w:rFonts w:ascii="Times New Roman"/>
          <w:b w:val="false"/>
          <w:i w:val="false"/>
          <w:color w:val="000000"/>
          <w:sz w:val="28"/>
        </w:rPr>
        <w:t>
________________________________</w:t>
      </w:r>
      <w:r>
        <w:br/>
      </w:r>
      <w:r>
        <w:rPr>
          <w:rFonts w:ascii="Times New Roman"/>
          <w:b w:val="false"/>
          <w:i w:val="false"/>
          <w:color w:val="000000"/>
          <w:sz w:val="28"/>
        </w:rPr>
        <w:t>
________________________________</w:t>
      </w:r>
    </w:p>
    <w:p>
      <w:pPr>
        <w:spacing w:after="0"/>
        <w:ind w:left="0"/>
        <w:jc w:val="both"/>
      </w:pPr>
      <w:r>
        <w:rPr>
          <w:rFonts w:ascii="Times New Roman"/>
          <w:b w:val="false"/>
          <w:i w:val="false"/>
          <w:color w:val="000000"/>
          <w:sz w:val="28"/>
        </w:rPr>
        <w:t>Өтініш</w:t>
      </w:r>
    </w:p>
    <w:p>
      <w:pPr>
        <w:spacing w:after="0"/>
        <w:ind w:left="0"/>
        <w:jc w:val="both"/>
      </w:pPr>
      <w:r>
        <w:rPr>
          <w:rFonts w:ascii="Times New Roman"/>
          <w:b w:val="false"/>
          <w:i w:val="false"/>
          <w:color w:val="000000"/>
          <w:sz w:val="28"/>
        </w:rPr>
        <w:t>      Сізден__________________________________мекенжайында орналасқан пәтерді__________________сатуға, айырбастауға немесе сыйлауға рұқсат беруіңізді сұраймыз.</w:t>
      </w:r>
      <w:r>
        <w:br/>
      </w:r>
      <w:r>
        <w:rPr>
          <w:rFonts w:ascii="Times New Roman"/>
          <w:b w:val="false"/>
          <w:i w:val="false"/>
          <w:color w:val="000000"/>
          <w:sz w:val="28"/>
        </w:rPr>
        <w:t>
      Балаларымыз:</w:t>
      </w:r>
      <w:r>
        <w:br/>
      </w:r>
      <w:r>
        <w:rPr>
          <w:rFonts w:ascii="Times New Roman"/>
          <w:b w:val="false"/>
          <w:i w:val="false"/>
          <w:color w:val="000000"/>
          <w:sz w:val="28"/>
        </w:rPr>
        <w:t>
1.___________________________________________________________________</w:t>
      </w:r>
      <w:r>
        <w:br/>
      </w:r>
      <w:r>
        <w:rPr>
          <w:rFonts w:ascii="Times New Roman"/>
          <w:b w:val="false"/>
          <w:i w:val="false"/>
          <w:color w:val="000000"/>
          <w:sz w:val="28"/>
        </w:rPr>
        <w:t>
2.___________________________________________________________________</w:t>
      </w:r>
      <w:r>
        <w:br/>
      </w:r>
      <w:r>
        <w:rPr>
          <w:rFonts w:ascii="Times New Roman"/>
          <w:b w:val="false"/>
          <w:i w:val="false"/>
          <w:color w:val="000000"/>
          <w:sz w:val="28"/>
        </w:rPr>
        <w:t>
3.___________________________________________________________________ (балалардың Т.А.Ә туған жылы, туу туралы куәліктің № көрсетіледі, 10 жастан асқан балалар қолдарын қояды, «келісемін» деген сөзді жазады) әкесі туралы мәліметтер (Т.А.Ә., жеке куәліктің №, кім және қашан берді)</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_____________________________________________қолы___________________ Шешесі туралы мәліметтер (Т.А.Ә., жеке куәліктің №, кім және қашан берді)</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_____________________________________________қолы___________________</w:t>
      </w:r>
      <w:r>
        <w:br/>
      </w:r>
      <w:r>
        <w:rPr>
          <w:rFonts w:ascii="Times New Roman"/>
          <w:b w:val="false"/>
          <w:i w:val="false"/>
          <w:color w:val="000000"/>
          <w:sz w:val="28"/>
        </w:rPr>
        <w:t>
Тұрғын үйден айырылған жағдайда балалар (қосымша алаңның мекенжайы немесе балаларды өзіне алуға келісетін жақын туыстардың мекенжайлары көрсетіледі) мекенжайында тұрады, «келешекте балаларды тұрғын үйсіз қалдырмауға міндеттенеміз» деген өзінді өз қолымен жазылады</w:t>
      </w:r>
      <w:r>
        <w:br/>
      </w: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Күні: жылғы « » Ерлі-зайыптылардың қолдары__________</w:t>
      </w:r>
    </w:p>
    <w:bookmarkStart w:name="z64" w:id="61"/>
    <w:p>
      <w:pPr>
        <w:spacing w:after="0"/>
        <w:ind w:left="0"/>
        <w:jc w:val="both"/>
      </w:pPr>
      <w:r>
        <w:rPr>
          <w:rFonts w:ascii="Times New Roman"/>
          <w:b w:val="false"/>
          <w:i w:val="false"/>
          <w:color w:val="000000"/>
          <w:sz w:val="28"/>
        </w:rPr>
        <w:t>
«Кәмелетке толмаған балаларға</w:t>
      </w:r>
      <w:r>
        <w:br/>
      </w:r>
      <w:r>
        <w:rPr>
          <w:rFonts w:ascii="Times New Roman"/>
          <w:b w:val="false"/>
          <w:i w:val="false"/>
          <w:color w:val="000000"/>
          <w:sz w:val="28"/>
        </w:rPr>
        <w:t>
тиесiлi тұрғын үй алаңын</w:t>
      </w:r>
      <w:r>
        <w:br/>
      </w:r>
      <w:r>
        <w:rPr>
          <w:rFonts w:ascii="Times New Roman"/>
          <w:b w:val="false"/>
          <w:i w:val="false"/>
          <w:color w:val="000000"/>
          <w:sz w:val="28"/>
        </w:rPr>
        <w:t>
айырбастауға немесе сатуға</w:t>
      </w:r>
      <w:r>
        <w:br/>
      </w:r>
      <w:r>
        <w:rPr>
          <w:rFonts w:ascii="Times New Roman"/>
          <w:b w:val="false"/>
          <w:i w:val="false"/>
          <w:color w:val="000000"/>
          <w:sz w:val="28"/>
        </w:rPr>
        <w:t>
рұқсат беру үшiн нотариалды</w:t>
      </w:r>
      <w:r>
        <w:br/>
      </w:r>
      <w:r>
        <w:rPr>
          <w:rFonts w:ascii="Times New Roman"/>
          <w:b w:val="false"/>
          <w:i w:val="false"/>
          <w:color w:val="000000"/>
          <w:sz w:val="28"/>
        </w:rPr>
        <w:t>
кеңсеге анықтамалар беру»</w:t>
      </w:r>
      <w:r>
        <w:br/>
      </w:r>
      <w:r>
        <w:rPr>
          <w:rFonts w:ascii="Times New Roman"/>
          <w:b w:val="false"/>
          <w:i w:val="false"/>
          <w:color w:val="000000"/>
          <w:sz w:val="28"/>
        </w:rPr>
        <w:t>
мемлекеттiк қызмет</w:t>
      </w:r>
      <w:r>
        <w:br/>
      </w:r>
      <w:r>
        <w:rPr>
          <w:rFonts w:ascii="Times New Roman"/>
          <w:b w:val="false"/>
          <w:i w:val="false"/>
          <w:color w:val="000000"/>
          <w:sz w:val="28"/>
        </w:rPr>
        <w:t>
регламентіне 4-қосымша</w:t>
      </w:r>
    </w:p>
    <w:bookmarkEnd w:id="61"/>
    <w:p>
      <w:pPr>
        <w:spacing w:after="0"/>
        <w:ind w:left="0"/>
        <w:jc w:val="left"/>
      </w:pPr>
      <w:r>
        <w:rPr>
          <w:rFonts w:ascii="Times New Roman"/>
          <w:b/>
          <w:i w:val="false"/>
          <w:color w:val="000000"/>
        </w:rPr>
        <w:t xml:space="preserve"> Әкімшілік әрекеттердің реттілігі және</w:t>
      </w:r>
      <w:r>
        <w:br/>
      </w:r>
      <w:r>
        <w:rPr>
          <w:rFonts w:ascii="Times New Roman"/>
          <w:b/>
          <w:i w:val="false"/>
          <w:color w:val="000000"/>
        </w:rPr>
        <w:t>
өзара әрекеттілігін сипаттау</w:t>
      </w:r>
      <w:r>
        <w:br/>
      </w:r>
      <w:r>
        <w:rPr>
          <w:rFonts w:ascii="Times New Roman"/>
          <w:b/>
          <w:i w:val="false"/>
          <w:color w:val="000000"/>
        </w:rPr>
        <w:t>
1-кесте. ҚФБ әрекеттерін сипаттау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5"/>
        <w:gridCol w:w="3115"/>
        <w:gridCol w:w="3033"/>
        <w:gridCol w:w="293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әрекеттері (барысы, жұмыс легі)</w:t>
            </w:r>
          </w:p>
        </w:tc>
      </w:tr>
      <w:tr>
        <w:trPr>
          <w:trHeight w:val="30" w:hRule="atLeast"/>
        </w:trPr>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w:t>
            </w:r>
          </w:p>
          <w:p>
            <w:pPr>
              <w:spacing w:after="20"/>
              <w:ind w:left="20"/>
              <w:jc w:val="both"/>
            </w:pPr>
            <w:r>
              <w:rPr>
                <w:rFonts w:ascii="Times New Roman"/>
                <w:b w:val="false"/>
                <w:i w:val="false"/>
                <w:color w:val="000000"/>
                <w:sz w:val="20"/>
              </w:rPr>
              <w:t>(барысы, жұмыс легі)</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инспекторы</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 бөлімінің инспекторы</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 бөлімінің инспекторы</w:t>
            </w:r>
          </w:p>
        </w:tc>
      </w:tr>
      <w:tr>
        <w:trPr>
          <w:trHeight w:val="30" w:hRule="atLeast"/>
        </w:trPr>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(үдерістің, ресімнің, операцияның) атауы және олардың сипаттамасы</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Журналға жазылады және құжаттарды жинайды</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Тізілімді құрады және құжаттарды жібереді</w:t>
            </w:r>
          </w:p>
        </w:tc>
      </w:tr>
      <w:tr>
        <w:trPr>
          <w:trHeight w:val="30" w:hRule="atLeast"/>
        </w:trPr>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(мәліметтер, құжат, ұйымдастырушылық-бөлу шешімі)</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Журналға тіркеу және қолхат беру</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 бөліміне құжаттарды жинау</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органға құжаттарды жіберу</w:t>
            </w:r>
          </w:p>
        </w:tc>
      </w:tr>
      <w:tr>
        <w:trPr>
          <w:trHeight w:val="30" w:hRule="atLeast"/>
        </w:trPr>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мерзімдері</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3 рет</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1 реттен кем емес</w:t>
            </w:r>
          </w:p>
        </w:tc>
      </w:tr>
      <w:tr>
        <w:trPr>
          <w:trHeight w:val="30" w:hRule="atLeast"/>
        </w:trPr>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83"/>
        <w:gridCol w:w="3171"/>
        <w:gridCol w:w="3348"/>
        <w:gridCol w:w="221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әрекеттері (барысы, жұмыстардың легі)</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 (барысы, жұмыстардың легі)</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3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 (барысы, жұмыстардың легі)</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3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атқарушысы</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атқарушы</w:t>
            </w:r>
          </w:p>
        </w:tc>
      </w:tr>
      <w:tr>
        <w:trPr>
          <w:trHeight w:val="30" w:hRule="atLeast"/>
        </w:trPr>
        <w:tc>
          <w:tcPr>
            <w:tcW w:w="3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(үдерістің, ресімнің, операцияның) атауы және олардың сипаттамасы</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тіркеу</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Құжаттармен танысу, орындау үшін жауапты атқарушы белгілеу</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w:t>
            </w:r>
            <w:r>
              <w:br/>
            </w:r>
            <w:r>
              <w:rPr>
                <w:rFonts w:ascii="Times New Roman"/>
                <w:b w:val="false"/>
                <w:i w:val="false"/>
                <w:color w:val="000000"/>
                <w:sz w:val="20"/>
              </w:rPr>
              <w:t>
дың толықтығын тексеруді жүзеге асыру, дәлелді бастартуды немесе хабарлама дайындау</w:t>
            </w:r>
          </w:p>
        </w:tc>
      </w:tr>
      <w:tr>
        <w:trPr>
          <w:trHeight w:val="30" w:hRule="atLeast"/>
        </w:trPr>
        <w:tc>
          <w:tcPr>
            <w:tcW w:w="3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(мәліметтер, құжат, ұйымдастырушылық-бөлу шешімі)</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үшін басшыға құжаттарды жіберу</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салу, құжаттарды жауапты атқарушыға жіберу</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Материалдары бар құжаттарды уәкілетті органның басшылығына тапсыру</w:t>
            </w:r>
          </w:p>
        </w:tc>
      </w:tr>
      <w:tr>
        <w:trPr>
          <w:trHeight w:val="30" w:hRule="atLeast"/>
        </w:trPr>
        <w:tc>
          <w:tcPr>
            <w:tcW w:w="3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жұмыс күні ішінде</w:t>
            </w:r>
          </w:p>
        </w:tc>
      </w:tr>
      <w:tr>
        <w:trPr>
          <w:trHeight w:val="30" w:hRule="atLeast"/>
        </w:trPr>
        <w:tc>
          <w:tcPr>
            <w:tcW w:w="3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25"/>
        <w:gridCol w:w="2436"/>
        <w:gridCol w:w="3805"/>
        <w:gridCol w:w="2754"/>
      </w:tblGrid>
      <w:tr>
        <w:trPr>
          <w:trHeight w:val="30" w:hRule="atLeast"/>
        </w:trPr>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 (барысы, жұмыс легі)</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атқарушысы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инспекторы</w:t>
            </w:r>
          </w:p>
        </w:tc>
      </w:tr>
      <w:tr>
        <w:trPr>
          <w:trHeight w:val="30" w:hRule="atLeast"/>
        </w:trPr>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(үдерістің, ресімнің, операцияның) атауы және олардың сипаттамасы</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Хаттармен танысу</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дәлелді бастартуды тіркеу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хабарлама немесе дәлелді бастарту беру</w:t>
            </w:r>
          </w:p>
        </w:tc>
      </w:tr>
      <w:tr>
        <w:trPr>
          <w:trHeight w:val="30" w:hRule="atLeast"/>
        </w:trPr>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(мәліметтер, құжат, ұйымдастырушылық-бөлу шешімі)</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Құжатқа қол қою</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немесе орталыққа мемлекеттік қызмет көрсетудің нәтижесін тапсыру, хабарлама немесе дәлелді бастартуды табыстау жөнінде қолхат</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хабарлама немесе дәлелді бастарту беру туралы қолхат</w:t>
            </w:r>
          </w:p>
        </w:tc>
      </w:tr>
      <w:tr>
        <w:trPr>
          <w:trHeight w:val="30" w:hRule="atLeast"/>
        </w:trPr>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күні ішінде</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күні ішінде</w:t>
            </w:r>
          </w:p>
        </w:tc>
      </w:tr>
      <w:tr>
        <w:trPr>
          <w:trHeight w:val="30" w:hRule="atLeast"/>
        </w:trPr>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bl>
    <w:p>
      <w:pPr>
        <w:spacing w:after="0"/>
        <w:ind w:left="0"/>
        <w:jc w:val="left"/>
      </w:pPr>
      <w:r>
        <w:rPr>
          <w:rFonts w:ascii="Times New Roman"/>
          <w:b/>
          <w:i w:val="false"/>
          <w:color w:val="000000"/>
        </w:rPr>
        <w:t xml:space="preserve"> 2-кесте. Қолдану нұсқасы. Негізгі үдеріс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46"/>
        <w:gridCol w:w="4098"/>
        <w:gridCol w:w="3776"/>
      </w:tblGrid>
      <w:tr>
        <w:trPr>
          <w:trHeight w:val="30" w:hRule="atLeast"/>
        </w:trPr>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топ ҚФБ</w:t>
            </w:r>
            <w:r>
              <w:br/>
            </w:r>
            <w:r>
              <w:rPr>
                <w:rFonts w:ascii="Times New Roman"/>
                <w:b w:val="false"/>
                <w:i w:val="false"/>
                <w:color w:val="000000"/>
                <w:sz w:val="20"/>
              </w:rPr>
              <w:t xml:space="preserve">
Орталық инспекторы </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топ ҚФБ</w:t>
            </w:r>
            <w:r>
              <w:br/>
            </w:r>
            <w:r>
              <w:rPr>
                <w:rFonts w:ascii="Times New Roman"/>
                <w:b w:val="false"/>
                <w:i w:val="false"/>
                <w:color w:val="000000"/>
                <w:sz w:val="20"/>
              </w:rPr>
              <w:t>
Уәкілетті органның жауапты атқарушысы</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топ ҚФБ</w:t>
            </w:r>
            <w:r>
              <w:br/>
            </w:r>
            <w:r>
              <w:rPr>
                <w:rFonts w:ascii="Times New Roman"/>
                <w:b w:val="false"/>
                <w:i w:val="false"/>
                <w:color w:val="000000"/>
                <w:sz w:val="20"/>
              </w:rPr>
              <w:t>
Уәкілетті органның басшысы</w:t>
            </w:r>
          </w:p>
        </w:tc>
      </w:tr>
      <w:tr>
        <w:trPr>
          <w:trHeight w:val="30" w:hRule="atLeast"/>
        </w:trPr>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әрекет</w:t>
            </w:r>
            <w:r>
              <w:br/>
            </w:r>
            <w:r>
              <w:rPr>
                <w:rFonts w:ascii="Times New Roman"/>
                <w:b w:val="false"/>
                <w:i w:val="false"/>
                <w:color w:val="000000"/>
                <w:sz w:val="20"/>
              </w:rPr>
              <w:t>
Құжаттарды қабылдау, қолхат беру, өтінішті тіркеу, уәкілетті органға құжаттарды жіберу</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r>
              <w:br/>
            </w:r>
            <w:r>
              <w:rPr>
                <w:rFonts w:ascii="Times New Roman"/>
                <w:b w:val="false"/>
                <w:i w:val="false"/>
                <w:color w:val="000000"/>
                <w:sz w:val="20"/>
              </w:rPr>
              <w:t>
Орталықтан немесе тұтынушыдан өтінішті қабылдау, тіркеу, уәкілетті органның басшысына өтініш жіберу</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r>
              <w:br/>
            </w:r>
            <w:r>
              <w:rPr>
                <w:rFonts w:ascii="Times New Roman"/>
                <w:b w:val="false"/>
                <w:i w:val="false"/>
                <w:color w:val="000000"/>
                <w:sz w:val="20"/>
              </w:rPr>
              <w:t>
Бұрыштама қою</w:t>
            </w:r>
          </w:p>
        </w:tc>
      </w:tr>
      <w:tr>
        <w:trPr>
          <w:trHeight w:val="30" w:hRule="atLeast"/>
        </w:trPr>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r>
              <w:br/>
            </w:r>
            <w:r>
              <w:rPr>
                <w:rFonts w:ascii="Times New Roman"/>
                <w:b w:val="false"/>
                <w:i w:val="false"/>
                <w:color w:val="000000"/>
                <w:sz w:val="20"/>
              </w:rPr>
              <w:t xml:space="preserve">
Құжаттарды қарастыру, хабарламаны рәсімдеу </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 құжаттарды қарастыру, хабарламаға қол қою</w:t>
            </w:r>
          </w:p>
        </w:tc>
      </w:tr>
      <w:tr>
        <w:trPr>
          <w:trHeight w:val="30" w:hRule="atLeast"/>
        </w:trPr>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әрекет </w:t>
            </w:r>
            <w:r>
              <w:br/>
            </w:r>
            <w:r>
              <w:rPr>
                <w:rFonts w:ascii="Times New Roman"/>
                <w:b w:val="false"/>
                <w:i w:val="false"/>
                <w:color w:val="000000"/>
                <w:sz w:val="20"/>
              </w:rPr>
              <w:t xml:space="preserve">
хабарламаны орталыққа немесе тұтынушыға жіберу </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әрекет</w:t>
            </w:r>
            <w:r>
              <w:br/>
            </w:r>
            <w:r>
              <w:rPr>
                <w:rFonts w:ascii="Times New Roman"/>
                <w:b w:val="false"/>
                <w:i w:val="false"/>
                <w:color w:val="000000"/>
                <w:sz w:val="20"/>
              </w:rPr>
              <w:t xml:space="preserve">
Орталықта тұтынушыға хабарлама беру </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2-кесте Қолдану нұсқасы. Балама үдеріс.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46"/>
        <w:gridCol w:w="4098"/>
        <w:gridCol w:w="3776"/>
      </w:tblGrid>
      <w:tr>
        <w:trPr>
          <w:trHeight w:val="30" w:hRule="atLeast"/>
        </w:trPr>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топ ҚФБ</w:t>
            </w:r>
            <w:r>
              <w:br/>
            </w:r>
            <w:r>
              <w:rPr>
                <w:rFonts w:ascii="Times New Roman"/>
                <w:b w:val="false"/>
                <w:i w:val="false"/>
                <w:color w:val="000000"/>
                <w:sz w:val="20"/>
              </w:rPr>
              <w:t xml:space="preserve">
Орталық инспекторы </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топ ҚФБ</w:t>
            </w:r>
            <w:r>
              <w:br/>
            </w:r>
            <w:r>
              <w:rPr>
                <w:rFonts w:ascii="Times New Roman"/>
                <w:b w:val="false"/>
                <w:i w:val="false"/>
                <w:color w:val="000000"/>
                <w:sz w:val="20"/>
              </w:rPr>
              <w:t>
Уәкілетті органның жауапты атқарушысы</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топ ҚФБ</w:t>
            </w:r>
            <w:r>
              <w:br/>
            </w:r>
            <w:r>
              <w:rPr>
                <w:rFonts w:ascii="Times New Roman"/>
                <w:b w:val="false"/>
                <w:i w:val="false"/>
                <w:color w:val="000000"/>
                <w:sz w:val="20"/>
              </w:rPr>
              <w:t>
Уәкілетті органның басшысы</w:t>
            </w:r>
          </w:p>
        </w:tc>
      </w:tr>
      <w:tr>
        <w:trPr>
          <w:trHeight w:val="30" w:hRule="atLeast"/>
        </w:trPr>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әрекет</w:t>
            </w:r>
            <w:r>
              <w:br/>
            </w:r>
            <w:r>
              <w:rPr>
                <w:rFonts w:ascii="Times New Roman"/>
                <w:b w:val="false"/>
                <w:i w:val="false"/>
                <w:color w:val="000000"/>
                <w:sz w:val="20"/>
              </w:rPr>
              <w:t>
Құжаттарды қабылдау, қолхат беру, өтінішті тіркеу, уәкілетті органға құжаттарды жіберу</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r>
              <w:br/>
            </w:r>
            <w:r>
              <w:rPr>
                <w:rFonts w:ascii="Times New Roman"/>
                <w:b w:val="false"/>
                <w:i w:val="false"/>
                <w:color w:val="000000"/>
                <w:sz w:val="20"/>
              </w:rPr>
              <w:t>
Орталықтан немесе тұтынушыдан өтінішті қабылдау, тіркеу, уәкілетті органның басшысына өтініш жіберу</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r>
              <w:br/>
            </w:r>
            <w:r>
              <w:rPr>
                <w:rFonts w:ascii="Times New Roman"/>
                <w:b w:val="false"/>
                <w:i w:val="false"/>
                <w:color w:val="000000"/>
                <w:sz w:val="20"/>
              </w:rPr>
              <w:t>
Өтінішті қарастыру, бұрыштама қою</w:t>
            </w:r>
          </w:p>
        </w:tc>
      </w:tr>
      <w:tr>
        <w:trPr>
          <w:trHeight w:val="30" w:hRule="atLeast"/>
        </w:trPr>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r>
              <w:br/>
            </w:r>
            <w:r>
              <w:rPr>
                <w:rFonts w:ascii="Times New Roman"/>
                <w:b w:val="false"/>
                <w:i w:val="false"/>
                <w:color w:val="000000"/>
                <w:sz w:val="20"/>
              </w:rPr>
              <w:t>
Құжатты қарастыру, дәлелді бастарту рәсімдеу</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 дәлелді бас тартуға қол қою</w:t>
            </w:r>
          </w:p>
        </w:tc>
      </w:tr>
      <w:tr>
        <w:trPr>
          <w:trHeight w:val="30" w:hRule="atLeast"/>
        </w:trPr>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әрекет </w:t>
            </w:r>
            <w:r>
              <w:br/>
            </w:r>
            <w:r>
              <w:rPr>
                <w:rFonts w:ascii="Times New Roman"/>
                <w:b w:val="false"/>
                <w:i w:val="false"/>
                <w:color w:val="000000"/>
                <w:sz w:val="20"/>
              </w:rPr>
              <w:t>
Орталық немесе тұтынушыға дәлелді бастартуды жіберу</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әрекет Тұтынушыға Орталықта дәлелді бас тартуды беру</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5" w:id="62"/>
    <w:p>
      <w:pPr>
        <w:spacing w:after="0"/>
        <w:ind w:left="0"/>
        <w:jc w:val="both"/>
      </w:pPr>
      <w:r>
        <w:rPr>
          <w:rFonts w:ascii="Times New Roman"/>
          <w:b w:val="false"/>
          <w:i w:val="false"/>
          <w:color w:val="000000"/>
          <w:sz w:val="28"/>
        </w:rPr>
        <w:t>
«Кәмелетке толмаған балаларға</w:t>
      </w:r>
      <w:r>
        <w:br/>
      </w:r>
      <w:r>
        <w:rPr>
          <w:rFonts w:ascii="Times New Roman"/>
          <w:b w:val="false"/>
          <w:i w:val="false"/>
          <w:color w:val="000000"/>
          <w:sz w:val="28"/>
        </w:rPr>
        <w:t>
тиесiлi тұрғын үй алаңын</w:t>
      </w:r>
      <w:r>
        <w:br/>
      </w:r>
      <w:r>
        <w:rPr>
          <w:rFonts w:ascii="Times New Roman"/>
          <w:b w:val="false"/>
          <w:i w:val="false"/>
          <w:color w:val="000000"/>
          <w:sz w:val="28"/>
        </w:rPr>
        <w:t>
айырбастауға немесе</w:t>
      </w:r>
      <w:r>
        <w:br/>
      </w:r>
      <w:r>
        <w:rPr>
          <w:rFonts w:ascii="Times New Roman"/>
          <w:b w:val="false"/>
          <w:i w:val="false"/>
          <w:color w:val="000000"/>
          <w:sz w:val="28"/>
        </w:rPr>
        <w:t>
сатуға рұқсат беру үшiн</w:t>
      </w:r>
      <w:r>
        <w:br/>
      </w:r>
      <w:r>
        <w:rPr>
          <w:rFonts w:ascii="Times New Roman"/>
          <w:b w:val="false"/>
          <w:i w:val="false"/>
          <w:color w:val="000000"/>
          <w:sz w:val="28"/>
        </w:rPr>
        <w:t>
нотариалды кеңсеге анықтамалар</w:t>
      </w:r>
      <w:r>
        <w:br/>
      </w:r>
      <w:r>
        <w:rPr>
          <w:rFonts w:ascii="Times New Roman"/>
          <w:b w:val="false"/>
          <w:i w:val="false"/>
          <w:color w:val="000000"/>
          <w:sz w:val="28"/>
        </w:rPr>
        <w:t>
беру» мемлекеттiк қызмет</w:t>
      </w:r>
      <w:r>
        <w:br/>
      </w:r>
      <w:r>
        <w:rPr>
          <w:rFonts w:ascii="Times New Roman"/>
          <w:b w:val="false"/>
          <w:i w:val="false"/>
          <w:color w:val="000000"/>
          <w:sz w:val="28"/>
        </w:rPr>
        <w:t>
регламентіне 5-қосымша</w:t>
      </w:r>
    </w:p>
    <w:bookmarkEnd w:id="62"/>
    <w:p>
      <w:pPr>
        <w:spacing w:after="0"/>
        <w:ind w:left="0"/>
        <w:jc w:val="left"/>
      </w:pPr>
      <w:r>
        <w:rPr>
          <w:rFonts w:ascii="Times New Roman"/>
          <w:b/>
          <w:i w:val="false"/>
          <w:color w:val="000000"/>
        </w:rPr>
        <w:t xml:space="preserve"> Әкімшілік әрекеттердің логикалық реттілігі</w:t>
      </w:r>
      <w:r>
        <w:br/>
      </w:r>
      <w:r>
        <w:rPr>
          <w:rFonts w:ascii="Times New Roman"/>
          <w:b/>
          <w:i w:val="false"/>
          <w:color w:val="000000"/>
        </w:rPr>
        <w:t>
арасында өзара байланысты бейнелейтін схемалар</w:t>
      </w:r>
      <w:r>
        <w:br/>
      </w:r>
      <w:r>
        <w:rPr>
          <w:rFonts w:ascii="Times New Roman"/>
          <w:b/>
          <w:i w:val="false"/>
          <w:color w:val="000000"/>
        </w:rPr>
        <w:t>
(қағаз нұсқасынан қараңыз)</w:t>
      </w:r>
    </w:p>
    <w:bookmarkStart w:name="z66" w:id="63"/>
    <w:p>
      <w:pPr>
        <w:spacing w:after="0"/>
        <w:ind w:left="0"/>
        <w:jc w:val="both"/>
      </w:pPr>
      <w:r>
        <w:rPr>
          <w:rFonts w:ascii="Times New Roman"/>
          <w:b w:val="false"/>
          <w:i w:val="false"/>
          <w:color w:val="000000"/>
          <w:sz w:val="28"/>
        </w:rPr>
        <w:t>
«Кәмелетке толмаған балаларға</w:t>
      </w:r>
      <w:r>
        <w:br/>
      </w:r>
      <w:r>
        <w:rPr>
          <w:rFonts w:ascii="Times New Roman"/>
          <w:b w:val="false"/>
          <w:i w:val="false"/>
          <w:color w:val="000000"/>
          <w:sz w:val="28"/>
        </w:rPr>
        <w:t>
тиесiлi тұрғын үй алаңын</w:t>
      </w:r>
      <w:r>
        <w:br/>
      </w:r>
      <w:r>
        <w:rPr>
          <w:rFonts w:ascii="Times New Roman"/>
          <w:b w:val="false"/>
          <w:i w:val="false"/>
          <w:color w:val="000000"/>
          <w:sz w:val="28"/>
        </w:rPr>
        <w:t>
айырбастауға немесе сатуға</w:t>
      </w:r>
      <w:r>
        <w:br/>
      </w:r>
      <w:r>
        <w:rPr>
          <w:rFonts w:ascii="Times New Roman"/>
          <w:b w:val="false"/>
          <w:i w:val="false"/>
          <w:color w:val="000000"/>
          <w:sz w:val="28"/>
        </w:rPr>
        <w:t>
рұқсат беру үшiн нотариалды</w:t>
      </w:r>
      <w:r>
        <w:br/>
      </w:r>
      <w:r>
        <w:rPr>
          <w:rFonts w:ascii="Times New Roman"/>
          <w:b w:val="false"/>
          <w:i w:val="false"/>
          <w:color w:val="000000"/>
          <w:sz w:val="28"/>
        </w:rPr>
        <w:t>
кеңсеге анықтамалар беру»</w:t>
      </w:r>
      <w:r>
        <w:br/>
      </w:r>
      <w:r>
        <w:rPr>
          <w:rFonts w:ascii="Times New Roman"/>
          <w:b w:val="false"/>
          <w:i w:val="false"/>
          <w:color w:val="000000"/>
          <w:sz w:val="28"/>
        </w:rPr>
        <w:t>
мемлекеттiк қызмет</w:t>
      </w:r>
      <w:r>
        <w:br/>
      </w:r>
      <w:r>
        <w:rPr>
          <w:rFonts w:ascii="Times New Roman"/>
          <w:b w:val="false"/>
          <w:i w:val="false"/>
          <w:color w:val="000000"/>
          <w:sz w:val="28"/>
        </w:rPr>
        <w:t>
регламентіне 6-қосымша</w:t>
      </w:r>
    </w:p>
    <w:bookmarkEnd w:id="63"/>
    <w:p>
      <w:pPr>
        <w:spacing w:after="0"/>
        <w:ind w:left="0"/>
        <w:jc w:val="both"/>
      </w:pPr>
      <w:r>
        <w:rPr>
          <w:rFonts w:ascii="Times New Roman"/>
          <w:b w:val="false"/>
          <w:i w:val="false"/>
          <w:color w:val="000000"/>
          <w:sz w:val="28"/>
        </w:rPr>
        <w:t>Жинақтаушы зейнетақы қорының атауы</w:t>
      </w:r>
    </w:p>
    <w:p>
      <w:pPr>
        <w:spacing w:after="0"/>
        <w:ind w:left="0"/>
        <w:jc w:val="both"/>
      </w:pPr>
      <w:r>
        <w:rPr>
          <w:rFonts w:ascii="Times New Roman"/>
          <w:b w:val="false"/>
          <w:i w:val="false"/>
          <w:color w:val="000000"/>
          <w:sz w:val="28"/>
        </w:rPr>
        <w:t>      Аудандық, қалалық білім бөлімі қамқоршылық және қорғаншылық білім бөлімі мүшелерінің қызметкерлері ҚР Азаматтық </w:t>
      </w:r>
      <w:r>
        <w:rPr>
          <w:rFonts w:ascii="Times New Roman"/>
          <w:b w:val="false"/>
          <w:i w:val="false"/>
          <w:color w:val="000000"/>
          <w:sz w:val="28"/>
        </w:rPr>
        <w:t>Кодексінің 22</w:t>
      </w:r>
      <w:r>
        <w:rPr>
          <w:rFonts w:ascii="Times New Roman"/>
          <w:b w:val="false"/>
          <w:i w:val="false"/>
          <w:color w:val="000000"/>
          <w:sz w:val="28"/>
        </w:rPr>
        <w:t xml:space="preserve"> –  </w:t>
      </w:r>
      <w:r>
        <w:rPr>
          <w:rFonts w:ascii="Times New Roman"/>
          <w:b w:val="false"/>
          <w:i w:val="false"/>
          <w:color w:val="000000"/>
          <w:sz w:val="28"/>
        </w:rPr>
        <w:t>24 бабында</w:t>
      </w:r>
      <w:r>
        <w:rPr>
          <w:rFonts w:ascii="Times New Roman"/>
          <w:b w:val="false"/>
          <w:i w:val="false"/>
          <w:color w:val="000000"/>
          <w:sz w:val="28"/>
        </w:rPr>
        <w:t xml:space="preserve"> келісілген, ҚР Тұрғын үй заңында келісілген 13 бап </w:t>
      </w:r>
      <w:r>
        <w:rPr>
          <w:rFonts w:ascii="Times New Roman"/>
          <w:b w:val="false"/>
          <w:i w:val="false"/>
          <w:color w:val="000000"/>
          <w:sz w:val="28"/>
        </w:rPr>
        <w:t>3 тарауында</w:t>
      </w:r>
      <w:r>
        <w:rPr>
          <w:rFonts w:ascii="Times New Roman"/>
          <w:b w:val="false"/>
          <w:i w:val="false"/>
          <w:color w:val="000000"/>
          <w:sz w:val="28"/>
        </w:rPr>
        <w:t>, ҚР «Неке және отбасы» </w:t>
      </w:r>
      <w:r>
        <w:rPr>
          <w:rFonts w:ascii="Times New Roman"/>
          <w:b w:val="false"/>
          <w:i w:val="false"/>
          <w:color w:val="000000"/>
          <w:sz w:val="28"/>
        </w:rPr>
        <w:t>заңының 114</w:t>
      </w:r>
      <w:r>
        <w:rPr>
          <w:rFonts w:ascii="Times New Roman"/>
          <w:b w:val="false"/>
          <w:i w:val="false"/>
          <w:color w:val="000000"/>
          <w:sz w:val="28"/>
        </w:rPr>
        <w:t>, </w:t>
      </w:r>
      <w:r>
        <w:rPr>
          <w:rFonts w:ascii="Times New Roman"/>
          <w:b w:val="false"/>
          <w:i w:val="false"/>
          <w:color w:val="000000"/>
          <w:sz w:val="28"/>
        </w:rPr>
        <w:t>58 бабында</w:t>
      </w:r>
      <w:r>
        <w:rPr>
          <w:rFonts w:ascii="Times New Roman"/>
          <w:b w:val="false"/>
          <w:i w:val="false"/>
          <w:color w:val="000000"/>
          <w:sz w:val="28"/>
        </w:rPr>
        <w:t xml:space="preserve"> кәмелеттік жасқа толмағандарға көңіл бөлу әрекеті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шешім беру __________________________________________________</w:t>
      </w:r>
      <w:r>
        <w:br/>
      </w:r>
      <w:r>
        <w:rPr>
          <w:rFonts w:ascii="Times New Roman"/>
          <w:b w:val="false"/>
          <w:i w:val="false"/>
          <w:color w:val="000000"/>
          <w:sz w:val="28"/>
        </w:rPr>
        <w:t>
пәтер № ________ мекен – жайы _______________________________________</w:t>
      </w:r>
      <w:r>
        <w:br/>
      </w:r>
      <w:r>
        <w:rPr>
          <w:rFonts w:ascii="Times New Roman"/>
          <w:b w:val="false"/>
          <w:i w:val="false"/>
          <w:color w:val="000000"/>
          <w:sz w:val="28"/>
        </w:rPr>
        <w:t>
үй № ________</w:t>
      </w:r>
    </w:p>
    <w:p>
      <w:pPr>
        <w:spacing w:after="0"/>
        <w:ind w:left="0"/>
        <w:jc w:val="both"/>
      </w:pPr>
      <w:r>
        <w:rPr>
          <w:rFonts w:ascii="Times New Roman"/>
          <w:b w:val="false"/>
          <w:i w:val="false"/>
          <w:color w:val="000000"/>
          <w:sz w:val="28"/>
        </w:rPr>
        <w:t>Аудандық қалалық білім бөлімінің бастығы _________ Қолы (Аты – жөні)</w:t>
      </w:r>
    </w:p>
    <w:p>
      <w:pPr>
        <w:spacing w:after="0"/>
        <w:ind w:left="0"/>
        <w:jc w:val="both"/>
      </w:pPr>
      <w:r>
        <w:rPr>
          <w:rFonts w:ascii="Times New Roman"/>
          <w:b w:val="false"/>
          <w:i w:val="false"/>
          <w:color w:val="000000"/>
          <w:sz w:val="28"/>
        </w:rPr>
        <w:t>      М.О.</w:t>
      </w:r>
    </w:p>
    <w:bookmarkStart w:name="z67" w:id="64"/>
    <w:p>
      <w:pPr>
        <w:spacing w:after="0"/>
        <w:ind w:left="0"/>
        <w:jc w:val="both"/>
      </w:pPr>
      <w:r>
        <w:rPr>
          <w:rFonts w:ascii="Times New Roman"/>
          <w:b w:val="false"/>
          <w:i w:val="false"/>
          <w:color w:val="000000"/>
          <w:sz w:val="28"/>
        </w:rPr>
        <w:t>
Ақмола облысы әкімдігінің</w:t>
      </w:r>
      <w:r>
        <w:br/>
      </w:r>
      <w:r>
        <w:rPr>
          <w:rFonts w:ascii="Times New Roman"/>
          <w:b w:val="false"/>
          <w:i w:val="false"/>
          <w:color w:val="000000"/>
          <w:sz w:val="28"/>
        </w:rPr>
        <w:t>
2011 жылғы 19 қазандағы</w:t>
      </w:r>
      <w:r>
        <w:br/>
      </w:r>
      <w:r>
        <w:rPr>
          <w:rFonts w:ascii="Times New Roman"/>
          <w:b w:val="false"/>
          <w:i w:val="false"/>
          <w:color w:val="000000"/>
          <w:sz w:val="28"/>
        </w:rPr>
        <w:t>
№ А-9/387 қаулысымен бекiтiлген</w:t>
      </w:r>
    </w:p>
    <w:bookmarkEnd w:id="64"/>
    <w:p>
      <w:pPr>
        <w:spacing w:after="0"/>
        <w:ind w:left="0"/>
        <w:jc w:val="left"/>
      </w:pPr>
      <w:r>
        <w:rPr>
          <w:rFonts w:ascii="Times New Roman"/>
          <w:b/>
          <w:i w:val="false"/>
          <w:color w:val="000000"/>
        </w:rPr>
        <w:t xml:space="preserve"> «Зейнеткерлік қорларына, Қазақстан Республикасы</w:t>
      </w:r>
      <w:r>
        <w:br/>
      </w:r>
      <w:r>
        <w:rPr>
          <w:rFonts w:ascii="Times New Roman"/>
          <w:b/>
          <w:i w:val="false"/>
          <w:color w:val="000000"/>
        </w:rPr>
        <w:t>
Ішкі істер министрлігі Жол полициясы комитетінің</w:t>
      </w:r>
      <w:r>
        <w:br/>
      </w:r>
      <w:r>
        <w:rPr>
          <w:rFonts w:ascii="Times New Roman"/>
          <w:b/>
          <w:i w:val="false"/>
          <w:color w:val="000000"/>
        </w:rPr>
        <w:t>
аумақтық бөлімшелеріне кәмелетке толмаған балаларға</w:t>
      </w:r>
      <w:r>
        <w:br/>
      </w:r>
      <w:r>
        <w:rPr>
          <w:rFonts w:ascii="Times New Roman"/>
          <w:b/>
          <w:i w:val="false"/>
          <w:color w:val="000000"/>
        </w:rPr>
        <w:t>
мұраны ресімдеу үшін анықтамалар беру»</w:t>
      </w:r>
      <w:r>
        <w:br/>
      </w:r>
      <w:r>
        <w:rPr>
          <w:rFonts w:ascii="Times New Roman"/>
          <w:b/>
          <w:i w:val="false"/>
          <w:color w:val="000000"/>
        </w:rPr>
        <w:t>
мемлекеттiк қызмет регламенті</w:t>
      </w:r>
    </w:p>
    <w:bookmarkStart w:name="z68" w:id="65"/>
    <w:p>
      <w:pPr>
        <w:spacing w:after="0"/>
        <w:ind w:left="0"/>
        <w:jc w:val="left"/>
      </w:pPr>
      <w:r>
        <w:rPr>
          <w:rFonts w:ascii="Times New Roman"/>
          <w:b/>
          <w:i w:val="false"/>
          <w:color w:val="000000"/>
        </w:rPr>
        <w:t xml:space="preserve"> 
1. Жалпы түсініктер.</w:t>
      </w:r>
    </w:p>
    <w:bookmarkEnd w:id="65"/>
    <w:p>
      <w:pPr>
        <w:spacing w:after="0"/>
        <w:ind w:left="0"/>
        <w:jc w:val="both"/>
      </w:pPr>
      <w:r>
        <w:rPr>
          <w:rFonts w:ascii="Times New Roman"/>
          <w:b w:val="false"/>
          <w:i w:val="false"/>
          <w:color w:val="000000"/>
          <w:sz w:val="28"/>
        </w:rPr>
        <w:t>      1.Осы «Зейнетақы қорларына, Қазақстан Республикасы Iшкi iстер</w:t>
      </w:r>
      <w:r>
        <w:br/>
      </w:r>
      <w:r>
        <w:rPr>
          <w:rFonts w:ascii="Times New Roman"/>
          <w:b w:val="false"/>
          <w:i w:val="false"/>
          <w:color w:val="000000"/>
          <w:sz w:val="28"/>
        </w:rPr>
        <w:t>
министрлiгi Жол полициясы комитетiнiң аумақтық бөлiмшелерiне</w:t>
      </w:r>
      <w:r>
        <w:br/>
      </w:r>
      <w:r>
        <w:rPr>
          <w:rFonts w:ascii="Times New Roman"/>
          <w:b w:val="false"/>
          <w:i w:val="false"/>
          <w:color w:val="000000"/>
          <w:sz w:val="28"/>
        </w:rPr>
        <w:t>
кәмелетке толмаған балаларға мұраны ресiмдеу үшiн анықтамалар</w:t>
      </w:r>
      <w:r>
        <w:br/>
      </w:r>
      <w:r>
        <w:rPr>
          <w:rFonts w:ascii="Times New Roman"/>
          <w:b w:val="false"/>
          <w:i w:val="false"/>
          <w:color w:val="000000"/>
          <w:sz w:val="28"/>
        </w:rPr>
        <w:t>
беру» регламентінде (бұдан әрі - Регламент) келесі түсініктер пайдаланылады:</w:t>
      </w:r>
      <w:r>
        <w:br/>
      </w:r>
      <w:r>
        <w:rPr>
          <w:rFonts w:ascii="Times New Roman"/>
          <w:b w:val="false"/>
          <w:i w:val="false"/>
          <w:color w:val="000000"/>
          <w:sz w:val="28"/>
        </w:rPr>
        <w:t>
      1) тұтынушы - жеке тұлға;</w:t>
      </w:r>
      <w:r>
        <w:br/>
      </w:r>
      <w:r>
        <w:rPr>
          <w:rFonts w:ascii="Times New Roman"/>
          <w:b w:val="false"/>
          <w:i w:val="false"/>
          <w:color w:val="000000"/>
          <w:sz w:val="28"/>
        </w:rPr>
        <w:t>
      2) уәкілетті орган - ауданның (облыстық маңызы бар қаланың) бiлiм бөлiмi.</w:t>
      </w:r>
    </w:p>
    <w:bookmarkStart w:name="z69" w:id="66"/>
    <w:p>
      <w:pPr>
        <w:spacing w:after="0"/>
        <w:ind w:left="0"/>
        <w:jc w:val="left"/>
      </w:pPr>
      <w:r>
        <w:rPr>
          <w:rFonts w:ascii="Times New Roman"/>
          <w:b/>
          <w:i w:val="false"/>
          <w:color w:val="000000"/>
        </w:rPr>
        <w:t xml:space="preserve"> 
2. Жалпы ережелер</w:t>
      </w:r>
    </w:p>
    <w:bookmarkEnd w:id="66"/>
    <w:p>
      <w:pPr>
        <w:spacing w:after="0"/>
        <w:ind w:left="0"/>
        <w:jc w:val="both"/>
      </w:pPr>
      <w:r>
        <w:rPr>
          <w:rFonts w:ascii="Times New Roman"/>
          <w:b w:val="false"/>
          <w:i w:val="false"/>
          <w:color w:val="000000"/>
          <w:sz w:val="28"/>
        </w:rPr>
        <w:t>      2. Осы регламент «Әкiмшiлiк рәсiмдер туралы» Қазақстан Республикасының 2000 жылғы 27 қарашадағы Заңының 9-1-бабы </w:t>
      </w:r>
      <w:r>
        <w:rPr>
          <w:rFonts w:ascii="Times New Roman"/>
          <w:b w:val="false"/>
          <w:i w:val="false"/>
          <w:color w:val="000000"/>
          <w:sz w:val="28"/>
        </w:rPr>
        <w:t>4 тармағына</w:t>
      </w:r>
      <w:r>
        <w:rPr>
          <w:rFonts w:ascii="Times New Roman"/>
          <w:b w:val="false"/>
          <w:i w:val="false"/>
          <w:color w:val="000000"/>
          <w:sz w:val="28"/>
        </w:rPr>
        <w:t xml:space="preserve"> сәйкес әзірленді.</w:t>
      </w:r>
      <w:r>
        <w:br/>
      </w:r>
      <w:r>
        <w:rPr>
          <w:rFonts w:ascii="Times New Roman"/>
          <w:b w:val="false"/>
          <w:i w:val="false"/>
          <w:color w:val="000000"/>
          <w:sz w:val="28"/>
        </w:rPr>
        <w:t>
      3. Мемлекеттiк қызмет уәкілетті орган немесе халыққа қызмет көрсету орталықтары (бұдан әрi — орталық) арқылы көрсетіледі.</w:t>
      </w:r>
      <w:r>
        <w:br/>
      </w:r>
      <w:r>
        <w:rPr>
          <w:rFonts w:ascii="Times New Roman"/>
          <w:b w:val="false"/>
          <w:i w:val="false"/>
          <w:color w:val="000000"/>
          <w:sz w:val="28"/>
        </w:rPr>
        <w:t>
      4. Көрсетілетін мемлекеттік қызмет көрсету нысаны: автоматтандырылмаған.</w:t>
      </w:r>
      <w:r>
        <w:br/>
      </w:r>
      <w:r>
        <w:rPr>
          <w:rFonts w:ascii="Times New Roman"/>
          <w:b w:val="false"/>
          <w:i w:val="false"/>
          <w:color w:val="000000"/>
          <w:sz w:val="28"/>
        </w:rPr>
        <w:t>
      5. Мемлекеттік қызмет тегін көрсетiледi.</w:t>
      </w:r>
      <w:r>
        <w:br/>
      </w:r>
      <w:r>
        <w:rPr>
          <w:rFonts w:ascii="Times New Roman"/>
          <w:b w:val="false"/>
          <w:i w:val="false"/>
          <w:color w:val="000000"/>
          <w:sz w:val="28"/>
        </w:rPr>
        <w:t>
      6. Қазақстан Республикасының 1998 жылғы 17 желтоқсандағы «Неке және отбасы туралы» Заңының </w:t>
      </w:r>
      <w:r>
        <w:rPr>
          <w:rFonts w:ascii="Times New Roman"/>
          <w:b w:val="false"/>
          <w:i w:val="false"/>
          <w:color w:val="000000"/>
          <w:sz w:val="28"/>
        </w:rPr>
        <w:t>114 бабы</w:t>
      </w:r>
      <w:r>
        <w:rPr>
          <w:rFonts w:ascii="Times New Roman"/>
          <w:b w:val="false"/>
          <w:i w:val="false"/>
          <w:color w:val="000000"/>
          <w:sz w:val="28"/>
        </w:rPr>
        <w:t>, Қазақстан Республикасы Үкіметінің 1999 жылғы 9 қыркүйектегі «Қазақстан Республикасының қамқорлық және қорғаншылық органдары, патронат туралы Қаулыларын және ата-аналарының қамқорлығынсыз қалған балаларды орталықтандырылған есепке қою Ережелерін бекіту туралы» № 1346 </w:t>
      </w:r>
      <w:r>
        <w:rPr>
          <w:rFonts w:ascii="Times New Roman"/>
          <w:b w:val="false"/>
          <w:i w:val="false"/>
          <w:color w:val="000000"/>
          <w:sz w:val="28"/>
        </w:rPr>
        <w:t>қаулысы</w:t>
      </w:r>
      <w:r>
        <w:rPr>
          <w:rFonts w:ascii="Times New Roman"/>
          <w:b w:val="false"/>
          <w:i w:val="false"/>
          <w:color w:val="000000"/>
          <w:sz w:val="28"/>
        </w:rPr>
        <w:t>, Қазақстан Республикасы Үкіметінің 2010 жылғы 26 ақпандағы «Қазақстан Республикасы Білім және ғылым министрлігінің мемлекеттік қызметтерді көрсету стандарттарын бекіту және Қазақстан Республикасы Үкіметінің 2007 жылғы 30 маусымдағы № 561 қаулысына өзгерістер енгізу туралы» № 140 </w:t>
      </w:r>
      <w:r>
        <w:rPr>
          <w:rFonts w:ascii="Times New Roman"/>
          <w:b w:val="false"/>
          <w:i w:val="false"/>
          <w:color w:val="000000"/>
          <w:sz w:val="28"/>
        </w:rPr>
        <w:t>қаулысы</w:t>
      </w:r>
      <w:r>
        <w:rPr>
          <w:rFonts w:ascii="Times New Roman"/>
          <w:b w:val="false"/>
          <w:i w:val="false"/>
          <w:color w:val="000000"/>
          <w:sz w:val="28"/>
        </w:rPr>
        <w:t xml:space="preserve"> және Қазақстан Республикасы Үкіметінің 2010 жылғы 20 шілдедегі «Жеке және заңды тұлғаларға көрсетілетін мемлекеттік қызметтер тізімін бекіту туралы» № 745 </w:t>
      </w:r>
      <w:r>
        <w:rPr>
          <w:rFonts w:ascii="Times New Roman"/>
          <w:b w:val="false"/>
          <w:i w:val="false"/>
          <w:color w:val="000000"/>
          <w:sz w:val="28"/>
        </w:rPr>
        <w:t>қаулысы</w:t>
      </w:r>
      <w:r>
        <w:rPr>
          <w:rFonts w:ascii="Times New Roman"/>
          <w:b w:val="false"/>
          <w:i w:val="false"/>
          <w:color w:val="000000"/>
          <w:sz w:val="28"/>
        </w:rPr>
        <w:t xml:space="preserve"> негізінде жүзеге асырылады.</w:t>
      </w:r>
      <w:r>
        <w:br/>
      </w:r>
      <w:r>
        <w:rPr>
          <w:rFonts w:ascii="Times New Roman"/>
          <w:b w:val="false"/>
          <w:i w:val="false"/>
          <w:color w:val="000000"/>
          <w:sz w:val="28"/>
        </w:rPr>
        <w:t>
      7. Көрсетiлетiн мемлекеттік қызметтің аяқталу нысаны зейнетақы қорларына, Қазақстан Республикасы Iшкi iстер</w:t>
      </w:r>
      <w:r>
        <w:br/>
      </w:r>
      <w:r>
        <w:rPr>
          <w:rFonts w:ascii="Times New Roman"/>
          <w:b w:val="false"/>
          <w:i w:val="false"/>
          <w:color w:val="000000"/>
          <w:sz w:val="28"/>
        </w:rPr>
        <w:t>
министрлiгi Жол полициясы комитетiнiң аумақтық бөлiмшелерiне</w:t>
      </w:r>
      <w:r>
        <w:br/>
      </w:r>
      <w:r>
        <w:rPr>
          <w:rFonts w:ascii="Times New Roman"/>
          <w:b w:val="false"/>
          <w:i w:val="false"/>
          <w:color w:val="000000"/>
          <w:sz w:val="28"/>
        </w:rPr>
        <w:t>
кәмелетке толмаған балаларға мұраны ресiмдеу үшiн анықтамалар</w:t>
      </w:r>
      <w:r>
        <w:br/>
      </w:r>
      <w:r>
        <w:rPr>
          <w:rFonts w:ascii="Times New Roman"/>
          <w:b w:val="false"/>
          <w:i w:val="false"/>
          <w:color w:val="000000"/>
          <w:sz w:val="28"/>
        </w:rPr>
        <w:t>
беру немесе қызмет көрсетуден бас тарту жөнінде дәлелді жауап беру болып табылады.</w:t>
      </w:r>
    </w:p>
    <w:bookmarkStart w:name="z70" w:id="67"/>
    <w:p>
      <w:pPr>
        <w:spacing w:after="0"/>
        <w:ind w:left="0"/>
        <w:jc w:val="left"/>
      </w:pPr>
      <w:r>
        <w:rPr>
          <w:rFonts w:ascii="Times New Roman"/>
          <w:b/>
          <w:i w:val="false"/>
          <w:color w:val="000000"/>
        </w:rPr>
        <w:t xml:space="preserve"> 
3. Мемлекеттік қызмет көрсету тәртiбiне</w:t>
      </w:r>
      <w:r>
        <w:br/>
      </w:r>
      <w:r>
        <w:rPr>
          <w:rFonts w:ascii="Times New Roman"/>
          <w:b/>
          <w:i w:val="false"/>
          <w:color w:val="000000"/>
        </w:rPr>
        <w:t>
қойылатын талаптар.</w:t>
      </w:r>
    </w:p>
    <w:bookmarkEnd w:id="67"/>
    <w:p>
      <w:pPr>
        <w:spacing w:after="0"/>
        <w:ind w:left="0"/>
        <w:jc w:val="both"/>
      </w:pPr>
      <w:r>
        <w:rPr>
          <w:rFonts w:ascii="Times New Roman"/>
          <w:b w:val="false"/>
          <w:i w:val="false"/>
          <w:color w:val="000000"/>
          <w:sz w:val="28"/>
        </w:rPr>
        <w:t>      8. Мемлекеттік қызмет көрсету мәселесі бойынша, мемлекеттік қызмет көрсетудің барысы туралы ақпаратты Орталықтан немесе уәкілетті органнан алуға болады, олардың мекен-жайлары мен жұмыс кестесі осы регламенттің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қосымшаларында</w:t>
      </w:r>
      <w:r>
        <w:rPr>
          <w:rFonts w:ascii="Times New Roman"/>
          <w:b w:val="false"/>
          <w:i w:val="false"/>
          <w:color w:val="000000"/>
          <w:sz w:val="28"/>
        </w:rPr>
        <w:t xml:space="preserve"> көрсетілген.</w:t>
      </w:r>
      <w:r>
        <w:br/>
      </w:r>
      <w:r>
        <w:rPr>
          <w:rFonts w:ascii="Times New Roman"/>
          <w:b w:val="false"/>
          <w:i w:val="false"/>
          <w:color w:val="000000"/>
          <w:sz w:val="28"/>
        </w:rPr>
        <w:t>
      9. Орталықтағы және уәкілетті органдағы мемлекеттік қызмет көрсету мерзімдері:</w:t>
      </w:r>
      <w:r>
        <w:br/>
      </w:r>
      <w:r>
        <w:rPr>
          <w:rFonts w:ascii="Times New Roman"/>
          <w:b w:val="false"/>
          <w:i w:val="false"/>
          <w:color w:val="000000"/>
          <w:sz w:val="28"/>
        </w:rPr>
        <w:t>
      осы регламенттің </w:t>
      </w:r>
      <w:r>
        <w:rPr>
          <w:rFonts w:ascii="Times New Roman"/>
          <w:b w:val="false"/>
          <w:i w:val="false"/>
          <w:color w:val="000000"/>
          <w:sz w:val="28"/>
        </w:rPr>
        <w:t>14-тармағында</w:t>
      </w:r>
      <w:r>
        <w:rPr>
          <w:rFonts w:ascii="Times New Roman"/>
          <w:b w:val="false"/>
          <w:i w:val="false"/>
          <w:color w:val="000000"/>
          <w:sz w:val="28"/>
        </w:rPr>
        <w:t xml:space="preserve"> көрсетілген қажетті құжаттарды тұтынушы тапсырған сәттен бастап мемлекеттік қызмет көрсетудің мерзiмi 5 жұмыс күнін құрайды (құжаттарды қабылдаған және берген күн мемлекеттік қызмет көрсету мерзiмiне кiрмейдi);</w:t>
      </w:r>
      <w:r>
        <w:br/>
      </w:r>
      <w:r>
        <w:rPr>
          <w:rFonts w:ascii="Times New Roman"/>
          <w:b w:val="false"/>
          <w:i w:val="false"/>
          <w:color w:val="000000"/>
          <w:sz w:val="28"/>
        </w:rPr>
        <w:t>
      өтініш иесіне көрсетілетін мемлекеттік қызмет алуға дейінгі күтудің барынша мүмкін мерзiмi 30 минуттан аспайды;</w:t>
      </w:r>
      <w:r>
        <w:br/>
      </w:r>
      <w:r>
        <w:rPr>
          <w:rFonts w:ascii="Times New Roman"/>
          <w:b w:val="false"/>
          <w:i w:val="false"/>
          <w:color w:val="000000"/>
          <w:sz w:val="28"/>
        </w:rPr>
        <w:t>
      мемлекеттік қызмет алушыға қызмет көрсетудің барынша мүмкін мерзiмi өтініш берген күні- 30 минуттан аспайды.</w:t>
      </w:r>
      <w:r>
        <w:br/>
      </w:r>
      <w:r>
        <w:rPr>
          <w:rFonts w:ascii="Times New Roman"/>
          <w:b w:val="false"/>
          <w:i w:val="false"/>
          <w:color w:val="000000"/>
          <w:sz w:val="28"/>
        </w:rPr>
        <w:t>
      10. Уәкілетті органның мемлекеттік қызмет көрсетуден бас тарту негізі:</w:t>
      </w:r>
      <w:r>
        <w:br/>
      </w:r>
      <w:r>
        <w:rPr>
          <w:rFonts w:ascii="Times New Roman"/>
          <w:b w:val="false"/>
          <w:i w:val="false"/>
          <w:color w:val="000000"/>
          <w:sz w:val="28"/>
        </w:rPr>
        <w:t>
      1) уәкілетті органға жүгінгенде - осы Регламенттің 14-тармағында көрсетілген құжаттың біреуінің ұсынылмауы;</w:t>
      </w:r>
      <w:r>
        <w:br/>
      </w:r>
      <w:r>
        <w:rPr>
          <w:rFonts w:ascii="Times New Roman"/>
          <w:b w:val="false"/>
          <w:i w:val="false"/>
          <w:color w:val="000000"/>
          <w:sz w:val="28"/>
        </w:rPr>
        <w:t>
      2) Орталыққа жүгінгенде – уәкілетті орган осы Регламенттің 14-тармағында көрсетілген құжаттар пакетінің толық ұсынылмауында құжаттар пакетін алған күннен кейін бір жұмыс күнінің барысында оларды Орталыққа бас тартудың жазбаша негіздемесімен қоса қайтару болып табылады.</w:t>
      </w:r>
      <w:r>
        <w:br/>
      </w:r>
      <w:r>
        <w:rPr>
          <w:rFonts w:ascii="Times New Roman"/>
          <w:b w:val="false"/>
          <w:i w:val="false"/>
          <w:color w:val="000000"/>
          <w:sz w:val="28"/>
        </w:rPr>
        <w:t>
      Орталық құжаттар пакетін алғаннан кейін тұтынушыны бір жұмыс күнінің ішінде хабардар етеді және бас тарту себебі туралы уәкілетті органның жазбаша негіздемесін береді.</w:t>
      </w:r>
      <w:r>
        <w:br/>
      </w:r>
      <w:r>
        <w:rPr>
          <w:rFonts w:ascii="Times New Roman"/>
          <w:b w:val="false"/>
          <w:i w:val="false"/>
          <w:color w:val="000000"/>
          <w:sz w:val="28"/>
        </w:rPr>
        <w:t>
      11. Мемлекеттік қызмет алу үшін тұтынушыдан өтініш алған сәттен бастап және мемлекеттік қызмет көрсетулердің нәтижелерін беру мерзіміне дейін мемлекеттік қызмет көрсетудің кезеңдері:</w:t>
      </w:r>
      <w:r>
        <w:br/>
      </w:r>
      <w:r>
        <w:rPr>
          <w:rFonts w:ascii="Times New Roman"/>
          <w:b w:val="false"/>
          <w:i w:val="false"/>
          <w:color w:val="000000"/>
          <w:sz w:val="28"/>
        </w:rPr>
        <w:t>
      1) тұтынушы Орталыққа немесе уәкілетті органға қызмет көрсету жөнінде өтініш береді;</w:t>
      </w:r>
      <w:r>
        <w:br/>
      </w:r>
      <w:r>
        <w:rPr>
          <w:rFonts w:ascii="Times New Roman"/>
          <w:b w:val="false"/>
          <w:i w:val="false"/>
          <w:color w:val="000000"/>
          <w:sz w:val="28"/>
        </w:rPr>
        <w:t>
      2) Орталық өтінішті тіркейді және оны уәкілетті органға тапсырады;</w:t>
      </w:r>
      <w:r>
        <w:br/>
      </w:r>
      <w:r>
        <w:rPr>
          <w:rFonts w:ascii="Times New Roman"/>
          <w:b w:val="false"/>
          <w:i w:val="false"/>
          <w:color w:val="000000"/>
          <w:sz w:val="28"/>
        </w:rPr>
        <w:t>
      3) уәкілетті орган Орталықтың немесе тұтынушыдан өтінішті тікелей берген жағдайда ұсынған өтінішін қарастыруды жүзеге асырады, дәлелді бас тарту дайындайды немесе хабарлама ресімдейді, мемлекеттік қызмет көрсетудің нәтижесін орталыққа жібереді немесе өтінішті уәкілетті органға берген жағдайда тұтынушыға береді;</w:t>
      </w:r>
      <w:r>
        <w:br/>
      </w:r>
      <w:r>
        <w:rPr>
          <w:rFonts w:ascii="Times New Roman"/>
          <w:b w:val="false"/>
          <w:i w:val="false"/>
          <w:color w:val="000000"/>
          <w:sz w:val="28"/>
        </w:rPr>
        <w:t>
      4) Орталық тұтынушыға хабарлама береді немесе дәлелді бас тартуды береді;</w:t>
      </w:r>
      <w:r>
        <w:br/>
      </w:r>
      <w:r>
        <w:rPr>
          <w:rFonts w:ascii="Times New Roman"/>
          <w:b w:val="false"/>
          <w:i w:val="false"/>
          <w:color w:val="000000"/>
          <w:sz w:val="28"/>
        </w:rPr>
        <w:t>
      12. Орталықта және уәкілетті органда мемлекеттік қызмет көрсету үшін құжаттарды қабылдауды жүзеге асыратын тұлғалардың мейлінше саны бір қызметкерді құрайды.</w:t>
      </w:r>
    </w:p>
    <w:bookmarkStart w:name="z71" w:id="68"/>
    <w:p>
      <w:pPr>
        <w:spacing w:after="0"/>
        <w:ind w:left="0"/>
        <w:jc w:val="left"/>
      </w:pPr>
      <w:r>
        <w:rPr>
          <w:rFonts w:ascii="Times New Roman"/>
          <w:b/>
          <w:i w:val="false"/>
          <w:color w:val="000000"/>
        </w:rPr>
        <w:t xml:space="preserve"> 
4. Мемлекеттік қызмет көрсету үдерісінде</w:t>
      </w:r>
      <w:r>
        <w:br/>
      </w:r>
      <w:r>
        <w:rPr>
          <w:rFonts w:ascii="Times New Roman"/>
          <w:b/>
          <w:i w:val="false"/>
          <w:color w:val="000000"/>
        </w:rPr>
        <w:t>
қызметтердің (өзара қызметтердің) тәртібін сипаттау</w:t>
      </w:r>
    </w:p>
    <w:bookmarkEnd w:id="68"/>
    <w:p>
      <w:pPr>
        <w:spacing w:after="0"/>
        <w:ind w:left="0"/>
        <w:jc w:val="both"/>
      </w:pPr>
      <w:r>
        <w:rPr>
          <w:rFonts w:ascii="Times New Roman"/>
          <w:b w:val="false"/>
          <w:i w:val="false"/>
          <w:color w:val="000000"/>
          <w:sz w:val="28"/>
        </w:rPr>
        <w:t>      13. Орталықта құжаттарды қабылдау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мекен-жайлар бойынша орталықтың инспекторының аты-жөні, әкесінің аты және лауызымы көрсетілген «терезелер» арқылы жүзеге асырылады.</w:t>
      </w:r>
      <w:r>
        <w:br/>
      </w:r>
      <w:r>
        <w:rPr>
          <w:rFonts w:ascii="Times New Roman"/>
          <w:b w:val="false"/>
          <w:i w:val="false"/>
          <w:color w:val="000000"/>
          <w:sz w:val="28"/>
        </w:rPr>
        <w:t>
      Уәкілетті органда құжаттарды қабылдау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 мекен-жайлары бойынша уәкілетті органның жауапты атқарушысы арқылы жүзеге асырылады.</w:t>
      </w:r>
      <w:r>
        <w:br/>
      </w:r>
      <w:r>
        <w:rPr>
          <w:rFonts w:ascii="Times New Roman"/>
          <w:b w:val="false"/>
          <w:i w:val="false"/>
          <w:color w:val="000000"/>
          <w:sz w:val="28"/>
        </w:rPr>
        <w:t>
      Уәкілетті органға құжаттар тапсырылған соң тұтынушыға тұтынушының мемлекеттік қызметті алатын күні жазылған барлық құжаттарды алу жөнінде қолхат беріледі.</w:t>
      </w:r>
      <w:r>
        <w:br/>
      </w:r>
      <w:r>
        <w:rPr>
          <w:rFonts w:ascii="Times New Roman"/>
          <w:b w:val="false"/>
          <w:i w:val="false"/>
          <w:color w:val="000000"/>
          <w:sz w:val="28"/>
        </w:rPr>
        <w:t>
      Орталыққа құжаттарды тапсырған соң тұтынушыға:</w:t>
      </w:r>
      <w:r>
        <w:br/>
      </w:r>
      <w:r>
        <w:rPr>
          <w:rFonts w:ascii="Times New Roman"/>
          <w:b w:val="false"/>
          <w:i w:val="false"/>
          <w:color w:val="000000"/>
          <w:sz w:val="28"/>
        </w:rPr>
        <w:t>
      сұрау салудың қабылданған нөмiрi мен күнi;</w:t>
      </w:r>
      <w:r>
        <w:br/>
      </w:r>
      <w:r>
        <w:rPr>
          <w:rFonts w:ascii="Times New Roman"/>
          <w:b w:val="false"/>
          <w:i w:val="false"/>
          <w:color w:val="000000"/>
          <w:sz w:val="28"/>
        </w:rPr>
        <w:t>
      сұрау салынған мемлекеттiк қызметтiң түрi;</w:t>
      </w:r>
      <w:r>
        <w:br/>
      </w:r>
      <w:r>
        <w:rPr>
          <w:rFonts w:ascii="Times New Roman"/>
          <w:b w:val="false"/>
          <w:i w:val="false"/>
          <w:color w:val="000000"/>
          <w:sz w:val="28"/>
        </w:rPr>
        <w:t>
      қоса берiлген құжаттардың саны мен атаулары;</w:t>
      </w:r>
      <w:r>
        <w:br/>
      </w:r>
      <w:r>
        <w:rPr>
          <w:rFonts w:ascii="Times New Roman"/>
          <w:b w:val="false"/>
          <w:i w:val="false"/>
          <w:color w:val="000000"/>
          <w:sz w:val="28"/>
        </w:rPr>
        <w:t>
      құжаттардың берiлген күнi мен орны;</w:t>
      </w:r>
      <w:r>
        <w:br/>
      </w:r>
      <w:r>
        <w:rPr>
          <w:rFonts w:ascii="Times New Roman"/>
          <w:b w:val="false"/>
          <w:i w:val="false"/>
          <w:color w:val="000000"/>
          <w:sz w:val="28"/>
        </w:rPr>
        <w:t>
      құжаттарды ресiмдеу үшiн өтiнiштi қабылдаған орталық инспекторының тегi, аты, әкесiнiң атын көрсетумен тиісті құжаттарды қабылдағаны жөнінде қолхат беріледі.</w:t>
      </w:r>
      <w:r>
        <w:br/>
      </w:r>
      <w:r>
        <w:rPr>
          <w:rFonts w:ascii="Times New Roman"/>
          <w:b w:val="false"/>
          <w:i w:val="false"/>
          <w:color w:val="000000"/>
          <w:sz w:val="28"/>
        </w:rPr>
        <w:t>
      14. Мемлекеттiк қызметтi алу үшiн тұтынушы Орталыққа немесе уәкілетті органға мынадай құжаттарды тапсырулары қажет:</w:t>
      </w:r>
      <w:r>
        <w:br/>
      </w:r>
      <w:r>
        <w:rPr>
          <w:rFonts w:ascii="Times New Roman"/>
          <w:b w:val="false"/>
          <w:i w:val="false"/>
          <w:color w:val="000000"/>
          <w:sz w:val="28"/>
        </w:rPr>
        <w:t>
      осы регламенттің </w:t>
      </w:r>
      <w:r>
        <w:rPr>
          <w:rFonts w:ascii="Times New Roman"/>
          <w:b w:val="false"/>
          <w:i w:val="false"/>
          <w:color w:val="000000"/>
          <w:sz w:val="28"/>
        </w:rPr>
        <w:t>3-қосымшасына</w:t>
      </w:r>
      <w:r>
        <w:rPr>
          <w:rFonts w:ascii="Times New Roman"/>
          <w:b w:val="false"/>
          <w:i w:val="false"/>
          <w:color w:val="000000"/>
          <w:sz w:val="28"/>
        </w:rPr>
        <w:t xml:space="preserve"> сәйкес мұраны алуға кәмелеттік жасқа толмаған балалардың ата-аналарының, оларды ауыстыратын тұлғалардың (қамқоршы (қорғаншы), патронатты тәрбиешілер) өтініші;</w:t>
      </w:r>
      <w:r>
        <w:br/>
      </w:r>
      <w:r>
        <w:rPr>
          <w:rFonts w:ascii="Times New Roman"/>
          <w:b w:val="false"/>
          <w:i w:val="false"/>
          <w:color w:val="000000"/>
          <w:sz w:val="28"/>
        </w:rPr>
        <w:t>
      кәмелетке толмағанға қатысты ата-анасының (анасы немесе әкесi) бiрiн немесе заңды өкiлдерiн (қамқоршы (қорғаншы), патронатты тәрбиешілер) куәландыратын құжатының түпнұсқасы мен көшірмесі;</w:t>
      </w:r>
      <w:r>
        <w:br/>
      </w:r>
      <w:r>
        <w:rPr>
          <w:rFonts w:ascii="Times New Roman"/>
          <w:b w:val="false"/>
          <w:i w:val="false"/>
          <w:color w:val="000000"/>
          <w:sz w:val="28"/>
        </w:rPr>
        <w:t>
      баланың (балалардың) туу туралы куәлiгi;</w:t>
      </w:r>
      <w:r>
        <w:br/>
      </w:r>
      <w:r>
        <w:rPr>
          <w:rFonts w:ascii="Times New Roman"/>
          <w:b w:val="false"/>
          <w:i w:val="false"/>
          <w:color w:val="000000"/>
          <w:sz w:val="28"/>
        </w:rPr>
        <w:t>
      неке туралы куәліктің түпнұсқасы және көшірмесі;</w:t>
      </w:r>
      <w:r>
        <w:br/>
      </w:r>
      <w:r>
        <w:rPr>
          <w:rFonts w:ascii="Times New Roman"/>
          <w:b w:val="false"/>
          <w:i w:val="false"/>
          <w:color w:val="000000"/>
          <w:sz w:val="28"/>
        </w:rPr>
        <w:t>
      өзге де құжаттардың түпнұсқалары мен көшірмелері (неке шартын бұзу туралы, қайтыс болғаны туралы куәлік, некеде тұрмағандығын растайтын құжат, № 4 нұсқа бойынша анықтама (бала некеден тыс туған жағдайда);</w:t>
      </w:r>
      <w:r>
        <w:br/>
      </w:r>
      <w:r>
        <w:rPr>
          <w:rFonts w:ascii="Times New Roman"/>
          <w:b w:val="false"/>
          <w:i w:val="false"/>
          <w:color w:val="000000"/>
          <w:sz w:val="28"/>
        </w:rPr>
        <w:t>
      заң бойынша мұраға құқық туралы куәлік (нотариустан);</w:t>
      </w:r>
      <w:r>
        <w:br/>
      </w:r>
      <w:r>
        <w:rPr>
          <w:rFonts w:ascii="Times New Roman"/>
          <w:b w:val="false"/>
          <w:i w:val="false"/>
          <w:color w:val="000000"/>
          <w:sz w:val="28"/>
        </w:rPr>
        <w:t>
      ІІМ жол полициясы Комитетінің аймақтық бөлімшесіне қажет болған жағдайда автокөлікке (техникалық төлқұжат) құжаттың түпнұсқасы мен көшірмесі.</w:t>
      </w:r>
      <w:r>
        <w:br/>
      </w:r>
      <w:r>
        <w:rPr>
          <w:rFonts w:ascii="Times New Roman"/>
          <w:b w:val="false"/>
          <w:i w:val="false"/>
          <w:color w:val="000000"/>
          <w:sz w:val="28"/>
        </w:rPr>
        <w:t>
      Құжаттар салыстырып тексеру үшiн көшiрме және түпнұсқа түрiнде берiледi, кейiн құжаттың түпнұсқасы тұтынушыға қайтарылады.</w:t>
      </w:r>
      <w:r>
        <w:br/>
      </w:r>
      <w:r>
        <w:rPr>
          <w:rFonts w:ascii="Times New Roman"/>
          <w:b w:val="false"/>
          <w:i w:val="false"/>
          <w:color w:val="000000"/>
          <w:sz w:val="28"/>
        </w:rPr>
        <w:t>
      15. Мемлекеттік қызмет көрсету үдерісіне келесі құрылымдық-функционалдық бірліктер (бұдан әрі - ҚФБ) жұмылдырылған:</w:t>
      </w:r>
      <w:r>
        <w:br/>
      </w:r>
      <w:r>
        <w:rPr>
          <w:rFonts w:ascii="Times New Roman"/>
          <w:b w:val="false"/>
          <w:i w:val="false"/>
          <w:color w:val="000000"/>
          <w:sz w:val="28"/>
        </w:rPr>
        <w:t>
      1) Орталық инспекторы;</w:t>
      </w:r>
      <w:r>
        <w:br/>
      </w:r>
      <w:r>
        <w:rPr>
          <w:rFonts w:ascii="Times New Roman"/>
          <w:b w:val="false"/>
          <w:i w:val="false"/>
          <w:color w:val="000000"/>
          <w:sz w:val="28"/>
        </w:rPr>
        <w:t>
      2) Орталықтың жинақтаушы бөлімінің инспекторы;</w:t>
      </w:r>
      <w:r>
        <w:br/>
      </w:r>
      <w:r>
        <w:rPr>
          <w:rFonts w:ascii="Times New Roman"/>
          <w:b w:val="false"/>
          <w:i w:val="false"/>
          <w:color w:val="000000"/>
          <w:sz w:val="28"/>
        </w:rPr>
        <w:t>
      3) уәкілетті органның басшысы;</w:t>
      </w:r>
      <w:r>
        <w:br/>
      </w:r>
      <w:r>
        <w:rPr>
          <w:rFonts w:ascii="Times New Roman"/>
          <w:b w:val="false"/>
          <w:i w:val="false"/>
          <w:color w:val="000000"/>
          <w:sz w:val="28"/>
        </w:rPr>
        <w:t>
      4) уәкілетті органның жауапты атқарушысы.</w:t>
      </w:r>
      <w:r>
        <w:br/>
      </w:r>
      <w:r>
        <w:rPr>
          <w:rFonts w:ascii="Times New Roman"/>
          <w:b w:val="false"/>
          <w:i w:val="false"/>
          <w:color w:val="000000"/>
          <w:sz w:val="28"/>
        </w:rPr>
        <w:t>
      16. Әр әкімшілік әрекетті (рәсімді) орындау мерзімі көрсетілген ҚФБ әкімшілік әрекеттерінің (рәсімдері) реттілігі мен өзара әрекеттерінің мәтіндік кестелік сипаттамасы осы регламенттің </w:t>
      </w:r>
      <w:r>
        <w:rPr>
          <w:rFonts w:ascii="Times New Roman"/>
          <w:b w:val="false"/>
          <w:i w:val="false"/>
          <w:color w:val="000000"/>
          <w:sz w:val="28"/>
        </w:rPr>
        <w:t>4-қосымшасында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17. Мемлекеттік қызмет көрсетудің үдерісінде және ҚФБ әкімшілік әрекеттердің логикалық реттілігі арасында өзара байланысты бейнелейтін схема осы регламенттің </w:t>
      </w:r>
      <w:r>
        <w:rPr>
          <w:rFonts w:ascii="Times New Roman"/>
          <w:b w:val="false"/>
          <w:i w:val="false"/>
          <w:color w:val="000000"/>
          <w:sz w:val="28"/>
        </w:rPr>
        <w:t>5-қосымшасында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18. Мемлекеттік қызмет көрсету нәтижесі осы регламенттің </w:t>
      </w:r>
      <w:r>
        <w:rPr>
          <w:rFonts w:ascii="Times New Roman"/>
          <w:b w:val="false"/>
          <w:i w:val="false"/>
          <w:color w:val="000000"/>
          <w:sz w:val="28"/>
        </w:rPr>
        <w:t>7-қосымшасына</w:t>
      </w:r>
      <w:r>
        <w:rPr>
          <w:rFonts w:ascii="Times New Roman"/>
          <w:b w:val="false"/>
          <w:i w:val="false"/>
          <w:color w:val="000000"/>
          <w:sz w:val="28"/>
        </w:rPr>
        <w:t xml:space="preserve"> сәйкес хабарлама беру немесе мемлекеттік қызмет көрсетуден бастарту түрінде ұсынылады.</w:t>
      </w:r>
      <w:r>
        <w:br/>
      </w:r>
      <w:r>
        <w:rPr>
          <w:rFonts w:ascii="Times New Roman"/>
          <w:b w:val="false"/>
          <w:i w:val="false"/>
          <w:color w:val="000000"/>
          <w:sz w:val="28"/>
        </w:rPr>
        <w:t>
      Мемлекеттік қызмет көрсетуден бастарту бастартудың дәлелді себептерін көрсете отырып қағаз тасығышта жазбаша түрде ресімделеді.</w:t>
      </w:r>
    </w:p>
    <w:bookmarkStart w:name="z72" w:id="69"/>
    <w:p>
      <w:pPr>
        <w:spacing w:after="0"/>
        <w:ind w:left="0"/>
        <w:jc w:val="left"/>
      </w:pPr>
      <w:r>
        <w:rPr>
          <w:rFonts w:ascii="Times New Roman"/>
          <w:b/>
          <w:i w:val="false"/>
          <w:color w:val="000000"/>
        </w:rPr>
        <w:t xml:space="preserve"> 
5. Мемлекеттік қызметті көрсететін лауазымды</w:t>
      </w:r>
      <w:r>
        <w:br/>
      </w:r>
      <w:r>
        <w:rPr>
          <w:rFonts w:ascii="Times New Roman"/>
          <w:b/>
          <w:i w:val="false"/>
          <w:color w:val="000000"/>
        </w:rPr>
        <w:t>
тұлғалардың жауапкершіліктері</w:t>
      </w:r>
    </w:p>
    <w:bookmarkEnd w:id="69"/>
    <w:p>
      <w:pPr>
        <w:spacing w:after="0"/>
        <w:ind w:left="0"/>
        <w:jc w:val="both"/>
      </w:pPr>
      <w:r>
        <w:rPr>
          <w:rFonts w:ascii="Times New Roman"/>
          <w:b w:val="false"/>
          <w:i w:val="false"/>
          <w:color w:val="000000"/>
          <w:sz w:val="28"/>
        </w:rPr>
        <w:t>      19. Мемлекеттік қызмет көрсететін жауапты тұлға уәкілетті органның басшысы және Орталықтың басшысы (бұдан әрі – лауазымды тұлғалар) болып табылады.</w:t>
      </w:r>
      <w:r>
        <w:br/>
      </w:r>
      <w:r>
        <w:rPr>
          <w:rFonts w:ascii="Times New Roman"/>
          <w:b w:val="false"/>
          <w:i w:val="false"/>
          <w:color w:val="000000"/>
          <w:sz w:val="28"/>
        </w:rPr>
        <w:t>
      Лауазымды тұлғалар Қазақстан Республикасының заңнамаларына сәйкес белгіленген мерзім ішінде мемлекеттік қызмет көрсетуді іске асыруға жауапты болады.</w:t>
      </w:r>
    </w:p>
    <w:bookmarkStart w:name="z73" w:id="70"/>
    <w:p>
      <w:pPr>
        <w:spacing w:after="0"/>
        <w:ind w:left="0"/>
        <w:jc w:val="both"/>
      </w:pPr>
      <w:r>
        <w:rPr>
          <w:rFonts w:ascii="Times New Roman"/>
          <w:b w:val="false"/>
          <w:i w:val="false"/>
          <w:color w:val="000000"/>
          <w:sz w:val="28"/>
        </w:rPr>
        <w:t>
«Зейнетақы қорларына, Қазақстан</w:t>
      </w:r>
      <w:r>
        <w:br/>
      </w:r>
      <w:r>
        <w:rPr>
          <w:rFonts w:ascii="Times New Roman"/>
          <w:b w:val="false"/>
          <w:i w:val="false"/>
          <w:color w:val="000000"/>
          <w:sz w:val="28"/>
        </w:rPr>
        <w:t>
Республикасы Iшкi iстер министрлiгi</w:t>
      </w:r>
      <w:r>
        <w:br/>
      </w:r>
      <w:r>
        <w:rPr>
          <w:rFonts w:ascii="Times New Roman"/>
          <w:b w:val="false"/>
          <w:i w:val="false"/>
          <w:color w:val="000000"/>
          <w:sz w:val="28"/>
        </w:rPr>
        <w:t>
Жол полициясы комитетiнiң аумақтық</w:t>
      </w:r>
      <w:r>
        <w:br/>
      </w:r>
      <w:r>
        <w:rPr>
          <w:rFonts w:ascii="Times New Roman"/>
          <w:b w:val="false"/>
          <w:i w:val="false"/>
          <w:color w:val="000000"/>
          <w:sz w:val="28"/>
        </w:rPr>
        <w:t>
бөлiмшелерiне кәмелетке толмаған</w:t>
      </w:r>
      <w:r>
        <w:br/>
      </w:r>
      <w:r>
        <w:rPr>
          <w:rFonts w:ascii="Times New Roman"/>
          <w:b w:val="false"/>
          <w:i w:val="false"/>
          <w:color w:val="000000"/>
          <w:sz w:val="28"/>
        </w:rPr>
        <w:t>
балаларға мұраны ресiмдеу үшiн</w:t>
      </w:r>
      <w:r>
        <w:br/>
      </w:r>
      <w:r>
        <w:rPr>
          <w:rFonts w:ascii="Times New Roman"/>
          <w:b w:val="false"/>
          <w:i w:val="false"/>
          <w:color w:val="000000"/>
          <w:sz w:val="28"/>
        </w:rPr>
        <w:t>
анықтамалар беру» мемлекеттiк</w:t>
      </w:r>
      <w:r>
        <w:br/>
      </w:r>
      <w:r>
        <w:rPr>
          <w:rFonts w:ascii="Times New Roman"/>
          <w:b w:val="false"/>
          <w:i w:val="false"/>
          <w:color w:val="000000"/>
          <w:sz w:val="28"/>
        </w:rPr>
        <w:t>
қызмет регламентіне 1-қосымша</w:t>
      </w:r>
    </w:p>
    <w:bookmarkEnd w:id="70"/>
    <w:p>
      <w:pPr>
        <w:spacing w:after="0"/>
        <w:ind w:left="0"/>
        <w:jc w:val="left"/>
      </w:pPr>
      <w:r>
        <w:rPr>
          <w:rFonts w:ascii="Times New Roman"/>
          <w:b/>
          <w:i w:val="false"/>
          <w:color w:val="000000"/>
        </w:rPr>
        <w:t xml:space="preserve"> Мемлекеттік қызмет көрсету бойынша</w:t>
      </w:r>
      <w:r>
        <w:br/>
      </w:r>
      <w:r>
        <w:rPr>
          <w:rFonts w:ascii="Times New Roman"/>
          <w:b/>
          <w:i w:val="false"/>
          <w:color w:val="000000"/>
        </w:rPr>
        <w:t>
Халыққа қызмет көрсету орталықтарының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84"/>
        <w:gridCol w:w="3639"/>
        <w:gridCol w:w="2987"/>
        <w:gridCol w:w="2010"/>
      </w:tblGrid>
      <w:tr>
        <w:trPr>
          <w:trHeight w:val="30" w:hRule="atLeast"/>
        </w:trPr>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қызмет көрсету орталығының атауы</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 - жайы</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w:t>
            </w:r>
            <w:r>
              <w:br/>
            </w:r>
            <w:r>
              <w:rPr>
                <w:rFonts w:ascii="Times New Roman"/>
                <w:b w:val="false"/>
                <w:i w:val="false"/>
                <w:color w:val="000000"/>
                <w:sz w:val="20"/>
              </w:rPr>
              <w:t>
телефоны</w:t>
            </w:r>
          </w:p>
        </w:tc>
      </w:tr>
      <w:tr>
        <w:trPr>
          <w:trHeight w:val="30" w:hRule="atLeast"/>
        </w:trPr>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w:t>
            </w:r>
            <w:r>
              <w:br/>
            </w:r>
            <w:r>
              <w:rPr>
                <w:rFonts w:ascii="Times New Roman"/>
                <w:b w:val="false"/>
                <w:i w:val="false"/>
                <w:color w:val="000000"/>
                <w:sz w:val="20"/>
              </w:rPr>
              <w:t>
Әуезов көшесі, 189 «а»</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ден 20.00 дейін, демалыс-</w:t>
            </w:r>
            <w:r>
              <w:br/>
            </w:r>
            <w:r>
              <w:rPr>
                <w:rFonts w:ascii="Times New Roman"/>
                <w:b w:val="false"/>
                <w:i w:val="false"/>
                <w:color w:val="000000"/>
                <w:sz w:val="20"/>
              </w:rPr>
              <w:t>
жексенбі</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w:t>
            </w:r>
            <w:r>
              <w:br/>
            </w:r>
            <w:r>
              <w:rPr>
                <w:rFonts w:ascii="Times New Roman"/>
                <w:b w:val="false"/>
                <w:i w:val="false"/>
                <w:color w:val="000000"/>
                <w:sz w:val="20"/>
              </w:rPr>
              <w:t>
40-10-63</w:t>
            </w:r>
          </w:p>
        </w:tc>
      </w:tr>
      <w:tr>
        <w:trPr>
          <w:trHeight w:val="30" w:hRule="atLeast"/>
        </w:trPr>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Ақкөл ауданындағы филиалы</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w:t>
            </w:r>
            <w:r>
              <w:br/>
            </w:r>
            <w:r>
              <w:rPr>
                <w:rFonts w:ascii="Times New Roman"/>
                <w:b w:val="false"/>
                <w:i w:val="false"/>
                <w:color w:val="000000"/>
                <w:sz w:val="20"/>
              </w:rPr>
              <w:t>
Ақкөл қаласы,</w:t>
            </w:r>
            <w:r>
              <w:br/>
            </w:r>
            <w:r>
              <w:rPr>
                <w:rFonts w:ascii="Times New Roman"/>
                <w:b w:val="false"/>
                <w:i w:val="false"/>
                <w:color w:val="000000"/>
                <w:sz w:val="20"/>
              </w:rPr>
              <w:t>
Нұрмағамбетов көшесі, 102</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ден 19.00 дейін, демалыс-сенбі, жексенбі</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8-716-38</w:t>
            </w:r>
          </w:p>
          <w:p>
            <w:pPr>
              <w:spacing w:after="20"/>
              <w:ind w:left="20"/>
              <w:jc w:val="both"/>
            </w:pPr>
            <w:r>
              <w:rPr>
                <w:rFonts w:ascii="Times New Roman"/>
                <w:b w:val="false"/>
                <w:i w:val="false"/>
                <w:color w:val="000000"/>
                <w:sz w:val="20"/>
              </w:rPr>
              <w:t>2-18-49</w:t>
            </w:r>
          </w:p>
          <w:p>
            <w:pPr>
              <w:spacing w:after="20"/>
              <w:ind w:left="20"/>
              <w:jc w:val="both"/>
            </w:pPr>
            <w:r>
              <w:rPr>
                <w:rFonts w:ascii="Times New Roman"/>
                <w:b w:val="false"/>
                <w:i w:val="false"/>
                <w:color w:val="000000"/>
                <w:sz w:val="20"/>
              </w:rPr>
              <w:t>2-09-96</w:t>
            </w:r>
          </w:p>
        </w:tc>
      </w:tr>
      <w:tr>
        <w:trPr>
          <w:trHeight w:val="30" w:hRule="atLeast"/>
        </w:trPr>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Аршалы ауданындағы филиалы</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w:t>
            </w:r>
            <w:r>
              <w:br/>
            </w:r>
            <w:r>
              <w:rPr>
                <w:rFonts w:ascii="Times New Roman"/>
                <w:b w:val="false"/>
                <w:i w:val="false"/>
                <w:color w:val="000000"/>
                <w:sz w:val="20"/>
              </w:rPr>
              <w:t>
Аршалы кенті,</w:t>
            </w:r>
            <w:r>
              <w:br/>
            </w:r>
            <w:r>
              <w:rPr>
                <w:rFonts w:ascii="Times New Roman"/>
                <w:b w:val="false"/>
                <w:i w:val="false"/>
                <w:color w:val="000000"/>
                <w:sz w:val="20"/>
              </w:rPr>
              <w:t>
Ташетов көшесі, 15</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ден 19.00 дейін, демалыс-сенбі, жексенбі</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8-716-44</w:t>
            </w:r>
          </w:p>
          <w:p>
            <w:pPr>
              <w:spacing w:after="20"/>
              <w:ind w:left="20"/>
              <w:jc w:val="both"/>
            </w:pPr>
            <w:r>
              <w:rPr>
                <w:rFonts w:ascii="Times New Roman"/>
                <w:b w:val="false"/>
                <w:i w:val="false"/>
                <w:color w:val="000000"/>
                <w:sz w:val="20"/>
              </w:rPr>
              <w:t>2-10-77</w:t>
            </w:r>
          </w:p>
          <w:p>
            <w:pPr>
              <w:spacing w:after="20"/>
              <w:ind w:left="20"/>
              <w:jc w:val="both"/>
            </w:pPr>
            <w:r>
              <w:rPr>
                <w:rFonts w:ascii="Times New Roman"/>
                <w:b w:val="false"/>
                <w:i w:val="false"/>
                <w:color w:val="000000"/>
                <w:sz w:val="20"/>
              </w:rPr>
              <w:t>2-28-28</w:t>
            </w:r>
          </w:p>
        </w:tc>
      </w:tr>
      <w:tr>
        <w:trPr>
          <w:trHeight w:val="30" w:hRule="atLeast"/>
        </w:trPr>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Астрахан ауданындағы филиалы</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w:t>
            </w:r>
            <w:r>
              <w:br/>
            </w:r>
            <w:r>
              <w:rPr>
                <w:rFonts w:ascii="Times New Roman"/>
                <w:b w:val="false"/>
                <w:i w:val="false"/>
                <w:color w:val="000000"/>
                <w:sz w:val="20"/>
              </w:rPr>
              <w:t>
Астрахан селосы,</w:t>
            </w:r>
            <w:r>
              <w:br/>
            </w:r>
            <w:r>
              <w:rPr>
                <w:rFonts w:ascii="Times New Roman"/>
                <w:b w:val="false"/>
                <w:i w:val="false"/>
                <w:color w:val="000000"/>
                <w:sz w:val="20"/>
              </w:rPr>
              <w:t>
Әл Фараби көшесі,</w:t>
            </w:r>
            <w:r>
              <w:br/>
            </w:r>
            <w:r>
              <w:rPr>
                <w:rFonts w:ascii="Times New Roman"/>
                <w:b w:val="false"/>
                <w:i w:val="false"/>
                <w:color w:val="000000"/>
                <w:sz w:val="20"/>
              </w:rPr>
              <w:t>
44 «г».</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 сайын сағат 9.00- ден 19.00 дейін, демалыс-сенбі, жексенбі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8-716-41</w:t>
            </w:r>
          </w:p>
          <w:p>
            <w:pPr>
              <w:spacing w:after="20"/>
              <w:ind w:left="20"/>
              <w:jc w:val="both"/>
            </w:pPr>
            <w:r>
              <w:rPr>
                <w:rFonts w:ascii="Times New Roman"/>
                <w:b w:val="false"/>
                <w:i w:val="false"/>
                <w:color w:val="000000"/>
                <w:sz w:val="20"/>
              </w:rPr>
              <w:t>2-35-96</w:t>
            </w:r>
          </w:p>
          <w:p>
            <w:pPr>
              <w:spacing w:after="20"/>
              <w:ind w:left="20"/>
              <w:jc w:val="both"/>
            </w:pPr>
            <w:r>
              <w:rPr>
                <w:rFonts w:ascii="Times New Roman"/>
                <w:b w:val="false"/>
                <w:i w:val="false"/>
                <w:color w:val="000000"/>
                <w:sz w:val="20"/>
              </w:rPr>
              <w:t>2-21-</w:t>
            </w:r>
          </w:p>
        </w:tc>
      </w:tr>
      <w:tr>
        <w:trPr>
          <w:trHeight w:val="30" w:hRule="atLeast"/>
        </w:trPr>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Атбасар ауданындағы филиалы</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w:t>
            </w:r>
            <w:r>
              <w:br/>
            </w:r>
            <w:r>
              <w:rPr>
                <w:rFonts w:ascii="Times New Roman"/>
                <w:b w:val="false"/>
                <w:i w:val="false"/>
                <w:color w:val="000000"/>
                <w:sz w:val="20"/>
              </w:rPr>
              <w:t>
Атбасар қаласы,</w:t>
            </w:r>
            <w:r>
              <w:br/>
            </w:r>
            <w:r>
              <w:rPr>
                <w:rFonts w:ascii="Times New Roman"/>
                <w:b w:val="false"/>
                <w:i w:val="false"/>
                <w:color w:val="000000"/>
                <w:sz w:val="20"/>
              </w:rPr>
              <w:t>
Уәлиханов көшесі, 11</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 сайын сағат 9.00- ден 19.00 дейін, демалыс-сенбі, жексенбі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948-716-43</w:t>
            </w:r>
          </w:p>
          <w:p>
            <w:pPr>
              <w:spacing w:after="20"/>
              <w:ind w:left="20"/>
              <w:jc w:val="both"/>
            </w:pPr>
            <w:r>
              <w:rPr>
                <w:rFonts w:ascii="Times New Roman"/>
                <w:b w:val="false"/>
                <w:i w:val="false"/>
                <w:color w:val="000000"/>
                <w:sz w:val="20"/>
              </w:rPr>
              <w:t>2-45-94</w:t>
            </w:r>
          </w:p>
          <w:p>
            <w:pPr>
              <w:spacing w:after="20"/>
              <w:ind w:left="20"/>
              <w:jc w:val="both"/>
            </w:pPr>
            <w:r>
              <w:rPr>
                <w:rFonts w:ascii="Times New Roman"/>
                <w:b w:val="false"/>
                <w:i w:val="false"/>
                <w:color w:val="000000"/>
                <w:sz w:val="20"/>
              </w:rPr>
              <w:t>4-07-22</w:t>
            </w:r>
          </w:p>
          <w:p>
            <w:pPr>
              <w:spacing w:after="20"/>
              <w:ind w:left="20"/>
              <w:jc w:val="both"/>
            </w:pPr>
            <w:r>
              <w:rPr>
                <w:rFonts w:ascii="Times New Roman"/>
                <w:b w:val="false"/>
                <w:i w:val="false"/>
                <w:color w:val="000000"/>
                <w:sz w:val="20"/>
              </w:rPr>
              <w:t>4-12-58</w:t>
            </w:r>
          </w:p>
        </w:tc>
      </w:tr>
      <w:tr>
        <w:trPr>
          <w:trHeight w:val="30" w:hRule="atLeast"/>
        </w:trPr>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Бұланды ауданындағы филиалы</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w:t>
            </w:r>
            <w:r>
              <w:br/>
            </w:r>
            <w:r>
              <w:rPr>
                <w:rFonts w:ascii="Times New Roman"/>
                <w:b w:val="false"/>
                <w:i w:val="false"/>
                <w:color w:val="000000"/>
                <w:sz w:val="20"/>
              </w:rPr>
              <w:t>
Макинск қаласы,</w:t>
            </w:r>
            <w:r>
              <w:br/>
            </w:r>
            <w:r>
              <w:rPr>
                <w:rFonts w:ascii="Times New Roman"/>
                <w:b w:val="false"/>
                <w:i w:val="false"/>
                <w:color w:val="000000"/>
                <w:sz w:val="20"/>
              </w:rPr>
              <w:t>
Интернациональная көшесі, 10</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ден 19.00 дейін, демалыс-сенбі, жексенбі</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8-716-46</w:t>
            </w:r>
          </w:p>
          <w:p>
            <w:pPr>
              <w:spacing w:after="20"/>
              <w:ind w:left="20"/>
              <w:jc w:val="both"/>
            </w:pPr>
            <w:r>
              <w:rPr>
                <w:rFonts w:ascii="Times New Roman"/>
                <w:b w:val="false"/>
                <w:i w:val="false"/>
                <w:color w:val="000000"/>
                <w:sz w:val="20"/>
              </w:rPr>
              <w:t>2-37-20</w:t>
            </w:r>
          </w:p>
        </w:tc>
      </w:tr>
      <w:tr>
        <w:trPr>
          <w:trHeight w:val="30" w:hRule="atLeast"/>
        </w:trPr>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Бурабай ауданындағы филиалы</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w:t>
            </w:r>
            <w:r>
              <w:br/>
            </w:r>
            <w:r>
              <w:rPr>
                <w:rFonts w:ascii="Times New Roman"/>
                <w:b w:val="false"/>
                <w:i w:val="false"/>
                <w:color w:val="000000"/>
                <w:sz w:val="20"/>
              </w:rPr>
              <w:t>
Щучье қаласы,</w:t>
            </w:r>
            <w:r>
              <w:br/>
            </w:r>
            <w:r>
              <w:rPr>
                <w:rFonts w:ascii="Times New Roman"/>
                <w:b w:val="false"/>
                <w:i w:val="false"/>
                <w:color w:val="000000"/>
                <w:sz w:val="20"/>
              </w:rPr>
              <w:t>
Абылайхан көшесі, 42</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 сайын сағат 9.00- ден 19.00 дейін, демалыс-сенбі, жексенбі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8-716-36</w:t>
            </w:r>
          </w:p>
          <w:p>
            <w:pPr>
              <w:spacing w:after="20"/>
              <w:ind w:left="20"/>
              <w:jc w:val="both"/>
            </w:pPr>
            <w:r>
              <w:rPr>
                <w:rFonts w:ascii="Times New Roman"/>
                <w:b w:val="false"/>
                <w:i w:val="false"/>
                <w:color w:val="000000"/>
                <w:sz w:val="20"/>
              </w:rPr>
              <w:t>4-29-97</w:t>
            </w:r>
          </w:p>
          <w:p>
            <w:pPr>
              <w:spacing w:after="20"/>
              <w:ind w:left="20"/>
              <w:jc w:val="both"/>
            </w:pPr>
            <w:r>
              <w:rPr>
                <w:rFonts w:ascii="Times New Roman"/>
                <w:b w:val="false"/>
                <w:i w:val="false"/>
                <w:color w:val="000000"/>
                <w:sz w:val="20"/>
              </w:rPr>
              <w:t>4-28-91</w:t>
            </w:r>
          </w:p>
          <w:p>
            <w:pPr>
              <w:spacing w:after="20"/>
              <w:ind w:left="20"/>
              <w:jc w:val="both"/>
            </w:pPr>
            <w:r>
              <w:rPr>
                <w:rFonts w:ascii="Times New Roman"/>
                <w:b w:val="false"/>
                <w:i w:val="false"/>
                <w:color w:val="000000"/>
                <w:sz w:val="20"/>
              </w:rPr>
              <w:t>4-59-28</w:t>
            </w:r>
          </w:p>
        </w:tc>
      </w:tr>
      <w:tr>
        <w:trPr>
          <w:trHeight w:val="30" w:hRule="atLeast"/>
        </w:trPr>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Егіндікөл ауданындағы филиалы</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w:t>
            </w:r>
            <w:r>
              <w:br/>
            </w:r>
            <w:r>
              <w:rPr>
                <w:rFonts w:ascii="Times New Roman"/>
                <w:b w:val="false"/>
                <w:i w:val="false"/>
                <w:color w:val="000000"/>
                <w:sz w:val="20"/>
              </w:rPr>
              <w:t>
Егіндікөл селосы,</w:t>
            </w:r>
            <w:r>
              <w:br/>
            </w:r>
            <w:r>
              <w:rPr>
                <w:rFonts w:ascii="Times New Roman"/>
                <w:b w:val="false"/>
                <w:i w:val="false"/>
                <w:color w:val="000000"/>
                <w:sz w:val="20"/>
              </w:rPr>
              <w:t>
Победа көшесі, 7</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 сайын сағат 9.00- ден 19.00 дейін, демалыс-сенбі, жексенбі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8-716-42</w:t>
            </w:r>
          </w:p>
          <w:p>
            <w:pPr>
              <w:spacing w:after="20"/>
              <w:ind w:left="20"/>
              <w:jc w:val="both"/>
            </w:pPr>
            <w:r>
              <w:rPr>
                <w:rFonts w:ascii="Times New Roman"/>
                <w:b w:val="false"/>
                <w:i w:val="false"/>
                <w:color w:val="000000"/>
                <w:sz w:val="20"/>
              </w:rPr>
              <w:t>2-12-57</w:t>
            </w:r>
          </w:p>
        </w:tc>
      </w:tr>
      <w:tr>
        <w:trPr>
          <w:trHeight w:val="30" w:hRule="atLeast"/>
        </w:trPr>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Еңбекшілдер ауданындағы филиалы</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w:t>
            </w:r>
            <w:r>
              <w:br/>
            </w:r>
            <w:r>
              <w:rPr>
                <w:rFonts w:ascii="Times New Roman"/>
                <w:b w:val="false"/>
                <w:i w:val="false"/>
                <w:color w:val="000000"/>
                <w:sz w:val="20"/>
              </w:rPr>
              <w:t>
ауданы,</w:t>
            </w:r>
            <w:r>
              <w:br/>
            </w:r>
            <w:r>
              <w:rPr>
                <w:rFonts w:ascii="Times New Roman"/>
                <w:b w:val="false"/>
                <w:i w:val="false"/>
                <w:color w:val="000000"/>
                <w:sz w:val="20"/>
              </w:rPr>
              <w:t>
Степняк қаласы,</w:t>
            </w:r>
            <w:r>
              <w:br/>
            </w:r>
            <w:r>
              <w:rPr>
                <w:rFonts w:ascii="Times New Roman"/>
                <w:b w:val="false"/>
                <w:i w:val="false"/>
                <w:color w:val="000000"/>
                <w:sz w:val="20"/>
              </w:rPr>
              <w:t>
Сыздықов көшесі, 2 «а»</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ден 19.00 дейін, демалыс-сенбі, жексенбі</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8-716-39</w:t>
            </w:r>
          </w:p>
          <w:p>
            <w:pPr>
              <w:spacing w:after="20"/>
              <w:ind w:left="20"/>
              <w:jc w:val="both"/>
            </w:pPr>
            <w:r>
              <w:rPr>
                <w:rFonts w:ascii="Times New Roman"/>
                <w:b w:val="false"/>
                <w:i w:val="false"/>
                <w:color w:val="000000"/>
                <w:sz w:val="20"/>
              </w:rPr>
              <w:t>2-22-18</w:t>
            </w:r>
          </w:p>
          <w:p>
            <w:pPr>
              <w:spacing w:after="20"/>
              <w:ind w:left="20"/>
              <w:jc w:val="both"/>
            </w:pPr>
            <w:r>
              <w:rPr>
                <w:rFonts w:ascii="Times New Roman"/>
                <w:b w:val="false"/>
                <w:i w:val="false"/>
                <w:color w:val="000000"/>
                <w:sz w:val="20"/>
              </w:rPr>
              <w:t>2-22-41</w:t>
            </w:r>
          </w:p>
          <w:p>
            <w:pPr>
              <w:spacing w:after="20"/>
              <w:ind w:left="20"/>
              <w:jc w:val="both"/>
            </w:pPr>
            <w:r>
              <w:rPr>
                <w:rFonts w:ascii="Times New Roman"/>
                <w:b w:val="false"/>
                <w:i w:val="false"/>
                <w:color w:val="000000"/>
                <w:sz w:val="20"/>
              </w:rPr>
              <w:t>2-22-42</w:t>
            </w:r>
          </w:p>
        </w:tc>
      </w:tr>
      <w:tr>
        <w:trPr>
          <w:trHeight w:val="30" w:hRule="atLeast"/>
        </w:trPr>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Ерейментау ауданындағы филиалы</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w:t>
            </w:r>
            <w:r>
              <w:br/>
            </w:r>
            <w:r>
              <w:rPr>
                <w:rFonts w:ascii="Times New Roman"/>
                <w:b w:val="false"/>
                <w:i w:val="false"/>
                <w:color w:val="000000"/>
                <w:sz w:val="20"/>
              </w:rPr>
              <w:t>
Ерейментау қаласы,</w:t>
            </w:r>
            <w:r>
              <w:br/>
            </w:r>
            <w:r>
              <w:rPr>
                <w:rFonts w:ascii="Times New Roman"/>
                <w:b w:val="false"/>
                <w:i w:val="false"/>
                <w:color w:val="000000"/>
                <w:sz w:val="20"/>
              </w:rPr>
              <w:t>
Уәлиханов көшесі, 39</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 сайын сағат 9.00- ден 19.00 дейін, демалыс-сенбі, жексенбі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8-716-33</w:t>
            </w:r>
          </w:p>
          <w:p>
            <w:pPr>
              <w:spacing w:after="20"/>
              <w:ind w:left="20"/>
              <w:jc w:val="both"/>
            </w:pPr>
            <w:r>
              <w:rPr>
                <w:rFonts w:ascii="Times New Roman"/>
                <w:b w:val="false"/>
                <w:i w:val="false"/>
                <w:color w:val="000000"/>
                <w:sz w:val="20"/>
              </w:rPr>
              <w:t>2-37-42</w:t>
            </w:r>
          </w:p>
          <w:p>
            <w:pPr>
              <w:spacing w:after="20"/>
              <w:ind w:left="20"/>
              <w:jc w:val="both"/>
            </w:pPr>
            <w:r>
              <w:rPr>
                <w:rFonts w:ascii="Times New Roman"/>
                <w:b w:val="false"/>
                <w:i w:val="false"/>
                <w:color w:val="000000"/>
                <w:sz w:val="20"/>
              </w:rPr>
              <w:t>2-37-33</w:t>
            </w:r>
          </w:p>
        </w:tc>
      </w:tr>
      <w:tr>
        <w:trPr>
          <w:trHeight w:val="30" w:hRule="atLeast"/>
        </w:trPr>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Есіл ауданындағы филиалы</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w:t>
            </w:r>
            <w:r>
              <w:br/>
            </w:r>
            <w:r>
              <w:rPr>
                <w:rFonts w:ascii="Times New Roman"/>
                <w:b w:val="false"/>
                <w:i w:val="false"/>
                <w:color w:val="000000"/>
                <w:sz w:val="20"/>
              </w:rPr>
              <w:t>
Есіл қаласы,</w:t>
            </w:r>
            <w:r>
              <w:br/>
            </w:r>
            <w:r>
              <w:rPr>
                <w:rFonts w:ascii="Times New Roman"/>
                <w:b w:val="false"/>
                <w:i w:val="false"/>
                <w:color w:val="000000"/>
                <w:sz w:val="20"/>
              </w:rPr>
              <w:t>
Победа көшесі, 56</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ден 19.00 дейін, демалыс-сенбі, жексенбі</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w:t>
            </w:r>
          </w:p>
          <w:p>
            <w:pPr>
              <w:spacing w:after="20"/>
              <w:ind w:left="20"/>
              <w:jc w:val="both"/>
            </w:pPr>
            <w:r>
              <w:rPr>
                <w:rFonts w:ascii="Times New Roman"/>
                <w:b w:val="false"/>
                <w:i w:val="false"/>
                <w:color w:val="000000"/>
                <w:sz w:val="20"/>
              </w:rPr>
              <w:t>2-22-05</w:t>
            </w:r>
          </w:p>
          <w:p>
            <w:pPr>
              <w:spacing w:after="20"/>
              <w:ind w:left="20"/>
              <w:jc w:val="both"/>
            </w:pPr>
            <w:r>
              <w:rPr>
                <w:rFonts w:ascii="Times New Roman"/>
                <w:b w:val="false"/>
                <w:i w:val="false"/>
                <w:color w:val="000000"/>
                <w:sz w:val="20"/>
              </w:rPr>
              <w:t>2-22-07</w:t>
            </w:r>
          </w:p>
        </w:tc>
      </w:tr>
      <w:tr>
        <w:trPr>
          <w:trHeight w:val="30" w:hRule="atLeast"/>
        </w:trPr>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Жақсы ауданындағы филиалы</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w:t>
            </w:r>
            <w:r>
              <w:br/>
            </w:r>
            <w:r>
              <w:rPr>
                <w:rFonts w:ascii="Times New Roman"/>
                <w:b w:val="false"/>
                <w:i w:val="false"/>
                <w:color w:val="000000"/>
                <w:sz w:val="20"/>
              </w:rPr>
              <w:t>
Жақсы селосы,</w:t>
            </w:r>
            <w:r>
              <w:br/>
            </w:r>
            <w:r>
              <w:rPr>
                <w:rFonts w:ascii="Times New Roman"/>
                <w:b w:val="false"/>
                <w:i w:val="false"/>
                <w:color w:val="000000"/>
                <w:sz w:val="20"/>
              </w:rPr>
              <w:t>
Ленин көшесі, 8</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ден 19.00 дейін, демалыс-сенбі, жексенбі</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8-716-35</w:t>
            </w:r>
          </w:p>
          <w:p>
            <w:pPr>
              <w:spacing w:after="20"/>
              <w:ind w:left="20"/>
              <w:jc w:val="both"/>
            </w:pPr>
            <w:r>
              <w:rPr>
                <w:rFonts w:ascii="Times New Roman"/>
                <w:b w:val="false"/>
                <w:i w:val="false"/>
                <w:color w:val="000000"/>
                <w:sz w:val="20"/>
              </w:rPr>
              <w:t>2-17-10</w:t>
            </w:r>
          </w:p>
        </w:tc>
      </w:tr>
      <w:tr>
        <w:trPr>
          <w:trHeight w:val="30" w:hRule="atLeast"/>
        </w:trPr>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Жарқайың ауданындағы филиалы</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w:t>
            </w:r>
            <w:r>
              <w:br/>
            </w:r>
            <w:r>
              <w:rPr>
                <w:rFonts w:ascii="Times New Roman"/>
                <w:b w:val="false"/>
                <w:i w:val="false"/>
                <w:color w:val="000000"/>
                <w:sz w:val="20"/>
              </w:rPr>
              <w:t>
Державинск қаласы,</w:t>
            </w:r>
            <w:r>
              <w:br/>
            </w:r>
            <w:r>
              <w:rPr>
                <w:rFonts w:ascii="Times New Roman"/>
                <w:b w:val="false"/>
                <w:i w:val="false"/>
                <w:color w:val="000000"/>
                <w:sz w:val="20"/>
              </w:rPr>
              <w:t>
Ғабдуллин көшесі, 104</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ден 19.00 дейін, демалыс-сенбі, жексенбі</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w:t>
            </w:r>
          </w:p>
          <w:p>
            <w:pPr>
              <w:spacing w:after="20"/>
              <w:ind w:left="20"/>
              <w:jc w:val="both"/>
            </w:pPr>
            <w:r>
              <w:rPr>
                <w:rFonts w:ascii="Times New Roman"/>
                <w:b w:val="false"/>
                <w:i w:val="false"/>
                <w:color w:val="000000"/>
                <w:sz w:val="20"/>
              </w:rPr>
              <w:t>9-00-35</w:t>
            </w:r>
          </w:p>
        </w:tc>
      </w:tr>
      <w:tr>
        <w:trPr>
          <w:trHeight w:val="30" w:hRule="atLeast"/>
        </w:trPr>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Зеренді ауданындағы филиалы</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w:t>
            </w:r>
            <w:r>
              <w:br/>
            </w:r>
            <w:r>
              <w:rPr>
                <w:rFonts w:ascii="Times New Roman"/>
                <w:b w:val="false"/>
                <w:i w:val="false"/>
                <w:color w:val="000000"/>
                <w:sz w:val="20"/>
              </w:rPr>
              <w:t>
Зеренді селосы,</w:t>
            </w:r>
            <w:r>
              <w:br/>
            </w:r>
            <w:r>
              <w:rPr>
                <w:rFonts w:ascii="Times New Roman"/>
                <w:b w:val="false"/>
                <w:i w:val="false"/>
                <w:color w:val="000000"/>
                <w:sz w:val="20"/>
              </w:rPr>
              <w:t>
Мир көшесі, 52</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ден 19.00 дейін, демалыс-сенбі, жексенбі</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w:t>
            </w:r>
          </w:p>
          <w:p>
            <w:pPr>
              <w:spacing w:after="20"/>
              <w:ind w:left="20"/>
              <w:jc w:val="both"/>
            </w:pPr>
            <w:r>
              <w:rPr>
                <w:rFonts w:ascii="Times New Roman"/>
                <w:b w:val="false"/>
                <w:i w:val="false"/>
                <w:color w:val="000000"/>
                <w:sz w:val="20"/>
              </w:rPr>
              <w:t>22-9-43</w:t>
            </w:r>
          </w:p>
          <w:p>
            <w:pPr>
              <w:spacing w:after="20"/>
              <w:ind w:left="20"/>
              <w:jc w:val="both"/>
            </w:pPr>
            <w:r>
              <w:rPr>
                <w:rFonts w:ascii="Times New Roman"/>
                <w:b w:val="false"/>
                <w:i w:val="false"/>
                <w:color w:val="000000"/>
                <w:sz w:val="20"/>
              </w:rPr>
              <w:t>20-0-74</w:t>
            </w:r>
          </w:p>
        </w:tc>
      </w:tr>
      <w:tr>
        <w:trPr>
          <w:trHeight w:val="30" w:hRule="atLeast"/>
        </w:trPr>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Қорғалжын ауданындағы филиалы</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w:t>
            </w:r>
            <w:r>
              <w:br/>
            </w:r>
            <w:r>
              <w:rPr>
                <w:rFonts w:ascii="Times New Roman"/>
                <w:b w:val="false"/>
                <w:i w:val="false"/>
                <w:color w:val="000000"/>
                <w:sz w:val="20"/>
              </w:rPr>
              <w:t>
Қорғалжын селосы,</w:t>
            </w:r>
            <w:r>
              <w:br/>
            </w:r>
            <w:r>
              <w:rPr>
                <w:rFonts w:ascii="Times New Roman"/>
                <w:b w:val="false"/>
                <w:i w:val="false"/>
                <w:color w:val="000000"/>
                <w:sz w:val="20"/>
              </w:rPr>
              <w:t>
Абай көшесі, 43</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ден 19.00 дейін, демалыс-сенбі, жексенбі</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8-716-37</w:t>
            </w:r>
          </w:p>
          <w:p>
            <w:pPr>
              <w:spacing w:after="20"/>
              <w:ind w:left="20"/>
              <w:jc w:val="both"/>
            </w:pPr>
            <w:r>
              <w:rPr>
                <w:rFonts w:ascii="Times New Roman"/>
                <w:b w:val="false"/>
                <w:i w:val="false"/>
                <w:color w:val="000000"/>
                <w:sz w:val="20"/>
              </w:rPr>
              <w:t>2-23-71</w:t>
            </w:r>
          </w:p>
          <w:p>
            <w:pPr>
              <w:spacing w:after="20"/>
              <w:ind w:left="20"/>
              <w:jc w:val="both"/>
            </w:pPr>
            <w:r>
              <w:rPr>
                <w:rFonts w:ascii="Times New Roman"/>
                <w:b w:val="false"/>
                <w:i w:val="false"/>
                <w:color w:val="000000"/>
                <w:sz w:val="20"/>
              </w:rPr>
              <w:t>2-20-36</w:t>
            </w:r>
          </w:p>
        </w:tc>
      </w:tr>
      <w:tr>
        <w:trPr>
          <w:trHeight w:val="30" w:hRule="atLeast"/>
        </w:trPr>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Сандықтау ауданындағы филиалы</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w:t>
            </w:r>
            <w:r>
              <w:br/>
            </w:r>
            <w:r>
              <w:rPr>
                <w:rFonts w:ascii="Times New Roman"/>
                <w:b w:val="false"/>
                <w:i w:val="false"/>
                <w:color w:val="000000"/>
                <w:sz w:val="20"/>
              </w:rPr>
              <w:t>
Балкашино селосы,</w:t>
            </w:r>
            <w:r>
              <w:br/>
            </w:r>
            <w:r>
              <w:rPr>
                <w:rFonts w:ascii="Times New Roman"/>
                <w:b w:val="false"/>
                <w:i w:val="false"/>
                <w:color w:val="000000"/>
                <w:sz w:val="20"/>
              </w:rPr>
              <w:t>
Ленин көшесі, 119</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ден 19.00 дейін, демалыс-сенбі, жексенбі</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8-716-40</w:t>
            </w:r>
          </w:p>
          <w:p>
            <w:pPr>
              <w:spacing w:after="20"/>
              <w:ind w:left="20"/>
              <w:jc w:val="both"/>
            </w:pPr>
            <w:r>
              <w:rPr>
                <w:rFonts w:ascii="Times New Roman"/>
                <w:b w:val="false"/>
                <w:i w:val="false"/>
                <w:color w:val="000000"/>
                <w:sz w:val="20"/>
              </w:rPr>
              <w:t>9-26-66</w:t>
            </w:r>
          </w:p>
        </w:tc>
      </w:tr>
      <w:tr>
        <w:trPr>
          <w:trHeight w:val="30" w:hRule="atLeast"/>
        </w:trPr>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Целиноград ауданындағы филиалы</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w:t>
            </w:r>
            <w:r>
              <w:br/>
            </w:r>
            <w:r>
              <w:rPr>
                <w:rFonts w:ascii="Times New Roman"/>
                <w:b w:val="false"/>
                <w:i w:val="false"/>
                <w:color w:val="000000"/>
                <w:sz w:val="20"/>
              </w:rPr>
              <w:t>
Ақмол селосы,</w:t>
            </w:r>
            <w:r>
              <w:br/>
            </w:r>
            <w:r>
              <w:rPr>
                <w:rFonts w:ascii="Times New Roman"/>
                <w:b w:val="false"/>
                <w:i w:val="false"/>
                <w:color w:val="000000"/>
                <w:sz w:val="20"/>
              </w:rPr>
              <w:t>
Гагарин көшесі, 15</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ден 19.00 дейін, демалыс-сенбі, жексенбі</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8-716-51</w:t>
            </w:r>
          </w:p>
          <w:p>
            <w:pPr>
              <w:spacing w:after="20"/>
              <w:ind w:left="20"/>
              <w:jc w:val="both"/>
            </w:pPr>
            <w:r>
              <w:rPr>
                <w:rFonts w:ascii="Times New Roman"/>
                <w:b w:val="false"/>
                <w:i w:val="false"/>
                <w:color w:val="000000"/>
                <w:sz w:val="20"/>
              </w:rPr>
              <w:t>3-12-30</w:t>
            </w:r>
          </w:p>
        </w:tc>
      </w:tr>
      <w:tr>
        <w:trPr>
          <w:trHeight w:val="30" w:hRule="atLeast"/>
        </w:trPr>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Шортанды ауданындағы филиалы</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w:t>
            </w:r>
            <w:r>
              <w:br/>
            </w:r>
            <w:r>
              <w:rPr>
                <w:rFonts w:ascii="Times New Roman"/>
                <w:b w:val="false"/>
                <w:i w:val="false"/>
                <w:color w:val="000000"/>
                <w:sz w:val="20"/>
              </w:rPr>
              <w:t>
Шортанды ауылы,</w:t>
            </w:r>
            <w:r>
              <w:br/>
            </w:r>
            <w:r>
              <w:rPr>
                <w:rFonts w:ascii="Times New Roman"/>
                <w:b w:val="false"/>
                <w:i w:val="false"/>
                <w:color w:val="000000"/>
                <w:sz w:val="20"/>
              </w:rPr>
              <w:t>
Безымянная көшесі, 1</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ден 19.00 дейін, демалыс-сенбі, жексенбі</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8-716-31</w:t>
            </w:r>
          </w:p>
          <w:p>
            <w:pPr>
              <w:spacing w:after="20"/>
              <w:ind w:left="20"/>
              <w:jc w:val="both"/>
            </w:pPr>
            <w:r>
              <w:rPr>
                <w:rFonts w:ascii="Times New Roman"/>
                <w:b w:val="false"/>
                <w:i w:val="false"/>
                <w:color w:val="000000"/>
                <w:sz w:val="20"/>
              </w:rPr>
              <w:t>2-17-97</w:t>
            </w:r>
          </w:p>
        </w:tc>
      </w:tr>
      <w:tr>
        <w:trPr>
          <w:trHeight w:val="30" w:hRule="atLeast"/>
        </w:trPr>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Көкшетау қаласындағы филиалы</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w:t>
            </w:r>
            <w:r>
              <w:br/>
            </w:r>
            <w:r>
              <w:rPr>
                <w:rFonts w:ascii="Times New Roman"/>
                <w:b w:val="false"/>
                <w:i w:val="false"/>
                <w:color w:val="000000"/>
                <w:sz w:val="20"/>
              </w:rPr>
              <w:t>
Біржан сал көшесі, 42</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ден 19.00 дейін, демалыс-сенбі, жексенбі</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w:t>
            </w:r>
            <w:r>
              <w:br/>
            </w:r>
            <w:r>
              <w:rPr>
                <w:rFonts w:ascii="Times New Roman"/>
                <w:b w:val="false"/>
                <w:i w:val="false"/>
                <w:color w:val="000000"/>
                <w:sz w:val="20"/>
              </w:rPr>
              <w:t>
25-00-67</w:t>
            </w:r>
          </w:p>
        </w:tc>
      </w:tr>
      <w:tr>
        <w:trPr>
          <w:trHeight w:val="30" w:hRule="atLeast"/>
        </w:trPr>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Красный яр ауылындағы филиалы</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w:t>
            </w:r>
            <w:r>
              <w:br/>
            </w:r>
            <w:r>
              <w:rPr>
                <w:rFonts w:ascii="Times New Roman"/>
                <w:b w:val="false"/>
                <w:i w:val="false"/>
                <w:color w:val="000000"/>
                <w:sz w:val="20"/>
              </w:rPr>
              <w:t>
Красный яр селосы,</w:t>
            </w:r>
            <w:r>
              <w:br/>
            </w:r>
            <w:r>
              <w:rPr>
                <w:rFonts w:ascii="Times New Roman"/>
                <w:b w:val="false"/>
                <w:i w:val="false"/>
                <w:color w:val="000000"/>
                <w:sz w:val="20"/>
              </w:rPr>
              <w:t>
Ленин көшесі, 47 «а»</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ден 19.00 дейін, демалыс-сенбі, жексенбі</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w:t>
            </w:r>
          </w:p>
          <w:p>
            <w:pPr>
              <w:spacing w:after="20"/>
              <w:ind w:left="20"/>
              <w:jc w:val="both"/>
            </w:pPr>
            <w:r>
              <w:rPr>
                <w:rFonts w:ascii="Times New Roman"/>
                <w:b w:val="false"/>
                <w:i w:val="false"/>
                <w:color w:val="000000"/>
                <w:sz w:val="20"/>
              </w:rPr>
              <w:t>40-43-27</w:t>
            </w:r>
          </w:p>
        </w:tc>
      </w:tr>
      <w:tr>
        <w:trPr>
          <w:trHeight w:val="30" w:hRule="atLeast"/>
        </w:trPr>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облысының халыққа қызмет көрсету орталығы» РММ Степногорск қаласындағы филиалы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 қаласы,</w:t>
            </w:r>
            <w:r>
              <w:br/>
            </w:r>
            <w:r>
              <w:rPr>
                <w:rFonts w:ascii="Times New Roman"/>
                <w:b w:val="false"/>
                <w:i w:val="false"/>
                <w:color w:val="000000"/>
                <w:sz w:val="20"/>
              </w:rPr>
              <w:t>
4 шағын ауданы, 7</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ден 19.00 дейін, демалыс-сенбі, жексенбі</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8-716-45</w:t>
            </w:r>
          </w:p>
          <w:p>
            <w:pPr>
              <w:spacing w:after="20"/>
              <w:ind w:left="20"/>
              <w:jc w:val="both"/>
            </w:pPr>
            <w:r>
              <w:rPr>
                <w:rFonts w:ascii="Times New Roman"/>
                <w:b w:val="false"/>
                <w:i w:val="false"/>
                <w:color w:val="000000"/>
                <w:sz w:val="20"/>
              </w:rPr>
              <w:t>6-52-03</w:t>
            </w:r>
          </w:p>
          <w:p>
            <w:pPr>
              <w:spacing w:after="20"/>
              <w:ind w:left="20"/>
              <w:jc w:val="both"/>
            </w:pPr>
            <w:r>
              <w:rPr>
                <w:rFonts w:ascii="Times New Roman"/>
                <w:b w:val="false"/>
                <w:i w:val="false"/>
                <w:color w:val="000000"/>
                <w:sz w:val="20"/>
              </w:rPr>
              <w:t>6-47-05</w:t>
            </w:r>
          </w:p>
          <w:p>
            <w:pPr>
              <w:spacing w:after="20"/>
              <w:ind w:left="20"/>
              <w:jc w:val="both"/>
            </w:pPr>
            <w:r>
              <w:rPr>
                <w:rFonts w:ascii="Times New Roman"/>
                <w:b w:val="false"/>
                <w:i w:val="false"/>
                <w:color w:val="000000"/>
                <w:sz w:val="20"/>
              </w:rPr>
              <w:t>6-18-67</w:t>
            </w:r>
          </w:p>
        </w:tc>
      </w:tr>
    </w:tbl>
    <w:p>
      <w:pPr>
        <w:spacing w:after="0"/>
        <w:ind w:left="0"/>
        <w:jc w:val="both"/>
      </w:pPr>
      <w:r>
        <w:rPr>
          <w:rFonts w:ascii="Times New Roman"/>
          <w:b w:val="false"/>
          <w:i w:val="false"/>
          <w:color w:val="000000"/>
          <w:sz w:val="28"/>
        </w:rPr>
        <w:t>      Аббревиатуралардың толық жазылуы:</w:t>
      </w:r>
      <w:r>
        <w:br/>
      </w:r>
      <w:r>
        <w:rPr>
          <w:rFonts w:ascii="Times New Roman"/>
          <w:b w:val="false"/>
          <w:i w:val="false"/>
          <w:color w:val="000000"/>
          <w:sz w:val="28"/>
        </w:rPr>
        <w:t>
      «Ақмола облысының халыққа қызмет көрсету орталығы» РММ - Қазақстан Республикасы Байланыс және ақпарат министрлігі мемлекеттік қызметтерді автоматтандыру бақылау және халыққа қызмет көрсету орталықтарының қызметін үйлестіру комитетінің «Ақмола облысының халыққа қызмет көрсету орталығы» республикалық мемлекеттік мекемесі.</w:t>
      </w:r>
    </w:p>
    <w:bookmarkStart w:name="z74" w:id="71"/>
    <w:p>
      <w:pPr>
        <w:spacing w:after="0"/>
        <w:ind w:left="0"/>
        <w:jc w:val="both"/>
      </w:pPr>
      <w:r>
        <w:rPr>
          <w:rFonts w:ascii="Times New Roman"/>
          <w:b w:val="false"/>
          <w:i w:val="false"/>
          <w:color w:val="000000"/>
          <w:sz w:val="28"/>
        </w:rPr>
        <w:t>
«Зейнетақы қорларына, Қазақстан</w:t>
      </w:r>
      <w:r>
        <w:br/>
      </w:r>
      <w:r>
        <w:rPr>
          <w:rFonts w:ascii="Times New Roman"/>
          <w:b w:val="false"/>
          <w:i w:val="false"/>
          <w:color w:val="000000"/>
          <w:sz w:val="28"/>
        </w:rPr>
        <w:t>
Республикасы Iшкi iстер министрлiгi</w:t>
      </w:r>
      <w:r>
        <w:br/>
      </w:r>
      <w:r>
        <w:rPr>
          <w:rFonts w:ascii="Times New Roman"/>
          <w:b w:val="false"/>
          <w:i w:val="false"/>
          <w:color w:val="000000"/>
          <w:sz w:val="28"/>
        </w:rPr>
        <w:t>
Жол полициясы комитетiнiң аумақтық</w:t>
      </w:r>
      <w:r>
        <w:br/>
      </w:r>
      <w:r>
        <w:rPr>
          <w:rFonts w:ascii="Times New Roman"/>
          <w:b w:val="false"/>
          <w:i w:val="false"/>
          <w:color w:val="000000"/>
          <w:sz w:val="28"/>
        </w:rPr>
        <w:t>
бөлiмшелерiне кәмелетке толмаған</w:t>
      </w:r>
      <w:r>
        <w:br/>
      </w:r>
      <w:r>
        <w:rPr>
          <w:rFonts w:ascii="Times New Roman"/>
          <w:b w:val="false"/>
          <w:i w:val="false"/>
          <w:color w:val="000000"/>
          <w:sz w:val="28"/>
        </w:rPr>
        <w:t>
балаларға мұраны ресiмдеу үшiн</w:t>
      </w:r>
      <w:r>
        <w:br/>
      </w:r>
      <w:r>
        <w:rPr>
          <w:rFonts w:ascii="Times New Roman"/>
          <w:b w:val="false"/>
          <w:i w:val="false"/>
          <w:color w:val="000000"/>
          <w:sz w:val="28"/>
        </w:rPr>
        <w:t>
анықтамалар беру» мемлекеттiк</w:t>
      </w:r>
      <w:r>
        <w:br/>
      </w:r>
      <w:r>
        <w:rPr>
          <w:rFonts w:ascii="Times New Roman"/>
          <w:b w:val="false"/>
          <w:i w:val="false"/>
          <w:color w:val="000000"/>
          <w:sz w:val="28"/>
        </w:rPr>
        <w:t>
қызмет регламентіне 2-қосымша</w:t>
      </w:r>
    </w:p>
    <w:bookmarkEnd w:id="71"/>
    <w:p>
      <w:pPr>
        <w:spacing w:after="0"/>
        <w:ind w:left="0"/>
        <w:jc w:val="left"/>
      </w:pPr>
      <w:r>
        <w:rPr>
          <w:rFonts w:ascii="Times New Roman"/>
          <w:b/>
          <w:i w:val="false"/>
          <w:color w:val="000000"/>
        </w:rPr>
        <w:t xml:space="preserve"> Уәкілді ұйымдардың мемлекеттік көмек көрсету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44"/>
        <w:gridCol w:w="3671"/>
        <w:gridCol w:w="2878"/>
        <w:gridCol w:w="1927"/>
      </w:tblGrid>
      <w:tr>
        <w:trPr>
          <w:trHeight w:val="30" w:hRule="atLeast"/>
        </w:trPr>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көмек көрсету уәкілді ұйымдардың атауы</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 - жайы</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w:t>
            </w:r>
            <w:r>
              <w:br/>
            </w:r>
            <w:r>
              <w:rPr>
                <w:rFonts w:ascii="Times New Roman"/>
                <w:b w:val="false"/>
                <w:i w:val="false"/>
                <w:color w:val="000000"/>
                <w:sz w:val="20"/>
              </w:rPr>
              <w:t>
телефоны</w:t>
            </w:r>
          </w:p>
        </w:tc>
      </w:tr>
      <w:tr>
        <w:trPr>
          <w:trHeight w:val="30" w:hRule="atLeast"/>
        </w:trPr>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аудандық білім бөлімі» мемлекеттік мекемесі</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w:t>
            </w:r>
            <w:r>
              <w:br/>
            </w:r>
            <w:r>
              <w:rPr>
                <w:rFonts w:ascii="Times New Roman"/>
                <w:b w:val="false"/>
                <w:i w:val="false"/>
                <w:color w:val="000000"/>
                <w:sz w:val="20"/>
              </w:rPr>
              <w:t>
Ақкөл қаласы,</w:t>
            </w:r>
            <w:r>
              <w:br/>
            </w:r>
            <w:r>
              <w:rPr>
                <w:rFonts w:ascii="Times New Roman"/>
                <w:b w:val="false"/>
                <w:i w:val="false"/>
                <w:color w:val="000000"/>
                <w:sz w:val="20"/>
              </w:rPr>
              <w:t>
Бегильдинов көшесі. 10</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xml:space="preserve">
сенбі, жексенбі және мереке күндерін қоспағанда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8-716-38</w:t>
            </w:r>
            <w:r>
              <w:br/>
            </w:r>
            <w:r>
              <w:rPr>
                <w:rFonts w:ascii="Times New Roman"/>
                <w:b w:val="false"/>
                <w:i w:val="false"/>
                <w:color w:val="000000"/>
                <w:sz w:val="20"/>
              </w:rPr>
              <w:t>
2-01-33</w:t>
            </w:r>
          </w:p>
        </w:tc>
      </w:tr>
      <w:tr>
        <w:trPr>
          <w:trHeight w:val="30" w:hRule="atLeast"/>
        </w:trPr>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аудандық білім бөлімі» мемлекеттік мекемесі</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w:t>
            </w:r>
            <w:r>
              <w:br/>
            </w:r>
            <w:r>
              <w:rPr>
                <w:rFonts w:ascii="Times New Roman"/>
                <w:b w:val="false"/>
                <w:i w:val="false"/>
                <w:color w:val="000000"/>
                <w:sz w:val="20"/>
              </w:rPr>
              <w:t>
Аршалы кенті,</w:t>
            </w:r>
            <w:r>
              <w:br/>
            </w:r>
            <w:r>
              <w:rPr>
                <w:rFonts w:ascii="Times New Roman"/>
                <w:b w:val="false"/>
                <w:i w:val="false"/>
                <w:color w:val="000000"/>
                <w:sz w:val="20"/>
              </w:rPr>
              <w:t>
Республика көшесі, 30</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xml:space="preserve">
сенбі, жексенбі және мереке күндерін қоспағанда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8-716-44</w:t>
            </w:r>
            <w:r>
              <w:br/>
            </w:r>
            <w:r>
              <w:rPr>
                <w:rFonts w:ascii="Times New Roman"/>
                <w:b w:val="false"/>
                <w:i w:val="false"/>
                <w:color w:val="000000"/>
                <w:sz w:val="20"/>
              </w:rPr>
              <w:t>
2-25-44</w:t>
            </w:r>
          </w:p>
        </w:tc>
      </w:tr>
      <w:tr>
        <w:trPr>
          <w:trHeight w:val="30" w:hRule="atLeast"/>
        </w:trPr>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аудандық білім бөлімі» мемлекеттік мекемесі</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w:t>
            </w:r>
            <w:r>
              <w:br/>
            </w:r>
            <w:r>
              <w:rPr>
                <w:rFonts w:ascii="Times New Roman"/>
                <w:b w:val="false"/>
                <w:i w:val="false"/>
                <w:color w:val="000000"/>
                <w:sz w:val="20"/>
              </w:rPr>
              <w:t>
Астрахан ауылы,</w:t>
            </w:r>
            <w:r>
              <w:br/>
            </w:r>
            <w:r>
              <w:rPr>
                <w:rFonts w:ascii="Times New Roman"/>
                <w:b w:val="false"/>
                <w:i w:val="false"/>
                <w:color w:val="000000"/>
                <w:sz w:val="20"/>
              </w:rPr>
              <w:t>
Әл-Фараби көшесі, 50</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 қоспағанда</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8-716-41</w:t>
            </w:r>
            <w:r>
              <w:br/>
            </w:r>
            <w:r>
              <w:rPr>
                <w:rFonts w:ascii="Times New Roman"/>
                <w:b w:val="false"/>
                <w:i w:val="false"/>
                <w:color w:val="000000"/>
                <w:sz w:val="20"/>
              </w:rPr>
              <w:t>
2-36-35</w:t>
            </w:r>
          </w:p>
        </w:tc>
      </w:tr>
      <w:tr>
        <w:trPr>
          <w:trHeight w:val="30" w:hRule="atLeast"/>
        </w:trPr>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аудандық білім бөлімі» мемлекеттік мекемесі</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w:t>
            </w:r>
            <w:r>
              <w:br/>
            </w:r>
            <w:r>
              <w:rPr>
                <w:rFonts w:ascii="Times New Roman"/>
                <w:b w:val="false"/>
                <w:i w:val="false"/>
                <w:color w:val="000000"/>
                <w:sz w:val="20"/>
              </w:rPr>
              <w:t>
Атбасар қаласы,</w:t>
            </w:r>
            <w:r>
              <w:br/>
            </w:r>
            <w:r>
              <w:rPr>
                <w:rFonts w:ascii="Times New Roman"/>
                <w:b w:val="false"/>
                <w:i w:val="false"/>
                <w:color w:val="000000"/>
                <w:sz w:val="20"/>
              </w:rPr>
              <w:t>
Уәлиханов көшесі, 11</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 қоспағанда</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8-716-43</w:t>
            </w:r>
            <w:r>
              <w:br/>
            </w:r>
            <w:r>
              <w:rPr>
                <w:rFonts w:ascii="Times New Roman"/>
                <w:b w:val="false"/>
                <w:i w:val="false"/>
                <w:color w:val="000000"/>
                <w:sz w:val="20"/>
              </w:rPr>
              <w:t>
2-42-72</w:t>
            </w:r>
          </w:p>
        </w:tc>
      </w:tr>
      <w:tr>
        <w:trPr>
          <w:trHeight w:val="30" w:hRule="atLeast"/>
        </w:trPr>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«Бұланды аудандық білім бөлімі» мемлекеттік мекемесі </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w:t>
            </w:r>
            <w:r>
              <w:br/>
            </w:r>
            <w:r>
              <w:rPr>
                <w:rFonts w:ascii="Times New Roman"/>
                <w:b w:val="false"/>
                <w:i w:val="false"/>
                <w:color w:val="000000"/>
                <w:sz w:val="20"/>
              </w:rPr>
              <w:t>
Макинск қаласы.,</w:t>
            </w:r>
            <w:r>
              <w:br/>
            </w:r>
            <w:r>
              <w:rPr>
                <w:rFonts w:ascii="Times New Roman"/>
                <w:b w:val="false"/>
                <w:i w:val="false"/>
                <w:color w:val="000000"/>
                <w:sz w:val="20"/>
              </w:rPr>
              <w:t>
Некрасов көшесі, 19</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 қоспағанда</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8-716-46</w:t>
            </w:r>
            <w:r>
              <w:br/>
            </w:r>
            <w:r>
              <w:rPr>
                <w:rFonts w:ascii="Times New Roman"/>
                <w:b w:val="false"/>
                <w:i w:val="false"/>
                <w:color w:val="000000"/>
                <w:sz w:val="20"/>
              </w:rPr>
              <w:t>
2-25-44</w:t>
            </w:r>
          </w:p>
        </w:tc>
      </w:tr>
      <w:tr>
        <w:trPr>
          <w:trHeight w:val="30" w:hRule="atLeast"/>
        </w:trPr>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аудандық білім бөлімі» мемлекеттік мекемесі</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w:t>
            </w:r>
            <w:r>
              <w:br/>
            </w:r>
            <w:r>
              <w:rPr>
                <w:rFonts w:ascii="Times New Roman"/>
                <w:b w:val="false"/>
                <w:i w:val="false"/>
                <w:color w:val="000000"/>
                <w:sz w:val="20"/>
              </w:rPr>
              <w:t>
Щучье қаласы,</w:t>
            </w:r>
            <w:r>
              <w:br/>
            </w:r>
            <w:r>
              <w:rPr>
                <w:rFonts w:ascii="Times New Roman"/>
                <w:b w:val="false"/>
                <w:i w:val="false"/>
                <w:color w:val="000000"/>
                <w:sz w:val="20"/>
              </w:rPr>
              <w:t>
Абылайхан көшесі., 34</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 қоспағанда</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8-716-36</w:t>
            </w:r>
            <w:r>
              <w:br/>
            </w:r>
            <w:r>
              <w:rPr>
                <w:rFonts w:ascii="Times New Roman"/>
                <w:b w:val="false"/>
                <w:i w:val="false"/>
                <w:color w:val="000000"/>
                <w:sz w:val="20"/>
              </w:rPr>
              <w:t>
4-39-08</w:t>
            </w:r>
          </w:p>
        </w:tc>
      </w:tr>
      <w:tr>
        <w:trPr>
          <w:trHeight w:val="30" w:hRule="atLeast"/>
        </w:trPr>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аудандық білім бөлімі» мемлекеттік мекемесі</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w:t>
            </w:r>
            <w:r>
              <w:br/>
            </w:r>
            <w:r>
              <w:rPr>
                <w:rFonts w:ascii="Times New Roman"/>
                <w:b w:val="false"/>
                <w:i w:val="false"/>
                <w:color w:val="000000"/>
                <w:sz w:val="20"/>
              </w:rPr>
              <w:t>
Егіндікөл селосы,</w:t>
            </w:r>
            <w:r>
              <w:br/>
            </w:r>
            <w:r>
              <w:rPr>
                <w:rFonts w:ascii="Times New Roman"/>
                <w:b w:val="false"/>
                <w:i w:val="false"/>
                <w:color w:val="000000"/>
                <w:sz w:val="20"/>
              </w:rPr>
              <w:t>
Победа көшесі. 6</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 қоспағанда</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8-716-42</w:t>
            </w:r>
            <w:r>
              <w:br/>
            </w:r>
            <w:r>
              <w:rPr>
                <w:rFonts w:ascii="Times New Roman"/>
                <w:b w:val="false"/>
                <w:i w:val="false"/>
                <w:color w:val="000000"/>
                <w:sz w:val="20"/>
              </w:rPr>
              <w:t>
2-13-51</w:t>
            </w:r>
          </w:p>
        </w:tc>
      </w:tr>
      <w:tr>
        <w:trPr>
          <w:trHeight w:val="30" w:hRule="atLeast"/>
        </w:trPr>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аудандық білім бөлім» мемлекеттік мекемесі</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w:t>
            </w:r>
            <w:r>
              <w:br/>
            </w:r>
            <w:r>
              <w:rPr>
                <w:rFonts w:ascii="Times New Roman"/>
                <w:b w:val="false"/>
                <w:i w:val="false"/>
                <w:color w:val="000000"/>
                <w:sz w:val="20"/>
              </w:rPr>
              <w:t>
ауданы, Степняк қаласы.,</w:t>
            </w:r>
            <w:r>
              <w:br/>
            </w:r>
            <w:r>
              <w:rPr>
                <w:rFonts w:ascii="Times New Roman"/>
                <w:b w:val="false"/>
                <w:i w:val="false"/>
                <w:color w:val="000000"/>
                <w:sz w:val="20"/>
              </w:rPr>
              <w:t>
Ленин көшесі, 68</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 қоспағанда</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8-716-39</w:t>
            </w:r>
            <w:r>
              <w:br/>
            </w:r>
            <w:r>
              <w:rPr>
                <w:rFonts w:ascii="Times New Roman"/>
                <w:b w:val="false"/>
                <w:i w:val="false"/>
                <w:color w:val="000000"/>
                <w:sz w:val="20"/>
              </w:rPr>
              <w:t>
2-14-61</w:t>
            </w:r>
          </w:p>
        </w:tc>
      </w:tr>
      <w:tr>
        <w:trPr>
          <w:trHeight w:val="30" w:hRule="atLeast"/>
        </w:trPr>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аудандық білім бөлімі» мемлекеттік мекемесі</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w:t>
            </w:r>
            <w:r>
              <w:br/>
            </w:r>
            <w:r>
              <w:rPr>
                <w:rFonts w:ascii="Times New Roman"/>
                <w:b w:val="false"/>
                <w:i w:val="false"/>
                <w:color w:val="000000"/>
                <w:sz w:val="20"/>
              </w:rPr>
              <w:t>
Ерейментау қаласы,</w:t>
            </w:r>
            <w:r>
              <w:br/>
            </w:r>
            <w:r>
              <w:rPr>
                <w:rFonts w:ascii="Times New Roman"/>
                <w:b w:val="false"/>
                <w:i w:val="false"/>
                <w:color w:val="000000"/>
                <w:sz w:val="20"/>
              </w:rPr>
              <w:t>
Әл-Фараби көшесі,</w:t>
            </w:r>
            <w:r>
              <w:br/>
            </w:r>
            <w:r>
              <w:rPr>
                <w:rFonts w:ascii="Times New Roman"/>
                <w:b w:val="false"/>
                <w:i w:val="false"/>
                <w:color w:val="000000"/>
                <w:sz w:val="20"/>
              </w:rPr>
              <w:t>
10</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 қоспағанда</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8-716-33</w:t>
            </w:r>
            <w:r>
              <w:br/>
            </w:r>
            <w:r>
              <w:rPr>
                <w:rFonts w:ascii="Times New Roman"/>
                <w:b w:val="false"/>
                <w:i w:val="false"/>
                <w:color w:val="000000"/>
                <w:sz w:val="20"/>
              </w:rPr>
              <w:t>
2-34-78</w:t>
            </w:r>
          </w:p>
        </w:tc>
      </w:tr>
      <w:tr>
        <w:trPr>
          <w:trHeight w:val="30" w:hRule="atLeast"/>
        </w:trPr>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аудандық білім бөлімі» ММ мемлекеттік мекемесі</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w:t>
            </w:r>
            <w:r>
              <w:br/>
            </w:r>
            <w:r>
              <w:rPr>
                <w:rFonts w:ascii="Times New Roman"/>
                <w:b w:val="false"/>
                <w:i w:val="false"/>
                <w:color w:val="000000"/>
                <w:sz w:val="20"/>
              </w:rPr>
              <w:t>
Есіл қаласы,</w:t>
            </w:r>
            <w:r>
              <w:br/>
            </w:r>
            <w:r>
              <w:rPr>
                <w:rFonts w:ascii="Times New Roman"/>
                <w:b w:val="false"/>
                <w:i w:val="false"/>
                <w:color w:val="000000"/>
                <w:sz w:val="20"/>
              </w:rPr>
              <w:t>
Дружба көшесі, 1</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 қоспағанда</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w:t>
            </w:r>
            <w:r>
              <w:br/>
            </w:r>
            <w:r>
              <w:rPr>
                <w:rFonts w:ascii="Times New Roman"/>
                <w:b w:val="false"/>
                <w:i w:val="false"/>
                <w:color w:val="000000"/>
                <w:sz w:val="20"/>
              </w:rPr>
              <w:t>
2-14-86</w:t>
            </w:r>
          </w:p>
        </w:tc>
      </w:tr>
      <w:tr>
        <w:trPr>
          <w:trHeight w:val="30" w:hRule="atLeast"/>
        </w:trPr>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аудандық білім бөлімі» мемлекеттік мекемесі</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w:t>
            </w:r>
            <w:r>
              <w:br/>
            </w:r>
            <w:r>
              <w:rPr>
                <w:rFonts w:ascii="Times New Roman"/>
                <w:b w:val="false"/>
                <w:i w:val="false"/>
                <w:color w:val="000000"/>
                <w:sz w:val="20"/>
              </w:rPr>
              <w:t>
Жақсы селосы,</w:t>
            </w:r>
            <w:r>
              <w:br/>
            </w:r>
            <w:r>
              <w:rPr>
                <w:rFonts w:ascii="Times New Roman"/>
                <w:b w:val="false"/>
                <w:i w:val="false"/>
                <w:color w:val="000000"/>
                <w:sz w:val="20"/>
              </w:rPr>
              <w:t>
Ленин көшесі, 32</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 қоспағанда</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8-716-35</w:t>
            </w:r>
            <w:r>
              <w:br/>
            </w:r>
            <w:r>
              <w:rPr>
                <w:rFonts w:ascii="Times New Roman"/>
                <w:b w:val="false"/>
                <w:i w:val="false"/>
                <w:color w:val="000000"/>
                <w:sz w:val="20"/>
              </w:rPr>
              <w:t>
2-17-04</w:t>
            </w:r>
          </w:p>
        </w:tc>
      </w:tr>
      <w:tr>
        <w:trPr>
          <w:trHeight w:val="30" w:hRule="atLeast"/>
        </w:trPr>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аудандық білім бөлімі» мемлекеттік мекемесі</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w:t>
            </w:r>
            <w:r>
              <w:br/>
            </w:r>
            <w:r>
              <w:rPr>
                <w:rFonts w:ascii="Times New Roman"/>
                <w:b w:val="false"/>
                <w:i w:val="false"/>
                <w:color w:val="000000"/>
                <w:sz w:val="20"/>
              </w:rPr>
              <w:t>
Державинск қаласы,</w:t>
            </w:r>
            <w:r>
              <w:br/>
            </w:r>
            <w:r>
              <w:rPr>
                <w:rFonts w:ascii="Times New Roman"/>
                <w:b w:val="false"/>
                <w:i w:val="false"/>
                <w:color w:val="000000"/>
                <w:sz w:val="20"/>
              </w:rPr>
              <w:t>
Ленин көшесі, 30</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 қоспағанда</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w:t>
            </w:r>
            <w:r>
              <w:br/>
            </w:r>
            <w:r>
              <w:rPr>
                <w:rFonts w:ascii="Times New Roman"/>
                <w:b w:val="false"/>
                <w:i w:val="false"/>
                <w:color w:val="000000"/>
                <w:sz w:val="20"/>
              </w:rPr>
              <w:t>
9-22-84</w:t>
            </w:r>
          </w:p>
        </w:tc>
      </w:tr>
      <w:tr>
        <w:trPr>
          <w:trHeight w:val="30" w:hRule="atLeast"/>
        </w:trPr>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аудандық білім бөлімі» мемлекеттік мекемесі</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w:t>
            </w:r>
            <w:r>
              <w:br/>
            </w:r>
            <w:r>
              <w:rPr>
                <w:rFonts w:ascii="Times New Roman"/>
                <w:b w:val="false"/>
                <w:i w:val="false"/>
                <w:color w:val="000000"/>
                <w:sz w:val="20"/>
              </w:rPr>
              <w:t>
Зеренді селосы,</w:t>
            </w:r>
            <w:r>
              <w:br/>
            </w:r>
            <w:r>
              <w:rPr>
                <w:rFonts w:ascii="Times New Roman"/>
                <w:b w:val="false"/>
                <w:i w:val="false"/>
                <w:color w:val="000000"/>
                <w:sz w:val="20"/>
              </w:rPr>
              <w:t>
Ленин көшесі, 68</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 қоспағанда</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w:t>
            </w:r>
            <w:r>
              <w:br/>
            </w:r>
            <w:r>
              <w:rPr>
                <w:rFonts w:ascii="Times New Roman"/>
                <w:b w:val="false"/>
                <w:i w:val="false"/>
                <w:color w:val="000000"/>
                <w:sz w:val="20"/>
              </w:rPr>
              <w:t>
22-6-05</w:t>
            </w:r>
          </w:p>
        </w:tc>
      </w:tr>
      <w:tr>
        <w:trPr>
          <w:trHeight w:val="30" w:hRule="atLeast"/>
        </w:trPr>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аудандық білім бөлімі» мемлекеттік мекемесі</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w:t>
            </w:r>
            <w:r>
              <w:br/>
            </w:r>
            <w:r>
              <w:rPr>
                <w:rFonts w:ascii="Times New Roman"/>
                <w:b w:val="false"/>
                <w:i w:val="false"/>
                <w:color w:val="000000"/>
                <w:sz w:val="20"/>
              </w:rPr>
              <w:t>
Қорғалжын селосы,</w:t>
            </w:r>
            <w:r>
              <w:br/>
            </w:r>
            <w:r>
              <w:rPr>
                <w:rFonts w:ascii="Times New Roman"/>
                <w:b w:val="false"/>
                <w:i w:val="false"/>
                <w:color w:val="000000"/>
                <w:sz w:val="20"/>
              </w:rPr>
              <w:t>
Болғанбаев көшесі, 9</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 қоспағанда</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8-716-37</w:t>
            </w:r>
            <w:r>
              <w:br/>
            </w:r>
            <w:r>
              <w:rPr>
                <w:rFonts w:ascii="Times New Roman"/>
                <w:b w:val="false"/>
                <w:i w:val="false"/>
                <w:color w:val="000000"/>
                <w:sz w:val="20"/>
              </w:rPr>
              <w:t>
2-22-89</w:t>
            </w:r>
          </w:p>
        </w:tc>
      </w:tr>
      <w:tr>
        <w:trPr>
          <w:trHeight w:val="30" w:hRule="atLeast"/>
        </w:trPr>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«Сандықтау аудандық білім бөлімі» мемлекеттік мекемесі </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w:t>
            </w:r>
            <w:r>
              <w:br/>
            </w:r>
            <w:r>
              <w:rPr>
                <w:rFonts w:ascii="Times New Roman"/>
                <w:b w:val="false"/>
                <w:i w:val="false"/>
                <w:color w:val="000000"/>
                <w:sz w:val="20"/>
              </w:rPr>
              <w:t>
Балкашино селосы,</w:t>
            </w:r>
            <w:r>
              <w:br/>
            </w:r>
            <w:r>
              <w:rPr>
                <w:rFonts w:ascii="Times New Roman"/>
                <w:b w:val="false"/>
                <w:i w:val="false"/>
                <w:color w:val="000000"/>
                <w:sz w:val="20"/>
              </w:rPr>
              <w:t>
Абылайхан көшесі, 120</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 қоспағанда</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8-716-40</w:t>
            </w:r>
            <w:r>
              <w:br/>
            </w:r>
            <w:r>
              <w:rPr>
                <w:rFonts w:ascii="Times New Roman"/>
                <w:b w:val="false"/>
                <w:i w:val="false"/>
                <w:color w:val="000000"/>
                <w:sz w:val="20"/>
              </w:rPr>
              <w:t>
9-11-13</w:t>
            </w:r>
          </w:p>
        </w:tc>
      </w:tr>
      <w:tr>
        <w:trPr>
          <w:trHeight w:val="30" w:hRule="atLeast"/>
        </w:trPr>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аудандық білім бөлімі» мемлекеттік мекемесі</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Ақмола селосы,</w:t>
            </w:r>
            <w:r>
              <w:br/>
            </w:r>
            <w:r>
              <w:rPr>
                <w:rFonts w:ascii="Times New Roman"/>
                <w:b w:val="false"/>
                <w:i w:val="false"/>
                <w:color w:val="000000"/>
                <w:sz w:val="20"/>
              </w:rPr>
              <w:t>
Гагарин көшесі, 15</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 қоспағанда</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8-716-51</w:t>
            </w:r>
            <w:r>
              <w:br/>
            </w:r>
            <w:r>
              <w:rPr>
                <w:rFonts w:ascii="Times New Roman"/>
                <w:b w:val="false"/>
                <w:i w:val="false"/>
                <w:color w:val="000000"/>
                <w:sz w:val="20"/>
              </w:rPr>
              <w:t>
3-11-33</w:t>
            </w:r>
          </w:p>
        </w:tc>
      </w:tr>
      <w:tr>
        <w:trPr>
          <w:trHeight w:val="30" w:hRule="atLeast"/>
        </w:trPr>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аудандық білім бөлімі» мемлекеттік мекемесі</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w:t>
            </w:r>
            <w:r>
              <w:br/>
            </w:r>
            <w:r>
              <w:rPr>
                <w:rFonts w:ascii="Times New Roman"/>
                <w:b w:val="false"/>
                <w:i w:val="false"/>
                <w:color w:val="000000"/>
                <w:sz w:val="20"/>
              </w:rPr>
              <w:t>
Шортанды кенті,</w:t>
            </w:r>
            <w:r>
              <w:br/>
            </w:r>
            <w:r>
              <w:rPr>
                <w:rFonts w:ascii="Times New Roman"/>
                <w:b w:val="false"/>
                <w:i w:val="false"/>
                <w:color w:val="000000"/>
                <w:sz w:val="20"/>
              </w:rPr>
              <w:t>
50 лет Октября көшесі., 91</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 қоспағанда</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8-716-31</w:t>
            </w:r>
            <w:r>
              <w:br/>
            </w:r>
            <w:r>
              <w:rPr>
                <w:rFonts w:ascii="Times New Roman"/>
                <w:b w:val="false"/>
                <w:i w:val="false"/>
                <w:color w:val="000000"/>
                <w:sz w:val="20"/>
              </w:rPr>
              <w:t>
2-11-44</w:t>
            </w:r>
          </w:p>
        </w:tc>
      </w:tr>
      <w:tr>
        <w:trPr>
          <w:trHeight w:val="30" w:hRule="atLeast"/>
        </w:trPr>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қалалық білім бөлімі» мемлекеттік мекемесі</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w:t>
            </w:r>
            <w:r>
              <w:br/>
            </w:r>
            <w:r>
              <w:rPr>
                <w:rFonts w:ascii="Times New Roman"/>
                <w:b w:val="false"/>
                <w:i w:val="false"/>
                <w:color w:val="000000"/>
                <w:sz w:val="20"/>
              </w:rPr>
              <w:t>
Құдайбердиев көшесі, 57</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 қоспағанда</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w:t>
            </w:r>
            <w:r>
              <w:br/>
            </w:r>
            <w:r>
              <w:rPr>
                <w:rFonts w:ascii="Times New Roman"/>
                <w:b w:val="false"/>
                <w:i w:val="false"/>
                <w:color w:val="000000"/>
                <w:sz w:val="20"/>
              </w:rPr>
              <w:t>
40-13-64</w:t>
            </w:r>
          </w:p>
        </w:tc>
      </w:tr>
      <w:tr>
        <w:trPr>
          <w:trHeight w:val="30" w:hRule="atLeast"/>
        </w:trPr>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 қаласы білім бөлімі» мемлекеттік мекемесі</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 қаласы,</w:t>
            </w:r>
            <w:r>
              <w:br/>
            </w:r>
            <w:r>
              <w:rPr>
                <w:rFonts w:ascii="Times New Roman"/>
                <w:b w:val="false"/>
                <w:i w:val="false"/>
                <w:color w:val="000000"/>
                <w:sz w:val="20"/>
              </w:rPr>
              <w:t>
4 микрорайон,</w:t>
            </w:r>
            <w:r>
              <w:br/>
            </w:r>
            <w:r>
              <w:rPr>
                <w:rFonts w:ascii="Times New Roman"/>
                <w:b w:val="false"/>
                <w:i w:val="false"/>
                <w:color w:val="000000"/>
                <w:sz w:val="20"/>
              </w:rPr>
              <w:t>
1 ғимарат</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 қоспағанда</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8-716-45</w:t>
            </w:r>
            <w:r>
              <w:br/>
            </w:r>
            <w:r>
              <w:rPr>
                <w:rFonts w:ascii="Times New Roman"/>
                <w:b w:val="false"/>
                <w:i w:val="false"/>
                <w:color w:val="000000"/>
                <w:sz w:val="20"/>
              </w:rPr>
              <w:t>
6-19-09</w:t>
            </w:r>
          </w:p>
        </w:tc>
      </w:tr>
    </w:tbl>
    <w:bookmarkStart w:name="z75" w:id="72"/>
    <w:p>
      <w:pPr>
        <w:spacing w:after="0"/>
        <w:ind w:left="0"/>
        <w:jc w:val="both"/>
      </w:pPr>
      <w:r>
        <w:rPr>
          <w:rFonts w:ascii="Times New Roman"/>
          <w:b w:val="false"/>
          <w:i w:val="false"/>
          <w:color w:val="000000"/>
          <w:sz w:val="28"/>
        </w:rPr>
        <w:t>
«Зейнетақы қорларына, Қазақстан</w:t>
      </w:r>
      <w:r>
        <w:br/>
      </w:r>
      <w:r>
        <w:rPr>
          <w:rFonts w:ascii="Times New Roman"/>
          <w:b w:val="false"/>
          <w:i w:val="false"/>
          <w:color w:val="000000"/>
          <w:sz w:val="28"/>
        </w:rPr>
        <w:t>
Республикасы Iшкi iстер министрлiгi</w:t>
      </w:r>
      <w:r>
        <w:br/>
      </w:r>
      <w:r>
        <w:rPr>
          <w:rFonts w:ascii="Times New Roman"/>
          <w:b w:val="false"/>
          <w:i w:val="false"/>
          <w:color w:val="000000"/>
          <w:sz w:val="28"/>
        </w:rPr>
        <w:t>
Жол полициясы комитетiнiң аумақтық</w:t>
      </w:r>
      <w:r>
        <w:br/>
      </w:r>
      <w:r>
        <w:rPr>
          <w:rFonts w:ascii="Times New Roman"/>
          <w:b w:val="false"/>
          <w:i w:val="false"/>
          <w:color w:val="000000"/>
          <w:sz w:val="28"/>
        </w:rPr>
        <w:t>
бөлiмшелерiне кәмелетке толмаған</w:t>
      </w:r>
      <w:r>
        <w:br/>
      </w:r>
      <w:r>
        <w:rPr>
          <w:rFonts w:ascii="Times New Roman"/>
          <w:b w:val="false"/>
          <w:i w:val="false"/>
          <w:color w:val="000000"/>
          <w:sz w:val="28"/>
        </w:rPr>
        <w:t>
балаларға мұраны ресiмдеу үшiн</w:t>
      </w:r>
      <w:r>
        <w:br/>
      </w:r>
      <w:r>
        <w:rPr>
          <w:rFonts w:ascii="Times New Roman"/>
          <w:b w:val="false"/>
          <w:i w:val="false"/>
          <w:color w:val="000000"/>
          <w:sz w:val="28"/>
        </w:rPr>
        <w:t>
анықтамалар беру» мемлекеттiк</w:t>
      </w:r>
      <w:r>
        <w:br/>
      </w:r>
      <w:r>
        <w:rPr>
          <w:rFonts w:ascii="Times New Roman"/>
          <w:b w:val="false"/>
          <w:i w:val="false"/>
          <w:color w:val="000000"/>
          <w:sz w:val="28"/>
        </w:rPr>
        <w:t>
қызмет регламентіне 3-қосымша</w:t>
      </w:r>
    </w:p>
    <w:bookmarkEnd w:id="72"/>
    <w:p>
      <w:pPr>
        <w:spacing w:after="0"/>
        <w:ind w:left="0"/>
        <w:jc w:val="both"/>
      </w:pPr>
      <w:r>
        <w:rPr>
          <w:rFonts w:ascii="Times New Roman"/>
          <w:b w:val="false"/>
          <w:i w:val="false"/>
          <w:color w:val="000000"/>
          <w:sz w:val="28"/>
        </w:rPr>
        <w:t>Аудандық (қалалық) бiлiм бөлiмiнiң</w:t>
      </w:r>
      <w:r>
        <w:br/>
      </w:r>
      <w:r>
        <w:rPr>
          <w:rFonts w:ascii="Times New Roman"/>
          <w:b w:val="false"/>
          <w:i w:val="false"/>
          <w:color w:val="000000"/>
          <w:sz w:val="28"/>
        </w:rPr>
        <w:t>
бастығы _____________________________</w:t>
      </w:r>
      <w:r>
        <w:br/>
      </w:r>
      <w:r>
        <w:rPr>
          <w:rFonts w:ascii="Times New Roman"/>
          <w:b w:val="false"/>
          <w:i w:val="false"/>
          <w:color w:val="000000"/>
          <w:sz w:val="28"/>
        </w:rPr>
        <w:t>
(өтiнiш берушiнiң Т.А.Ә.)____________</w:t>
      </w:r>
      <w:r>
        <w:br/>
      </w:r>
      <w:r>
        <w:rPr>
          <w:rFonts w:ascii="Times New Roman"/>
          <w:b w:val="false"/>
          <w:i w:val="false"/>
          <w:color w:val="000000"/>
          <w:sz w:val="28"/>
        </w:rPr>
        <w:t>
мекенжайы, телефоны: ________________</w:t>
      </w:r>
      <w:r>
        <w:br/>
      </w:r>
      <w:r>
        <w:rPr>
          <w:rFonts w:ascii="Times New Roman"/>
          <w:b w:val="false"/>
          <w:i w:val="false"/>
          <w:color w:val="000000"/>
          <w:sz w:val="28"/>
        </w:rPr>
        <w:t>
_____________________________________</w:t>
      </w:r>
    </w:p>
    <w:p>
      <w:pPr>
        <w:spacing w:after="0"/>
        <w:ind w:left="0"/>
        <w:jc w:val="both"/>
      </w:pPr>
      <w:r>
        <w:rPr>
          <w:rFonts w:ascii="Times New Roman"/>
          <w:b w:val="false"/>
          <w:i w:val="false"/>
          <w:color w:val="000000"/>
          <w:sz w:val="28"/>
        </w:rPr>
        <w:t>Өтiнiш</w:t>
      </w:r>
    </w:p>
    <w:p>
      <w:pPr>
        <w:spacing w:after="0"/>
        <w:ind w:left="0"/>
        <w:jc w:val="both"/>
      </w:pPr>
      <w:r>
        <w:rPr>
          <w:rFonts w:ascii="Times New Roman"/>
          <w:b w:val="false"/>
          <w:i w:val="false"/>
          <w:color w:val="000000"/>
          <w:sz w:val="28"/>
        </w:rPr>
        <w:t>      Сiзден _________________________ жинақтаушы зейнетақы қорындағы (қордың атауы мұрагерлiкке құқығы туралы куәлiктегi жазбаға сәйкес көрсетiледi) зейнетақы жинақтарын салымшы (Т.А.Ә.) ___________ қайтыс болуына байланысты (қайтыс болуы туралы куәлiктiң № ______, куәлiктiң берiлген күнi) кәмелетке толмаған балаларының (Т.А.Ә.) _____________ алуына рұқсат беруiңiздi сұраймын.</w:t>
      </w:r>
    </w:p>
    <w:p>
      <w:pPr>
        <w:spacing w:after="0"/>
        <w:ind w:left="0"/>
        <w:jc w:val="both"/>
      </w:pPr>
      <w:r>
        <w:rPr>
          <w:rFonts w:ascii="Times New Roman"/>
          <w:b w:val="false"/>
          <w:i w:val="false"/>
          <w:color w:val="000000"/>
          <w:sz w:val="28"/>
        </w:rPr>
        <w:t>      Күнi __ ____ жыл «__» Өтiнiш берушiнiң қолы _________</w:t>
      </w:r>
    </w:p>
    <w:bookmarkStart w:name="z76" w:id="73"/>
    <w:p>
      <w:pPr>
        <w:spacing w:after="0"/>
        <w:ind w:left="0"/>
        <w:jc w:val="both"/>
      </w:pPr>
      <w:r>
        <w:rPr>
          <w:rFonts w:ascii="Times New Roman"/>
          <w:b w:val="false"/>
          <w:i w:val="false"/>
          <w:color w:val="000000"/>
          <w:sz w:val="28"/>
        </w:rPr>
        <w:t>
«Зейнеткерлік қорларға, Қазақстан</w:t>
      </w:r>
      <w:r>
        <w:br/>
      </w:r>
      <w:r>
        <w:rPr>
          <w:rFonts w:ascii="Times New Roman"/>
          <w:b w:val="false"/>
          <w:i w:val="false"/>
          <w:color w:val="000000"/>
          <w:sz w:val="28"/>
        </w:rPr>
        <w:t>
Республикасының Ішкі істер</w:t>
      </w:r>
      <w:r>
        <w:br/>
      </w:r>
      <w:r>
        <w:rPr>
          <w:rFonts w:ascii="Times New Roman"/>
          <w:b w:val="false"/>
          <w:i w:val="false"/>
          <w:color w:val="000000"/>
          <w:sz w:val="28"/>
        </w:rPr>
        <w:t>
министрлігі Жол полициясы</w:t>
      </w:r>
      <w:r>
        <w:br/>
      </w:r>
      <w:r>
        <w:rPr>
          <w:rFonts w:ascii="Times New Roman"/>
          <w:b w:val="false"/>
          <w:i w:val="false"/>
          <w:color w:val="000000"/>
          <w:sz w:val="28"/>
        </w:rPr>
        <w:t>
комитетінің аумақтық бөлімшелеріне</w:t>
      </w:r>
      <w:r>
        <w:br/>
      </w:r>
      <w:r>
        <w:rPr>
          <w:rFonts w:ascii="Times New Roman"/>
          <w:b w:val="false"/>
          <w:i w:val="false"/>
          <w:color w:val="000000"/>
          <w:sz w:val="28"/>
        </w:rPr>
        <w:t>
кәмелетке толмаған балаларға</w:t>
      </w:r>
      <w:r>
        <w:br/>
      </w:r>
      <w:r>
        <w:rPr>
          <w:rFonts w:ascii="Times New Roman"/>
          <w:b w:val="false"/>
          <w:i w:val="false"/>
          <w:color w:val="000000"/>
          <w:sz w:val="28"/>
        </w:rPr>
        <w:t>
мұраны ресімдеу үшін анықтама</w:t>
      </w:r>
      <w:r>
        <w:br/>
      </w:r>
      <w:r>
        <w:rPr>
          <w:rFonts w:ascii="Times New Roman"/>
          <w:b w:val="false"/>
          <w:i w:val="false"/>
          <w:color w:val="000000"/>
          <w:sz w:val="28"/>
        </w:rPr>
        <w:t>
беру» мемлекеттiк қызмет</w:t>
      </w:r>
      <w:r>
        <w:br/>
      </w:r>
      <w:r>
        <w:rPr>
          <w:rFonts w:ascii="Times New Roman"/>
          <w:b w:val="false"/>
          <w:i w:val="false"/>
          <w:color w:val="000000"/>
          <w:sz w:val="28"/>
        </w:rPr>
        <w:t>
регламентіне 4-қосымша</w:t>
      </w:r>
    </w:p>
    <w:bookmarkEnd w:id="73"/>
    <w:p>
      <w:pPr>
        <w:spacing w:after="0"/>
        <w:ind w:left="0"/>
        <w:jc w:val="left"/>
      </w:pPr>
      <w:r>
        <w:rPr>
          <w:rFonts w:ascii="Times New Roman"/>
          <w:b/>
          <w:i w:val="false"/>
          <w:color w:val="000000"/>
        </w:rPr>
        <w:t xml:space="preserve"> Әкімшілік әрекеттердің реттілігі және</w:t>
      </w:r>
      <w:r>
        <w:br/>
      </w:r>
      <w:r>
        <w:rPr>
          <w:rFonts w:ascii="Times New Roman"/>
          <w:b/>
          <w:i w:val="false"/>
          <w:color w:val="000000"/>
        </w:rPr>
        <w:t>
өзара әрекеттілігін сипаттау 1-кесте. ҚФБ әрекеттерін сипаттау.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5"/>
        <w:gridCol w:w="3115"/>
        <w:gridCol w:w="3033"/>
        <w:gridCol w:w="293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әрекеттері (барысы, жұмыс легі)</w:t>
            </w:r>
          </w:p>
        </w:tc>
      </w:tr>
      <w:tr>
        <w:trPr>
          <w:trHeight w:val="30" w:hRule="atLeast"/>
        </w:trPr>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w:t>
            </w:r>
            <w:r>
              <w:br/>
            </w:r>
            <w:r>
              <w:rPr>
                <w:rFonts w:ascii="Times New Roman"/>
                <w:b w:val="false"/>
                <w:i w:val="false"/>
                <w:color w:val="000000"/>
                <w:sz w:val="20"/>
              </w:rPr>
              <w:t>
(барысы, жұмыс легі)</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инспекторы</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 бөлімінің инспекторы</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 бөлімінің инспекторы</w:t>
            </w:r>
          </w:p>
        </w:tc>
      </w:tr>
      <w:tr>
        <w:trPr>
          <w:trHeight w:val="30" w:hRule="atLeast"/>
        </w:trPr>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(үдерістің, ресімнің, операцияның) атауы және олардың сипаттамасы</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Журналға жазылады және құжаттарды жинайды</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Тізілімді құрады және құжаттарды жібереді</w:t>
            </w:r>
          </w:p>
        </w:tc>
      </w:tr>
      <w:tr>
        <w:trPr>
          <w:trHeight w:val="30" w:hRule="atLeast"/>
        </w:trPr>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(мәліметтер, құжат, ұйымдастырушылық-бөлу шешімі)</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Журналға тіркеу және қолхат беру</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 бөліміне құжаттарды жинау</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органға құжаттарды жіберу</w:t>
            </w:r>
          </w:p>
        </w:tc>
      </w:tr>
      <w:tr>
        <w:trPr>
          <w:trHeight w:val="30" w:hRule="atLeast"/>
        </w:trPr>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мерзімдері</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минут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3 рет</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1 реттен кем емес</w:t>
            </w:r>
          </w:p>
        </w:tc>
      </w:tr>
      <w:tr>
        <w:trPr>
          <w:trHeight w:val="30" w:hRule="atLeast"/>
        </w:trPr>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83"/>
        <w:gridCol w:w="3171"/>
        <w:gridCol w:w="3348"/>
        <w:gridCol w:w="221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әрекеттері (барысы, жұмыстардың легі)</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 (барысы, жұмыстардың легі)</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3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 (барысы, жұмыстардың легі)</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3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атқарушысы</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атқарушы</w:t>
            </w:r>
          </w:p>
        </w:tc>
      </w:tr>
      <w:tr>
        <w:trPr>
          <w:trHeight w:val="30" w:hRule="atLeast"/>
        </w:trPr>
        <w:tc>
          <w:tcPr>
            <w:tcW w:w="3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(үдерістің, ресімнің, операцияның) атауы және олардың сипаттамасы</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тіркеу</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Құжаттармен танысу, орындау үшін жауапты атқарушы белгілеу</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Құжаттардың толықтығын тексеруді жүзеге асыру, дәлелді бастартуды немесе хабарлама дайындау</w:t>
            </w:r>
          </w:p>
        </w:tc>
      </w:tr>
      <w:tr>
        <w:trPr>
          <w:trHeight w:val="30" w:hRule="atLeast"/>
        </w:trPr>
        <w:tc>
          <w:tcPr>
            <w:tcW w:w="3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(мәліметтер, құжат, ұйымдастырушылық-</w:t>
            </w:r>
            <w:r>
              <w:br/>
            </w:r>
            <w:r>
              <w:rPr>
                <w:rFonts w:ascii="Times New Roman"/>
                <w:b w:val="false"/>
                <w:i w:val="false"/>
                <w:color w:val="000000"/>
                <w:sz w:val="20"/>
              </w:rPr>
              <w:t>
бөлу шешімі)</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үшін басшыға құжаттарды жіберу</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салу, құжаттарды жауапты атқарушыға жіберу</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w:t>
            </w:r>
            <w:r>
              <w:br/>
            </w:r>
            <w:r>
              <w:rPr>
                <w:rFonts w:ascii="Times New Roman"/>
                <w:b w:val="false"/>
                <w:i w:val="false"/>
                <w:color w:val="000000"/>
                <w:sz w:val="20"/>
              </w:rPr>
              <w:t>
дары бар құжаттарды уәкілетті органның басшылы</w:t>
            </w:r>
            <w:r>
              <w:br/>
            </w:r>
            <w:r>
              <w:rPr>
                <w:rFonts w:ascii="Times New Roman"/>
                <w:b w:val="false"/>
                <w:i w:val="false"/>
                <w:color w:val="000000"/>
                <w:sz w:val="20"/>
              </w:rPr>
              <w:t>
ғына тапсыру</w:t>
            </w:r>
          </w:p>
        </w:tc>
      </w:tr>
      <w:tr>
        <w:trPr>
          <w:trHeight w:val="30" w:hRule="atLeast"/>
        </w:trPr>
        <w:tc>
          <w:tcPr>
            <w:tcW w:w="3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жұмыс күні ішінде</w:t>
            </w:r>
          </w:p>
        </w:tc>
      </w:tr>
      <w:tr>
        <w:trPr>
          <w:trHeight w:val="30" w:hRule="atLeast"/>
        </w:trPr>
        <w:tc>
          <w:tcPr>
            <w:tcW w:w="3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25"/>
        <w:gridCol w:w="2436"/>
        <w:gridCol w:w="3805"/>
        <w:gridCol w:w="2754"/>
      </w:tblGrid>
      <w:tr>
        <w:trPr>
          <w:trHeight w:val="30" w:hRule="atLeast"/>
        </w:trPr>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 (барысы, жұмыс легі)</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атқарушысы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инспекторы</w:t>
            </w:r>
          </w:p>
        </w:tc>
      </w:tr>
      <w:tr>
        <w:trPr>
          <w:trHeight w:val="30" w:hRule="atLeast"/>
        </w:trPr>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(үдерістің, ресімнің, операцияның) атауы және олардың сипаттамасы</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Хаттармен танысу</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дәлелді бастартуды тіркеу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хабарлама немесе дәлелді бастарту беру</w:t>
            </w:r>
          </w:p>
        </w:tc>
      </w:tr>
      <w:tr>
        <w:trPr>
          <w:trHeight w:val="30" w:hRule="atLeast"/>
        </w:trPr>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(мәліметтер, құжат, ұйымдастырушылық-бөлу шешімі)</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Құжатқа қол қою</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немесе орталыққа мемлекеттік қызмет көрсетудің нәтижесін тапсыру, хабарлама немесе дәлелді бастартуды табыстау жөнінде қолхат</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хабарлама немесе дәлелді бастарту беру туралы қолхат</w:t>
            </w:r>
          </w:p>
        </w:tc>
      </w:tr>
      <w:tr>
        <w:trPr>
          <w:trHeight w:val="30" w:hRule="atLeast"/>
        </w:trPr>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күні ішінде</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күні ішінде</w:t>
            </w:r>
          </w:p>
        </w:tc>
      </w:tr>
      <w:tr>
        <w:trPr>
          <w:trHeight w:val="30" w:hRule="atLeast"/>
        </w:trPr>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bl>
    <w:p>
      <w:pPr>
        <w:spacing w:after="0"/>
        <w:ind w:left="0"/>
        <w:jc w:val="left"/>
      </w:pPr>
      <w:r>
        <w:rPr>
          <w:rFonts w:ascii="Times New Roman"/>
          <w:b/>
          <w:i w:val="false"/>
          <w:color w:val="000000"/>
        </w:rPr>
        <w:t xml:space="preserve"> 2-кесте. Қолдану нұсқасы. Негізгі үдеріс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46"/>
        <w:gridCol w:w="4098"/>
        <w:gridCol w:w="3776"/>
      </w:tblGrid>
      <w:tr>
        <w:trPr>
          <w:trHeight w:val="30" w:hRule="atLeast"/>
        </w:trPr>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топ ҚФБ</w:t>
            </w:r>
            <w:r>
              <w:br/>
            </w:r>
            <w:r>
              <w:rPr>
                <w:rFonts w:ascii="Times New Roman"/>
                <w:b w:val="false"/>
                <w:i w:val="false"/>
                <w:color w:val="000000"/>
                <w:sz w:val="20"/>
              </w:rPr>
              <w:t xml:space="preserve">
Орталық инспекторы </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топ ҚФБ</w:t>
            </w:r>
            <w:r>
              <w:br/>
            </w:r>
            <w:r>
              <w:rPr>
                <w:rFonts w:ascii="Times New Roman"/>
                <w:b w:val="false"/>
                <w:i w:val="false"/>
                <w:color w:val="000000"/>
                <w:sz w:val="20"/>
              </w:rPr>
              <w:t>
Уәкілетті органның жауапты атқарушысы</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топ ҚФБ</w:t>
            </w:r>
            <w:r>
              <w:br/>
            </w:r>
            <w:r>
              <w:rPr>
                <w:rFonts w:ascii="Times New Roman"/>
                <w:b w:val="false"/>
                <w:i w:val="false"/>
                <w:color w:val="000000"/>
                <w:sz w:val="20"/>
              </w:rPr>
              <w:t>
Уәкілетті органның басшысы</w:t>
            </w:r>
          </w:p>
        </w:tc>
      </w:tr>
      <w:tr>
        <w:trPr>
          <w:trHeight w:val="30" w:hRule="atLeast"/>
        </w:trPr>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әрекет</w:t>
            </w:r>
            <w:r>
              <w:br/>
            </w:r>
            <w:r>
              <w:rPr>
                <w:rFonts w:ascii="Times New Roman"/>
                <w:b w:val="false"/>
                <w:i w:val="false"/>
                <w:color w:val="000000"/>
                <w:sz w:val="20"/>
              </w:rPr>
              <w:t>
Құжаттарды қабылдау, қолхат беру, өтінішті тіркеу, уәкілетті органға құжаттарды жіберу</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r>
              <w:br/>
            </w:r>
            <w:r>
              <w:rPr>
                <w:rFonts w:ascii="Times New Roman"/>
                <w:b w:val="false"/>
                <w:i w:val="false"/>
                <w:color w:val="000000"/>
                <w:sz w:val="20"/>
              </w:rPr>
              <w:t>
Орталықтан немесе тұтынушыдан өтінішті қабылдау, тіркеу, уәкілетті органның басшысына өтініш жіберу</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r>
              <w:br/>
            </w:r>
            <w:r>
              <w:rPr>
                <w:rFonts w:ascii="Times New Roman"/>
                <w:b w:val="false"/>
                <w:i w:val="false"/>
                <w:color w:val="000000"/>
                <w:sz w:val="20"/>
              </w:rPr>
              <w:t>
Бұрыштама қою</w:t>
            </w:r>
          </w:p>
        </w:tc>
      </w:tr>
      <w:tr>
        <w:trPr>
          <w:trHeight w:val="30" w:hRule="atLeast"/>
        </w:trPr>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r>
              <w:br/>
            </w:r>
            <w:r>
              <w:rPr>
                <w:rFonts w:ascii="Times New Roman"/>
                <w:b w:val="false"/>
                <w:i w:val="false"/>
                <w:color w:val="000000"/>
                <w:sz w:val="20"/>
              </w:rPr>
              <w:t>
Құжаттарды қарастыру, хабарламаны рәсімдеу</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 Хабарламаға қол қою</w:t>
            </w:r>
          </w:p>
        </w:tc>
      </w:tr>
      <w:tr>
        <w:trPr>
          <w:trHeight w:val="30" w:hRule="atLeast"/>
        </w:trPr>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әрекет</w:t>
            </w:r>
            <w:r>
              <w:br/>
            </w:r>
            <w:r>
              <w:rPr>
                <w:rFonts w:ascii="Times New Roman"/>
                <w:b w:val="false"/>
                <w:i w:val="false"/>
                <w:color w:val="000000"/>
                <w:sz w:val="20"/>
              </w:rPr>
              <w:t>
хабарламаны орталыққа немесе тұтынушыға жіберу</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әрекет</w:t>
            </w:r>
            <w:r>
              <w:br/>
            </w:r>
            <w:r>
              <w:rPr>
                <w:rFonts w:ascii="Times New Roman"/>
                <w:b w:val="false"/>
                <w:i w:val="false"/>
                <w:color w:val="000000"/>
                <w:sz w:val="20"/>
              </w:rPr>
              <w:t>
Орталықта тұтынушыға хабарлама беру</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2-кесте Қолдану нұсқасы. Балама үдеріс.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46"/>
        <w:gridCol w:w="4098"/>
        <w:gridCol w:w="3776"/>
      </w:tblGrid>
      <w:tr>
        <w:trPr>
          <w:trHeight w:val="30" w:hRule="atLeast"/>
        </w:trPr>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топ ҚФБ</w:t>
            </w:r>
            <w:r>
              <w:br/>
            </w:r>
            <w:r>
              <w:rPr>
                <w:rFonts w:ascii="Times New Roman"/>
                <w:b w:val="false"/>
                <w:i w:val="false"/>
                <w:color w:val="000000"/>
                <w:sz w:val="20"/>
              </w:rPr>
              <w:t xml:space="preserve">
Орталық инспекторы </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топ ҚФБ</w:t>
            </w:r>
            <w:r>
              <w:br/>
            </w:r>
            <w:r>
              <w:rPr>
                <w:rFonts w:ascii="Times New Roman"/>
                <w:b w:val="false"/>
                <w:i w:val="false"/>
                <w:color w:val="000000"/>
                <w:sz w:val="20"/>
              </w:rPr>
              <w:t>
Уәкілетті органның жауапты атқарушысы</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топ ҚФБ</w:t>
            </w:r>
            <w:r>
              <w:br/>
            </w:r>
            <w:r>
              <w:rPr>
                <w:rFonts w:ascii="Times New Roman"/>
                <w:b w:val="false"/>
                <w:i w:val="false"/>
                <w:color w:val="000000"/>
                <w:sz w:val="20"/>
              </w:rPr>
              <w:t xml:space="preserve">
Уәкілетті органның басшысы </w:t>
            </w:r>
          </w:p>
        </w:tc>
      </w:tr>
      <w:tr>
        <w:trPr>
          <w:trHeight w:val="30" w:hRule="atLeast"/>
        </w:trPr>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әрекет</w:t>
            </w:r>
            <w:r>
              <w:br/>
            </w:r>
            <w:r>
              <w:rPr>
                <w:rFonts w:ascii="Times New Roman"/>
                <w:b w:val="false"/>
                <w:i w:val="false"/>
                <w:color w:val="000000"/>
                <w:sz w:val="20"/>
              </w:rPr>
              <w:t>
Құжаттарды қабылдау, қолхат беру, өтінішті тіркеу, уәкілетті органға құжаттарды жіберу</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r>
              <w:br/>
            </w:r>
            <w:r>
              <w:rPr>
                <w:rFonts w:ascii="Times New Roman"/>
                <w:b w:val="false"/>
                <w:i w:val="false"/>
                <w:color w:val="000000"/>
                <w:sz w:val="20"/>
              </w:rPr>
              <w:t>
Орталықтан немесе тұтынушыдан өтінішті қабылдау, тіркеу, уәкілетті органның басшысына өтініш жіберу</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r>
              <w:br/>
            </w:r>
            <w:r>
              <w:rPr>
                <w:rFonts w:ascii="Times New Roman"/>
                <w:b w:val="false"/>
                <w:i w:val="false"/>
                <w:color w:val="000000"/>
                <w:sz w:val="20"/>
              </w:rPr>
              <w:t>
Бұрыштама қою</w:t>
            </w:r>
          </w:p>
        </w:tc>
      </w:tr>
      <w:tr>
        <w:trPr>
          <w:trHeight w:val="30" w:hRule="atLeast"/>
        </w:trPr>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r>
              <w:br/>
            </w:r>
            <w:r>
              <w:rPr>
                <w:rFonts w:ascii="Times New Roman"/>
                <w:b w:val="false"/>
                <w:i w:val="false"/>
                <w:color w:val="000000"/>
                <w:sz w:val="20"/>
              </w:rPr>
              <w:t>
Құжатты қарастыру, дәлелді бастарту рәсімдеу</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 дәлелді бас тартуға қол қою</w:t>
            </w:r>
          </w:p>
        </w:tc>
      </w:tr>
      <w:tr>
        <w:trPr>
          <w:trHeight w:val="30" w:hRule="atLeast"/>
        </w:trPr>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әрекет </w:t>
            </w:r>
            <w:r>
              <w:br/>
            </w:r>
            <w:r>
              <w:rPr>
                <w:rFonts w:ascii="Times New Roman"/>
                <w:b w:val="false"/>
                <w:i w:val="false"/>
                <w:color w:val="000000"/>
                <w:sz w:val="20"/>
              </w:rPr>
              <w:t>
Орталық немесе тұтынушыға дәлелді бастартуды жіберу</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әрекет</w:t>
            </w:r>
            <w:r>
              <w:br/>
            </w:r>
            <w:r>
              <w:rPr>
                <w:rFonts w:ascii="Times New Roman"/>
                <w:b w:val="false"/>
                <w:i w:val="false"/>
                <w:color w:val="000000"/>
                <w:sz w:val="20"/>
              </w:rPr>
              <w:t>
Тұтынушыға Орталықта дәлелді бас тартуды беру</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7" w:id="74"/>
    <w:p>
      <w:pPr>
        <w:spacing w:after="0"/>
        <w:ind w:left="0"/>
        <w:jc w:val="both"/>
      </w:pPr>
      <w:r>
        <w:rPr>
          <w:rFonts w:ascii="Times New Roman"/>
          <w:b w:val="false"/>
          <w:i w:val="false"/>
          <w:color w:val="000000"/>
          <w:sz w:val="28"/>
        </w:rPr>
        <w:t>
«Зейнеткерлік қорларға, Қазақстан</w:t>
      </w:r>
      <w:r>
        <w:br/>
      </w:r>
      <w:r>
        <w:rPr>
          <w:rFonts w:ascii="Times New Roman"/>
          <w:b w:val="false"/>
          <w:i w:val="false"/>
          <w:color w:val="000000"/>
          <w:sz w:val="28"/>
        </w:rPr>
        <w:t>
Республикасының Ішкі істер</w:t>
      </w:r>
      <w:r>
        <w:br/>
      </w:r>
      <w:r>
        <w:rPr>
          <w:rFonts w:ascii="Times New Roman"/>
          <w:b w:val="false"/>
          <w:i w:val="false"/>
          <w:color w:val="000000"/>
          <w:sz w:val="28"/>
        </w:rPr>
        <w:t>
министрлігі Жол полициясы</w:t>
      </w:r>
      <w:r>
        <w:br/>
      </w:r>
      <w:r>
        <w:rPr>
          <w:rFonts w:ascii="Times New Roman"/>
          <w:b w:val="false"/>
          <w:i w:val="false"/>
          <w:color w:val="000000"/>
          <w:sz w:val="28"/>
        </w:rPr>
        <w:t>
комитетінің аумақтық</w:t>
      </w:r>
      <w:r>
        <w:br/>
      </w:r>
      <w:r>
        <w:rPr>
          <w:rFonts w:ascii="Times New Roman"/>
          <w:b w:val="false"/>
          <w:i w:val="false"/>
          <w:color w:val="000000"/>
          <w:sz w:val="28"/>
        </w:rPr>
        <w:t>
бөлімшелеріне кәмелетке</w:t>
      </w:r>
      <w:r>
        <w:br/>
      </w:r>
      <w:r>
        <w:rPr>
          <w:rFonts w:ascii="Times New Roman"/>
          <w:b w:val="false"/>
          <w:i w:val="false"/>
          <w:color w:val="000000"/>
          <w:sz w:val="28"/>
        </w:rPr>
        <w:t>
толмаған балаларға мұраны</w:t>
      </w:r>
      <w:r>
        <w:br/>
      </w:r>
      <w:r>
        <w:rPr>
          <w:rFonts w:ascii="Times New Roman"/>
          <w:b w:val="false"/>
          <w:i w:val="false"/>
          <w:color w:val="000000"/>
          <w:sz w:val="28"/>
        </w:rPr>
        <w:t>
ресімдеу үшін анықтама</w:t>
      </w:r>
      <w:r>
        <w:br/>
      </w:r>
      <w:r>
        <w:rPr>
          <w:rFonts w:ascii="Times New Roman"/>
          <w:b w:val="false"/>
          <w:i w:val="false"/>
          <w:color w:val="000000"/>
          <w:sz w:val="28"/>
        </w:rPr>
        <w:t>
беру» мемлекеттiк қызмет</w:t>
      </w:r>
      <w:r>
        <w:br/>
      </w:r>
      <w:r>
        <w:rPr>
          <w:rFonts w:ascii="Times New Roman"/>
          <w:b w:val="false"/>
          <w:i w:val="false"/>
          <w:color w:val="000000"/>
          <w:sz w:val="28"/>
        </w:rPr>
        <w:t>
регламентіне 5-қосымша</w:t>
      </w:r>
    </w:p>
    <w:bookmarkEnd w:id="74"/>
    <w:p>
      <w:pPr>
        <w:spacing w:after="0"/>
        <w:ind w:left="0"/>
        <w:jc w:val="left"/>
      </w:pPr>
      <w:r>
        <w:rPr>
          <w:rFonts w:ascii="Times New Roman"/>
          <w:b/>
          <w:i w:val="false"/>
          <w:color w:val="000000"/>
        </w:rPr>
        <w:t xml:space="preserve"> Әкімшілік әрекеттердің логикалық реттілігі</w:t>
      </w:r>
      <w:r>
        <w:br/>
      </w:r>
      <w:r>
        <w:rPr>
          <w:rFonts w:ascii="Times New Roman"/>
          <w:b/>
          <w:i w:val="false"/>
          <w:color w:val="000000"/>
        </w:rPr>
        <w:t>
арасында өзара байланысты бейнелейтін схемалар</w:t>
      </w:r>
      <w:r>
        <w:br/>
      </w:r>
      <w:r>
        <w:rPr>
          <w:rFonts w:ascii="Times New Roman"/>
          <w:b/>
          <w:i w:val="false"/>
          <w:color w:val="000000"/>
        </w:rPr>
        <w:t>
(қағаз нұсқасынан қараңыз)</w:t>
      </w:r>
    </w:p>
    <w:bookmarkStart w:name="z78" w:id="75"/>
    <w:p>
      <w:pPr>
        <w:spacing w:after="0"/>
        <w:ind w:left="0"/>
        <w:jc w:val="both"/>
      </w:pPr>
      <w:r>
        <w:rPr>
          <w:rFonts w:ascii="Times New Roman"/>
          <w:b w:val="false"/>
          <w:i w:val="false"/>
          <w:color w:val="000000"/>
          <w:sz w:val="28"/>
        </w:rPr>
        <w:t>
«Зейнеткерлік қорларға, Қазақстан</w:t>
      </w:r>
      <w:r>
        <w:br/>
      </w:r>
      <w:r>
        <w:rPr>
          <w:rFonts w:ascii="Times New Roman"/>
          <w:b w:val="false"/>
          <w:i w:val="false"/>
          <w:color w:val="000000"/>
          <w:sz w:val="28"/>
        </w:rPr>
        <w:t>
Республикасының Ішкі істер</w:t>
      </w:r>
      <w:r>
        <w:br/>
      </w:r>
      <w:r>
        <w:rPr>
          <w:rFonts w:ascii="Times New Roman"/>
          <w:b w:val="false"/>
          <w:i w:val="false"/>
          <w:color w:val="000000"/>
          <w:sz w:val="28"/>
        </w:rPr>
        <w:t>
министрлігі Жол полициясы</w:t>
      </w:r>
      <w:r>
        <w:br/>
      </w:r>
      <w:r>
        <w:rPr>
          <w:rFonts w:ascii="Times New Roman"/>
          <w:b w:val="false"/>
          <w:i w:val="false"/>
          <w:color w:val="000000"/>
          <w:sz w:val="28"/>
        </w:rPr>
        <w:t>
комитетінің аумақтық</w:t>
      </w:r>
      <w:r>
        <w:br/>
      </w:r>
      <w:r>
        <w:rPr>
          <w:rFonts w:ascii="Times New Roman"/>
          <w:b w:val="false"/>
          <w:i w:val="false"/>
          <w:color w:val="000000"/>
          <w:sz w:val="28"/>
        </w:rPr>
        <w:t>
бөлімшелеріне кәмелетке</w:t>
      </w:r>
      <w:r>
        <w:br/>
      </w:r>
      <w:r>
        <w:rPr>
          <w:rFonts w:ascii="Times New Roman"/>
          <w:b w:val="false"/>
          <w:i w:val="false"/>
          <w:color w:val="000000"/>
          <w:sz w:val="28"/>
        </w:rPr>
        <w:t>
толмаған балаларға мұраны</w:t>
      </w:r>
      <w:r>
        <w:br/>
      </w:r>
      <w:r>
        <w:rPr>
          <w:rFonts w:ascii="Times New Roman"/>
          <w:b w:val="false"/>
          <w:i w:val="false"/>
          <w:color w:val="000000"/>
          <w:sz w:val="28"/>
        </w:rPr>
        <w:t>
ресімдеу үшін анықтама беру»</w:t>
      </w:r>
      <w:r>
        <w:br/>
      </w:r>
      <w:r>
        <w:rPr>
          <w:rFonts w:ascii="Times New Roman"/>
          <w:b w:val="false"/>
          <w:i w:val="false"/>
          <w:color w:val="000000"/>
          <w:sz w:val="28"/>
        </w:rPr>
        <w:t>
мемлекеттiк қызмет</w:t>
      </w:r>
      <w:r>
        <w:br/>
      </w:r>
      <w:r>
        <w:rPr>
          <w:rFonts w:ascii="Times New Roman"/>
          <w:b w:val="false"/>
          <w:i w:val="false"/>
          <w:color w:val="000000"/>
          <w:sz w:val="28"/>
        </w:rPr>
        <w:t>
регламентіне 6-қосымша</w:t>
      </w:r>
    </w:p>
    <w:bookmarkEnd w:id="75"/>
    <w:p>
      <w:pPr>
        <w:spacing w:after="0"/>
        <w:ind w:left="0"/>
        <w:jc w:val="both"/>
      </w:pPr>
      <w:r>
        <w:rPr>
          <w:rFonts w:ascii="Times New Roman"/>
          <w:b w:val="false"/>
          <w:i w:val="false"/>
          <w:color w:val="000000"/>
          <w:sz w:val="28"/>
        </w:rPr>
        <w:t xml:space="preserve">Жинақтаушы зейнетақы </w:t>
      </w:r>
      <w:r>
        <w:br/>
      </w:r>
      <w:r>
        <w:rPr>
          <w:rFonts w:ascii="Times New Roman"/>
          <w:b w:val="false"/>
          <w:i w:val="false"/>
          <w:color w:val="000000"/>
          <w:sz w:val="28"/>
        </w:rPr>
        <w:t>
қорының атауы ________</w:t>
      </w:r>
    </w:p>
    <w:p>
      <w:pPr>
        <w:spacing w:after="0"/>
        <w:ind w:left="0"/>
        <w:jc w:val="both"/>
      </w:pPr>
      <w:r>
        <w:rPr>
          <w:rFonts w:ascii="Times New Roman"/>
          <w:b w:val="false"/>
          <w:i w:val="false"/>
          <w:color w:val="000000"/>
          <w:sz w:val="28"/>
        </w:rPr>
        <w:t>      Аудандық (қалалық) бiлiм бөлiмi __________________ жылы туған, (өтiнiш берушiнiң Т.А.Ә.) (№______ жеке куәлiк ________ жылы _______ берген) ______________________ (жинақтаушы зейнетақы қорының атауы) зейнетақы жинақтарын салымшы _______________ (Т.А.Ә.) қайтыс болуына байланысты (____ жылғы __________ № _____________ қайтыс болуы туралы куәлiк) ____________ жылғы заң бойынша нотариус берген (________ жылы ________ № ________ берген мемлекеттiк лицензия) мұрагерлiкке құқығы туралы куәлiкке сәйкес барлық тиесiлi пайыздарымен бiрге кәмелетке толмаған ұлына (қызына) _________ (баланың Т.А.Ә., туған жылы) қайта ресiмдеуге рұқсат бередi.</w:t>
      </w:r>
    </w:p>
    <w:p>
      <w:pPr>
        <w:spacing w:after="0"/>
        <w:ind w:left="0"/>
        <w:jc w:val="both"/>
      </w:pPr>
      <w:r>
        <w:rPr>
          <w:rFonts w:ascii="Times New Roman"/>
          <w:b w:val="false"/>
          <w:i w:val="false"/>
          <w:color w:val="000000"/>
          <w:sz w:val="28"/>
        </w:rPr>
        <w:t>      Аудандық (қалалық) бiлiм</w:t>
      </w:r>
      <w:r>
        <w:br/>
      </w:r>
      <w:r>
        <w:rPr>
          <w:rFonts w:ascii="Times New Roman"/>
          <w:b w:val="false"/>
          <w:i w:val="false"/>
          <w:color w:val="000000"/>
          <w:sz w:val="28"/>
        </w:rPr>
        <w:t>
      бөлiмiнiң бастығы _________ қолы (Т.А.Ә.)</w:t>
      </w:r>
    </w:p>
    <w:p>
      <w:pPr>
        <w:spacing w:after="0"/>
        <w:ind w:left="0"/>
        <w:jc w:val="both"/>
      </w:pPr>
      <w:r>
        <w:rPr>
          <w:rFonts w:ascii="Times New Roman"/>
          <w:b w:val="false"/>
          <w:i w:val="false"/>
          <w:color w:val="000000"/>
          <w:sz w:val="28"/>
        </w:rPr>
        <w:t>      М.О.</w:t>
      </w:r>
    </w:p>
    <w:bookmarkStart w:name="z79" w:id="76"/>
    <w:p>
      <w:pPr>
        <w:spacing w:after="0"/>
        <w:ind w:left="0"/>
        <w:jc w:val="both"/>
      </w:pPr>
      <w:r>
        <w:rPr>
          <w:rFonts w:ascii="Times New Roman"/>
          <w:b w:val="false"/>
          <w:i w:val="false"/>
          <w:color w:val="000000"/>
          <w:sz w:val="28"/>
        </w:rPr>
        <w:t>
«Зейнеткерлік қорларға, Қазақстан</w:t>
      </w:r>
      <w:r>
        <w:br/>
      </w:r>
      <w:r>
        <w:rPr>
          <w:rFonts w:ascii="Times New Roman"/>
          <w:b w:val="false"/>
          <w:i w:val="false"/>
          <w:color w:val="000000"/>
          <w:sz w:val="28"/>
        </w:rPr>
        <w:t>
Республикасының Ішкі істер</w:t>
      </w:r>
      <w:r>
        <w:br/>
      </w:r>
      <w:r>
        <w:rPr>
          <w:rFonts w:ascii="Times New Roman"/>
          <w:b w:val="false"/>
          <w:i w:val="false"/>
          <w:color w:val="000000"/>
          <w:sz w:val="28"/>
        </w:rPr>
        <w:t>
министрлігі Жол полициясы</w:t>
      </w:r>
      <w:r>
        <w:br/>
      </w:r>
      <w:r>
        <w:rPr>
          <w:rFonts w:ascii="Times New Roman"/>
          <w:b w:val="false"/>
          <w:i w:val="false"/>
          <w:color w:val="000000"/>
          <w:sz w:val="28"/>
        </w:rPr>
        <w:t>
комитетінің аумақтық</w:t>
      </w:r>
      <w:r>
        <w:br/>
      </w:r>
      <w:r>
        <w:rPr>
          <w:rFonts w:ascii="Times New Roman"/>
          <w:b w:val="false"/>
          <w:i w:val="false"/>
          <w:color w:val="000000"/>
          <w:sz w:val="28"/>
        </w:rPr>
        <w:t>
бөлімшелеріне кәмелетке</w:t>
      </w:r>
      <w:r>
        <w:br/>
      </w:r>
      <w:r>
        <w:rPr>
          <w:rFonts w:ascii="Times New Roman"/>
          <w:b w:val="false"/>
          <w:i w:val="false"/>
          <w:color w:val="000000"/>
          <w:sz w:val="28"/>
        </w:rPr>
        <w:t>
толмаған балаларға мұраны</w:t>
      </w:r>
      <w:r>
        <w:br/>
      </w:r>
      <w:r>
        <w:rPr>
          <w:rFonts w:ascii="Times New Roman"/>
          <w:b w:val="false"/>
          <w:i w:val="false"/>
          <w:color w:val="000000"/>
          <w:sz w:val="28"/>
        </w:rPr>
        <w:t>
ресімдеу үшін анықтама</w:t>
      </w:r>
      <w:r>
        <w:br/>
      </w:r>
      <w:r>
        <w:rPr>
          <w:rFonts w:ascii="Times New Roman"/>
          <w:b w:val="false"/>
          <w:i w:val="false"/>
          <w:color w:val="000000"/>
          <w:sz w:val="28"/>
        </w:rPr>
        <w:t>
беру» мемлекеттiк қызмет</w:t>
      </w:r>
      <w:r>
        <w:br/>
      </w:r>
      <w:r>
        <w:rPr>
          <w:rFonts w:ascii="Times New Roman"/>
          <w:b w:val="false"/>
          <w:i w:val="false"/>
          <w:color w:val="000000"/>
          <w:sz w:val="28"/>
        </w:rPr>
        <w:t>
регламентіне 7-қосымша</w:t>
      </w:r>
    </w:p>
    <w:bookmarkEnd w:id="76"/>
    <w:p>
      <w:pPr>
        <w:spacing w:after="0"/>
        <w:ind w:left="0"/>
        <w:jc w:val="both"/>
      </w:pPr>
      <w:r>
        <w:rPr>
          <w:rFonts w:ascii="Times New Roman"/>
          <w:b w:val="false"/>
          <w:i w:val="false"/>
          <w:color w:val="000000"/>
          <w:sz w:val="28"/>
        </w:rPr>
        <w:t>Қазақстан Республикасы</w:t>
      </w:r>
      <w:r>
        <w:br/>
      </w:r>
      <w:r>
        <w:rPr>
          <w:rFonts w:ascii="Times New Roman"/>
          <w:b w:val="false"/>
          <w:i w:val="false"/>
          <w:color w:val="000000"/>
          <w:sz w:val="28"/>
        </w:rPr>
        <w:t>
аудандық (қалалық) білім бөлімі</w:t>
      </w:r>
    </w:p>
    <w:p>
      <w:pPr>
        <w:spacing w:after="0"/>
        <w:ind w:left="0"/>
        <w:jc w:val="both"/>
      </w:pPr>
      <w:r>
        <w:rPr>
          <w:rFonts w:ascii="Times New Roman"/>
          <w:b w:val="false"/>
          <w:i w:val="false"/>
          <w:color w:val="000000"/>
          <w:sz w:val="28"/>
        </w:rPr>
        <w:t>      Кәмелетке толмаған (-дардың) мүддесіне әрекет ететін құзырына қамқорлық және қорғаншылық қызметтері енетін аудандық, қалалық білім бөлімі «Тұрғын үй қатынастары туралы» Қазақстан Республикасы Заңының 13-бабындағы </w:t>
      </w:r>
      <w:r>
        <w:rPr>
          <w:rFonts w:ascii="Times New Roman"/>
          <w:b w:val="false"/>
          <w:i w:val="false"/>
          <w:color w:val="000000"/>
          <w:sz w:val="28"/>
        </w:rPr>
        <w:t>3-тармағына</w:t>
      </w:r>
      <w:r>
        <w:rPr>
          <w:rFonts w:ascii="Times New Roman"/>
          <w:b w:val="false"/>
          <w:i w:val="false"/>
          <w:color w:val="000000"/>
          <w:sz w:val="28"/>
        </w:rPr>
        <w:t xml:space="preserve"> сәйкес</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_____________________________________________________________________________________________________________ ______________көлік құралына _______________________________________________________рұқсат береді</w:t>
      </w:r>
    </w:p>
    <w:p>
      <w:pPr>
        <w:spacing w:after="0"/>
        <w:ind w:left="0"/>
        <w:jc w:val="both"/>
      </w:pPr>
      <w:r>
        <w:rPr>
          <w:rFonts w:ascii="Times New Roman"/>
          <w:b w:val="false"/>
          <w:i w:val="false"/>
          <w:color w:val="000000"/>
          <w:sz w:val="28"/>
        </w:rPr>
        <w:t>Аудандық (қалалық) білім бөлімінің бастығы _____________қолы (Т.А.Ә.)</w:t>
      </w:r>
    </w:p>
    <w:p>
      <w:pPr>
        <w:spacing w:after="0"/>
        <w:ind w:left="0"/>
        <w:jc w:val="both"/>
      </w:pPr>
      <w:r>
        <w:rPr>
          <w:rFonts w:ascii="Times New Roman"/>
          <w:b w:val="false"/>
          <w:i w:val="false"/>
          <w:color w:val="000000"/>
          <w:sz w:val="28"/>
        </w:rPr>
        <w:t>М.О.</w:t>
      </w:r>
    </w:p>
    <w:bookmarkStart w:name="z80" w:id="77"/>
    <w:p>
      <w:pPr>
        <w:spacing w:after="0"/>
        <w:ind w:left="0"/>
        <w:jc w:val="both"/>
      </w:pPr>
      <w:r>
        <w:rPr>
          <w:rFonts w:ascii="Times New Roman"/>
          <w:b w:val="false"/>
          <w:i w:val="false"/>
          <w:color w:val="000000"/>
          <w:sz w:val="28"/>
        </w:rPr>
        <w:t>
Ақмола облысы әкімдігінің</w:t>
      </w:r>
      <w:r>
        <w:br/>
      </w:r>
      <w:r>
        <w:rPr>
          <w:rFonts w:ascii="Times New Roman"/>
          <w:b w:val="false"/>
          <w:i w:val="false"/>
          <w:color w:val="000000"/>
          <w:sz w:val="28"/>
        </w:rPr>
        <w:t>
2011 жылғы 19 қазандағы</w:t>
      </w:r>
      <w:r>
        <w:br/>
      </w:r>
      <w:r>
        <w:rPr>
          <w:rFonts w:ascii="Times New Roman"/>
          <w:b w:val="false"/>
          <w:i w:val="false"/>
          <w:color w:val="000000"/>
          <w:sz w:val="28"/>
        </w:rPr>
        <w:t>
№ А-9/387 қаулысымен</w:t>
      </w:r>
      <w:r>
        <w:br/>
      </w:r>
      <w:r>
        <w:rPr>
          <w:rFonts w:ascii="Times New Roman"/>
          <w:b w:val="false"/>
          <w:i w:val="false"/>
          <w:color w:val="000000"/>
          <w:sz w:val="28"/>
        </w:rPr>
        <w:t>
бекiтiлген</w:t>
      </w:r>
    </w:p>
    <w:bookmarkEnd w:id="77"/>
    <w:p>
      <w:pPr>
        <w:spacing w:after="0"/>
        <w:ind w:left="0"/>
        <w:jc w:val="left"/>
      </w:pPr>
      <w:r>
        <w:rPr>
          <w:rFonts w:ascii="Times New Roman"/>
          <w:b/>
          <w:i w:val="false"/>
          <w:color w:val="000000"/>
        </w:rPr>
        <w:t xml:space="preserve"> «Кәмелетке толмаған балаға тиесiлi тұрғын</w:t>
      </w:r>
      <w:r>
        <w:br/>
      </w:r>
      <w:r>
        <w:rPr>
          <w:rFonts w:ascii="Times New Roman"/>
          <w:b/>
          <w:i w:val="false"/>
          <w:color w:val="000000"/>
        </w:rPr>
        <w:t>
үй кепiлдiгiмен несие ресiмдеу үшiн банктерге</w:t>
      </w:r>
      <w:r>
        <w:br/>
      </w:r>
      <w:r>
        <w:rPr>
          <w:rFonts w:ascii="Times New Roman"/>
          <w:b/>
          <w:i w:val="false"/>
          <w:color w:val="000000"/>
        </w:rPr>
        <w:t>
рұқсаттар беру» мемлекеттiк қызмет регламенті</w:t>
      </w:r>
    </w:p>
    <w:bookmarkStart w:name="z81" w:id="78"/>
    <w:p>
      <w:pPr>
        <w:spacing w:after="0"/>
        <w:ind w:left="0"/>
        <w:jc w:val="left"/>
      </w:pPr>
      <w:r>
        <w:rPr>
          <w:rFonts w:ascii="Times New Roman"/>
          <w:b/>
          <w:i w:val="false"/>
          <w:color w:val="000000"/>
        </w:rPr>
        <w:t xml:space="preserve"> 
1. Жалпы түсініктер.</w:t>
      </w:r>
    </w:p>
    <w:bookmarkEnd w:id="78"/>
    <w:p>
      <w:pPr>
        <w:spacing w:after="0"/>
        <w:ind w:left="0"/>
        <w:jc w:val="both"/>
      </w:pPr>
      <w:r>
        <w:rPr>
          <w:rFonts w:ascii="Times New Roman"/>
          <w:b w:val="false"/>
          <w:i w:val="false"/>
          <w:color w:val="000000"/>
          <w:sz w:val="28"/>
        </w:rPr>
        <w:t>      1. Осы «Кәмелетке толмаған балаға тиесiлi тұрғын үй кепiлдiгiмен несие ресiмдеу үшiн банктерге рұқсаттар беру» регламентінде (бұдан әрі - Регламент) келесі түсініктер пайдаланылады:</w:t>
      </w:r>
      <w:r>
        <w:br/>
      </w:r>
      <w:r>
        <w:rPr>
          <w:rFonts w:ascii="Times New Roman"/>
          <w:b w:val="false"/>
          <w:i w:val="false"/>
          <w:color w:val="000000"/>
          <w:sz w:val="28"/>
        </w:rPr>
        <w:t>
      1) тұтынушы - жеке тұлға;</w:t>
      </w:r>
      <w:r>
        <w:br/>
      </w:r>
      <w:r>
        <w:rPr>
          <w:rFonts w:ascii="Times New Roman"/>
          <w:b w:val="false"/>
          <w:i w:val="false"/>
          <w:color w:val="000000"/>
          <w:sz w:val="28"/>
        </w:rPr>
        <w:t>
      2) уәкілетті орган - ауданның (облыстық маңызы бар қаланың) бiлiм бөлiмi.</w:t>
      </w:r>
    </w:p>
    <w:bookmarkStart w:name="z82" w:id="79"/>
    <w:p>
      <w:pPr>
        <w:spacing w:after="0"/>
        <w:ind w:left="0"/>
        <w:jc w:val="left"/>
      </w:pPr>
      <w:r>
        <w:rPr>
          <w:rFonts w:ascii="Times New Roman"/>
          <w:b/>
          <w:i w:val="false"/>
          <w:color w:val="000000"/>
        </w:rPr>
        <w:t xml:space="preserve"> 
2. Жалпы ережелер</w:t>
      </w:r>
    </w:p>
    <w:bookmarkEnd w:id="79"/>
    <w:p>
      <w:pPr>
        <w:spacing w:after="0"/>
        <w:ind w:left="0"/>
        <w:jc w:val="both"/>
      </w:pPr>
      <w:r>
        <w:rPr>
          <w:rFonts w:ascii="Times New Roman"/>
          <w:b w:val="false"/>
          <w:i w:val="false"/>
          <w:color w:val="000000"/>
          <w:sz w:val="28"/>
        </w:rPr>
        <w:t>      2. Осы регламент «Әкiмшiлiк рәсiмдер туралы» Қазақстан Республикасының 2000 жылғы 27 қарашадағы Заңының 9-1-бабы </w:t>
      </w:r>
      <w:r>
        <w:rPr>
          <w:rFonts w:ascii="Times New Roman"/>
          <w:b w:val="false"/>
          <w:i w:val="false"/>
          <w:color w:val="000000"/>
          <w:sz w:val="28"/>
        </w:rPr>
        <w:t>4 тармағына</w:t>
      </w:r>
      <w:r>
        <w:rPr>
          <w:rFonts w:ascii="Times New Roman"/>
          <w:b w:val="false"/>
          <w:i w:val="false"/>
          <w:color w:val="000000"/>
          <w:sz w:val="28"/>
        </w:rPr>
        <w:t xml:space="preserve"> сәйкес әзірленді.</w:t>
      </w:r>
      <w:r>
        <w:br/>
      </w:r>
      <w:r>
        <w:rPr>
          <w:rFonts w:ascii="Times New Roman"/>
          <w:b w:val="false"/>
          <w:i w:val="false"/>
          <w:color w:val="000000"/>
          <w:sz w:val="28"/>
        </w:rPr>
        <w:t>
      3. Мемлекеттiк қызмет уәкілетті орган немесе халыққа қызмет көрсету орталықтары (бұдан әрi — орталық) арқылы көрсетіледі.</w:t>
      </w:r>
      <w:r>
        <w:br/>
      </w:r>
      <w:r>
        <w:rPr>
          <w:rFonts w:ascii="Times New Roman"/>
          <w:b w:val="false"/>
          <w:i w:val="false"/>
          <w:color w:val="000000"/>
          <w:sz w:val="28"/>
        </w:rPr>
        <w:t>
      4. Көрсетілетін мемлекеттік қызмет көрсету нысаны: автоматтандырылмаған.</w:t>
      </w:r>
      <w:r>
        <w:br/>
      </w:r>
      <w:r>
        <w:rPr>
          <w:rFonts w:ascii="Times New Roman"/>
          <w:b w:val="false"/>
          <w:i w:val="false"/>
          <w:color w:val="000000"/>
          <w:sz w:val="28"/>
        </w:rPr>
        <w:t>
      5. Мемлекеттік қызмет тегін көрсетiледi.</w:t>
      </w:r>
      <w:r>
        <w:br/>
      </w:r>
      <w:r>
        <w:rPr>
          <w:rFonts w:ascii="Times New Roman"/>
          <w:b w:val="false"/>
          <w:i w:val="false"/>
          <w:color w:val="000000"/>
          <w:sz w:val="28"/>
        </w:rPr>
        <w:t>
      6. Мемлекеттік қызмет Қазақстан Республикасы Азаматтық </w:t>
      </w:r>
      <w:r>
        <w:rPr>
          <w:rFonts w:ascii="Times New Roman"/>
          <w:b w:val="false"/>
          <w:i w:val="false"/>
          <w:color w:val="000000"/>
          <w:sz w:val="28"/>
        </w:rPr>
        <w:t>Кодексінің 22</w:t>
      </w:r>
      <w:r>
        <w:rPr>
          <w:rFonts w:ascii="Times New Roman"/>
          <w:b w:val="false"/>
          <w:i w:val="false"/>
          <w:color w:val="000000"/>
          <w:sz w:val="28"/>
        </w:rPr>
        <w:t>-</w:t>
      </w:r>
      <w:r>
        <w:rPr>
          <w:rFonts w:ascii="Times New Roman"/>
          <w:b w:val="false"/>
          <w:i w:val="false"/>
          <w:color w:val="000000"/>
          <w:sz w:val="28"/>
        </w:rPr>
        <w:t>24 баптары</w:t>
      </w:r>
      <w:r>
        <w:rPr>
          <w:rFonts w:ascii="Times New Roman"/>
          <w:b w:val="false"/>
          <w:i w:val="false"/>
          <w:color w:val="000000"/>
          <w:sz w:val="28"/>
        </w:rPr>
        <w:t>, Қазақстан Республикасының 1997 жылғы 16 сәуірдегі «Тұрғын үй қатынастары туралы» Заңының 13 бабы, </w:t>
      </w:r>
      <w:r>
        <w:rPr>
          <w:rFonts w:ascii="Times New Roman"/>
          <w:b w:val="false"/>
          <w:i w:val="false"/>
          <w:color w:val="000000"/>
          <w:sz w:val="28"/>
        </w:rPr>
        <w:t>3 тармағы</w:t>
      </w:r>
      <w:r>
        <w:rPr>
          <w:rFonts w:ascii="Times New Roman"/>
          <w:b w:val="false"/>
          <w:i w:val="false"/>
          <w:color w:val="000000"/>
          <w:sz w:val="28"/>
        </w:rPr>
        <w:t>, Қазақстан Республикасының 1998 жылғы 17 желтоқсандағы «Неке және отбасы туралы» </w:t>
      </w:r>
      <w:r>
        <w:rPr>
          <w:rFonts w:ascii="Times New Roman"/>
          <w:b w:val="false"/>
          <w:i w:val="false"/>
          <w:color w:val="000000"/>
          <w:sz w:val="28"/>
        </w:rPr>
        <w:t>Заңының 58</w:t>
      </w:r>
      <w:r>
        <w:rPr>
          <w:rFonts w:ascii="Times New Roman"/>
          <w:b w:val="false"/>
          <w:i w:val="false"/>
          <w:color w:val="000000"/>
          <w:sz w:val="28"/>
        </w:rPr>
        <w:t>,</w:t>
      </w:r>
      <w:r>
        <w:rPr>
          <w:rFonts w:ascii="Times New Roman"/>
          <w:b w:val="false"/>
          <w:i w:val="false"/>
          <w:color w:val="000000"/>
          <w:sz w:val="28"/>
        </w:rPr>
        <w:t>114 баптары</w:t>
      </w:r>
      <w:r>
        <w:rPr>
          <w:rFonts w:ascii="Times New Roman"/>
          <w:b w:val="false"/>
          <w:i w:val="false"/>
          <w:color w:val="000000"/>
          <w:sz w:val="28"/>
        </w:rPr>
        <w:t>, Қазақстан Республикасы Үкіметінің 2010 жылғы 26 ақпандағы «Қазақстан Республикасы Білім және ғылым министрлігінің мемлекеттік қызметтерді көрсету стандарттарын бекіту және Қазақстан Республикасы Үкіметінің 2007 жылғы 30 маусымдағы № 561 қаулысына өзгерістер енгізу туралы» № 140 </w:t>
      </w:r>
      <w:r>
        <w:rPr>
          <w:rFonts w:ascii="Times New Roman"/>
          <w:b w:val="false"/>
          <w:i w:val="false"/>
          <w:color w:val="000000"/>
          <w:sz w:val="28"/>
        </w:rPr>
        <w:t>қаулысы</w:t>
      </w:r>
      <w:r>
        <w:rPr>
          <w:rFonts w:ascii="Times New Roman"/>
          <w:b w:val="false"/>
          <w:i w:val="false"/>
          <w:color w:val="000000"/>
          <w:sz w:val="28"/>
        </w:rPr>
        <w:t xml:space="preserve"> және Қазақстан Республикасы Үкіметінің 2010 жылғы 20 шілдедегі «Жеке және заңды тұлғаларға көрсетілетін мемлекеттік қызметтер тізімін бекіту туралы» № 745 </w:t>
      </w:r>
      <w:r>
        <w:rPr>
          <w:rFonts w:ascii="Times New Roman"/>
          <w:b w:val="false"/>
          <w:i w:val="false"/>
          <w:color w:val="000000"/>
          <w:sz w:val="28"/>
        </w:rPr>
        <w:t>қаулысы</w:t>
      </w:r>
      <w:r>
        <w:rPr>
          <w:rFonts w:ascii="Times New Roman"/>
          <w:b w:val="false"/>
          <w:i w:val="false"/>
          <w:color w:val="000000"/>
          <w:sz w:val="28"/>
        </w:rPr>
        <w:t xml:space="preserve"> негізінде жүзеге асырылады.</w:t>
      </w:r>
      <w:r>
        <w:br/>
      </w:r>
      <w:r>
        <w:rPr>
          <w:rFonts w:ascii="Times New Roman"/>
          <w:b w:val="false"/>
          <w:i w:val="false"/>
          <w:color w:val="000000"/>
          <w:sz w:val="28"/>
        </w:rPr>
        <w:t>
      7. Көрсетiлетiн мемлекеттік қызметтің аяқталу нысаны кәмелеттік жасқа толмаған балаларға тиесілі (әрі қарай-анықтама) тұрғын үйді кепілдікке қойып несие рәсімдеу үшін банктерге рұқсат беру немесе қызмет көрсетуден бас тарту жөнінде дәлелді жауап беру болып табылады.</w:t>
      </w:r>
    </w:p>
    <w:bookmarkStart w:name="z83" w:id="80"/>
    <w:p>
      <w:pPr>
        <w:spacing w:after="0"/>
        <w:ind w:left="0"/>
        <w:jc w:val="left"/>
      </w:pPr>
      <w:r>
        <w:rPr>
          <w:rFonts w:ascii="Times New Roman"/>
          <w:b/>
          <w:i w:val="false"/>
          <w:color w:val="000000"/>
        </w:rPr>
        <w:t xml:space="preserve"> 
3. Мемлекеттік қызмет көрсету тәртiбiне</w:t>
      </w:r>
      <w:r>
        <w:br/>
      </w:r>
      <w:r>
        <w:rPr>
          <w:rFonts w:ascii="Times New Roman"/>
          <w:b/>
          <w:i w:val="false"/>
          <w:color w:val="000000"/>
        </w:rPr>
        <w:t>
қойылатын талаптар.</w:t>
      </w:r>
    </w:p>
    <w:bookmarkEnd w:id="80"/>
    <w:p>
      <w:pPr>
        <w:spacing w:after="0"/>
        <w:ind w:left="0"/>
        <w:jc w:val="both"/>
      </w:pPr>
      <w:r>
        <w:rPr>
          <w:rFonts w:ascii="Times New Roman"/>
          <w:b w:val="false"/>
          <w:i w:val="false"/>
          <w:color w:val="000000"/>
          <w:sz w:val="28"/>
        </w:rPr>
        <w:t>      8. Мемлекеттік қызмет көрсету мәселесі бойынша, мемлекеттік қызмет көрсетудің барысы туралы ақпаратты Орталықтан немесе уәкілетті органнан алуға болады, олардың мекен-жайлары мен жұмыс кестесі осы регламенттің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2-қосымшаларында</w:t>
      </w:r>
      <w:r>
        <w:rPr>
          <w:rFonts w:ascii="Times New Roman"/>
          <w:b w:val="false"/>
          <w:i w:val="false"/>
          <w:color w:val="000000"/>
          <w:sz w:val="28"/>
        </w:rPr>
        <w:t xml:space="preserve"> көрсетілген.</w:t>
      </w:r>
      <w:r>
        <w:br/>
      </w:r>
      <w:r>
        <w:rPr>
          <w:rFonts w:ascii="Times New Roman"/>
          <w:b w:val="false"/>
          <w:i w:val="false"/>
          <w:color w:val="000000"/>
          <w:sz w:val="28"/>
        </w:rPr>
        <w:t>
      9. Орталықтағы немесе уәкілетті органдағы мемлекеттік қызмет көрсету мерзімдері:</w:t>
      </w:r>
      <w:r>
        <w:br/>
      </w:r>
      <w:r>
        <w:rPr>
          <w:rFonts w:ascii="Times New Roman"/>
          <w:b w:val="false"/>
          <w:i w:val="false"/>
          <w:color w:val="000000"/>
          <w:sz w:val="28"/>
        </w:rPr>
        <w:t>
      осы регламенттің 14-тармағында көрсетілген қажетті құжаттарды тұтынушы тапсырған сәттен бастап мемлекеттік қызмет көрсетудің мерзiмi бес жұмыс күнін құрайды (құжаттарды қабылдаған және берген күн мемлекеттік қызмет көрсету мерзiмiне кiрмейдi);</w:t>
      </w:r>
      <w:r>
        <w:br/>
      </w:r>
      <w:r>
        <w:rPr>
          <w:rFonts w:ascii="Times New Roman"/>
          <w:b w:val="false"/>
          <w:i w:val="false"/>
          <w:color w:val="000000"/>
          <w:sz w:val="28"/>
        </w:rPr>
        <w:t>
      өтініш иесіне көрсетілетін мемлекеттік қызмет алуға дейінгі күтудің барынша мүмкін мерзiмi 30 минуттан аспайды;</w:t>
      </w:r>
      <w:r>
        <w:br/>
      </w:r>
      <w:r>
        <w:rPr>
          <w:rFonts w:ascii="Times New Roman"/>
          <w:b w:val="false"/>
          <w:i w:val="false"/>
          <w:color w:val="000000"/>
          <w:sz w:val="28"/>
        </w:rPr>
        <w:t>
      мемлекеттік қызмет алушыға қызмет көрсетудің барынша мүмкін мерзiмi өтініш берген күні- 30 минуттан аспайды.</w:t>
      </w:r>
      <w:r>
        <w:br/>
      </w:r>
      <w:r>
        <w:rPr>
          <w:rFonts w:ascii="Times New Roman"/>
          <w:b w:val="false"/>
          <w:i w:val="false"/>
          <w:color w:val="000000"/>
          <w:sz w:val="28"/>
        </w:rPr>
        <w:t>
      10. Уәкілетті органның мемлекеттік қызмет көрсетуден бас тарту негізі:</w:t>
      </w:r>
      <w:r>
        <w:br/>
      </w:r>
      <w:r>
        <w:rPr>
          <w:rFonts w:ascii="Times New Roman"/>
          <w:b w:val="false"/>
          <w:i w:val="false"/>
          <w:color w:val="000000"/>
          <w:sz w:val="28"/>
        </w:rPr>
        <w:t>
      1) уәкілетті органға жүгінгенде - осы Регламенттің 14-тармағында көрсетілген құжаттың біреуінің ұсынылмауы;</w:t>
      </w:r>
      <w:r>
        <w:br/>
      </w:r>
      <w:r>
        <w:rPr>
          <w:rFonts w:ascii="Times New Roman"/>
          <w:b w:val="false"/>
          <w:i w:val="false"/>
          <w:color w:val="000000"/>
          <w:sz w:val="28"/>
        </w:rPr>
        <w:t>
      2) Орталыққа жүгінгенде – уәкілетті орган осы Регламенттің 14-тармағында көрсетілген құжаттар пакетінің толық ұсынылмауында құжаттар пакетін алған күннен кейін бір жұмыс күнінің барысында оларды Орталыққа бас тартудың жазбаша негіздемесімен қоса қайтару болып табылады.</w:t>
      </w:r>
      <w:r>
        <w:br/>
      </w:r>
      <w:r>
        <w:rPr>
          <w:rFonts w:ascii="Times New Roman"/>
          <w:b w:val="false"/>
          <w:i w:val="false"/>
          <w:color w:val="000000"/>
          <w:sz w:val="28"/>
        </w:rPr>
        <w:t>
      Орталық құжаттар пакетін алғаннан кейін тұтынушыны бір жұмыс күнінің ішінде хабардар етеді және бас тарту себебі туралы уәкілетті органның жазбаша негіздемесін береді.</w:t>
      </w:r>
      <w:r>
        <w:br/>
      </w:r>
      <w:r>
        <w:rPr>
          <w:rFonts w:ascii="Times New Roman"/>
          <w:b w:val="false"/>
          <w:i w:val="false"/>
          <w:color w:val="000000"/>
          <w:sz w:val="28"/>
        </w:rPr>
        <w:t>
      11. Мемлекеттік қызмет алу үшін тұтынушыдан өтініш алған сәттен бастап және мемлекеттік қызмет көрсетулердің нәтижелерін беру мерзіміне дейін мемлекеттік қызмет көрсетудің кезеңдері:</w:t>
      </w:r>
      <w:r>
        <w:br/>
      </w:r>
      <w:r>
        <w:rPr>
          <w:rFonts w:ascii="Times New Roman"/>
          <w:b w:val="false"/>
          <w:i w:val="false"/>
          <w:color w:val="000000"/>
          <w:sz w:val="28"/>
        </w:rPr>
        <w:t>
      1) тұтынушы Орталыққа немесе уәкілетті органға қызмет көрсету жөнінде өтініш береді;</w:t>
      </w:r>
      <w:r>
        <w:br/>
      </w:r>
      <w:r>
        <w:rPr>
          <w:rFonts w:ascii="Times New Roman"/>
          <w:b w:val="false"/>
          <w:i w:val="false"/>
          <w:color w:val="000000"/>
          <w:sz w:val="28"/>
        </w:rPr>
        <w:t>
      2) Орталық өтінішті тіркейді және оны уәкілетті органға тапсырады;</w:t>
      </w:r>
      <w:r>
        <w:br/>
      </w:r>
      <w:r>
        <w:rPr>
          <w:rFonts w:ascii="Times New Roman"/>
          <w:b w:val="false"/>
          <w:i w:val="false"/>
          <w:color w:val="000000"/>
          <w:sz w:val="28"/>
        </w:rPr>
        <w:t>
      3) уәкілетті орган Орталықтың немесе тұтынушыдан өтінішті тікелей берген жағдайда ұсынған өтінішін қарастыруды жүзеге асырады, дәлелді бас тарту дайындайды немесе хабарлама ресімдейді, мемлекеттік қызмет көрсетудің нәтижесін орталыққа жібереді немесе өтінішті уәкілетті органға берген жағдайда тұтынушыға береді;</w:t>
      </w:r>
      <w:r>
        <w:br/>
      </w:r>
      <w:r>
        <w:rPr>
          <w:rFonts w:ascii="Times New Roman"/>
          <w:b w:val="false"/>
          <w:i w:val="false"/>
          <w:color w:val="000000"/>
          <w:sz w:val="28"/>
        </w:rPr>
        <w:t>
      4) Орталық тұтынушыға хабарлама береді немесе дәлелді бас тартуды береді;</w:t>
      </w:r>
      <w:r>
        <w:br/>
      </w:r>
      <w:r>
        <w:rPr>
          <w:rFonts w:ascii="Times New Roman"/>
          <w:b w:val="false"/>
          <w:i w:val="false"/>
          <w:color w:val="000000"/>
          <w:sz w:val="28"/>
        </w:rPr>
        <w:t>
      12. Орталықта және уәкілетті органда мемлекеттік қызмет көрсету үшін құжаттарды қабылдауды жүзеге асыратын тұлғалардың мейлінше саны бір қызметкерді құрайды.</w:t>
      </w:r>
    </w:p>
    <w:bookmarkStart w:name="z84" w:id="81"/>
    <w:p>
      <w:pPr>
        <w:spacing w:after="0"/>
        <w:ind w:left="0"/>
        <w:jc w:val="left"/>
      </w:pPr>
      <w:r>
        <w:rPr>
          <w:rFonts w:ascii="Times New Roman"/>
          <w:b/>
          <w:i w:val="false"/>
          <w:color w:val="000000"/>
        </w:rPr>
        <w:t xml:space="preserve"> 
4. Мемлекеттік қызмет көрсету үдерісінде қызметтердің</w:t>
      </w:r>
      <w:r>
        <w:br/>
      </w:r>
      <w:r>
        <w:rPr>
          <w:rFonts w:ascii="Times New Roman"/>
          <w:b/>
          <w:i w:val="false"/>
          <w:color w:val="000000"/>
        </w:rPr>
        <w:t>
(өзара қызметтердің) тәртібін сипаттау.</w:t>
      </w:r>
    </w:p>
    <w:bookmarkEnd w:id="81"/>
    <w:p>
      <w:pPr>
        <w:spacing w:after="0"/>
        <w:ind w:left="0"/>
        <w:jc w:val="both"/>
      </w:pPr>
      <w:r>
        <w:rPr>
          <w:rFonts w:ascii="Times New Roman"/>
          <w:b w:val="false"/>
          <w:i w:val="false"/>
          <w:color w:val="000000"/>
          <w:sz w:val="28"/>
        </w:rPr>
        <w:t>      13. Орталықта құжаттарды қабылдау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мекен-жайлар бойынша орталықтың инспекторының аты-жөні, әкесінің аты және лауызымы көрсетілген «терезелер» арқылы жүзеге асырылады.</w:t>
      </w:r>
      <w:r>
        <w:br/>
      </w:r>
      <w:r>
        <w:rPr>
          <w:rFonts w:ascii="Times New Roman"/>
          <w:b w:val="false"/>
          <w:i w:val="false"/>
          <w:color w:val="000000"/>
          <w:sz w:val="28"/>
        </w:rPr>
        <w:t>
      Уәкілетті органда құжаттарды қабылдау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 мекен-жайлары бойынша уәкілетті органның жауапты атқарушысы арқылы жүзеге асырылады.</w:t>
      </w:r>
      <w:r>
        <w:br/>
      </w:r>
      <w:r>
        <w:rPr>
          <w:rFonts w:ascii="Times New Roman"/>
          <w:b w:val="false"/>
          <w:i w:val="false"/>
          <w:color w:val="000000"/>
          <w:sz w:val="28"/>
        </w:rPr>
        <w:t>
      Уәкілетті органға құжаттар тапсырылған соң тұтынушыға тұтынушының мемлекеттік қызметті алатын күні жазылған барлық құжаттарды алу жөнінде қолхат беріледі.</w:t>
      </w:r>
      <w:r>
        <w:br/>
      </w:r>
      <w:r>
        <w:rPr>
          <w:rFonts w:ascii="Times New Roman"/>
          <w:b w:val="false"/>
          <w:i w:val="false"/>
          <w:color w:val="000000"/>
          <w:sz w:val="28"/>
        </w:rPr>
        <w:t>
      Орталыққа құжаттарды тапсырған соң тұтынушыға:</w:t>
      </w:r>
      <w:r>
        <w:br/>
      </w:r>
      <w:r>
        <w:rPr>
          <w:rFonts w:ascii="Times New Roman"/>
          <w:b w:val="false"/>
          <w:i w:val="false"/>
          <w:color w:val="000000"/>
          <w:sz w:val="28"/>
        </w:rPr>
        <w:t>
      сұрау салудың қабылданған нөмiрi мен күнi;</w:t>
      </w:r>
      <w:r>
        <w:br/>
      </w:r>
      <w:r>
        <w:rPr>
          <w:rFonts w:ascii="Times New Roman"/>
          <w:b w:val="false"/>
          <w:i w:val="false"/>
          <w:color w:val="000000"/>
          <w:sz w:val="28"/>
        </w:rPr>
        <w:t>
      сұрау салынған мемлекеттiк қызметтiң түрi;</w:t>
      </w:r>
      <w:r>
        <w:br/>
      </w:r>
      <w:r>
        <w:rPr>
          <w:rFonts w:ascii="Times New Roman"/>
          <w:b w:val="false"/>
          <w:i w:val="false"/>
          <w:color w:val="000000"/>
          <w:sz w:val="28"/>
        </w:rPr>
        <w:t>
      қоса берiлген құжаттардың саны мен атаулары;</w:t>
      </w:r>
      <w:r>
        <w:br/>
      </w:r>
      <w:r>
        <w:rPr>
          <w:rFonts w:ascii="Times New Roman"/>
          <w:b w:val="false"/>
          <w:i w:val="false"/>
          <w:color w:val="000000"/>
          <w:sz w:val="28"/>
        </w:rPr>
        <w:t>
      құжаттардың берiлген күнi мен орны;</w:t>
      </w:r>
      <w:r>
        <w:br/>
      </w:r>
      <w:r>
        <w:rPr>
          <w:rFonts w:ascii="Times New Roman"/>
          <w:b w:val="false"/>
          <w:i w:val="false"/>
          <w:color w:val="000000"/>
          <w:sz w:val="28"/>
        </w:rPr>
        <w:t>
      құжаттарды ресiмдеу үшiн өтiнiштi қабылдаған орталық инспекторының тегi, аты, әкесiнiң атын көрсетумен тиісті құжаттарды қабылдағаны жөнінде қолхат беріледі.</w:t>
      </w:r>
      <w:r>
        <w:br/>
      </w:r>
      <w:r>
        <w:rPr>
          <w:rFonts w:ascii="Times New Roman"/>
          <w:b w:val="false"/>
          <w:i w:val="false"/>
          <w:color w:val="000000"/>
          <w:sz w:val="28"/>
        </w:rPr>
        <w:t>
      14. Мемлекеттiк қызметтi алу үшiн тұтынушы Орталыққа немесе уәкілетті органға мынадай құжаттарды тапсырулары қажет:</w:t>
      </w:r>
      <w:r>
        <w:br/>
      </w:r>
      <w:r>
        <w:rPr>
          <w:rFonts w:ascii="Times New Roman"/>
          <w:b w:val="false"/>
          <w:i w:val="false"/>
          <w:color w:val="000000"/>
          <w:sz w:val="28"/>
        </w:rPr>
        <w:t>
      осы регламенттің </w:t>
      </w:r>
      <w:r>
        <w:rPr>
          <w:rFonts w:ascii="Times New Roman"/>
          <w:b w:val="false"/>
          <w:i w:val="false"/>
          <w:color w:val="000000"/>
          <w:sz w:val="28"/>
        </w:rPr>
        <w:t>3-қосымшасына</w:t>
      </w:r>
      <w:r>
        <w:rPr>
          <w:rFonts w:ascii="Times New Roman"/>
          <w:b w:val="false"/>
          <w:i w:val="false"/>
          <w:color w:val="000000"/>
          <w:sz w:val="28"/>
        </w:rPr>
        <w:t xml:space="preserve"> сәйкес кәмелеттік жасқа толмаған балалардың ата-аналарының, оларды ауыстыратын тұлғалардың (қамқоршы (қорғаншы), патронатты тәрбиешілер) өтініші;</w:t>
      </w:r>
      <w:r>
        <w:br/>
      </w:r>
      <w:r>
        <w:rPr>
          <w:rFonts w:ascii="Times New Roman"/>
          <w:b w:val="false"/>
          <w:i w:val="false"/>
          <w:color w:val="000000"/>
          <w:sz w:val="28"/>
        </w:rPr>
        <w:t>
      кәмелеттік жасқа толмаған балалардың ата-аналарының, заңды өкiлдерiнің (қамқоршы (қорғаншы), патронатты тәрбиешілер) кепілді тұрғын үй ұсыну туралы, жақын туыстарынан банк алдындағы міндеттерін тиісті түрде орындамаған жағдайда кепілді тұрғын үй ұсыну туралы нотариалды бекітілген өтініші;</w:t>
      </w:r>
      <w:r>
        <w:br/>
      </w:r>
      <w:r>
        <w:rPr>
          <w:rFonts w:ascii="Times New Roman"/>
          <w:b w:val="false"/>
          <w:i w:val="false"/>
          <w:color w:val="000000"/>
          <w:sz w:val="28"/>
        </w:rPr>
        <w:t>
      жылжымалы мүлікке (пәтер, үй, жер учаскесі, және т.б. (келісім-шарт, мүлікке құқықтарды мемлекеттік тіркеу туралы куәлік, мүлікке техникалық төлқұжат, азаматтарды тіркеу кітабы (үй кітапшасы) құжаттардың түпнұсқалары мен көшірмелері;</w:t>
      </w:r>
      <w:r>
        <w:br/>
      </w:r>
      <w:r>
        <w:rPr>
          <w:rFonts w:ascii="Times New Roman"/>
          <w:b w:val="false"/>
          <w:i w:val="false"/>
          <w:color w:val="000000"/>
          <w:sz w:val="28"/>
        </w:rPr>
        <w:t>
      кәмелетке толмағанға қатысты ата-анасының (анасы немесе әкесi) бiрiн немесе заңды өкiлдерiн (қамқоршы (қорғаншы), патронатты тәрбиешілер) куәландыратын құжаттарының түпнұсқалары және көшірмелері;</w:t>
      </w:r>
      <w:r>
        <w:br/>
      </w:r>
      <w:r>
        <w:rPr>
          <w:rFonts w:ascii="Times New Roman"/>
          <w:b w:val="false"/>
          <w:i w:val="false"/>
          <w:color w:val="000000"/>
          <w:sz w:val="28"/>
        </w:rPr>
        <w:t>
      баланың (балалардың) туу туралы куәлiгiнің түпнұсқасы және көшірмесі;</w:t>
      </w:r>
      <w:r>
        <w:br/>
      </w:r>
      <w:r>
        <w:rPr>
          <w:rFonts w:ascii="Times New Roman"/>
          <w:b w:val="false"/>
          <w:i w:val="false"/>
          <w:color w:val="000000"/>
          <w:sz w:val="28"/>
        </w:rPr>
        <w:t>
      неке туралы куәліктің түпнұсқасы және көшірмесі;</w:t>
      </w:r>
      <w:r>
        <w:br/>
      </w:r>
      <w:r>
        <w:rPr>
          <w:rFonts w:ascii="Times New Roman"/>
          <w:b w:val="false"/>
          <w:i w:val="false"/>
          <w:color w:val="000000"/>
          <w:sz w:val="28"/>
        </w:rPr>
        <w:t>
      өзге де құжаттардың түпнұсқалары мен көшірмелері (неке шартын бұзу туралы, қайтыс болғаны туралы куәлік, некеде тұрмағандығын растайтын құжат, № 4 нұсқа бойынша анықтама (бала некеден тыс туған жағдайда);</w:t>
      </w:r>
      <w:r>
        <w:br/>
      </w:r>
      <w:r>
        <w:rPr>
          <w:rFonts w:ascii="Times New Roman"/>
          <w:b w:val="false"/>
          <w:i w:val="false"/>
          <w:color w:val="000000"/>
          <w:sz w:val="28"/>
        </w:rPr>
        <w:t>
      жұбайлардың бірі болмаған жағдайда оның атынан мәмілені жасауға нотариуспен бекітілген сенімхат.</w:t>
      </w:r>
      <w:r>
        <w:br/>
      </w:r>
      <w:r>
        <w:rPr>
          <w:rFonts w:ascii="Times New Roman"/>
          <w:b w:val="false"/>
          <w:i w:val="false"/>
          <w:color w:val="000000"/>
          <w:sz w:val="28"/>
        </w:rPr>
        <w:t>
      Құжаттар салыстырып тексеру үшiн көшiрме және түпнұсқа түрiнде берiледi, кейiн құжаттың түпнұсқасы тұтынушыға қайтарылады.</w:t>
      </w:r>
      <w:r>
        <w:br/>
      </w:r>
      <w:r>
        <w:rPr>
          <w:rFonts w:ascii="Times New Roman"/>
          <w:b w:val="false"/>
          <w:i w:val="false"/>
          <w:color w:val="000000"/>
          <w:sz w:val="28"/>
        </w:rPr>
        <w:t>
      Қазақстан Республикасының 1998 жылғы 17 желтоқсандағы «Неке және отбасы туралы» Заңының </w:t>
      </w:r>
      <w:r>
        <w:rPr>
          <w:rFonts w:ascii="Times New Roman"/>
          <w:b w:val="false"/>
          <w:i w:val="false"/>
          <w:color w:val="000000"/>
          <w:sz w:val="28"/>
        </w:rPr>
        <w:t>54 бабына</w:t>
      </w:r>
      <w:r>
        <w:rPr>
          <w:rFonts w:ascii="Times New Roman"/>
          <w:b w:val="false"/>
          <w:i w:val="false"/>
          <w:color w:val="000000"/>
          <w:sz w:val="28"/>
        </w:rPr>
        <w:t xml:space="preserve"> сәйкес анықтаманы ресімдеу кезінде 10 жастағы және одан да үлкен жастағы (18 жасқа дейінгі) балалардың қатысуы талап етіледі.</w:t>
      </w:r>
      <w:r>
        <w:br/>
      </w:r>
      <w:r>
        <w:rPr>
          <w:rFonts w:ascii="Times New Roman"/>
          <w:b w:val="false"/>
          <w:i w:val="false"/>
          <w:color w:val="000000"/>
          <w:sz w:val="28"/>
        </w:rPr>
        <w:t>
      15. Мемлекеттік қызмет көрсету үдерісіне келесі құрылымдық-функционалдық бірліктер (бұдан әрі - ҚФБ) жұмылдырылған:</w:t>
      </w:r>
      <w:r>
        <w:br/>
      </w:r>
      <w:r>
        <w:rPr>
          <w:rFonts w:ascii="Times New Roman"/>
          <w:b w:val="false"/>
          <w:i w:val="false"/>
          <w:color w:val="000000"/>
          <w:sz w:val="28"/>
        </w:rPr>
        <w:t>
      1) Орталық инспекторы;</w:t>
      </w:r>
      <w:r>
        <w:br/>
      </w:r>
      <w:r>
        <w:rPr>
          <w:rFonts w:ascii="Times New Roman"/>
          <w:b w:val="false"/>
          <w:i w:val="false"/>
          <w:color w:val="000000"/>
          <w:sz w:val="28"/>
        </w:rPr>
        <w:t>
      2) Орталықтың жинақтаушы бөлімінің инспекторы;</w:t>
      </w:r>
      <w:r>
        <w:br/>
      </w:r>
      <w:r>
        <w:rPr>
          <w:rFonts w:ascii="Times New Roman"/>
          <w:b w:val="false"/>
          <w:i w:val="false"/>
          <w:color w:val="000000"/>
          <w:sz w:val="28"/>
        </w:rPr>
        <w:t>
      3) уәкілетті органның басшысы;</w:t>
      </w:r>
      <w:r>
        <w:br/>
      </w:r>
      <w:r>
        <w:rPr>
          <w:rFonts w:ascii="Times New Roman"/>
          <w:b w:val="false"/>
          <w:i w:val="false"/>
          <w:color w:val="000000"/>
          <w:sz w:val="28"/>
        </w:rPr>
        <w:t>
      4) уәкілетті органның жауапты атқарушысы.</w:t>
      </w:r>
      <w:r>
        <w:br/>
      </w:r>
      <w:r>
        <w:rPr>
          <w:rFonts w:ascii="Times New Roman"/>
          <w:b w:val="false"/>
          <w:i w:val="false"/>
          <w:color w:val="000000"/>
          <w:sz w:val="28"/>
        </w:rPr>
        <w:t>
      16. Әр әкімшілік әрекетті (рәсімді) орындау мерзімі көрсетілген ҚФБ әкімшілік әрекеттерінің (рәсімдері) реттілігі мен өзара әрекеттерінің мәтіндік кестелік сипаттамасы осы регламенттің </w:t>
      </w:r>
      <w:r>
        <w:rPr>
          <w:rFonts w:ascii="Times New Roman"/>
          <w:b w:val="false"/>
          <w:i w:val="false"/>
          <w:color w:val="000000"/>
          <w:sz w:val="28"/>
        </w:rPr>
        <w:t>4-қосымшасында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17. Мемлекеттік қызмет көрсетудің үдерісінде және ҚФБ әкімшілік әрекеттердің логикалық реттілігі арасында өзара байланысты бейнелейтін схема осы регламенттің </w:t>
      </w:r>
      <w:r>
        <w:rPr>
          <w:rFonts w:ascii="Times New Roman"/>
          <w:b w:val="false"/>
          <w:i w:val="false"/>
          <w:color w:val="000000"/>
          <w:sz w:val="28"/>
        </w:rPr>
        <w:t>5-қосымшасында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18. Мемлекеттік қызмет көрсету нәтижесі осы регламенттің </w:t>
      </w:r>
      <w:r>
        <w:rPr>
          <w:rFonts w:ascii="Times New Roman"/>
          <w:b w:val="false"/>
          <w:i w:val="false"/>
          <w:color w:val="000000"/>
          <w:sz w:val="28"/>
        </w:rPr>
        <w:t>6-қосымшасына</w:t>
      </w:r>
      <w:r>
        <w:rPr>
          <w:rFonts w:ascii="Times New Roman"/>
          <w:b w:val="false"/>
          <w:i w:val="false"/>
          <w:color w:val="000000"/>
          <w:sz w:val="28"/>
        </w:rPr>
        <w:t xml:space="preserve"> сәйкес хабарлама беру немесе мемлекеттік қызмет көрсетуден бастарту түрінде ұсынылады.</w:t>
      </w:r>
      <w:r>
        <w:br/>
      </w:r>
      <w:r>
        <w:rPr>
          <w:rFonts w:ascii="Times New Roman"/>
          <w:b w:val="false"/>
          <w:i w:val="false"/>
          <w:color w:val="000000"/>
          <w:sz w:val="28"/>
        </w:rPr>
        <w:t>
      Мемлекеттік қызмет көрсетуден бастарту бастартудың дәлелді себептерін көрсете отырып қағаз тасығышта жазбаша түрде ресімделеді.</w:t>
      </w:r>
    </w:p>
    <w:bookmarkStart w:name="z85" w:id="82"/>
    <w:p>
      <w:pPr>
        <w:spacing w:after="0"/>
        <w:ind w:left="0"/>
        <w:jc w:val="left"/>
      </w:pPr>
      <w:r>
        <w:rPr>
          <w:rFonts w:ascii="Times New Roman"/>
          <w:b/>
          <w:i w:val="false"/>
          <w:color w:val="000000"/>
        </w:rPr>
        <w:t xml:space="preserve"> 
5. Мемлекеттік қызметті көрсететін лауазымды тұлғалардың жауапкершіліктері.</w:t>
      </w:r>
    </w:p>
    <w:bookmarkEnd w:id="82"/>
    <w:p>
      <w:pPr>
        <w:spacing w:after="0"/>
        <w:ind w:left="0"/>
        <w:jc w:val="both"/>
      </w:pPr>
      <w:r>
        <w:rPr>
          <w:rFonts w:ascii="Times New Roman"/>
          <w:b w:val="false"/>
          <w:i w:val="false"/>
          <w:color w:val="000000"/>
          <w:sz w:val="28"/>
        </w:rPr>
        <w:t>      19. Мемлекеттік қызмет көрсететін жауапты тұлға уәкілетті органның басшысы және Орталықтың басшысы (бұдан әрі – лауазымды тұлғалар) болып табылады.</w:t>
      </w:r>
      <w:r>
        <w:br/>
      </w:r>
      <w:r>
        <w:rPr>
          <w:rFonts w:ascii="Times New Roman"/>
          <w:b w:val="false"/>
          <w:i w:val="false"/>
          <w:color w:val="000000"/>
          <w:sz w:val="28"/>
        </w:rPr>
        <w:t>
      Лауазымды тұлғалар Қазақстан Республикасының заңнамаларына сәйкес белгіленген мерзім ішінде мемлекеттік қызмет көрсетуді іске асыруға жауапты болады.</w:t>
      </w:r>
    </w:p>
    <w:bookmarkStart w:name="z86" w:id="83"/>
    <w:p>
      <w:pPr>
        <w:spacing w:after="0"/>
        <w:ind w:left="0"/>
        <w:jc w:val="both"/>
      </w:pPr>
      <w:r>
        <w:rPr>
          <w:rFonts w:ascii="Times New Roman"/>
          <w:b w:val="false"/>
          <w:i w:val="false"/>
          <w:color w:val="000000"/>
          <w:sz w:val="28"/>
        </w:rPr>
        <w:t>
«Кәмелетке толмаған балаға</w:t>
      </w:r>
      <w:r>
        <w:br/>
      </w:r>
      <w:r>
        <w:rPr>
          <w:rFonts w:ascii="Times New Roman"/>
          <w:b w:val="false"/>
          <w:i w:val="false"/>
          <w:color w:val="000000"/>
          <w:sz w:val="28"/>
        </w:rPr>
        <w:t>
тиесiлi тұрғын үй кепiлдiгiмен</w:t>
      </w:r>
      <w:r>
        <w:br/>
      </w:r>
      <w:r>
        <w:rPr>
          <w:rFonts w:ascii="Times New Roman"/>
          <w:b w:val="false"/>
          <w:i w:val="false"/>
          <w:color w:val="000000"/>
          <w:sz w:val="28"/>
        </w:rPr>
        <w:t>
несие ресiмдеу үшiн банктерге</w:t>
      </w:r>
      <w:r>
        <w:br/>
      </w:r>
      <w:r>
        <w:rPr>
          <w:rFonts w:ascii="Times New Roman"/>
          <w:b w:val="false"/>
          <w:i w:val="false"/>
          <w:color w:val="000000"/>
          <w:sz w:val="28"/>
        </w:rPr>
        <w:t>
рұқсаттар беру» мемлекеттiк</w:t>
      </w:r>
      <w:r>
        <w:br/>
      </w:r>
      <w:r>
        <w:rPr>
          <w:rFonts w:ascii="Times New Roman"/>
          <w:b w:val="false"/>
          <w:i w:val="false"/>
          <w:color w:val="000000"/>
          <w:sz w:val="28"/>
        </w:rPr>
        <w:t>
қызмет регламентіне 1-қосымша</w:t>
      </w:r>
    </w:p>
    <w:bookmarkEnd w:id="83"/>
    <w:p>
      <w:pPr>
        <w:spacing w:after="0"/>
        <w:ind w:left="0"/>
        <w:jc w:val="left"/>
      </w:pPr>
      <w:r>
        <w:rPr>
          <w:rFonts w:ascii="Times New Roman"/>
          <w:b/>
          <w:i w:val="false"/>
          <w:color w:val="000000"/>
        </w:rPr>
        <w:t xml:space="preserve"> Мемлекеттік қызмет көрсету бойынша</w:t>
      </w:r>
      <w:r>
        <w:br/>
      </w:r>
      <w:r>
        <w:rPr>
          <w:rFonts w:ascii="Times New Roman"/>
          <w:b/>
          <w:i w:val="false"/>
          <w:color w:val="000000"/>
        </w:rPr>
        <w:t>
Халыққа қызмет көрсету орталықтарының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84"/>
        <w:gridCol w:w="3639"/>
        <w:gridCol w:w="2987"/>
        <w:gridCol w:w="2010"/>
      </w:tblGrid>
      <w:tr>
        <w:trPr>
          <w:trHeight w:val="30" w:hRule="atLeast"/>
        </w:trPr>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қызмет көрсету орталығының атауы</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 - жайы</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w:t>
            </w:r>
            <w:r>
              <w:br/>
            </w:r>
            <w:r>
              <w:rPr>
                <w:rFonts w:ascii="Times New Roman"/>
                <w:b w:val="false"/>
                <w:i w:val="false"/>
                <w:color w:val="000000"/>
                <w:sz w:val="20"/>
              </w:rPr>
              <w:t>
телефоны</w:t>
            </w:r>
          </w:p>
        </w:tc>
      </w:tr>
      <w:tr>
        <w:trPr>
          <w:trHeight w:val="30" w:hRule="atLeast"/>
        </w:trPr>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Республикалық мемлекеттік мекемесі</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w:t>
            </w:r>
            <w:r>
              <w:br/>
            </w:r>
            <w:r>
              <w:rPr>
                <w:rFonts w:ascii="Times New Roman"/>
                <w:b w:val="false"/>
                <w:i w:val="false"/>
                <w:color w:val="000000"/>
                <w:sz w:val="20"/>
              </w:rPr>
              <w:t>
Әуезов көшесі, 189 «а»</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ден 20.00 дейін, демалыс-</w:t>
            </w:r>
            <w:r>
              <w:br/>
            </w:r>
            <w:r>
              <w:rPr>
                <w:rFonts w:ascii="Times New Roman"/>
                <w:b w:val="false"/>
                <w:i w:val="false"/>
                <w:color w:val="000000"/>
                <w:sz w:val="20"/>
              </w:rPr>
              <w:t>
жексенбі</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w:t>
            </w:r>
            <w:r>
              <w:br/>
            </w:r>
            <w:r>
              <w:rPr>
                <w:rFonts w:ascii="Times New Roman"/>
                <w:b w:val="false"/>
                <w:i w:val="false"/>
                <w:color w:val="000000"/>
                <w:sz w:val="20"/>
              </w:rPr>
              <w:t>
40-10-63</w:t>
            </w:r>
          </w:p>
        </w:tc>
      </w:tr>
      <w:tr>
        <w:trPr>
          <w:trHeight w:val="30" w:hRule="atLeast"/>
        </w:trPr>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Ақкөл ауданындағы филиалы</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w:t>
            </w:r>
            <w:r>
              <w:br/>
            </w:r>
            <w:r>
              <w:rPr>
                <w:rFonts w:ascii="Times New Roman"/>
                <w:b w:val="false"/>
                <w:i w:val="false"/>
                <w:color w:val="000000"/>
                <w:sz w:val="20"/>
              </w:rPr>
              <w:t>
Ақкөл қаласы,</w:t>
            </w:r>
            <w:r>
              <w:br/>
            </w:r>
            <w:r>
              <w:rPr>
                <w:rFonts w:ascii="Times New Roman"/>
                <w:b w:val="false"/>
                <w:i w:val="false"/>
                <w:color w:val="000000"/>
                <w:sz w:val="20"/>
              </w:rPr>
              <w:t>
Нұрмағамбетов көшесі, 102</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ден 19.00 дейін, демалыс-сенбі, жексенбі</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8-716-38</w:t>
            </w:r>
          </w:p>
          <w:p>
            <w:pPr>
              <w:spacing w:after="20"/>
              <w:ind w:left="20"/>
              <w:jc w:val="both"/>
            </w:pPr>
            <w:r>
              <w:rPr>
                <w:rFonts w:ascii="Times New Roman"/>
                <w:b w:val="false"/>
                <w:i w:val="false"/>
                <w:color w:val="000000"/>
                <w:sz w:val="20"/>
              </w:rPr>
              <w:t>2-18-49</w:t>
            </w:r>
          </w:p>
          <w:p>
            <w:pPr>
              <w:spacing w:after="20"/>
              <w:ind w:left="20"/>
              <w:jc w:val="both"/>
            </w:pPr>
            <w:r>
              <w:rPr>
                <w:rFonts w:ascii="Times New Roman"/>
                <w:b w:val="false"/>
                <w:i w:val="false"/>
                <w:color w:val="000000"/>
                <w:sz w:val="20"/>
              </w:rPr>
              <w:t>2-09-96</w:t>
            </w:r>
          </w:p>
        </w:tc>
      </w:tr>
      <w:tr>
        <w:trPr>
          <w:trHeight w:val="30" w:hRule="atLeast"/>
        </w:trPr>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Аршалы ауданындағы филиалы</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w:t>
            </w:r>
            <w:r>
              <w:br/>
            </w:r>
            <w:r>
              <w:rPr>
                <w:rFonts w:ascii="Times New Roman"/>
                <w:b w:val="false"/>
                <w:i w:val="false"/>
                <w:color w:val="000000"/>
                <w:sz w:val="20"/>
              </w:rPr>
              <w:t>
Аршалы кенті,</w:t>
            </w:r>
            <w:r>
              <w:br/>
            </w:r>
            <w:r>
              <w:rPr>
                <w:rFonts w:ascii="Times New Roman"/>
                <w:b w:val="false"/>
                <w:i w:val="false"/>
                <w:color w:val="000000"/>
                <w:sz w:val="20"/>
              </w:rPr>
              <w:t>
Ташетов көшесі, 15</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ден 19.00 дейін, демалыс-сенбі, жексенбі</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8-716-44</w:t>
            </w:r>
          </w:p>
          <w:p>
            <w:pPr>
              <w:spacing w:after="20"/>
              <w:ind w:left="20"/>
              <w:jc w:val="both"/>
            </w:pPr>
            <w:r>
              <w:rPr>
                <w:rFonts w:ascii="Times New Roman"/>
                <w:b w:val="false"/>
                <w:i w:val="false"/>
                <w:color w:val="000000"/>
                <w:sz w:val="20"/>
              </w:rPr>
              <w:t>2-10-77</w:t>
            </w:r>
          </w:p>
          <w:p>
            <w:pPr>
              <w:spacing w:after="20"/>
              <w:ind w:left="20"/>
              <w:jc w:val="both"/>
            </w:pPr>
            <w:r>
              <w:rPr>
                <w:rFonts w:ascii="Times New Roman"/>
                <w:b w:val="false"/>
                <w:i w:val="false"/>
                <w:color w:val="000000"/>
                <w:sz w:val="20"/>
              </w:rPr>
              <w:t>2-28-28</w:t>
            </w:r>
          </w:p>
        </w:tc>
      </w:tr>
      <w:tr>
        <w:trPr>
          <w:trHeight w:val="30" w:hRule="atLeast"/>
        </w:trPr>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Астрахан ауданындағы филиалы</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w:t>
            </w:r>
            <w:r>
              <w:br/>
            </w:r>
            <w:r>
              <w:rPr>
                <w:rFonts w:ascii="Times New Roman"/>
                <w:b w:val="false"/>
                <w:i w:val="false"/>
                <w:color w:val="000000"/>
                <w:sz w:val="20"/>
              </w:rPr>
              <w:t>
Астрахан аселосы,</w:t>
            </w:r>
            <w:r>
              <w:br/>
            </w:r>
            <w:r>
              <w:rPr>
                <w:rFonts w:ascii="Times New Roman"/>
                <w:b w:val="false"/>
                <w:i w:val="false"/>
                <w:color w:val="000000"/>
                <w:sz w:val="20"/>
              </w:rPr>
              <w:t>
Әл Фараби көшесі,</w:t>
            </w:r>
            <w:r>
              <w:br/>
            </w:r>
            <w:r>
              <w:rPr>
                <w:rFonts w:ascii="Times New Roman"/>
                <w:b w:val="false"/>
                <w:i w:val="false"/>
                <w:color w:val="000000"/>
                <w:sz w:val="20"/>
              </w:rPr>
              <w:t>
44 «г».</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ден 19.00 дейін, демалыс-сенбі, жексенбі</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8-716-41</w:t>
            </w:r>
          </w:p>
          <w:p>
            <w:pPr>
              <w:spacing w:after="20"/>
              <w:ind w:left="20"/>
              <w:jc w:val="both"/>
            </w:pPr>
            <w:r>
              <w:rPr>
                <w:rFonts w:ascii="Times New Roman"/>
                <w:b w:val="false"/>
                <w:i w:val="false"/>
                <w:color w:val="000000"/>
                <w:sz w:val="20"/>
              </w:rPr>
              <w:t>2-35-96</w:t>
            </w:r>
          </w:p>
          <w:p>
            <w:pPr>
              <w:spacing w:after="20"/>
              <w:ind w:left="20"/>
              <w:jc w:val="both"/>
            </w:pPr>
            <w:r>
              <w:rPr>
                <w:rFonts w:ascii="Times New Roman"/>
                <w:b w:val="false"/>
                <w:i w:val="false"/>
                <w:color w:val="000000"/>
                <w:sz w:val="20"/>
              </w:rPr>
              <w:t>2-21-</w:t>
            </w:r>
          </w:p>
        </w:tc>
      </w:tr>
      <w:tr>
        <w:trPr>
          <w:trHeight w:val="30" w:hRule="atLeast"/>
        </w:trPr>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Атбасар ауданындағы филиалы</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w:t>
            </w:r>
            <w:r>
              <w:br/>
            </w:r>
            <w:r>
              <w:rPr>
                <w:rFonts w:ascii="Times New Roman"/>
                <w:b w:val="false"/>
                <w:i w:val="false"/>
                <w:color w:val="000000"/>
                <w:sz w:val="20"/>
              </w:rPr>
              <w:t>
Атбасар қаласы,</w:t>
            </w:r>
            <w:r>
              <w:br/>
            </w:r>
            <w:r>
              <w:rPr>
                <w:rFonts w:ascii="Times New Roman"/>
                <w:b w:val="false"/>
                <w:i w:val="false"/>
                <w:color w:val="000000"/>
                <w:sz w:val="20"/>
              </w:rPr>
              <w:t>
Уәлиханов көшесі, 11</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 сайын сағат 9.00- ден 19.00 дейін, демалыс-сенбі, жексенбі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948-716-43</w:t>
            </w:r>
          </w:p>
          <w:p>
            <w:pPr>
              <w:spacing w:after="20"/>
              <w:ind w:left="20"/>
              <w:jc w:val="both"/>
            </w:pPr>
            <w:r>
              <w:rPr>
                <w:rFonts w:ascii="Times New Roman"/>
                <w:b w:val="false"/>
                <w:i w:val="false"/>
                <w:color w:val="000000"/>
                <w:sz w:val="20"/>
              </w:rPr>
              <w:t>2-45-94</w:t>
            </w:r>
          </w:p>
          <w:p>
            <w:pPr>
              <w:spacing w:after="20"/>
              <w:ind w:left="20"/>
              <w:jc w:val="both"/>
            </w:pPr>
            <w:r>
              <w:rPr>
                <w:rFonts w:ascii="Times New Roman"/>
                <w:b w:val="false"/>
                <w:i w:val="false"/>
                <w:color w:val="000000"/>
                <w:sz w:val="20"/>
              </w:rPr>
              <w:t>4-07-22</w:t>
            </w:r>
          </w:p>
          <w:p>
            <w:pPr>
              <w:spacing w:after="20"/>
              <w:ind w:left="20"/>
              <w:jc w:val="both"/>
            </w:pPr>
            <w:r>
              <w:rPr>
                <w:rFonts w:ascii="Times New Roman"/>
                <w:b w:val="false"/>
                <w:i w:val="false"/>
                <w:color w:val="000000"/>
                <w:sz w:val="20"/>
              </w:rPr>
              <w:t>4-12-58</w:t>
            </w:r>
          </w:p>
        </w:tc>
      </w:tr>
      <w:tr>
        <w:trPr>
          <w:trHeight w:val="30" w:hRule="atLeast"/>
        </w:trPr>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Бұланды ауданындағы филиалы</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w:t>
            </w:r>
            <w:r>
              <w:br/>
            </w:r>
            <w:r>
              <w:rPr>
                <w:rFonts w:ascii="Times New Roman"/>
                <w:b w:val="false"/>
                <w:i w:val="false"/>
                <w:color w:val="000000"/>
                <w:sz w:val="20"/>
              </w:rPr>
              <w:t>
Макинск қаласы,</w:t>
            </w:r>
            <w:r>
              <w:br/>
            </w:r>
            <w:r>
              <w:rPr>
                <w:rFonts w:ascii="Times New Roman"/>
                <w:b w:val="false"/>
                <w:i w:val="false"/>
                <w:color w:val="000000"/>
                <w:sz w:val="20"/>
              </w:rPr>
              <w:t>
Интернациональная көшесі, 10</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 сайын сағат 9.00- ден 19.00 дейін, демалыс-сенбі, жексенбі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8-716-46</w:t>
            </w:r>
          </w:p>
          <w:p>
            <w:pPr>
              <w:spacing w:after="20"/>
              <w:ind w:left="20"/>
              <w:jc w:val="both"/>
            </w:pPr>
            <w:r>
              <w:rPr>
                <w:rFonts w:ascii="Times New Roman"/>
                <w:b w:val="false"/>
                <w:i w:val="false"/>
                <w:color w:val="000000"/>
                <w:sz w:val="20"/>
              </w:rPr>
              <w:t>2-37-20</w:t>
            </w:r>
          </w:p>
        </w:tc>
      </w:tr>
      <w:tr>
        <w:trPr>
          <w:trHeight w:val="30" w:hRule="atLeast"/>
        </w:trPr>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Бурабай ауданындағы филиалы</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w:t>
            </w:r>
            <w:r>
              <w:br/>
            </w:r>
            <w:r>
              <w:rPr>
                <w:rFonts w:ascii="Times New Roman"/>
                <w:b w:val="false"/>
                <w:i w:val="false"/>
                <w:color w:val="000000"/>
                <w:sz w:val="20"/>
              </w:rPr>
              <w:t>
Щучье қаласы,</w:t>
            </w:r>
            <w:r>
              <w:br/>
            </w:r>
            <w:r>
              <w:rPr>
                <w:rFonts w:ascii="Times New Roman"/>
                <w:b w:val="false"/>
                <w:i w:val="false"/>
                <w:color w:val="000000"/>
                <w:sz w:val="20"/>
              </w:rPr>
              <w:t>
Абылайхан көшесі, 42</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ден 19.00 дейін, демалыс-сенбі, жексенбі</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8-716-36</w:t>
            </w:r>
          </w:p>
          <w:p>
            <w:pPr>
              <w:spacing w:after="20"/>
              <w:ind w:left="20"/>
              <w:jc w:val="both"/>
            </w:pPr>
            <w:r>
              <w:rPr>
                <w:rFonts w:ascii="Times New Roman"/>
                <w:b w:val="false"/>
                <w:i w:val="false"/>
                <w:color w:val="000000"/>
                <w:sz w:val="20"/>
              </w:rPr>
              <w:t>4-29-97</w:t>
            </w:r>
          </w:p>
          <w:p>
            <w:pPr>
              <w:spacing w:after="20"/>
              <w:ind w:left="20"/>
              <w:jc w:val="both"/>
            </w:pPr>
            <w:r>
              <w:rPr>
                <w:rFonts w:ascii="Times New Roman"/>
                <w:b w:val="false"/>
                <w:i w:val="false"/>
                <w:color w:val="000000"/>
                <w:sz w:val="20"/>
              </w:rPr>
              <w:t>4-28-91</w:t>
            </w:r>
          </w:p>
          <w:p>
            <w:pPr>
              <w:spacing w:after="20"/>
              <w:ind w:left="20"/>
              <w:jc w:val="both"/>
            </w:pPr>
            <w:r>
              <w:rPr>
                <w:rFonts w:ascii="Times New Roman"/>
                <w:b w:val="false"/>
                <w:i w:val="false"/>
                <w:color w:val="000000"/>
                <w:sz w:val="20"/>
              </w:rPr>
              <w:t>4-59-28</w:t>
            </w:r>
          </w:p>
        </w:tc>
      </w:tr>
      <w:tr>
        <w:trPr>
          <w:trHeight w:val="30" w:hRule="atLeast"/>
        </w:trPr>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Егіндікөл ауданындағы филиалы</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w:t>
            </w:r>
            <w:r>
              <w:br/>
            </w:r>
            <w:r>
              <w:rPr>
                <w:rFonts w:ascii="Times New Roman"/>
                <w:b w:val="false"/>
                <w:i w:val="false"/>
                <w:color w:val="000000"/>
                <w:sz w:val="20"/>
              </w:rPr>
              <w:t>
Егіндікөл селосы,</w:t>
            </w:r>
            <w:r>
              <w:br/>
            </w:r>
            <w:r>
              <w:rPr>
                <w:rFonts w:ascii="Times New Roman"/>
                <w:b w:val="false"/>
                <w:i w:val="false"/>
                <w:color w:val="000000"/>
                <w:sz w:val="20"/>
              </w:rPr>
              <w:t>
Победа көшесі, 7</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ден 19.00 дейін, демалыс-сенбі, жексенбі</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8-716-42</w:t>
            </w:r>
          </w:p>
          <w:p>
            <w:pPr>
              <w:spacing w:after="20"/>
              <w:ind w:left="20"/>
              <w:jc w:val="both"/>
            </w:pPr>
            <w:r>
              <w:rPr>
                <w:rFonts w:ascii="Times New Roman"/>
                <w:b w:val="false"/>
                <w:i w:val="false"/>
                <w:color w:val="000000"/>
                <w:sz w:val="20"/>
              </w:rPr>
              <w:t>2-12-57</w:t>
            </w:r>
          </w:p>
        </w:tc>
      </w:tr>
      <w:tr>
        <w:trPr>
          <w:trHeight w:val="30" w:hRule="atLeast"/>
        </w:trPr>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Еңбекшілдер ауданындағы филиалы</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w:t>
            </w:r>
            <w:r>
              <w:br/>
            </w:r>
            <w:r>
              <w:rPr>
                <w:rFonts w:ascii="Times New Roman"/>
                <w:b w:val="false"/>
                <w:i w:val="false"/>
                <w:color w:val="000000"/>
                <w:sz w:val="20"/>
              </w:rPr>
              <w:t>
ауданы,</w:t>
            </w:r>
            <w:r>
              <w:br/>
            </w:r>
            <w:r>
              <w:rPr>
                <w:rFonts w:ascii="Times New Roman"/>
                <w:b w:val="false"/>
                <w:i w:val="false"/>
                <w:color w:val="000000"/>
                <w:sz w:val="20"/>
              </w:rPr>
              <w:t>
Степняк қаласы,</w:t>
            </w:r>
            <w:r>
              <w:br/>
            </w:r>
            <w:r>
              <w:rPr>
                <w:rFonts w:ascii="Times New Roman"/>
                <w:b w:val="false"/>
                <w:i w:val="false"/>
                <w:color w:val="000000"/>
                <w:sz w:val="20"/>
              </w:rPr>
              <w:t>
Сыздықов көшесі, 2 «а»</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ден 19.00 дейін, демалыс-сенбі, жексенбі</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8-716-39</w:t>
            </w:r>
          </w:p>
          <w:p>
            <w:pPr>
              <w:spacing w:after="20"/>
              <w:ind w:left="20"/>
              <w:jc w:val="both"/>
            </w:pPr>
            <w:r>
              <w:rPr>
                <w:rFonts w:ascii="Times New Roman"/>
                <w:b w:val="false"/>
                <w:i w:val="false"/>
                <w:color w:val="000000"/>
                <w:sz w:val="20"/>
              </w:rPr>
              <w:t>2-22-18</w:t>
            </w:r>
          </w:p>
          <w:p>
            <w:pPr>
              <w:spacing w:after="20"/>
              <w:ind w:left="20"/>
              <w:jc w:val="both"/>
            </w:pPr>
            <w:r>
              <w:rPr>
                <w:rFonts w:ascii="Times New Roman"/>
                <w:b w:val="false"/>
                <w:i w:val="false"/>
                <w:color w:val="000000"/>
                <w:sz w:val="20"/>
              </w:rPr>
              <w:t>2-22-41</w:t>
            </w:r>
          </w:p>
          <w:p>
            <w:pPr>
              <w:spacing w:after="20"/>
              <w:ind w:left="20"/>
              <w:jc w:val="both"/>
            </w:pPr>
            <w:r>
              <w:rPr>
                <w:rFonts w:ascii="Times New Roman"/>
                <w:b w:val="false"/>
                <w:i w:val="false"/>
                <w:color w:val="000000"/>
                <w:sz w:val="20"/>
              </w:rPr>
              <w:t>2-22-42</w:t>
            </w:r>
          </w:p>
        </w:tc>
      </w:tr>
      <w:tr>
        <w:trPr>
          <w:trHeight w:val="30" w:hRule="atLeast"/>
        </w:trPr>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Ерейментау ауданындағы филиалы</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w:t>
            </w:r>
            <w:r>
              <w:br/>
            </w:r>
            <w:r>
              <w:rPr>
                <w:rFonts w:ascii="Times New Roman"/>
                <w:b w:val="false"/>
                <w:i w:val="false"/>
                <w:color w:val="000000"/>
                <w:sz w:val="20"/>
              </w:rPr>
              <w:t>
Ерейментау қаласы,</w:t>
            </w:r>
            <w:r>
              <w:br/>
            </w:r>
            <w:r>
              <w:rPr>
                <w:rFonts w:ascii="Times New Roman"/>
                <w:b w:val="false"/>
                <w:i w:val="false"/>
                <w:color w:val="000000"/>
                <w:sz w:val="20"/>
              </w:rPr>
              <w:t>
Уәлиханов көшесі, 39</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ден 19.00 дейін, демалыс-сенбі, жексенбі</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8-716-33</w:t>
            </w:r>
          </w:p>
          <w:p>
            <w:pPr>
              <w:spacing w:after="20"/>
              <w:ind w:left="20"/>
              <w:jc w:val="both"/>
            </w:pPr>
            <w:r>
              <w:rPr>
                <w:rFonts w:ascii="Times New Roman"/>
                <w:b w:val="false"/>
                <w:i w:val="false"/>
                <w:color w:val="000000"/>
                <w:sz w:val="20"/>
              </w:rPr>
              <w:t>2-37-42</w:t>
            </w:r>
          </w:p>
          <w:p>
            <w:pPr>
              <w:spacing w:after="20"/>
              <w:ind w:left="20"/>
              <w:jc w:val="both"/>
            </w:pPr>
            <w:r>
              <w:rPr>
                <w:rFonts w:ascii="Times New Roman"/>
                <w:b w:val="false"/>
                <w:i w:val="false"/>
                <w:color w:val="000000"/>
                <w:sz w:val="20"/>
              </w:rPr>
              <w:t>2-37-33</w:t>
            </w:r>
          </w:p>
        </w:tc>
      </w:tr>
      <w:tr>
        <w:trPr>
          <w:trHeight w:val="30" w:hRule="atLeast"/>
        </w:trPr>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Есіл ауданындағы филиалы</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w:t>
            </w:r>
            <w:r>
              <w:br/>
            </w:r>
            <w:r>
              <w:rPr>
                <w:rFonts w:ascii="Times New Roman"/>
                <w:b w:val="false"/>
                <w:i w:val="false"/>
                <w:color w:val="000000"/>
                <w:sz w:val="20"/>
              </w:rPr>
              <w:t>
Есіл қаласы,</w:t>
            </w:r>
            <w:r>
              <w:br/>
            </w:r>
            <w:r>
              <w:rPr>
                <w:rFonts w:ascii="Times New Roman"/>
                <w:b w:val="false"/>
                <w:i w:val="false"/>
                <w:color w:val="000000"/>
                <w:sz w:val="20"/>
              </w:rPr>
              <w:t>
Победа көшесі, 56</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ден 19.00 дейін, демалыс-сенбі, жексенбі</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w:t>
            </w:r>
          </w:p>
          <w:p>
            <w:pPr>
              <w:spacing w:after="20"/>
              <w:ind w:left="20"/>
              <w:jc w:val="both"/>
            </w:pPr>
            <w:r>
              <w:rPr>
                <w:rFonts w:ascii="Times New Roman"/>
                <w:b w:val="false"/>
                <w:i w:val="false"/>
                <w:color w:val="000000"/>
                <w:sz w:val="20"/>
              </w:rPr>
              <w:t>2-22-05</w:t>
            </w:r>
          </w:p>
          <w:p>
            <w:pPr>
              <w:spacing w:after="20"/>
              <w:ind w:left="20"/>
              <w:jc w:val="both"/>
            </w:pPr>
            <w:r>
              <w:rPr>
                <w:rFonts w:ascii="Times New Roman"/>
                <w:b w:val="false"/>
                <w:i w:val="false"/>
                <w:color w:val="000000"/>
                <w:sz w:val="20"/>
              </w:rPr>
              <w:t>2-22-07</w:t>
            </w:r>
          </w:p>
        </w:tc>
      </w:tr>
      <w:tr>
        <w:trPr>
          <w:trHeight w:val="30" w:hRule="atLeast"/>
        </w:trPr>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Жақсы ауданындағы филиалы</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w:t>
            </w:r>
            <w:r>
              <w:br/>
            </w:r>
            <w:r>
              <w:rPr>
                <w:rFonts w:ascii="Times New Roman"/>
                <w:b w:val="false"/>
                <w:i w:val="false"/>
                <w:color w:val="000000"/>
                <w:sz w:val="20"/>
              </w:rPr>
              <w:t>
Жақсы селосы,</w:t>
            </w:r>
            <w:r>
              <w:br/>
            </w:r>
            <w:r>
              <w:rPr>
                <w:rFonts w:ascii="Times New Roman"/>
                <w:b w:val="false"/>
                <w:i w:val="false"/>
                <w:color w:val="000000"/>
                <w:sz w:val="20"/>
              </w:rPr>
              <w:t>
Ленин көшесі, 8</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ден 19.00 дейін, демалыс-сенбі, жексенбі</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8-716-35</w:t>
            </w:r>
          </w:p>
          <w:p>
            <w:pPr>
              <w:spacing w:after="20"/>
              <w:ind w:left="20"/>
              <w:jc w:val="both"/>
            </w:pPr>
            <w:r>
              <w:rPr>
                <w:rFonts w:ascii="Times New Roman"/>
                <w:b w:val="false"/>
                <w:i w:val="false"/>
                <w:color w:val="000000"/>
                <w:sz w:val="20"/>
              </w:rPr>
              <w:t>2-17-10</w:t>
            </w:r>
          </w:p>
        </w:tc>
      </w:tr>
      <w:tr>
        <w:trPr>
          <w:trHeight w:val="30" w:hRule="atLeast"/>
        </w:trPr>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Жарқайың ауданындағы филиалы</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w:t>
            </w:r>
            <w:r>
              <w:br/>
            </w:r>
            <w:r>
              <w:rPr>
                <w:rFonts w:ascii="Times New Roman"/>
                <w:b w:val="false"/>
                <w:i w:val="false"/>
                <w:color w:val="000000"/>
                <w:sz w:val="20"/>
              </w:rPr>
              <w:t>
Державинск қаласы,</w:t>
            </w:r>
            <w:r>
              <w:br/>
            </w:r>
            <w:r>
              <w:rPr>
                <w:rFonts w:ascii="Times New Roman"/>
                <w:b w:val="false"/>
                <w:i w:val="false"/>
                <w:color w:val="000000"/>
                <w:sz w:val="20"/>
              </w:rPr>
              <w:t>
Ғабдуллин көшесі, 104</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ден 19.00 дейін, демалыс-сенбі, жексенбі</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w:t>
            </w:r>
          </w:p>
          <w:p>
            <w:pPr>
              <w:spacing w:after="20"/>
              <w:ind w:left="20"/>
              <w:jc w:val="both"/>
            </w:pPr>
            <w:r>
              <w:rPr>
                <w:rFonts w:ascii="Times New Roman"/>
                <w:b w:val="false"/>
                <w:i w:val="false"/>
                <w:color w:val="000000"/>
                <w:sz w:val="20"/>
              </w:rPr>
              <w:t>9-00-35</w:t>
            </w:r>
          </w:p>
        </w:tc>
      </w:tr>
      <w:tr>
        <w:trPr>
          <w:trHeight w:val="30" w:hRule="atLeast"/>
        </w:trPr>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Зеренді ауданындағы филиалы</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w:t>
            </w:r>
            <w:r>
              <w:br/>
            </w:r>
            <w:r>
              <w:rPr>
                <w:rFonts w:ascii="Times New Roman"/>
                <w:b w:val="false"/>
                <w:i w:val="false"/>
                <w:color w:val="000000"/>
                <w:sz w:val="20"/>
              </w:rPr>
              <w:t>
Зеренді селосы,</w:t>
            </w:r>
            <w:r>
              <w:br/>
            </w:r>
            <w:r>
              <w:rPr>
                <w:rFonts w:ascii="Times New Roman"/>
                <w:b w:val="false"/>
                <w:i w:val="false"/>
                <w:color w:val="000000"/>
                <w:sz w:val="20"/>
              </w:rPr>
              <w:t>
Мир көшесі, 52</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ден 19.00 дейін, демалыс-сенбі, жексенбі</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w:t>
            </w:r>
          </w:p>
          <w:p>
            <w:pPr>
              <w:spacing w:after="20"/>
              <w:ind w:left="20"/>
              <w:jc w:val="both"/>
            </w:pPr>
            <w:r>
              <w:rPr>
                <w:rFonts w:ascii="Times New Roman"/>
                <w:b w:val="false"/>
                <w:i w:val="false"/>
                <w:color w:val="000000"/>
                <w:sz w:val="20"/>
              </w:rPr>
              <w:t>22-9-43</w:t>
            </w:r>
          </w:p>
          <w:p>
            <w:pPr>
              <w:spacing w:after="20"/>
              <w:ind w:left="20"/>
              <w:jc w:val="both"/>
            </w:pPr>
            <w:r>
              <w:rPr>
                <w:rFonts w:ascii="Times New Roman"/>
                <w:b w:val="false"/>
                <w:i w:val="false"/>
                <w:color w:val="000000"/>
                <w:sz w:val="20"/>
              </w:rPr>
              <w:t>20-0-74</w:t>
            </w:r>
          </w:p>
        </w:tc>
      </w:tr>
      <w:tr>
        <w:trPr>
          <w:trHeight w:val="30" w:hRule="atLeast"/>
        </w:trPr>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Қорғалжын ауданындағы филиалы</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w:t>
            </w:r>
            <w:r>
              <w:br/>
            </w:r>
            <w:r>
              <w:rPr>
                <w:rFonts w:ascii="Times New Roman"/>
                <w:b w:val="false"/>
                <w:i w:val="false"/>
                <w:color w:val="000000"/>
                <w:sz w:val="20"/>
              </w:rPr>
              <w:t>
Қорғалжын ауылы,</w:t>
            </w:r>
            <w:r>
              <w:br/>
            </w:r>
            <w:r>
              <w:rPr>
                <w:rFonts w:ascii="Times New Roman"/>
                <w:b w:val="false"/>
                <w:i w:val="false"/>
                <w:color w:val="000000"/>
                <w:sz w:val="20"/>
              </w:rPr>
              <w:t>
Абай көшесі, 43</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ден 19.00 дейін, демалыс-сенбі, жексенбі</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8-716-37</w:t>
            </w:r>
          </w:p>
          <w:p>
            <w:pPr>
              <w:spacing w:after="20"/>
              <w:ind w:left="20"/>
              <w:jc w:val="both"/>
            </w:pPr>
            <w:r>
              <w:rPr>
                <w:rFonts w:ascii="Times New Roman"/>
                <w:b w:val="false"/>
                <w:i w:val="false"/>
                <w:color w:val="000000"/>
                <w:sz w:val="20"/>
              </w:rPr>
              <w:t>2-23-71</w:t>
            </w:r>
          </w:p>
          <w:p>
            <w:pPr>
              <w:spacing w:after="20"/>
              <w:ind w:left="20"/>
              <w:jc w:val="both"/>
            </w:pPr>
            <w:r>
              <w:rPr>
                <w:rFonts w:ascii="Times New Roman"/>
                <w:b w:val="false"/>
                <w:i w:val="false"/>
                <w:color w:val="000000"/>
                <w:sz w:val="20"/>
              </w:rPr>
              <w:t>2-20-36</w:t>
            </w:r>
          </w:p>
        </w:tc>
      </w:tr>
      <w:tr>
        <w:trPr>
          <w:trHeight w:val="30" w:hRule="atLeast"/>
        </w:trPr>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Сандықтау ауданындағы филиалы</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w:t>
            </w:r>
            <w:r>
              <w:br/>
            </w:r>
            <w:r>
              <w:rPr>
                <w:rFonts w:ascii="Times New Roman"/>
                <w:b w:val="false"/>
                <w:i w:val="false"/>
                <w:color w:val="000000"/>
                <w:sz w:val="20"/>
              </w:rPr>
              <w:t>
Балкашино селосы,</w:t>
            </w:r>
            <w:r>
              <w:br/>
            </w:r>
            <w:r>
              <w:rPr>
                <w:rFonts w:ascii="Times New Roman"/>
                <w:b w:val="false"/>
                <w:i w:val="false"/>
                <w:color w:val="000000"/>
                <w:sz w:val="20"/>
              </w:rPr>
              <w:t>
Ленин көшесі, 119</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ден 19.00 дейін, демалыс-сенбі, жексенбі</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8-716-40</w:t>
            </w:r>
          </w:p>
          <w:p>
            <w:pPr>
              <w:spacing w:after="20"/>
              <w:ind w:left="20"/>
              <w:jc w:val="both"/>
            </w:pPr>
            <w:r>
              <w:rPr>
                <w:rFonts w:ascii="Times New Roman"/>
                <w:b w:val="false"/>
                <w:i w:val="false"/>
                <w:color w:val="000000"/>
                <w:sz w:val="20"/>
              </w:rPr>
              <w:t>9-26-66</w:t>
            </w:r>
          </w:p>
        </w:tc>
      </w:tr>
      <w:tr>
        <w:trPr>
          <w:trHeight w:val="30" w:hRule="atLeast"/>
        </w:trPr>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Целиноград ауданындағы филиалы</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w:t>
            </w:r>
            <w:r>
              <w:br/>
            </w:r>
            <w:r>
              <w:rPr>
                <w:rFonts w:ascii="Times New Roman"/>
                <w:b w:val="false"/>
                <w:i w:val="false"/>
                <w:color w:val="000000"/>
                <w:sz w:val="20"/>
              </w:rPr>
              <w:t>
Ақмол селосы,</w:t>
            </w:r>
            <w:r>
              <w:br/>
            </w:r>
            <w:r>
              <w:rPr>
                <w:rFonts w:ascii="Times New Roman"/>
                <w:b w:val="false"/>
                <w:i w:val="false"/>
                <w:color w:val="000000"/>
                <w:sz w:val="20"/>
              </w:rPr>
              <w:t>
Гагарин көшесі, 15</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ден 19.00 дейін, демалыс-сенбі, жексенбі</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8-716-51</w:t>
            </w:r>
          </w:p>
          <w:p>
            <w:pPr>
              <w:spacing w:after="20"/>
              <w:ind w:left="20"/>
              <w:jc w:val="both"/>
            </w:pPr>
            <w:r>
              <w:rPr>
                <w:rFonts w:ascii="Times New Roman"/>
                <w:b w:val="false"/>
                <w:i w:val="false"/>
                <w:color w:val="000000"/>
                <w:sz w:val="20"/>
              </w:rPr>
              <w:t>3-12-30</w:t>
            </w:r>
          </w:p>
        </w:tc>
      </w:tr>
      <w:tr>
        <w:trPr>
          <w:trHeight w:val="30" w:hRule="atLeast"/>
        </w:trPr>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Шортанды ауданындағы филиалы</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w:t>
            </w:r>
            <w:r>
              <w:br/>
            </w:r>
            <w:r>
              <w:rPr>
                <w:rFonts w:ascii="Times New Roman"/>
                <w:b w:val="false"/>
                <w:i w:val="false"/>
                <w:color w:val="000000"/>
                <w:sz w:val="20"/>
              </w:rPr>
              <w:t>
Шортанды ауылы,</w:t>
            </w:r>
            <w:r>
              <w:br/>
            </w:r>
            <w:r>
              <w:rPr>
                <w:rFonts w:ascii="Times New Roman"/>
                <w:b w:val="false"/>
                <w:i w:val="false"/>
                <w:color w:val="000000"/>
                <w:sz w:val="20"/>
              </w:rPr>
              <w:t>
Безымянная көшесі, 1</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ден 19.00 дейін, демалыс-сенбі, жексенбі</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8-716-31</w:t>
            </w:r>
          </w:p>
          <w:p>
            <w:pPr>
              <w:spacing w:after="20"/>
              <w:ind w:left="20"/>
              <w:jc w:val="both"/>
            </w:pPr>
            <w:r>
              <w:rPr>
                <w:rFonts w:ascii="Times New Roman"/>
                <w:b w:val="false"/>
                <w:i w:val="false"/>
                <w:color w:val="000000"/>
                <w:sz w:val="20"/>
              </w:rPr>
              <w:t>2-17-97</w:t>
            </w:r>
          </w:p>
        </w:tc>
      </w:tr>
      <w:tr>
        <w:trPr>
          <w:trHeight w:val="30" w:hRule="atLeast"/>
        </w:trPr>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Көкшетау қаласындағы филиалы</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w:t>
            </w:r>
            <w:r>
              <w:br/>
            </w:r>
            <w:r>
              <w:rPr>
                <w:rFonts w:ascii="Times New Roman"/>
                <w:b w:val="false"/>
                <w:i w:val="false"/>
                <w:color w:val="000000"/>
                <w:sz w:val="20"/>
              </w:rPr>
              <w:t>
Біржан сал көшесі, 42</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ден 19.00 дейін, демалыс-сенбі, жексенбі</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w:t>
            </w:r>
            <w:r>
              <w:br/>
            </w:r>
            <w:r>
              <w:rPr>
                <w:rFonts w:ascii="Times New Roman"/>
                <w:b w:val="false"/>
                <w:i w:val="false"/>
                <w:color w:val="000000"/>
                <w:sz w:val="20"/>
              </w:rPr>
              <w:t>
25-00-67</w:t>
            </w:r>
          </w:p>
        </w:tc>
      </w:tr>
      <w:tr>
        <w:trPr>
          <w:trHeight w:val="30" w:hRule="atLeast"/>
        </w:trPr>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Красный яр ауылындағы филиалы</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w:t>
            </w:r>
            <w:r>
              <w:br/>
            </w:r>
            <w:r>
              <w:rPr>
                <w:rFonts w:ascii="Times New Roman"/>
                <w:b w:val="false"/>
                <w:i w:val="false"/>
                <w:color w:val="000000"/>
                <w:sz w:val="20"/>
              </w:rPr>
              <w:t>
Красный яр селосы,</w:t>
            </w:r>
            <w:r>
              <w:br/>
            </w:r>
            <w:r>
              <w:rPr>
                <w:rFonts w:ascii="Times New Roman"/>
                <w:b w:val="false"/>
                <w:i w:val="false"/>
                <w:color w:val="000000"/>
                <w:sz w:val="20"/>
              </w:rPr>
              <w:t>
Ленин көшесі, 47 «а»</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ден 19.00 дейін, демалыс-сенбі, жексенбі</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w:t>
            </w:r>
          </w:p>
          <w:p>
            <w:pPr>
              <w:spacing w:after="20"/>
              <w:ind w:left="20"/>
              <w:jc w:val="both"/>
            </w:pPr>
            <w:r>
              <w:rPr>
                <w:rFonts w:ascii="Times New Roman"/>
                <w:b w:val="false"/>
                <w:i w:val="false"/>
                <w:color w:val="000000"/>
                <w:sz w:val="20"/>
              </w:rPr>
              <w:t>40-43-27</w:t>
            </w:r>
          </w:p>
        </w:tc>
      </w:tr>
      <w:tr>
        <w:trPr>
          <w:trHeight w:val="30" w:hRule="atLeast"/>
        </w:trPr>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Степногорск қаласындағы филиалы</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 қаласы</w:t>
            </w:r>
            <w:r>
              <w:br/>
            </w:r>
            <w:r>
              <w:rPr>
                <w:rFonts w:ascii="Times New Roman"/>
                <w:b w:val="false"/>
                <w:i w:val="false"/>
                <w:color w:val="000000"/>
                <w:sz w:val="20"/>
              </w:rPr>
              <w:t>
4 шағын ауданы, 7</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ден 19.00 дейін, демалыс-сенбі, жексенбі</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8-716-45</w:t>
            </w:r>
          </w:p>
          <w:p>
            <w:pPr>
              <w:spacing w:after="20"/>
              <w:ind w:left="20"/>
              <w:jc w:val="both"/>
            </w:pPr>
            <w:r>
              <w:rPr>
                <w:rFonts w:ascii="Times New Roman"/>
                <w:b w:val="false"/>
                <w:i w:val="false"/>
                <w:color w:val="000000"/>
                <w:sz w:val="20"/>
              </w:rPr>
              <w:t>6-52-03</w:t>
            </w:r>
          </w:p>
          <w:p>
            <w:pPr>
              <w:spacing w:after="20"/>
              <w:ind w:left="20"/>
              <w:jc w:val="both"/>
            </w:pPr>
            <w:r>
              <w:rPr>
                <w:rFonts w:ascii="Times New Roman"/>
                <w:b w:val="false"/>
                <w:i w:val="false"/>
                <w:color w:val="000000"/>
                <w:sz w:val="20"/>
              </w:rPr>
              <w:t>6-47-05</w:t>
            </w:r>
          </w:p>
          <w:p>
            <w:pPr>
              <w:spacing w:after="20"/>
              <w:ind w:left="20"/>
              <w:jc w:val="both"/>
            </w:pPr>
            <w:r>
              <w:rPr>
                <w:rFonts w:ascii="Times New Roman"/>
                <w:b w:val="false"/>
                <w:i w:val="false"/>
                <w:color w:val="000000"/>
                <w:sz w:val="20"/>
              </w:rPr>
              <w:t>6-18-67</w:t>
            </w:r>
          </w:p>
        </w:tc>
      </w:tr>
    </w:tbl>
    <w:p>
      <w:pPr>
        <w:spacing w:after="0"/>
        <w:ind w:left="0"/>
        <w:jc w:val="both"/>
      </w:pPr>
      <w:r>
        <w:rPr>
          <w:rFonts w:ascii="Times New Roman"/>
          <w:b w:val="false"/>
          <w:i w:val="false"/>
          <w:color w:val="000000"/>
          <w:sz w:val="28"/>
        </w:rPr>
        <w:t>      Аббревиатуралардың толық жазылуы:</w:t>
      </w:r>
      <w:r>
        <w:br/>
      </w:r>
      <w:r>
        <w:rPr>
          <w:rFonts w:ascii="Times New Roman"/>
          <w:b w:val="false"/>
          <w:i w:val="false"/>
          <w:color w:val="000000"/>
          <w:sz w:val="28"/>
        </w:rPr>
        <w:t xml:space="preserve">
      «Ақмола облысының халыққа қызмет көрсету орталығы» РММ - Қазақстан Республикасы Байланыс және ақпарат министрлігі мемлекеттік қызметтерді автоматтандыру бақылау және халыққа қызмет көрсету орталықтарының қызметін үйлестіру комитетінің «Ақмола облысының халыққа қызмет көрсету орталығы» республикалық мемлекеттік мекемесі </w:t>
      </w:r>
    </w:p>
    <w:bookmarkStart w:name="z87" w:id="84"/>
    <w:p>
      <w:pPr>
        <w:spacing w:after="0"/>
        <w:ind w:left="0"/>
        <w:jc w:val="both"/>
      </w:pPr>
      <w:r>
        <w:rPr>
          <w:rFonts w:ascii="Times New Roman"/>
          <w:b w:val="false"/>
          <w:i w:val="false"/>
          <w:color w:val="000000"/>
          <w:sz w:val="28"/>
        </w:rPr>
        <w:t>
«Кәмелетке толмаған балаға</w:t>
      </w:r>
      <w:r>
        <w:br/>
      </w:r>
      <w:r>
        <w:rPr>
          <w:rFonts w:ascii="Times New Roman"/>
          <w:b w:val="false"/>
          <w:i w:val="false"/>
          <w:color w:val="000000"/>
          <w:sz w:val="28"/>
        </w:rPr>
        <w:t>
тиесiлi тұрғын үй кепiлдiгiмен</w:t>
      </w:r>
      <w:r>
        <w:br/>
      </w:r>
      <w:r>
        <w:rPr>
          <w:rFonts w:ascii="Times New Roman"/>
          <w:b w:val="false"/>
          <w:i w:val="false"/>
          <w:color w:val="000000"/>
          <w:sz w:val="28"/>
        </w:rPr>
        <w:t>
несие ресiмдеу үшiн банктерге</w:t>
      </w:r>
      <w:r>
        <w:br/>
      </w:r>
      <w:r>
        <w:rPr>
          <w:rFonts w:ascii="Times New Roman"/>
          <w:b w:val="false"/>
          <w:i w:val="false"/>
          <w:color w:val="000000"/>
          <w:sz w:val="28"/>
        </w:rPr>
        <w:t>
рұқсаттар беру» мемлекеттiк</w:t>
      </w:r>
      <w:r>
        <w:br/>
      </w:r>
      <w:r>
        <w:rPr>
          <w:rFonts w:ascii="Times New Roman"/>
          <w:b w:val="false"/>
          <w:i w:val="false"/>
          <w:color w:val="000000"/>
          <w:sz w:val="28"/>
        </w:rPr>
        <w:t>
қызмет регламентіне 2-қосымша</w:t>
      </w:r>
    </w:p>
    <w:bookmarkEnd w:id="84"/>
    <w:p>
      <w:pPr>
        <w:spacing w:after="0"/>
        <w:ind w:left="0"/>
        <w:jc w:val="left"/>
      </w:pPr>
      <w:r>
        <w:rPr>
          <w:rFonts w:ascii="Times New Roman"/>
          <w:b/>
          <w:i w:val="false"/>
          <w:color w:val="000000"/>
        </w:rPr>
        <w:t xml:space="preserve"> Мемлекеттік қызмет көрсету бойынша</w:t>
      </w:r>
      <w:r>
        <w:br/>
      </w:r>
      <w:r>
        <w:rPr>
          <w:rFonts w:ascii="Times New Roman"/>
          <w:b/>
          <w:i w:val="false"/>
          <w:color w:val="000000"/>
        </w:rPr>
        <w:t>
уәкілетті органдардың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44"/>
        <w:gridCol w:w="3671"/>
        <w:gridCol w:w="2878"/>
        <w:gridCol w:w="1927"/>
      </w:tblGrid>
      <w:tr>
        <w:trPr>
          <w:trHeight w:val="30" w:hRule="atLeast"/>
        </w:trPr>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көмек көрсету уәкілді ұйымдардың атауы</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 - жайы</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w:t>
            </w:r>
            <w:r>
              <w:br/>
            </w:r>
            <w:r>
              <w:rPr>
                <w:rFonts w:ascii="Times New Roman"/>
                <w:b w:val="false"/>
                <w:i w:val="false"/>
                <w:color w:val="000000"/>
                <w:sz w:val="20"/>
              </w:rPr>
              <w:t>
телефоны</w:t>
            </w:r>
          </w:p>
        </w:tc>
      </w:tr>
      <w:tr>
        <w:trPr>
          <w:trHeight w:val="30" w:hRule="atLeast"/>
        </w:trPr>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аудандық білім бөлімі» мемлекеттік мекемесі</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w:t>
            </w:r>
            <w:r>
              <w:br/>
            </w:r>
            <w:r>
              <w:rPr>
                <w:rFonts w:ascii="Times New Roman"/>
                <w:b w:val="false"/>
                <w:i w:val="false"/>
                <w:color w:val="000000"/>
                <w:sz w:val="20"/>
              </w:rPr>
              <w:t>
Ақкөл қаласы,</w:t>
            </w:r>
            <w:r>
              <w:br/>
            </w:r>
            <w:r>
              <w:rPr>
                <w:rFonts w:ascii="Times New Roman"/>
                <w:b w:val="false"/>
                <w:i w:val="false"/>
                <w:color w:val="000000"/>
                <w:sz w:val="20"/>
              </w:rPr>
              <w:t>
Бегильдинов көшесі, 10</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 қоспағанда</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8-716-38</w:t>
            </w:r>
            <w:r>
              <w:br/>
            </w:r>
            <w:r>
              <w:rPr>
                <w:rFonts w:ascii="Times New Roman"/>
                <w:b w:val="false"/>
                <w:i w:val="false"/>
                <w:color w:val="000000"/>
                <w:sz w:val="20"/>
              </w:rPr>
              <w:t>
2-01-33</w:t>
            </w:r>
          </w:p>
        </w:tc>
      </w:tr>
      <w:tr>
        <w:trPr>
          <w:trHeight w:val="30" w:hRule="atLeast"/>
        </w:trPr>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аудандық білім бөлімі» мемлекеттік мекемесі</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w:t>
            </w:r>
            <w:r>
              <w:br/>
            </w:r>
            <w:r>
              <w:rPr>
                <w:rFonts w:ascii="Times New Roman"/>
                <w:b w:val="false"/>
                <w:i w:val="false"/>
                <w:color w:val="000000"/>
                <w:sz w:val="20"/>
              </w:rPr>
              <w:t>
Аршалы кенті,</w:t>
            </w:r>
            <w:r>
              <w:br/>
            </w:r>
            <w:r>
              <w:rPr>
                <w:rFonts w:ascii="Times New Roman"/>
                <w:b w:val="false"/>
                <w:i w:val="false"/>
                <w:color w:val="000000"/>
                <w:sz w:val="20"/>
              </w:rPr>
              <w:t>
Республика көшесі, 30</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 қоспағанда</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8-716-44</w:t>
            </w:r>
            <w:r>
              <w:br/>
            </w:r>
            <w:r>
              <w:rPr>
                <w:rFonts w:ascii="Times New Roman"/>
                <w:b w:val="false"/>
                <w:i w:val="false"/>
                <w:color w:val="000000"/>
                <w:sz w:val="20"/>
              </w:rPr>
              <w:t>
2-25-44</w:t>
            </w:r>
          </w:p>
        </w:tc>
      </w:tr>
      <w:tr>
        <w:trPr>
          <w:trHeight w:val="30" w:hRule="atLeast"/>
        </w:trPr>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аудандық білім бөлімі» мемлекеттік мекемесі</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w:t>
            </w:r>
            <w:r>
              <w:br/>
            </w:r>
            <w:r>
              <w:rPr>
                <w:rFonts w:ascii="Times New Roman"/>
                <w:b w:val="false"/>
                <w:i w:val="false"/>
                <w:color w:val="000000"/>
                <w:sz w:val="20"/>
              </w:rPr>
              <w:t>
Астрахан ауылы,</w:t>
            </w:r>
            <w:r>
              <w:br/>
            </w:r>
            <w:r>
              <w:rPr>
                <w:rFonts w:ascii="Times New Roman"/>
                <w:b w:val="false"/>
                <w:i w:val="false"/>
                <w:color w:val="000000"/>
                <w:sz w:val="20"/>
              </w:rPr>
              <w:t>
Әл-Фараби көшесі, 50</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 қоспағанда</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8-716-41</w:t>
            </w:r>
            <w:r>
              <w:br/>
            </w:r>
            <w:r>
              <w:rPr>
                <w:rFonts w:ascii="Times New Roman"/>
                <w:b w:val="false"/>
                <w:i w:val="false"/>
                <w:color w:val="000000"/>
                <w:sz w:val="20"/>
              </w:rPr>
              <w:t>
2-36-35</w:t>
            </w:r>
          </w:p>
        </w:tc>
      </w:tr>
      <w:tr>
        <w:trPr>
          <w:trHeight w:val="30" w:hRule="atLeast"/>
        </w:trPr>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аудандық білім бөлімі» мемлекеттік мекемесі</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w:t>
            </w:r>
            <w:r>
              <w:br/>
            </w:r>
            <w:r>
              <w:rPr>
                <w:rFonts w:ascii="Times New Roman"/>
                <w:b w:val="false"/>
                <w:i w:val="false"/>
                <w:color w:val="000000"/>
                <w:sz w:val="20"/>
              </w:rPr>
              <w:t>
Атбасар қаласы,</w:t>
            </w:r>
            <w:r>
              <w:br/>
            </w:r>
            <w:r>
              <w:rPr>
                <w:rFonts w:ascii="Times New Roman"/>
                <w:b w:val="false"/>
                <w:i w:val="false"/>
                <w:color w:val="000000"/>
                <w:sz w:val="20"/>
              </w:rPr>
              <w:t>
Уәлиханов көшесі, 11</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 қоспағанда</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8-716-43</w:t>
            </w:r>
            <w:r>
              <w:br/>
            </w:r>
            <w:r>
              <w:rPr>
                <w:rFonts w:ascii="Times New Roman"/>
                <w:b w:val="false"/>
                <w:i w:val="false"/>
                <w:color w:val="000000"/>
                <w:sz w:val="20"/>
              </w:rPr>
              <w:t>
2-42-72</w:t>
            </w:r>
          </w:p>
        </w:tc>
      </w:tr>
      <w:tr>
        <w:trPr>
          <w:trHeight w:val="30" w:hRule="atLeast"/>
        </w:trPr>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аудандық білім бөлімі» мемлекеттік мекемесі</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w:t>
            </w:r>
            <w:r>
              <w:br/>
            </w:r>
            <w:r>
              <w:rPr>
                <w:rFonts w:ascii="Times New Roman"/>
                <w:b w:val="false"/>
                <w:i w:val="false"/>
                <w:color w:val="000000"/>
                <w:sz w:val="20"/>
              </w:rPr>
              <w:t>
Макинск қаласы.,</w:t>
            </w:r>
            <w:r>
              <w:br/>
            </w:r>
            <w:r>
              <w:rPr>
                <w:rFonts w:ascii="Times New Roman"/>
                <w:b w:val="false"/>
                <w:i w:val="false"/>
                <w:color w:val="000000"/>
                <w:sz w:val="20"/>
              </w:rPr>
              <w:t>
Некрасов көшесі, 19</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 қоспағанда</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8-716-46</w:t>
            </w:r>
            <w:r>
              <w:br/>
            </w:r>
            <w:r>
              <w:rPr>
                <w:rFonts w:ascii="Times New Roman"/>
                <w:b w:val="false"/>
                <w:i w:val="false"/>
                <w:color w:val="000000"/>
                <w:sz w:val="20"/>
              </w:rPr>
              <w:t>
2-25-44</w:t>
            </w:r>
          </w:p>
        </w:tc>
      </w:tr>
      <w:tr>
        <w:trPr>
          <w:trHeight w:val="30" w:hRule="atLeast"/>
        </w:trPr>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аудандық білім бөлімі» мемлекеттік мекемесі</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w:t>
            </w:r>
            <w:r>
              <w:br/>
            </w:r>
            <w:r>
              <w:rPr>
                <w:rFonts w:ascii="Times New Roman"/>
                <w:b w:val="false"/>
                <w:i w:val="false"/>
                <w:color w:val="000000"/>
                <w:sz w:val="20"/>
              </w:rPr>
              <w:t>
Щучье қаласы,</w:t>
            </w:r>
            <w:r>
              <w:br/>
            </w:r>
            <w:r>
              <w:rPr>
                <w:rFonts w:ascii="Times New Roman"/>
                <w:b w:val="false"/>
                <w:i w:val="false"/>
                <w:color w:val="000000"/>
                <w:sz w:val="20"/>
              </w:rPr>
              <w:t>
Абылайхан көшесі, 34</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 қоспағанда</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8-716-36</w:t>
            </w:r>
            <w:r>
              <w:br/>
            </w:r>
            <w:r>
              <w:rPr>
                <w:rFonts w:ascii="Times New Roman"/>
                <w:b w:val="false"/>
                <w:i w:val="false"/>
                <w:color w:val="000000"/>
                <w:sz w:val="20"/>
              </w:rPr>
              <w:t>
4-39-08</w:t>
            </w:r>
          </w:p>
        </w:tc>
      </w:tr>
      <w:tr>
        <w:trPr>
          <w:trHeight w:val="30" w:hRule="atLeast"/>
        </w:trPr>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аудандық білім бөлімі» мемлекеттік мекемесі</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w:t>
            </w:r>
            <w:r>
              <w:br/>
            </w:r>
            <w:r>
              <w:rPr>
                <w:rFonts w:ascii="Times New Roman"/>
                <w:b w:val="false"/>
                <w:i w:val="false"/>
                <w:color w:val="000000"/>
                <w:sz w:val="20"/>
              </w:rPr>
              <w:t>
Егіндікөл селосы,</w:t>
            </w:r>
            <w:r>
              <w:br/>
            </w:r>
            <w:r>
              <w:rPr>
                <w:rFonts w:ascii="Times New Roman"/>
                <w:b w:val="false"/>
                <w:i w:val="false"/>
                <w:color w:val="000000"/>
                <w:sz w:val="20"/>
              </w:rPr>
              <w:t>
Победа көшесі,6</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xml:space="preserve">
сенбі, жексенбі және мереке күндерін қоспағанда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8-716-42</w:t>
            </w:r>
            <w:r>
              <w:br/>
            </w:r>
            <w:r>
              <w:rPr>
                <w:rFonts w:ascii="Times New Roman"/>
                <w:b w:val="false"/>
                <w:i w:val="false"/>
                <w:color w:val="000000"/>
                <w:sz w:val="20"/>
              </w:rPr>
              <w:t>
2-13-51</w:t>
            </w:r>
          </w:p>
        </w:tc>
      </w:tr>
      <w:tr>
        <w:trPr>
          <w:trHeight w:val="30" w:hRule="atLeast"/>
        </w:trPr>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аудандық білім бөлімі» мемлекеттік мекемесі</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w:t>
            </w:r>
            <w:r>
              <w:br/>
            </w:r>
            <w:r>
              <w:rPr>
                <w:rFonts w:ascii="Times New Roman"/>
                <w:b w:val="false"/>
                <w:i w:val="false"/>
                <w:color w:val="000000"/>
                <w:sz w:val="20"/>
              </w:rPr>
              <w:t>
ауданы, Степняк қаласы,</w:t>
            </w:r>
            <w:r>
              <w:br/>
            </w:r>
            <w:r>
              <w:rPr>
                <w:rFonts w:ascii="Times New Roman"/>
                <w:b w:val="false"/>
                <w:i w:val="false"/>
                <w:color w:val="000000"/>
                <w:sz w:val="20"/>
              </w:rPr>
              <w:t>
Ленин көшесі, 68</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 қоспағанда</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8-716-39</w:t>
            </w:r>
            <w:r>
              <w:br/>
            </w:r>
            <w:r>
              <w:rPr>
                <w:rFonts w:ascii="Times New Roman"/>
                <w:b w:val="false"/>
                <w:i w:val="false"/>
                <w:color w:val="000000"/>
                <w:sz w:val="20"/>
              </w:rPr>
              <w:t>
2-14-61</w:t>
            </w:r>
          </w:p>
        </w:tc>
      </w:tr>
      <w:tr>
        <w:trPr>
          <w:trHeight w:val="30" w:hRule="atLeast"/>
        </w:trPr>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аудандық білім бөлімі» мемлекеттік мекемесі</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w:t>
            </w:r>
            <w:r>
              <w:br/>
            </w:r>
            <w:r>
              <w:rPr>
                <w:rFonts w:ascii="Times New Roman"/>
                <w:b w:val="false"/>
                <w:i w:val="false"/>
                <w:color w:val="000000"/>
                <w:sz w:val="20"/>
              </w:rPr>
              <w:t>
Ерейментау қаласы,</w:t>
            </w:r>
            <w:r>
              <w:br/>
            </w:r>
            <w:r>
              <w:rPr>
                <w:rFonts w:ascii="Times New Roman"/>
                <w:b w:val="false"/>
                <w:i w:val="false"/>
                <w:color w:val="000000"/>
                <w:sz w:val="20"/>
              </w:rPr>
              <w:t>
Әл-Фараби көшесі,</w:t>
            </w:r>
            <w:r>
              <w:br/>
            </w:r>
            <w:r>
              <w:rPr>
                <w:rFonts w:ascii="Times New Roman"/>
                <w:b w:val="false"/>
                <w:i w:val="false"/>
                <w:color w:val="000000"/>
                <w:sz w:val="20"/>
              </w:rPr>
              <w:t>
10</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 қоспағанда</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8-716-33</w:t>
            </w:r>
            <w:r>
              <w:br/>
            </w:r>
            <w:r>
              <w:rPr>
                <w:rFonts w:ascii="Times New Roman"/>
                <w:b w:val="false"/>
                <w:i w:val="false"/>
                <w:color w:val="000000"/>
                <w:sz w:val="20"/>
              </w:rPr>
              <w:t>
2-34-78</w:t>
            </w:r>
          </w:p>
        </w:tc>
      </w:tr>
      <w:tr>
        <w:trPr>
          <w:trHeight w:val="30" w:hRule="atLeast"/>
        </w:trPr>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аудандық білім бөлімі» ММ мемлекеттік мекемесі</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w:t>
            </w:r>
            <w:r>
              <w:br/>
            </w:r>
            <w:r>
              <w:rPr>
                <w:rFonts w:ascii="Times New Roman"/>
                <w:b w:val="false"/>
                <w:i w:val="false"/>
                <w:color w:val="000000"/>
                <w:sz w:val="20"/>
              </w:rPr>
              <w:t>
Есіл қаласы,</w:t>
            </w:r>
            <w:r>
              <w:br/>
            </w:r>
            <w:r>
              <w:rPr>
                <w:rFonts w:ascii="Times New Roman"/>
                <w:b w:val="false"/>
                <w:i w:val="false"/>
                <w:color w:val="000000"/>
                <w:sz w:val="20"/>
              </w:rPr>
              <w:t>
Дружба көшесі, 1</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xml:space="preserve">
сенбі, жексенбі және мереке күндерін қоспағанда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w:t>
            </w:r>
            <w:r>
              <w:br/>
            </w:r>
            <w:r>
              <w:rPr>
                <w:rFonts w:ascii="Times New Roman"/>
                <w:b w:val="false"/>
                <w:i w:val="false"/>
                <w:color w:val="000000"/>
                <w:sz w:val="20"/>
              </w:rPr>
              <w:t>
2-14-86</w:t>
            </w:r>
          </w:p>
        </w:tc>
      </w:tr>
      <w:tr>
        <w:trPr>
          <w:trHeight w:val="30" w:hRule="atLeast"/>
        </w:trPr>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аудандық білім бөлімі» мемлекеттік мекемесі</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w:t>
            </w:r>
            <w:r>
              <w:br/>
            </w:r>
            <w:r>
              <w:rPr>
                <w:rFonts w:ascii="Times New Roman"/>
                <w:b w:val="false"/>
                <w:i w:val="false"/>
                <w:color w:val="000000"/>
                <w:sz w:val="20"/>
              </w:rPr>
              <w:t>
Жақсы селосы,</w:t>
            </w:r>
            <w:r>
              <w:br/>
            </w:r>
            <w:r>
              <w:rPr>
                <w:rFonts w:ascii="Times New Roman"/>
                <w:b w:val="false"/>
                <w:i w:val="false"/>
                <w:color w:val="000000"/>
                <w:sz w:val="20"/>
              </w:rPr>
              <w:t>
Ленин көшесі, 32</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 қоспағанда</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8-716-35</w:t>
            </w:r>
            <w:r>
              <w:br/>
            </w:r>
            <w:r>
              <w:rPr>
                <w:rFonts w:ascii="Times New Roman"/>
                <w:b w:val="false"/>
                <w:i w:val="false"/>
                <w:color w:val="000000"/>
                <w:sz w:val="20"/>
              </w:rPr>
              <w:t>
2-17-04</w:t>
            </w:r>
          </w:p>
        </w:tc>
      </w:tr>
      <w:tr>
        <w:trPr>
          <w:trHeight w:val="30" w:hRule="atLeast"/>
        </w:trPr>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аудандық білім бөлімі» мемлекеттік мекемесі</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w:t>
            </w:r>
            <w:r>
              <w:br/>
            </w:r>
            <w:r>
              <w:rPr>
                <w:rFonts w:ascii="Times New Roman"/>
                <w:b w:val="false"/>
                <w:i w:val="false"/>
                <w:color w:val="000000"/>
                <w:sz w:val="20"/>
              </w:rPr>
              <w:t>
Державинск қаласы,</w:t>
            </w:r>
            <w:r>
              <w:br/>
            </w:r>
            <w:r>
              <w:rPr>
                <w:rFonts w:ascii="Times New Roman"/>
                <w:b w:val="false"/>
                <w:i w:val="false"/>
                <w:color w:val="000000"/>
                <w:sz w:val="20"/>
              </w:rPr>
              <w:t>
Ленин көшесі, 30</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 қоспағанда</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w:t>
            </w:r>
            <w:r>
              <w:br/>
            </w:r>
            <w:r>
              <w:rPr>
                <w:rFonts w:ascii="Times New Roman"/>
                <w:b w:val="false"/>
                <w:i w:val="false"/>
                <w:color w:val="000000"/>
                <w:sz w:val="20"/>
              </w:rPr>
              <w:t>
9-22-84</w:t>
            </w:r>
          </w:p>
        </w:tc>
      </w:tr>
      <w:tr>
        <w:trPr>
          <w:trHeight w:val="30" w:hRule="atLeast"/>
        </w:trPr>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аудандық білім бөлімі» мемлекеттік мекемесі</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w:t>
            </w:r>
            <w:r>
              <w:br/>
            </w:r>
            <w:r>
              <w:rPr>
                <w:rFonts w:ascii="Times New Roman"/>
                <w:b w:val="false"/>
                <w:i w:val="false"/>
                <w:color w:val="000000"/>
                <w:sz w:val="20"/>
              </w:rPr>
              <w:t>
Зеренді селосы,</w:t>
            </w:r>
            <w:r>
              <w:br/>
            </w:r>
            <w:r>
              <w:rPr>
                <w:rFonts w:ascii="Times New Roman"/>
                <w:b w:val="false"/>
                <w:i w:val="false"/>
                <w:color w:val="000000"/>
                <w:sz w:val="20"/>
              </w:rPr>
              <w:t>
Ленин көшесі, 68</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 қоспағанда</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w:t>
            </w:r>
            <w:r>
              <w:br/>
            </w:r>
            <w:r>
              <w:rPr>
                <w:rFonts w:ascii="Times New Roman"/>
                <w:b w:val="false"/>
                <w:i w:val="false"/>
                <w:color w:val="000000"/>
                <w:sz w:val="20"/>
              </w:rPr>
              <w:t>
22-6-05</w:t>
            </w:r>
          </w:p>
        </w:tc>
      </w:tr>
      <w:tr>
        <w:trPr>
          <w:trHeight w:val="30" w:hRule="atLeast"/>
        </w:trPr>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аудандық білім бөлімі» мемлекеттік мекемесі</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w:t>
            </w:r>
            <w:r>
              <w:br/>
            </w:r>
            <w:r>
              <w:rPr>
                <w:rFonts w:ascii="Times New Roman"/>
                <w:b w:val="false"/>
                <w:i w:val="false"/>
                <w:color w:val="000000"/>
                <w:sz w:val="20"/>
              </w:rPr>
              <w:t>
Қорғалжын селосы,</w:t>
            </w:r>
            <w:r>
              <w:br/>
            </w:r>
            <w:r>
              <w:rPr>
                <w:rFonts w:ascii="Times New Roman"/>
                <w:b w:val="false"/>
                <w:i w:val="false"/>
                <w:color w:val="000000"/>
                <w:sz w:val="20"/>
              </w:rPr>
              <w:t>
Болғанбаев көшесі, 9</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 қоспағанда</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8-716-37</w:t>
            </w:r>
            <w:r>
              <w:br/>
            </w:r>
            <w:r>
              <w:rPr>
                <w:rFonts w:ascii="Times New Roman"/>
                <w:b w:val="false"/>
                <w:i w:val="false"/>
                <w:color w:val="000000"/>
                <w:sz w:val="20"/>
              </w:rPr>
              <w:t>
2-22-89</w:t>
            </w:r>
          </w:p>
        </w:tc>
      </w:tr>
      <w:tr>
        <w:trPr>
          <w:trHeight w:val="30" w:hRule="atLeast"/>
        </w:trPr>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аудандық білім бөлімі» мемлекеттік мекемесі</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w:t>
            </w:r>
            <w:r>
              <w:br/>
            </w:r>
            <w:r>
              <w:rPr>
                <w:rFonts w:ascii="Times New Roman"/>
                <w:b w:val="false"/>
                <w:i w:val="false"/>
                <w:color w:val="000000"/>
                <w:sz w:val="20"/>
              </w:rPr>
              <w:t>
Балкашино селосы,</w:t>
            </w:r>
            <w:r>
              <w:br/>
            </w:r>
            <w:r>
              <w:rPr>
                <w:rFonts w:ascii="Times New Roman"/>
                <w:b w:val="false"/>
                <w:i w:val="false"/>
                <w:color w:val="000000"/>
                <w:sz w:val="20"/>
              </w:rPr>
              <w:t>
Абылайхан көшесі, 120</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 қоспағанда</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8-716-40</w:t>
            </w:r>
            <w:r>
              <w:br/>
            </w:r>
            <w:r>
              <w:rPr>
                <w:rFonts w:ascii="Times New Roman"/>
                <w:b w:val="false"/>
                <w:i w:val="false"/>
                <w:color w:val="000000"/>
                <w:sz w:val="20"/>
              </w:rPr>
              <w:t>
9-11-13</w:t>
            </w:r>
          </w:p>
        </w:tc>
      </w:tr>
      <w:tr>
        <w:trPr>
          <w:trHeight w:val="30" w:hRule="atLeast"/>
        </w:trPr>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аудандық білім бөлімі» мемлекеттік мекемесі</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Ақмола селосы,</w:t>
            </w:r>
            <w:r>
              <w:br/>
            </w:r>
            <w:r>
              <w:rPr>
                <w:rFonts w:ascii="Times New Roman"/>
                <w:b w:val="false"/>
                <w:i w:val="false"/>
                <w:color w:val="000000"/>
                <w:sz w:val="20"/>
              </w:rPr>
              <w:t>
Гагарин көшесі, 15</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 қоспағанда</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8-716-51</w:t>
            </w:r>
            <w:r>
              <w:br/>
            </w:r>
            <w:r>
              <w:rPr>
                <w:rFonts w:ascii="Times New Roman"/>
                <w:b w:val="false"/>
                <w:i w:val="false"/>
                <w:color w:val="000000"/>
                <w:sz w:val="20"/>
              </w:rPr>
              <w:t>
3-11-33</w:t>
            </w:r>
          </w:p>
        </w:tc>
      </w:tr>
      <w:tr>
        <w:trPr>
          <w:trHeight w:val="30" w:hRule="atLeast"/>
        </w:trPr>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аудандық білім бөлімі» мемлекеттік мекемесі</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w:t>
            </w:r>
            <w:r>
              <w:br/>
            </w:r>
            <w:r>
              <w:rPr>
                <w:rFonts w:ascii="Times New Roman"/>
                <w:b w:val="false"/>
                <w:i w:val="false"/>
                <w:color w:val="000000"/>
                <w:sz w:val="20"/>
              </w:rPr>
              <w:t>
Шортанды кенті,</w:t>
            </w:r>
            <w:r>
              <w:br/>
            </w:r>
            <w:r>
              <w:rPr>
                <w:rFonts w:ascii="Times New Roman"/>
                <w:b w:val="false"/>
                <w:i w:val="false"/>
                <w:color w:val="000000"/>
                <w:sz w:val="20"/>
              </w:rPr>
              <w:t>
50 лет Октября көшесі., 91</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 қоспағанда</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8-716-31</w:t>
            </w:r>
            <w:r>
              <w:br/>
            </w:r>
            <w:r>
              <w:rPr>
                <w:rFonts w:ascii="Times New Roman"/>
                <w:b w:val="false"/>
                <w:i w:val="false"/>
                <w:color w:val="000000"/>
                <w:sz w:val="20"/>
              </w:rPr>
              <w:t>
2-11-44</w:t>
            </w:r>
          </w:p>
        </w:tc>
      </w:tr>
      <w:tr>
        <w:trPr>
          <w:trHeight w:val="30" w:hRule="atLeast"/>
        </w:trPr>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қалалық білім бөлімі» мемлекеттік мекемесі</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w:t>
            </w:r>
            <w:r>
              <w:br/>
            </w:r>
            <w:r>
              <w:rPr>
                <w:rFonts w:ascii="Times New Roman"/>
                <w:b w:val="false"/>
                <w:i w:val="false"/>
                <w:color w:val="000000"/>
                <w:sz w:val="20"/>
              </w:rPr>
              <w:t>
Құдайбердиев көшесі, 57</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 қоспағанда</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w:t>
            </w:r>
            <w:r>
              <w:br/>
            </w:r>
            <w:r>
              <w:rPr>
                <w:rFonts w:ascii="Times New Roman"/>
                <w:b w:val="false"/>
                <w:i w:val="false"/>
                <w:color w:val="000000"/>
                <w:sz w:val="20"/>
              </w:rPr>
              <w:t>
40-13-64</w:t>
            </w:r>
          </w:p>
        </w:tc>
      </w:tr>
      <w:tr>
        <w:trPr>
          <w:trHeight w:val="30" w:hRule="atLeast"/>
        </w:trPr>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 қаласы білім бөлімі» мемлекеттік мекемесі</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 қаласы,</w:t>
            </w:r>
            <w:r>
              <w:br/>
            </w:r>
            <w:r>
              <w:rPr>
                <w:rFonts w:ascii="Times New Roman"/>
                <w:b w:val="false"/>
                <w:i w:val="false"/>
                <w:color w:val="000000"/>
                <w:sz w:val="20"/>
              </w:rPr>
              <w:t>
4 микрорайон,</w:t>
            </w:r>
            <w:r>
              <w:br/>
            </w:r>
            <w:r>
              <w:rPr>
                <w:rFonts w:ascii="Times New Roman"/>
                <w:b w:val="false"/>
                <w:i w:val="false"/>
                <w:color w:val="000000"/>
                <w:sz w:val="20"/>
              </w:rPr>
              <w:t>
1 ғимарат</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 қоспағанда</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8-716-45</w:t>
            </w:r>
            <w:r>
              <w:br/>
            </w:r>
            <w:r>
              <w:rPr>
                <w:rFonts w:ascii="Times New Roman"/>
                <w:b w:val="false"/>
                <w:i w:val="false"/>
                <w:color w:val="000000"/>
                <w:sz w:val="20"/>
              </w:rPr>
              <w:t>
6-19-09</w:t>
            </w:r>
          </w:p>
        </w:tc>
      </w:tr>
    </w:tbl>
    <w:bookmarkStart w:name="z88" w:id="85"/>
    <w:p>
      <w:pPr>
        <w:spacing w:after="0"/>
        <w:ind w:left="0"/>
        <w:jc w:val="both"/>
      </w:pPr>
      <w:r>
        <w:rPr>
          <w:rFonts w:ascii="Times New Roman"/>
          <w:b w:val="false"/>
          <w:i w:val="false"/>
          <w:color w:val="000000"/>
          <w:sz w:val="28"/>
        </w:rPr>
        <w:t>
«Кәмелетке толмаған балаға</w:t>
      </w:r>
      <w:r>
        <w:br/>
      </w:r>
      <w:r>
        <w:rPr>
          <w:rFonts w:ascii="Times New Roman"/>
          <w:b w:val="false"/>
          <w:i w:val="false"/>
          <w:color w:val="000000"/>
          <w:sz w:val="28"/>
        </w:rPr>
        <w:t>
тиесiлi тұрғын үй кепiлдiгiмен</w:t>
      </w:r>
      <w:r>
        <w:br/>
      </w:r>
      <w:r>
        <w:rPr>
          <w:rFonts w:ascii="Times New Roman"/>
          <w:b w:val="false"/>
          <w:i w:val="false"/>
          <w:color w:val="000000"/>
          <w:sz w:val="28"/>
        </w:rPr>
        <w:t>
несие ресiмдеу үшiн банктерге</w:t>
      </w:r>
      <w:r>
        <w:br/>
      </w:r>
      <w:r>
        <w:rPr>
          <w:rFonts w:ascii="Times New Roman"/>
          <w:b w:val="false"/>
          <w:i w:val="false"/>
          <w:color w:val="000000"/>
          <w:sz w:val="28"/>
        </w:rPr>
        <w:t>
рұқсаттар беру» мемлекеттiк</w:t>
      </w:r>
      <w:r>
        <w:br/>
      </w:r>
      <w:r>
        <w:rPr>
          <w:rFonts w:ascii="Times New Roman"/>
          <w:b w:val="false"/>
          <w:i w:val="false"/>
          <w:color w:val="000000"/>
          <w:sz w:val="28"/>
        </w:rPr>
        <w:t>
қызмет регламентіне 3-қосымша</w:t>
      </w:r>
    </w:p>
    <w:bookmarkEnd w:id="85"/>
    <w:p>
      <w:pPr>
        <w:spacing w:after="0"/>
        <w:ind w:left="0"/>
        <w:jc w:val="both"/>
      </w:pPr>
      <w:r>
        <w:rPr>
          <w:rFonts w:ascii="Times New Roman"/>
          <w:b w:val="false"/>
          <w:i w:val="false"/>
          <w:color w:val="000000"/>
          <w:sz w:val="28"/>
        </w:rPr>
        <w:t>Аудандық, қалалық білім бөліміне ерлі-зайыптылар</w:t>
      </w:r>
      <w:r>
        <w:br/>
      </w:r>
      <w:r>
        <w:rPr>
          <w:rFonts w:ascii="Times New Roman"/>
          <w:b w:val="false"/>
          <w:i w:val="false"/>
          <w:color w:val="000000"/>
          <w:sz w:val="28"/>
        </w:rPr>
        <w:t>
(Аты-жөндері, толық, қысқартусыз жеке тұлғаны</w:t>
      </w:r>
      <w:r>
        <w:br/>
      </w:r>
      <w:r>
        <w:rPr>
          <w:rFonts w:ascii="Times New Roman"/>
          <w:b w:val="false"/>
          <w:i w:val="false"/>
          <w:color w:val="000000"/>
          <w:sz w:val="28"/>
        </w:rPr>
        <w:t>
куәландыратын құжат бойынша)</w:t>
      </w:r>
    </w:p>
    <w:p>
      <w:pPr>
        <w:spacing w:after="0"/>
        <w:ind w:left="0"/>
        <w:jc w:val="both"/>
      </w:pPr>
      <w:r>
        <w:rPr>
          <w:rFonts w:ascii="Times New Roman"/>
          <w:b w:val="false"/>
          <w:i w:val="false"/>
          <w:color w:val="000000"/>
          <w:sz w:val="28"/>
        </w:rPr>
        <w:t>_________________________</w:t>
      </w:r>
    </w:p>
    <w:p>
      <w:pPr>
        <w:spacing w:after="0"/>
        <w:ind w:left="0"/>
        <w:jc w:val="both"/>
      </w:pPr>
      <w:r>
        <w:rPr>
          <w:rFonts w:ascii="Times New Roman"/>
          <w:b w:val="false"/>
          <w:i w:val="false"/>
          <w:color w:val="000000"/>
          <w:sz w:val="28"/>
        </w:rPr>
        <w:t>тұратын мекен-жайы, телефоны</w:t>
      </w:r>
      <w:r>
        <w:br/>
      </w:r>
      <w:r>
        <w:rPr>
          <w:rFonts w:ascii="Times New Roman"/>
          <w:b w:val="false"/>
          <w:i w:val="false"/>
          <w:color w:val="000000"/>
          <w:sz w:val="28"/>
        </w:rPr>
        <w:t>
_________________________</w:t>
      </w:r>
    </w:p>
    <w:p>
      <w:pPr>
        <w:spacing w:after="0"/>
        <w:ind w:left="0"/>
        <w:jc w:val="both"/>
      </w:pPr>
      <w:r>
        <w:rPr>
          <w:rFonts w:ascii="Times New Roman"/>
          <w:b w:val="false"/>
          <w:i w:val="false"/>
          <w:color w:val="000000"/>
          <w:sz w:val="28"/>
        </w:rPr>
        <w:t>Өтініш</w:t>
      </w:r>
    </w:p>
    <w:p>
      <w:pPr>
        <w:spacing w:after="0"/>
        <w:ind w:left="0"/>
        <w:jc w:val="both"/>
      </w:pPr>
      <w:r>
        <w:rPr>
          <w:rFonts w:ascii="Times New Roman"/>
          <w:b w:val="false"/>
          <w:i w:val="false"/>
          <w:color w:val="000000"/>
          <w:sz w:val="28"/>
        </w:rPr>
        <w:t>      Сiзден _______________________________ мекенжайында орналасқан пәтердi ______________ мөлшерде ________________ мерзiмге кредит алу үшiн кепiлге қоюға рұқсат беруiңiздi сұраймыз.</w:t>
      </w:r>
      <w:r>
        <w:br/>
      </w:r>
      <w:r>
        <w:rPr>
          <w:rFonts w:ascii="Times New Roman"/>
          <w:b w:val="false"/>
          <w:i w:val="false"/>
          <w:color w:val="000000"/>
          <w:sz w:val="28"/>
        </w:rPr>
        <w:t>
Балаларымыз:</w:t>
      </w:r>
      <w:r>
        <w:br/>
      </w:r>
      <w:r>
        <w:rPr>
          <w:rFonts w:ascii="Times New Roman"/>
          <w:b w:val="false"/>
          <w:i w:val="false"/>
          <w:color w:val="000000"/>
          <w:sz w:val="28"/>
        </w:rPr>
        <w:t>
1. ______________________________________________________________</w:t>
      </w:r>
      <w:r>
        <w:br/>
      </w:r>
      <w:r>
        <w:rPr>
          <w:rFonts w:ascii="Times New Roman"/>
          <w:b w:val="false"/>
          <w:i w:val="false"/>
          <w:color w:val="000000"/>
          <w:sz w:val="28"/>
        </w:rPr>
        <w:t>
2. ______________________________________________________________</w:t>
      </w:r>
      <w:r>
        <w:br/>
      </w:r>
      <w:r>
        <w:rPr>
          <w:rFonts w:ascii="Times New Roman"/>
          <w:b w:val="false"/>
          <w:i w:val="false"/>
          <w:color w:val="000000"/>
          <w:sz w:val="28"/>
        </w:rPr>
        <w:t>
3. ______________________________________________________________</w:t>
      </w:r>
      <w:r>
        <w:br/>
      </w:r>
      <w:r>
        <w:rPr>
          <w:rFonts w:ascii="Times New Roman"/>
          <w:b w:val="false"/>
          <w:i w:val="false"/>
          <w:color w:val="000000"/>
          <w:sz w:val="28"/>
        </w:rPr>
        <w:t>
(балалардың Т.А.Ә., туған жылы, туу туралы куәлiктiң № көрсетiледi,</w:t>
      </w:r>
      <w:r>
        <w:br/>
      </w:r>
      <w:r>
        <w:rPr>
          <w:rFonts w:ascii="Times New Roman"/>
          <w:b w:val="false"/>
          <w:i w:val="false"/>
          <w:color w:val="000000"/>
          <w:sz w:val="28"/>
        </w:rPr>
        <w:t>
10 жастан асқан балалар қолдарын қояды, «келiсемiн» деген сөздi</w:t>
      </w:r>
      <w:r>
        <w:br/>
      </w:r>
      <w:r>
        <w:rPr>
          <w:rFonts w:ascii="Times New Roman"/>
          <w:b w:val="false"/>
          <w:i w:val="false"/>
          <w:color w:val="000000"/>
          <w:sz w:val="28"/>
        </w:rPr>
        <w:t>
жазады)</w:t>
      </w:r>
      <w:r>
        <w:br/>
      </w:r>
      <w:r>
        <w:rPr>
          <w:rFonts w:ascii="Times New Roman"/>
          <w:b w:val="false"/>
          <w:i w:val="false"/>
          <w:color w:val="000000"/>
          <w:sz w:val="28"/>
        </w:rPr>
        <w:t>
Әкесi туралы мәлiметтер (Т.А.Ә., жеке куәлiктiң №, кiм және қашан бердi)</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______________________________________________ қолы _____________</w:t>
      </w:r>
      <w:r>
        <w:br/>
      </w:r>
      <w:r>
        <w:rPr>
          <w:rFonts w:ascii="Times New Roman"/>
          <w:b w:val="false"/>
          <w:i w:val="false"/>
          <w:color w:val="000000"/>
          <w:sz w:val="28"/>
        </w:rPr>
        <w:t>
Шешесi туралы мәлiметтер (Т.А.Ә., жеке куәлiктiң №, кiм және қашан бердi)</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______________________________________________ қолы _____________</w:t>
      </w:r>
      <w:r>
        <w:br/>
      </w:r>
      <w:r>
        <w:rPr>
          <w:rFonts w:ascii="Times New Roman"/>
          <w:b w:val="false"/>
          <w:i w:val="false"/>
          <w:color w:val="000000"/>
          <w:sz w:val="28"/>
        </w:rPr>
        <w:t>
Банктен келген хаттың № _________________________________________</w:t>
      </w:r>
      <w:r>
        <w:br/>
      </w:r>
      <w:r>
        <w:rPr>
          <w:rFonts w:ascii="Times New Roman"/>
          <w:b w:val="false"/>
          <w:i w:val="false"/>
          <w:color w:val="000000"/>
          <w:sz w:val="28"/>
        </w:rPr>
        <w:t>
Тұрғын үйден айырылған жағдайда балалар (қосымша алаңның мекенжайы немесе балаларды өзiне алуға келiсетiн жақын туыстардың мекен-жайлары көрсетiледi) мекенжайында тұрады, «келешекте балаларды тұрғын үйсiз қалдырмауға мiндеттенемiз» деген үзiндi өз қолымен жазылады</w:t>
      </w:r>
      <w:r>
        <w:br/>
      </w:r>
      <w:r>
        <w:rPr>
          <w:rFonts w:ascii="Times New Roman"/>
          <w:b w:val="false"/>
          <w:i w:val="false"/>
          <w:color w:val="000000"/>
          <w:sz w:val="28"/>
        </w:rPr>
        <w:t>
Күнi жыл « » Ерлi-зайыптылардың қолдары _________</w:t>
      </w:r>
    </w:p>
    <w:bookmarkStart w:name="z89" w:id="86"/>
    <w:p>
      <w:pPr>
        <w:spacing w:after="0"/>
        <w:ind w:left="0"/>
        <w:jc w:val="both"/>
      </w:pPr>
      <w:r>
        <w:rPr>
          <w:rFonts w:ascii="Times New Roman"/>
          <w:b w:val="false"/>
          <w:i w:val="false"/>
          <w:color w:val="000000"/>
          <w:sz w:val="28"/>
        </w:rPr>
        <w:t>
«Кәмелетке толмаған балаға</w:t>
      </w:r>
      <w:r>
        <w:br/>
      </w:r>
      <w:r>
        <w:rPr>
          <w:rFonts w:ascii="Times New Roman"/>
          <w:b w:val="false"/>
          <w:i w:val="false"/>
          <w:color w:val="000000"/>
          <w:sz w:val="28"/>
        </w:rPr>
        <w:t>
тиесiлi тұрғын үй кепiлдiгiмен</w:t>
      </w:r>
      <w:r>
        <w:br/>
      </w:r>
      <w:r>
        <w:rPr>
          <w:rFonts w:ascii="Times New Roman"/>
          <w:b w:val="false"/>
          <w:i w:val="false"/>
          <w:color w:val="000000"/>
          <w:sz w:val="28"/>
        </w:rPr>
        <w:t>
несие ресiмдеу үшiн банктерге</w:t>
      </w:r>
      <w:r>
        <w:br/>
      </w:r>
      <w:r>
        <w:rPr>
          <w:rFonts w:ascii="Times New Roman"/>
          <w:b w:val="false"/>
          <w:i w:val="false"/>
          <w:color w:val="000000"/>
          <w:sz w:val="28"/>
        </w:rPr>
        <w:t>
рұқсаттар беру» мемлекеттiк</w:t>
      </w:r>
      <w:r>
        <w:br/>
      </w:r>
      <w:r>
        <w:rPr>
          <w:rFonts w:ascii="Times New Roman"/>
          <w:b w:val="false"/>
          <w:i w:val="false"/>
          <w:color w:val="000000"/>
          <w:sz w:val="28"/>
        </w:rPr>
        <w:t>
қызмет регламентіне 4-қосымша</w:t>
      </w:r>
    </w:p>
    <w:bookmarkEnd w:id="86"/>
    <w:p>
      <w:pPr>
        <w:spacing w:after="0"/>
        <w:ind w:left="0"/>
        <w:jc w:val="left"/>
      </w:pPr>
      <w:r>
        <w:rPr>
          <w:rFonts w:ascii="Times New Roman"/>
          <w:b/>
          <w:i w:val="false"/>
          <w:color w:val="000000"/>
        </w:rPr>
        <w:t xml:space="preserve"> Әкімшілік әрекеттердің реттілігі және өзара</w:t>
      </w:r>
      <w:r>
        <w:br/>
      </w:r>
      <w:r>
        <w:rPr>
          <w:rFonts w:ascii="Times New Roman"/>
          <w:b/>
          <w:i w:val="false"/>
          <w:color w:val="000000"/>
        </w:rPr>
        <w:t>
әрекеттілігін сипаттау 1-кесте. ҚФБ әрекеттерін сипаттау.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39"/>
        <w:gridCol w:w="3160"/>
        <w:gridCol w:w="3160"/>
        <w:gridCol w:w="316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әрекеттері (барысы, жұмыс легі)</w:t>
            </w:r>
          </w:p>
        </w:tc>
      </w:tr>
      <w:tr>
        <w:trPr>
          <w:trHeight w:val="30" w:hRule="atLeast"/>
        </w:trPr>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w:t>
            </w:r>
            <w:r>
              <w:br/>
            </w:r>
            <w:r>
              <w:rPr>
                <w:rFonts w:ascii="Times New Roman"/>
                <w:b w:val="false"/>
                <w:i w:val="false"/>
                <w:color w:val="000000"/>
                <w:sz w:val="20"/>
              </w:rPr>
              <w:t>
(барысы, жұмыс легі)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инспекторы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 бөлімінің инспекторы</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 бөлімінің инспекторы</w:t>
            </w:r>
          </w:p>
        </w:tc>
      </w:tr>
      <w:tr>
        <w:trPr>
          <w:trHeight w:val="30" w:hRule="atLeast"/>
        </w:trPr>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(үдерістің, ресімнің, операцияның) атауы және олардың сипаттамасы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Журналға жазылады және құжаттарды жинайды</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Тізілімді құрады және құжаттарды жібереді</w:t>
            </w:r>
          </w:p>
        </w:tc>
      </w:tr>
      <w:tr>
        <w:trPr>
          <w:trHeight w:val="30" w:hRule="atLeast"/>
        </w:trPr>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(мәліметтер, құжат, ұйымдастыру-</w:t>
            </w:r>
            <w:r>
              <w:br/>
            </w:r>
            <w:r>
              <w:rPr>
                <w:rFonts w:ascii="Times New Roman"/>
                <w:b w:val="false"/>
                <w:i w:val="false"/>
                <w:color w:val="000000"/>
                <w:sz w:val="20"/>
              </w:rPr>
              <w:t>
шылық бөлу шешімі)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Журналға тіркеу және қолхат беру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 бөліміне құжаттарды жинау</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органға құжаттарды жіберу</w:t>
            </w:r>
          </w:p>
        </w:tc>
      </w:tr>
      <w:tr>
        <w:trPr>
          <w:trHeight w:val="30" w:hRule="atLeast"/>
        </w:trPr>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мерзімдері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минут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3 рет</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2 реттен артық емес</w:t>
            </w:r>
          </w:p>
        </w:tc>
      </w:tr>
      <w:tr>
        <w:trPr>
          <w:trHeight w:val="30" w:hRule="atLeast"/>
        </w:trPr>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83"/>
        <w:gridCol w:w="3171"/>
        <w:gridCol w:w="3348"/>
        <w:gridCol w:w="221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әрекеттері (барысы, жұмыстардың легі)</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 (барысы, жұмыстардың легі)</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3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атқарушысы</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атқарушы</w:t>
            </w:r>
          </w:p>
        </w:tc>
      </w:tr>
      <w:tr>
        <w:trPr>
          <w:trHeight w:val="30" w:hRule="atLeast"/>
        </w:trPr>
        <w:tc>
          <w:tcPr>
            <w:tcW w:w="3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(үдерістің, ресімнің, операцияның) атауы және олардың сипаттамасы</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тіркеу</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Құжаттармен танысу, орындау үшін жауапты атқарушы белгілеу</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w:t>
            </w:r>
            <w:r>
              <w:br/>
            </w:r>
            <w:r>
              <w:rPr>
                <w:rFonts w:ascii="Times New Roman"/>
                <w:b w:val="false"/>
                <w:i w:val="false"/>
                <w:color w:val="000000"/>
                <w:sz w:val="20"/>
              </w:rPr>
              <w:t>
дың толықтығын тексеруді жүзеге асыру, дәлелді бастартуды немесе хабарлама дайындау</w:t>
            </w:r>
          </w:p>
        </w:tc>
      </w:tr>
      <w:tr>
        <w:trPr>
          <w:trHeight w:val="30" w:hRule="atLeast"/>
        </w:trPr>
        <w:tc>
          <w:tcPr>
            <w:tcW w:w="3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(мәліметтер, құжат, ұйымдастырушылық-</w:t>
            </w:r>
            <w:r>
              <w:br/>
            </w:r>
            <w:r>
              <w:rPr>
                <w:rFonts w:ascii="Times New Roman"/>
                <w:b w:val="false"/>
                <w:i w:val="false"/>
                <w:color w:val="000000"/>
                <w:sz w:val="20"/>
              </w:rPr>
              <w:t>
бөлу шешімі)</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үшін басшыға құжаттарды жіберу</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салу, құжаттарды жауапты атқарушыға жіберу</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w:t>
            </w:r>
            <w:r>
              <w:br/>
            </w:r>
            <w:r>
              <w:rPr>
                <w:rFonts w:ascii="Times New Roman"/>
                <w:b w:val="false"/>
                <w:i w:val="false"/>
                <w:color w:val="000000"/>
                <w:sz w:val="20"/>
              </w:rPr>
              <w:t>
дары бар құжаттарды уәкілетті органның басшылығы</w:t>
            </w:r>
            <w:r>
              <w:br/>
            </w:r>
            <w:r>
              <w:rPr>
                <w:rFonts w:ascii="Times New Roman"/>
                <w:b w:val="false"/>
                <w:i w:val="false"/>
                <w:color w:val="000000"/>
                <w:sz w:val="20"/>
              </w:rPr>
              <w:t>
на тапсыру</w:t>
            </w:r>
          </w:p>
        </w:tc>
      </w:tr>
      <w:tr>
        <w:trPr>
          <w:trHeight w:val="30" w:hRule="atLeast"/>
        </w:trPr>
        <w:tc>
          <w:tcPr>
            <w:tcW w:w="3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мерзімдері</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минут </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жұмыс күні ішінде</w:t>
            </w:r>
          </w:p>
        </w:tc>
      </w:tr>
      <w:tr>
        <w:trPr>
          <w:trHeight w:val="30" w:hRule="atLeast"/>
        </w:trPr>
        <w:tc>
          <w:tcPr>
            <w:tcW w:w="3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36"/>
        <w:gridCol w:w="3013"/>
        <w:gridCol w:w="3349"/>
        <w:gridCol w:w="2322"/>
      </w:tblGrid>
      <w:tr>
        <w:trPr>
          <w:trHeight w:val="30" w:hRule="atLeast"/>
        </w:trPr>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 (барысы, жұмыс легі)</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атқарушысы</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инспекторы</w:t>
            </w:r>
          </w:p>
        </w:tc>
      </w:tr>
      <w:tr>
        <w:trPr>
          <w:trHeight w:val="30" w:hRule="atLeast"/>
        </w:trPr>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(үдерістің, ресімнің, операцияның) атауы және олардың сипаттамасы</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Хаттармен танысу</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дәлелді бастартуды тіркеу</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хабарламаны немесе дәлелді бастартуды табыстау</w:t>
            </w:r>
          </w:p>
        </w:tc>
      </w:tr>
      <w:tr>
        <w:trPr>
          <w:trHeight w:val="30" w:hRule="atLeast"/>
        </w:trPr>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(мәліметтер, құжат, ұйымдастырушылық-</w:t>
            </w:r>
            <w:r>
              <w:br/>
            </w:r>
            <w:r>
              <w:rPr>
                <w:rFonts w:ascii="Times New Roman"/>
                <w:b w:val="false"/>
                <w:i w:val="false"/>
                <w:color w:val="000000"/>
                <w:sz w:val="20"/>
              </w:rPr>
              <w:t>
бөлу шешімі)</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Құжатқа қол қою</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немесе орталыққа мемлекеттік қызмет көрсетудің нәтижесін тапсыру, хабарлама немесе дәлелді бастартуды табыстау жөнінде қолхат</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хабарламаны немесе дәлелді бастартуды табыстау жөнінде қолхат беру</w:t>
            </w:r>
          </w:p>
        </w:tc>
      </w:tr>
      <w:tr>
        <w:trPr>
          <w:trHeight w:val="30" w:hRule="atLeast"/>
        </w:trPr>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күні ішінде</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күні ішінде</w:t>
            </w:r>
          </w:p>
        </w:tc>
      </w:tr>
      <w:tr>
        <w:trPr>
          <w:trHeight w:val="30" w:hRule="atLeast"/>
        </w:trPr>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bl>
    <w:p>
      <w:pPr>
        <w:spacing w:after="0"/>
        <w:ind w:left="0"/>
        <w:jc w:val="left"/>
      </w:pPr>
      <w:r>
        <w:rPr>
          <w:rFonts w:ascii="Times New Roman"/>
          <w:b/>
          <w:i w:val="false"/>
          <w:color w:val="000000"/>
        </w:rPr>
        <w:t xml:space="preserve"> 2-кесте. Қолдану нұсқасы. Негізгі үдеріс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46"/>
        <w:gridCol w:w="4098"/>
        <w:gridCol w:w="3776"/>
      </w:tblGrid>
      <w:tr>
        <w:trPr>
          <w:trHeight w:val="30" w:hRule="atLeast"/>
        </w:trPr>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топ ҚФБ</w:t>
            </w:r>
            <w:r>
              <w:br/>
            </w:r>
            <w:r>
              <w:rPr>
                <w:rFonts w:ascii="Times New Roman"/>
                <w:b w:val="false"/>
                <w:i w:val="false"/>
                <w:color w:val="000000"/>
                <w:sz w:val="20"/>
              </w:rPr>
              <w:t xml:space="preserve">
Орталық инспекторы </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топ ҚФБ</w:t>
            </w:r>
            <w:r>
              <w:br/>
            </w:r>
            <w:r>
              <w:rPr>
                <w:rFonts w:ascii="Times New Roman"/>
                <w:b w:val="false"/>
                <w:i w:val="false"/>
                <w:color w:val="000000"/>
                <w:sz w:val="20"/>
              </w:rPr>
              <w:t>
Уәкілетті органның жауапты атқарушысы</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топ ҚФБ</w:t>
            </w:r>
            <w:r>
              <w:br/>
            </w:r>
            <w:r>
              <w:rPr>
                <w:rFonts w:ascii="Times New Roman"/>
                <w:b w:val="false"/>
                <w:i w:val="false"/>
                <w:color w:val="000000"/>
                <w:sz w:val="20"/>
              </w:rPr>
              <w:t xml:space="preserve">
Уәкілетті органның басшысы </w:t>
            </w:r>
          </w:p>
        </w:tc>
      </w:tr>
      <w:tr>
        <w:trPr>
          <w:trHeight w:val="30" w:hRule="atLeast"/>
        </w:trPr>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әрекет</w:t>
            </w:r>
            <w:r>
              <w:br/>
            </w:r>
            <w:r>
              <w:rPr>
                <w:rFonts w:ascii="Times New Roman"/>
                <w:b w:val="false"/>
                <w:i w:val="false"/>
                <w:color w:val="000000"/>
                <w:sz w:val="20"/>
              </w:rPr>
              <w:t>
Құжаттарды қабылдау, қолхат беру, өтінішті тіркеу, уәкілетті органға құжаттарды жіберу</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r>
              <w:br/>
            </w:r>
            <w:r>
              <w:rPr>
                <w:rFonts w:ascii="Times New Roman"/>
                <w:b w:val="false"/>
                <w:i w:val="false"/>
                <w:color w:val="000000"/>
                <w:sz w:val="20"/>
              </w:rPr>
              <w:t>
Орталықтан немесе тұтынушыдан өтінішті қабылдау, тіркеу, уәкілетті органның басшысына өтініш жіберу</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r>
              <w:br/>
            </w:r>
            <w:r>
              <w:rPr>
                <w:rFonts w:ascii="Times New Roman"/>
                <w:b w:val="false"/>
                <w:i w:val="false"/>
                <w:color w:val="000000"/>
                <w:sz w:val="20"/>
              </w:rPr>
              <w:t>
Бұрыштама қою</w:t>
            </w:r>
          </w:p>
        </w:tc>
      </w:tr>
      <w:tr>
        <w:trPr>
          <w:trHeight w:val="30" w:hRule="atLeast"/>
        </w:trPr>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r>
              <w:br/>
            </w:r>
            <w:r>
              <w:rPr>
                <w:rFonts w:ascii="Times New Roman"/>
                <w:b w:val="false"/>
                <w:i w:val="false"/>
                <w:color w:val="000000"/>
                <w:sz w:val="20"/>
              </w:rPr>
              <w:t>
Құжаттарды қарастыру, хабарламаны рәсімдеу</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 хабарламаға қол қою</w:t>
            </w:r>
          </w:p>
        </w:tc>
      </w:tr>
      <w:tr>
        <w:trPr>
          <w:trHeight w:val="30" w:hRule="atLeast"/>
        </w:trPr>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әрекет</w:t>
            </w:r>
            <w:r>
              <w:br/>
            </w:r>
            <w:r>
              <w:rPr>
                <w:rFonts w:ascii="Times New Roman"/>
                <w:b w:val="false"/>
                <w:i w:val="false"/>
                <w:color w:val="000000"/>
                <w:sz w:val="20"/>
              </w:rPr>
              <w:t>
хабарламаны орталыққа немесе тұтынушыға жіберу</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әрекет</w:t>
            </w:r>
            <w:r>
              <w:br/>
            </w:r>
            <w:r>
              <w:rPr>
                <w:rFonts w:ascii="Times New Roman"/>
                <w:b w:val="false"/>
                <w:i w:val="false"/>
                <w:color w:val="000000"/>
                <w:sz w:val="20"/>
              </w:rPr>
              <w:t>
Орталықтан тұтынушыға хабарлама беру</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2-кесте Қолдану нұсқасы. Балама үдеріс.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46"/>
        <w:gridCol w:w="4098"/>
        <w:gridCol w:w="3776"/>
      </w:tblGrid>
      <w:tr>
        <w:trPr>
          <w:trHeight w:val="30" w:hRule="atLeast"/>
        </w:trPr>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топ ҚФБ</w:t>
            </w:r>
            <w:r>
              <w:br/>
            </w:r>
            <w:r>
              <w:rPr>
                <w:rFonts w:ascii="Times New Roman"/>
                <w:b w:val="false"/>
                <w:i w:val="false"/>
                <w:color w:val="000000"/>
                <w:sz w:val="20"/>
              </w:rPr>
              <w:t>
Орталық инспекторы</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топ ҚФБ</w:t>
            </w:r>
            <w:r>
              <w:br/>
            </w:r>
            <w:r>
              <w:rPr>
                <w:rFonts w:ascii="Times New Roman"/>
                <w:b w:val="false"/>
                <w:i w:val="false"/>
                <w:color w:val="000000"/>
                <w:sz w:val="20"/>
              </w:rPr>
              <w:t>
Уәкілетті органның жауапты атқарушысы</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топ ҚФБ</w:t>
            </w:r>
            <w:r>
              <w:br/>
            </w:r>
            <w:r>
              <w:rPr>
                <w:rFonts w:ascii="Times New Roman"/>
                <w:b w:val="false"/>
                <w:i w:val="false"/>
                <w:color w:val="000000"/>
                <w:sz w:val="20"/>
              </w:rPr>
              <w:t>
Уәкілетті органның басшысы</w:t>
            </w:r>
          </w:p>
        </w:tc>
      </w:tr>
      <w:tr>
        <w:trPr>
          <w:trHeight w:val="30" w:hRule="atLeast"/>
        </w:trPr>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әрекет</w:t>
            </w:r>
            <w:r>
              <w:br/>
            </w:r>
            <w:r>
              <w:rPr>
                <w:rFonts w:ascii="Times New Roman"/>
                <w:b w:val="false"/>
                <w:i w:val="false"/>
                <w:color w:val="000000"/>
                <w:sz w:val="20"/>
              </w:rPr>
              <w:t>
Құжаттарды қабылдау, қолхат беру, өтінішті тіркеу, уәкілетті органға құжаттарды жіберу</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r>
              <w:br/>
            </w:r>
            <w:r>
              <w:rPr>
                <w:rFonts w:ascii="Times New Roman"/>
                <w:b w:val="false"/>
                <w:i w:val="false"/>
                <w:color w:val="000000"/>
                <w:sz w:val="20"/>
              </w:rPr>
              <w:t>
Орталықтан немесе тұтынушыдан өтінішті қабылдау, тіркеу, уәкілетті органның басшысына өтініш жіберу</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r>
              <w:br/>
            </w:r>
            <w:r>
              <w:rPr>
                <w:rFonts w:ascii="Times New Roman"/>
                <w:b w:val="false"/>
                <w:i w:val="false"/>
                <w:color w:val="000000"/>
                <w:sz w:val="20"/>
              </w:rPr>
              <w:t>
Бұрыштама қою</w:t>
            </w:r>
          </w:p>
        </w:tc>
      </w:tr>
      <w:tr>
        <w:trPr>
          <w:trHeight w:val="30" w:hRule="atLeast"/>
        </w:trPr>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r>
              <w:br/>
            </w:r>
            <w:r>
              <w:rPr>
                <w:rFonts w:ascii="Times New Roman"/>
                <w:b w:val="false"/>
                <w:i w:val="false"/>
                <w:color w:val="000000"/>
                <w:sz w:val="20"/>
              </w:rPr>
              <w:t>
Құжатты қарастыру, дәлелді бастарту рәсімдеу</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 дәлелді бас тартуға қол қою</w:t>
            </w:r>
          </w:p>
        </w:tc>
      </w:tr>
      <w:tr>
        <w:trPr>
          <w:trHeight w:val="30" w:hRule="atLeast"/>
        </w:trPr>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әрекет </w:t>
            </w:r>
            <w:r>
              <w:br/>
            </w:r>
            <w:r>
              <w:rPr>
                <w:rFonts w:ascii="Times New Roman"/>
                <w:b w:val="false"/>
                <w:i w:val="false"/>
                <w:color w:val="000000"/>
                <w:sz w:val="20"/>
              </w:rPr>
              <w:t>
Орталық немесе тұтынушыға дәлелді бастартуды жіберу</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әрекет</w:t>
            </w:r>
            <w:r>
              <w:br/>
            </w:r>
            <w:r>
              <w:rPr>
                <w:rFonts w:ascii="Times New Roman"/>
                <w:b w:val="false"/>
                <w:i w:val="false"/>
                <w:color w:val="000000"/>
                <w:sz w:val="20"/>
              </w:rPr>
              <w:t xml:space="preserve">
Тұтынушыға Орталықта дәлелді бас тартуды беру </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0" w:id="87"/>
    <w:p>
      <w:pPr>
        <w:spacing w:after="0"/>
        <w:ind w:left="0"/>
        <w:jc w:val="both"/>
      </w:pPr>
      <w:r>
        <w:rPr>
          <w:rFonts w:ascii="Times New Roman"/>
          <w:b w:val="false"/>
          <w:i w:val="false"/>
          <w:color w:val="000000"/>
          <w:sz w:val="28"/>
        </w:rPr>
        <w:t>
«Кәмелетке толмаған балаға</w:t>
      </w:r>
      <w:r>
        <w:br/>
      </w:r>
      <w:r>
        <w:rPr>
          <w:rFonts w:ascii="Times New Roman"/>
          <w:b w:val="false"/>
          <w:i w:val="false"/>
          <w:color w:val="000000"/>
          <w:sz w:val="28"/>
        </w:rPr>
        <w:t>
тиесiлi тұрғын үй кепiлдiгiмен</w:t>
      </w:r>
      <w:r>
        <w:br/>
      </w:r>
      <w:r>
        <w:rPr>
          <w:rFonts w:ascii="Times New Roman"/>
          <w:b w:val="false"/>
          <w:i w:val="false"/>
          <w:color w:val="000000"/>
          <w:sz w:val="28"/>
        </w:rPr>
        <w:t>
несие ресiмдеу үшiн банктерге</w:t>
      </w:r>
      <w:r>
        <w:br/>
      </w:r>
      <w:r>
        <w:rPr>
          <w:rFonts w:ascii="Times New Roman"/>
          <w:b w:val="false"/>
          <w:i w:val="false"/>
          <w:color w:val="000000"/>
          <w:sz w:val="28"/>
        </w:rPr>
        <w:t>
рұқсаттар беру» мемлекеттiк</w:t>
      </w:r>
      <w:r>
        <w:br/>
      </w:r>
      <w:r>
        <w:rPr>
          <w:rFonts w:ascii="Times New Roman"/>
          <w:b w:val="false"/>
          <w:i w:val="false"/>
          <w:color w:val="000000"/>
          <w:sz w:val="28"/>
        </w:rPr>
        <w:t>
қызмет регламентіне 5-қосымша</w:t>
      </w:r>
    </w:p>
    <w:bookmarkEnd w:id="87"/>
    <w:p>
      <w:pPr>
        <w:spacing w:after="0"/>
        <w:ind w:left="0"/>
        <w:jc w:val="left"/>
      </w:pPr>
      <w:r>
        <w:rPr>
          <w:rFonts w:ascii="Times New Roman"/>
          <w:b/>
          <w:i w:val="false"/>
          <w:color w:val="000000"/>
        </w:rPr>
        <w:t xml:space="preserve"> Әкімшілік әрекеттердің логикалық реттілігі</w:t>
      </w:r>
      <w:r>
        <w:br/>
      </w:r>
      <w:r>
        <w:rPr>
          <w:rFonts w:ascii="Times New Roman"/>
          <w:b/>
          <w:i w:val="false"/>
          <w:color w:val="000000"/>
        </w:rPr>
        <w:t>
арасында өзара байланысты бейнелейтін схема</w:t>
      </w:r>
      <w:r>
        <w:br/>
      </w:r>
      <w:r>
        <w:rPr>
          <w:rFonts w:ascii="Times New Roman"/>
          <w:b/>
          <w:i w:val="false"/>
          <w:color w:val="000000"/>
        </w:rPr>
        <w:t>
(қағаз нұсқасынан қараңыз)</w:t>
      </w:r>
    </w:p>
    <w:bookmarkStart w:name="z91" w:id="88"/>
    <w:p>
      <w:pPr>
        <w:spacing w:after="0"/>
        <w:ind w:left="0"/>
        <w:jc w:val="both"/>
      </w:pPr>
      <w:r>
        <w:rPr>
          <w:rFonts w:ascii="Times New Roman"/>
          <w:b w:val="false"/>
          <w:i w:val="false"/>
          <w:color w:val="000000"/>
          <w:sz w:val="28"/>
        </w:rPr>
        <w:t>
«Кәмелетке толмаған балаға</w:t>
      </w:r>
      <w:r>
        <w:br/>
      </w:r>
      <w:r>
        <w:rPr>
          <w:rFonts w:ascii="Times New Roman"/>
          <w:b w:val="false"/>
          <w:i w:val="false"/>
          <w:color w:val="000000"/>
          <w:sz w:val="28"/>
        </w:rPr>
        <w:t>
тиесiлi тұрғын үй кепiлдiгiмен</w:t>
      </w:r>
      <w:r>
        <w:br/>
      </w:r>
      <w:r>
        <w:rPr>
          <w:rFonts w:ascii="Times New Roman"/>
          <w:b w:val="false"/>
          <w:i w:val="false"/>
          <w:color w:val="000000"/>
          <w:sz w:val="28"/>
        </w:rPr>
        <w:t>
несие ресiмдеу үшiн банктерге</w:t>
      </w:r>
      <w:r>
        <w:br/>
      </w:r>
      <w:r>
        <w:rPr>
          <w:rFonts w:ascii="Times New Roman"/>
          <w:b w:val="false"/>
          <w:i w:val="false"/>
          <w:color w:val="000000"/>
          <w:sz w:val="28"/>
        </w:rPr>
        <w:t>
рұқсаттар беру» мемлекеттiк</w:t>
      </w:r>
      <w:r>
        <w:br/>
      </w:r>
      <w:r>
        <w:rPr>
          <w:rFonts w:ascii="Times New Roman"/>
          <w:b w:val="false"/>
          <w:i w:val="false"/>
          <w:color w:val="000000"/>
          <w:sz w:val="28"/>
        </w:rPr>
        <w:t>
қызмет регламентіне 6-қосымша</w:t>
      </w:r>
    </w:p>
    <w:bookmarkEnd w:id="88"/>
    <w:p>
      <w:pPr>
        <w:spacing w:after="0"/>
        <w:ind w:left="0"/>
        <w:jc w:val="both"/>
      </w:pPr>
      <w:r>
        <w:rPr>
          <w:rFonts w:ascii="Times New Roman"/>
          <w:b w:val="false"/>
          <w:i w:val="false"/>
          <w:color w:val="000000"/>
          <w:sz w:val="28"/>
        </w:rPr>
        <w:t>      Кәмелетке толмағанның (-дардың) мүддесіне әрекет ететін құзырына қамқорлық және қорғаншылық қызметтері енетін аудандық, қалалық білім бөлімі Қазақстан Республикасы Азаматтық </w:t>
      </w:r>
      <w:r>
        <w:rPr>
          <w:rFonts w:ascii="Times New Roman"/>
          <w:b w:val="false"/>
          <w:i w:val="false"/>
          <w:color w:val="000000"/>
          <w:sz w:val="28"/>
        </w:rPr>
        <w:t>Кодексінің 22</w:t>
      </w:r>
      <w:r>
        <w:rPr>
          <w:rFonts w:ascii="Times New Roman"/>
          <w:b w:val="false"/>
          <w:i w:val="false"/>
          <w:color w:val="000000"/>
          <w:sz w:val="28"/>
        </w:rPr>
        <w:t>-</w:t>
      </w:r>
      <w:r>
        <w:rPr>
          <w:rFonts w:ascii="Times New Roman"/>
          <w:b w:val="false"/>
          <w:i w:val="false"/>
          <w:color w:val="000000"/>
          <w:sz w:val="28"/>
        </w:rPr>
        <w:t>24 баптарына</w:t>
      </w:r>
      <w:r>
        <w:rPr>
          <w:rFonts w:ascii="Times New Roman"/>
          <w:b w:val="false"/>
          <w:i w:val="false"/>
          <w:color w:val="000000"/>
          <w:sz w:val="28"/>
        </w:rPr>
        <w:t>, Қазақстан Республикасының «Тұрғын үй қатынастары туралы» Заңының 13 бабы </w:t>
      </w:r>
      <w:r>
        <w:rPr>
          <w:rFonts w:ascii="Times New Roman"/>
          <w:b w:val="false"/>
          <w:i w:val="false"/>
          <w:color w:val="000000"/>
          <w:sz w:val="28"/>
        </w:rPr>
        <w:t>3 тармағына</w:t>
      </w:r>
      <w:r>
        <w:rPr>
          <w:rFonts w:ascii="Times New Roman"/>
          <w:b w:val="false"/>
          <w:i w:val="false"/>
          <w:color w:val="000000"/>
          <w:sz w:val="28"/>
        </w:rPr>
        <w:t>, Қазақстан Республикасының «Неке және отбасы туралы» </w:t>
      </w:r>
      <w:r>
        <w:rPr>
          <w:rFonts w:ascii="Times New Roman"/>
          <w:b w:val="false"/>
          <w:i w:val="false"/>
          <w:color w:val="000000"/>
          <w:sz w:val="28"/>
        </w:rPr>
        <w:t>Заңының 28</w:t>
      </w:r>
      <w:r>
        <w:rPr>
          <w:rFonts w:ascii="Times New Roman"/>
          <w:b w:val="false"/>
          <w:i w:val="false"/>
          <w:color w:val="000000"/>
          <w:sz w:val="28"/>
        </w:rPr>
        <w:t>,</w:t>
      </w:r>
      <w:r>
        <w:rPr>
          <w:rFonts w:ascii="Times New Roman"/>
          <w:b w:val="false"/>
          <w:i w:val="false"/>
          <w:color w:val="000000"/>
          <w:sz w:val="28"/>
        </w:rPr>
        <w:t>114 баптарына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 мекен-жайы бойынша № ____________ пәтерді __________________________________________________рұқсат береді</w:t>
      </w:r>
    </w:p>
    <w:p>
      <w:pPr>
        <w:spacing w:after="0"/>
        <w:ind w:left="0"/>
        <w:jc w:val="both"/>
      </w:pPr>
      <w:r>
        <w:rPr>
          <w:rFonts w:ascii="Times New Roman"/>
          <w:b w:val="false"/>
          <w:i w:val="false"/>
          <w:color w:val="000000"/>
          <w:sz w:val="28"/>
        </w:rPr>
        <w:t>      Аудандық, қалалық білім бөлімі бастығының орынбасары _________________ қолы (Аты-жөні)</w:t>
      </w:r>
    </w:p>
    <w:p>
      <w:pPr>
        <w:spacing w:after="0"/>
        <w:ind w:left="0"/>
        <w:jc w:val="both"/>
      </w:pPr>
      <w:r>
        <w:rPr>
          <w:rFonts w:ascii="Times New Roman"/>
          <w:b w:val="false"/>
          <w:i w:val="false"/>
          <w:color w:val="000000"/>
          <w:sz w:val="28"/>
        </w:rPr>
        <w:t>      М.О.</w:t>
      </w:r>
    </w:p>
    <w:bookmarkStart w:name="z92" w:id="89"/>
    <w:p>
      <w:pPr>
        <w:spacing w:after="0"/>
        <w:ind w:left="0"/>
        <w:jc w:val="both"/>
      </w:pPr>
      <w:r>
        <w:rPr>
          <w:rFonts w:ascii="Times New Roman"/>
          <w:b w:val="false"/>
          <w:i w:val="false"/>
          <w:color w:val="000000"/>
          <w:sz w:val="28"/>
        </w:rPr>
        <w:t>
Ақмола облысы әкімдігінің</w:t>
      </w:r>
      <w:r>
        <w:br/>
      </w:r>
      <w:r>
        <w:rPr>
          <w:rFonts w:ascii="Times New Roman"/>
          <w:b w:val="false"/>
          <w:i w:val="false"/>
          <w:color w:val="000000"/>
          <w:sz w:val="28"/>
        </w:rPr>
        <w:t>
2011 жылғы 19 қазандағы</w:t>
      </w:r>
      <w:r>
        <w:br/>
      </w:r>
      <w:r>
        <w:rPr>
          <w:rFonts w:ascii="Times New Roman"/>
          <w:b w:val="false"/>
          <w:i w:val="false"/>
          <w:color w:val="000000"/>
          <w:sz w:val="28"/>
        </w:rPr>
        <w:t>
№ А-9/387 қаулысымен</w:t>
      </w:r>
      <w:r>
        <w:br/>
      </w:r>
      <w:r>
        <w:rPr>
          <w:rFonts w:ascii="Times New Roman"/>
          <w:b w:val="false"/>
          <w:i w:val="false"/>
          <w:color w:val="000000"/>
          <w:sz w:val="28"/>
        </w:rPr>
        <w:t>
бекітілген</w:t>
      </w:r>
    </w:p>
    <w:bookmarkEnd w:id="89"/>
    <w:p>
      <w:pPr>
        <w:spacing w:after="0"/>
        <w:ind w:left="0"/>
        <w:jc w:val="left"/>
      </w:pPr>
      <w:r>
        <w:rPr>
          <w:rFonts w:ascii="Times New Roman"/>
          <w:b/>
          <w:i w:val="false"/>
          <w:color w:val="000000"/>
        </w:rPr>
        <w:t xml:space="preserve"> «Тұрғын үйдiң меншiк иелерi болып табылатын</w:t>
      </w:r>
      <w:r>
        <w:br/>
      </w:r>
      <w:r>
        <w:rPr>
          <w:rFonts w:ascii="Times New Roman"/>
          <w:b/>
          <w:i w:val="false"/>
          <w:color w:val="000000"/>
        </w:rPr>
        <w:t>
кәмелетке толмаған балалардың мүдделерiн</w:t>
      </w:r>
      <w:r>
        <w:br/>
      </w:r>
      <w:r>
        <w:rPr>
          <w:rFonts w:ascii="Times New Roman"/>
          <w:b/>
          <w:i w:val="false"/>
          <w:color w:val="000000"/>
        </w:rPr>
        <w:t>
қозғайтын мәмiлелердi ресiмдеу үшiн қорғаншылар</w:t>
      </w:r>
      <w:r>
        <w:br/>
      </w:r>
      <w:r>
        <w:rPr>
          <w:rFonts w:ascii="Times New Roman"/>
          <w:b/>
          <w:i w:val="false"/>
          <w:color w:val="000000"/>
        </w:rPr>
        <w:t>
мен қамқоршылар органдарының анықтамаларын</w:t>
      </w:r>
      <w:r>
        <w:br/>
      </w:r>
      <w:r>
        <w:rPr>
          <w:rFonts w:ascii="Times New Roman"/>
          <w:b/>
          <w:i w:val="false"/>
          <w:color w:val="000000"/>
        </w:rPr>
        <w:t>
беру» мемлекеттік қызмет регламенті</w:t>
      </w:r>
    </w:p>
    <w:bookmarkStart w:name="z93" w:id="90"/>
    <w:p>
      <w:pPr>
        <w:spacing w:after="0"/>
        <w:ind w:left="0"/>
        <w:jc w:val="left"/>
      </w:pPr>
      <w:r>
        <w:rPr>
          <w:rFonts w:ascii="Times New Roman"/>
          <w:b/>
          <w:i w:val="false"/>
          <w:color w:val="000000"/>
        </w:rPr>
        <w:t xml:space="preserve"> 
1. Жалпы түсініктер</w:t>
      </w:r>
    </w:p>
    <w:bookmarkEnd w:id="90"/>
    <w:p>
      <w:pPr>
        <w:spacing w:after="0"/>
        <w:ind w:left="0"/>
        <w:jc w:val="both"/>
      </w:pPr>
      <w:r>
        <w:rPr>
          <w:rFonts w:ascii="Times New Roman"/>
          <w:b w:val="false"/>
          <w:i w:val="false"/>
          <w:color w:val="000000"/>
          <w:sz w:val="28"/>
        </w:rPr>
        <w:t>      1. Осы «Тұрғын үйдiң меншiк иелерi болып табылатын кәмелетке толмаған балалардың мүдделерiн қозғайтын мәмiлелердi ресiмдеу үшiн қорғаншылар мен қамқоршылар органдарының анықтамаларын беру» мемлекеттік қызмет көрсету регламентінде (бұдан әрі - Регламент) келесі түсініктер пайдаланылады:</w:t>
      </w:r>
      <w:r>
        <w:br/>
      </w:r>
      <w:r>
        <w:rPr>
          <w:rFonts w:ascii="Times New Roman"/>
          <w:b w:val="false"/>
          <w:i w:val="false"/>
          <w:color w:val="000000"/>
          <w:sz w:val="28"/>
        </w:rPr>
        <w:t>
      1) тұтынушы - жеке тұлға;</w:t>
      </w:r>
      <w:r>
        <w:br/>
      </w:r>
      <w:r>
        <w:rPr>
          <w:rFonts w:ascii="Times New Roman"/>
          <w:b w:val="false"/>
          <w:i w:val="false"/>
          <w:color w:val="000000"/>
          <w:sz w:val="28"/>
        </w:rPr>
        <w:t>
      2) уәкілетті орган - ауданның (облыстық маңызы бар қаланың) бiлiм бөлiмi.</w:t>
      </w:r>
    </w:p>
    <w:bookmarkStart w:name="z94" w:id="91"/>
    <w:p>
      <w:pPr>
        <w:spacing w:after="0"/>
        <w:ind w:left="0"/>
        <w:jc w:val="left"/>
      </w:pPr>
      <w:r>
        <w:rPr>
          <w:rFonts w:ascii="Times New Roman"/>
          <w:b/>
          <w:i w:val="false"/>
          <w:color w:val="000000"/>
        </w:rPr>
        <w:t xml:space="preserve"> 
2. Жалпы ережелер</w:t>
      </w:r>
    </w:p>
    <w:bookmarkEnd w:id="91"/>
    <w:p>
      <w:pPr>
        <w:spacing w:after="0"/>
        <w:ind w:left="0"/>
        <w:jc w:val="both"/>
      </w:pPr>
      <w:r>
        <w:rPr>
          <w:rFonts w:ascii="Times New Roman"/>
          <w:b w:val="false"/>
          <w:i w:val="false"/>
          <w:color w:val="000000"/>
          <w:sz w:val="28"/>
        </w:rPr>
        <w:t>      2. Осы регламент «Әкiмшiлiк рәсiмдер туралы» Қазақстан Республикасының 2000 жылғы 27 қарашадағы Заңының 9-1-бабы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w:t>
      </w:r>
      <w:r>
        <w:br/>
      </w:r>
      <w:r>
        <w:rPr>
          <w:rFonts w:ascii="Times New Roman"/>
          <w:b w:val="false"/>
          <w:i w:val="false"/>
          <w:color w:val="000000"/>
          <w:sz w:val="28"/>
        </w:rPr>
        <w:t>
      3. Мемлекеттiк қызмет уәкілетті орган немесе халыққа қызмет көрсету орталықтары (бұдан әрi — орталық) арқылы көрсетіледі.</w:t>
      </w:r>
      <w:r>
        <w:br/>
      </w:r>
      <w:r>
        <w:rPr>
          <w:rFonts w:ascii="Times New Roman"/>
          <w:b w:val="false"/>
          <w:i w:val="false"/>
          <w:color w:val="000000"/>
          <w:sz w:val="28"/>
        </w:rPr>
        <w:t>
      4. Көрсетілетін мемлекеттік қызмет көрсету нысаны: автоматтандырылмаған.</w:t>
      </w:r>
      <w:r>
        <w:br/>
      </w:r>
      <w:r>
        <w:rPr>
          <w:rFonts w:ascii="Times New Roman"/>
          <w:b w:val="false"/>
          <w:i w:val="false"/>
          <w:color w:val="000000"/>
          <w:sz w:val="28"/>
        </w:rPr>
        <w:t>
      5. Мемлекеттік қызмет тегін көрсетiледi.</w:t>
      </w:r>
      <w:r>
        <w:br/>
      </w:r>
      <w:r>
        <w:rPr>
          <w:rFonts w:ascii="Times New Roman"/>
          <w:b w:val="false"/>
          <w:i w:val="false"/>
          <w:color w:val="000000"/>
          <w:sz w:val="28"/>
        </w:rPr>
        <w:t>
      6. Мемлекеттік қызмет Қазақстан Республикасы Азаматтық </w:t>
      </w:r>
      <w:r>
        <w:rPr>
          <w:rFonts w:ascii="Times New Roman"/>
          <w:b w:val="false"/>
          <w:i w:val="false"/>
          <w:color w:val="000000"/>
          <w:sz w:val="28"/>
        </w:rPr>
        <w:t>Кодексінің 22</w:t>
      </w:r>
      <w:r>
        <w:rPr>
          <w:rFonts w:ascii="Times New Roman"/>
          <w:b w:val="false"/>
          <w:i w:val="false"/>
          <w:color w:val="000000"/>
          <w:sz w:val="28"/>
        </w:rPr>
        <w:t>-</w:t>
      </w:r>
      <w:r>
        <w:rPr>
          <w:rFonts w:ascii="Times New Roman"/>
          <w:b w:val="false"/>
          <w:i w:val="false"/>
          <w:color w:val="000000"/>
          <w:sz w:val="28"/>
        </w:rPr>
        <w:t>24 баптары</w:t>
      </w:r>
      <w:r>
        <w:rPr>
          <w:rFonts w:ascii="Times New Roman"/>
          <w:b w:val="false"/>
          <w:i w:val="false"/>
          <w:color w:val="000000"/>
          <w:sz w:val="28"/>
        </w:rPr>
        <w:t>, «Тұрғын үй қатынастары туралы» Қазақстан Республикасының 1997 жылғы 16 сәуірдегі Заңының 13-бабы </w:t>
      </w:r>
      <w:r>
        <w:rPr>
          <w:rFonts w:ascii="Times New Roman"/>
          <w:b w:val="false"/>
          <w:i w:val="false"/>
          <w:color w:val="000000"/>
          <w:sz w:val="28"/>
        </w:rPr>
        <w:t>3-тармағы</w:t>
      </w:r>
      <w:r>
        <w:rPr>
          <w:rFonts w:ascii="Times New Roman"/>
          <w:b w:val="false"/>
          <w:i w:val="false"/>
          <w:color w:val="000000"/>
          <w:sz w:val="28"/>
        </w:rPr>
        <w:t>, «Неке және отбасы туралы» Қазақстан Республикасының 1998 жылғы 17 желтоқсандағы </w:t>
      </w:r>
      <w:r>
        <w:rPr>
          <w:rFonts w:ascii="Times New Roman"/>
          <w:b w:val="false"/>
          <w:i w:val="false"/>
          <w:color w:val="000000"/>
          <w:sz w:val="28"/>
        </w:rPr>
        <w:t>Заңының 58</w:t>
      </w:r>
      <w:r>
        <w:rPr>
          <w:rFonts w:ascii="Times New Roman"/>
          <w:b w:val="false"/>
          <w:i w:val="false"/>
          <w:color w:val="000000"/>
          <w:sz w:val="28"/>
        </w:rPr>
        <w:t>, </w:t>
      </w:r>
      <w:r>
        <w:rPr>
          <w:rFonts w:ascii="Times New Roman"/>
          <w:b w:val="false"/>
          <w:i w:val="false"/>
          <w:color w:val="000000"/>
          <w:sz w:val="28"/>
        </w:rPr>
        <w:t>114-баптары</w:t>
      </w:r>
      <w:r>
        <w:rPr>
          <w:rFonts w:ascii="Times New Roman"/>
          <w:b w:val="false"/>
          <w:i w:val="false"/>
          <w:color w:val="000000"/>
          <w:sz w:val="28"/>
        </w:rPr>
        <w:t xml:space="preserve"> Қазақстан Республикасы Үкіметінің 2010 жылғы 26 ақпандағы «Қазақстан Республикасы Білім және ғылым министрлігінің мемлекеттік қызметтерді көрсету стандарттарын бекіту және Қазақстан Республикасы Үкіметінің 2007 жылғы 30 маусымдағы № 561 қаулысына өзгерістер енгізу туралы» № 140 </w:t>
      </w:r>
      <w:r>
        <w:rPr>
          <w:rFonts w:ascii="Times New Roman"/>
          <w:b w:val="false"/>
          <w:i w:val="false"/>
          <w:color w:val="000000"/>
          <w:sz w:val="28"/>
        </w:rPr>
        <w:t>қаулысы</w:t>
      </w:r>
      <w:r>
        <w:rPr>
          <w:rFonts w:ascii="Times New Roman"/>
          <w:b w:val="false"/>
          <w:i w:val="false"/>
          <w:color w:val="000000"/>
          <w:sz w:val="28"/>
        </w:rPr>
        <w:t xml:space="preserve"> және Қазақстан Республикасы Үкіметінің 2010 жылғы 20 шілдедегі «Жеке және заңды тұлғаларға көрсетілетін мемлекеттік қызметтер тізімін бекіту туралы» № 745 </w:t>
      </w:r>
      <w:r>
        <w:rPr>
          <w:rFonts w:ascii="Times New Roman"/>
          <w:b w:val="false"/>
          <w:i w:val="false"/>
          <w:color w:val="000000"/>
          <w:sz w:val="28"/>
        </w:rPr>
        <w:t>қаулысы</w:t>
      </w:r>
      <w:r>
        <w:rPr>
          <w:rFonts w:ascii="Times New Roman"/>
          <w:b w:val="false"/>
          <w:i w:val="false"/>
          <w:color w:val="000000"/>
          <w:sz w:val="28"/>
        </w:rPr>
        <w:t xml:space="preserve"> негізінде жүзеге асырылады.</w:t>
      </w:r>
      <w:r>
        <w:br/>
      </w:r>
      <w:r>
        <w:rPr>
          <w:rFonts w:ascii="Times New Roman"/>
          <w:b w:val="false"/>
          <w:i w:val="false"/>
          <w:color w:val="000000"/>
          <w:sz w:val="28"/>
        </w:rPr>
        <w:t>
      7. Көрсетiлетiн мемлекеттік қызметтің аяқталу нысаны Тұрғын үй меншік иесі болып табылатын кәмелеттік жасқа толмаған балалардың мүддесін қозғайтын мәмлелер үшін қамқоршылық және қорғаншылық органдарынан анықтама (бұдан әрi — анықтама) беру немесе қызмет көрсетуден бас тарту жөнінде дәлелді жауап беру болып табылады.</w:t>
      </w:r>
    </w:p>
    <w:bookmarkStart w:name="z95" w:id="92"/>
    <w:p>
      <w:pPr>
        <w:spacing w:after="0"/>
        <w:ind w:left="0"/>
        <w:jc w:val="left"/>
      </w:pPr>
      <w:r>
        <w:rPr>
          <w:rFonts w:ascii="Times New Roman"/>
          <w:b/>
          <w:i w:val="false"/>
          <w:color w:val="000000"/>
        </w:rPr>
        <w:t xml:space="preserve"> 
3. Мемлекеттік қызмет көрсету тәртiбiне</w:t>
      </w:r>
      <w:r>
        <w:br/>
      </w:r>
      <w:r>
        <w:rPr>
          <w:rFonts w:ascii="Times New Roman"/>
          <w:b/>
          <w:i w:val="false"/>
          <w:color w:val="000000"/>
        </w:rPr>
        <w:t>
қойылатын талаптар</w:t>
      </w:r>
    </w:p>
    <w:bookmarkEnd w:id="92"/>
    <w:p>
      <w:pPr>
        <w:spacing w:after="0"/>
        <w:ind w:left="0"/>
        <w:jc w:val="both"/>
      </w:pPr>
      <w:r>
        <w:rPr>
          <w:rFonts w:ascii="Times New Roman"/>
          <w:b w:val="false"/>
          <w:i w:val="false"/>
          <w:color w:val="000000"/>
          <w:sz w:val="28"/>
        </w:rPr>
        <w:t>      8. Мемлекеттік қызмет көрсету мәселесі бойынша, мемлекеттік қызмет көрсетудің барысы туралы ақпаратты Орталықтан немесе уәкілетті органнан алуға болады, олардың мекен-жайлары мен жұмыс кестесі осы регламенттің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2-қосымшаларында</w:t>
      </w:r>
      <w:r>
        <w:rPr>
          <w:rFonts w:ascii="Times New Roman"/>
          <w:b w:val="false"/>
          <w:i w:val="false"/>
          <w:color w:val="000000"/>
          <w:sz w:val="28"/>
        </w:rPr>
        <w:t xml:space="preserve"> көрсетілген.</w:t>
      </w:r>
      <w:r>
        <w:br/>
      </w:r>
      <w:r>
        <w:rPr>
          <w:rFonts w:ascii="Times New Roman"/>
          <w:b w:val="false"/>
          <w:i w:val="false"/>
          <w:color w:val="000000"/>
          <w:sz w:val="28"/>
        </w:rPr>
        <w:t>
      9. Орталықтағы немесе уәкілетті органдағы мемлекеттік қызмет көрсету мерзімдері:</w:t>
      </w:r>
      <w:r>
        <w:br/>
      </w:r>
      <w:r>
        <w:rPr>
          <w:rFonts w:ascii="Times New Roman"/>
          <w:b w:val="false"/>
          <w:i w:val="false"/>
          <w:color w:val="000000"/>
          <w:sz w:val="28"/>
        </w:rPr>
        <w:t>
      осы регламенттің </w:t>
      </w:r>
      <w:r>
        <w:rPr>
          <w:rFonts w:ascii="Times New Roman"/>
          <w:b w:val="false"/>
          <w:i w:val="false"/>
          <w:color w:val="000000"/>
          <w:sz w:val="28"/>
        </w:rPr>
        <w:t>14-тармағында</w:t>
      </w:r>
      <w:r>
        <w:rPr>
          <w:rFonts w:ascii="Times New Roman"/>
          <w:b w:val="false"/>
          <w:i w:val="false"/>
          <w:color w:val="000000"/>
          <w:sz w:val="28"/>
        </w:rPr>
        <w:t xml:space="preserve"> көрсетілген қажетті құжаттарды тұтынушы тапсырған сәттен бастап мемлекеттік қызмет көрсетудің мерзiмi 5 жұмыс күнін құрайды (құжаттарды қабылдаған және берген күн мемлекеттік қызмет көрсету мерзiмiне кiрмейдi);</w:t>
      </w:r>
      <w:r>
        <w:br/>
      </w:r>
      <w:r>
        <w:rPr>
          <w:rFonts w:ascii="Times New Roman"/>
          <w:b w:val="false"/>
          <w:i w:val="false"/>
          <w:color w:val="000000"/>
          <w:sz w:val="28"/>
        </w:rPr>
        <w:t>
      өтініш иесіне көрсетілетін мемлекеттік қызмет алуға дейінгі күтудің барынша мүмкін мерзiмi 30 минуттан аспайды мемлекеттік қызмет алушыға қызмет көрсетудің барынша мүмкін мерзiмi өтініш берген күні- 30 минуттан аспайды;</w:t>
      </w:r>
      <w:r>
        <w:br/>
      </w:r>
      <w:r>
        <w:rPr>
          <w:rFonts w:ascii="Times New Roman"/>
          <w:b w:val="false"/>
          <w:i w:val="false"/>
          <w:color w:val="000000"/>
          <w:sz w:val="28"/>
        </w:rPr>
        <w:t>
      10. Уәкілетті органның мемлекеттік қызмет көрсетуден бас тарту негізі:</w:t>
      </w:r>
      <w:r>
        <w:br/>
      </w:r>
      <w:r>
        <w:rPr>
          <w:rFonts w:ascii="Times New Roman"/>
          <w:b w:val="false"/>
          <w:i w:val="false"/>
          <w:color w:val="000000"/>
          <w:sz w:val="28"/>
        </w:rPr>
        <w:t>
      1) уәкілетті органға жүгінгенде - осы Регламенттің 14-тармағында көрсетілген құжаттың біреуінің ұсынылмауы;</w:t>
      </w:r>
      <w:r>
        <w:br/>
      </w:r>
      <w:r>
        <w:rPr>
          <w:rFonts w:ascii="Times New Roman"/>
          <w:b w:val="false"/>
          <w:i w:val="false"/>
          <w:color w:val="000000"/>
          <w:sz w:val="28"/>
        </w:rPr>
        <w:t>
      2) Орталыққа жүгінгенде – уәкілетті орган осы Регламенттің 14-тармағында көрсетілген құжаттар пакетінің толық ұсынылмауында құжаттар пакетін алған күннен кейін бір жұмыс күнінің барысында оларды Орталыққа бас тартудың жазбаша негіздемесімен қоса қайтару болып табылады.</w:t>
      </w:r>
      <w:r>
        <w:br/>
      </w:r>
      <w:r>
        <w:rPr>
          <w:rFonts w:ascii="Times New Roman"/>
          <w:b w:val="false"/>
          <w:i w:val="false"/>
          <w:color w:val="000000"/>
          <w:sz w:val="28"/>
        </w:rPr>
        <w:t>
      Орталық құжаттар пакетін алғаннан кейін тұтынушыны бір жұмыс күнінің ішінде хабардар етеді және бас тарту себебі туралы уәкілетті органның жазбаша негіздемесін береді.</w:t>
      </w:r>
      <w:r>
        <w:br/>
      </w:r>
      <w:r>
        <w:rPr>
          <w:rFonts w:ascii="Times New Roman"/>
          <w:b w:val="false"/>
          <w:i w:val="false"/>
          <w:color w:val="000000"/>
          <w:sz w:val="28"/>
        </w:rPr>
        <w:t>
      11. Мемлекеттік қызмет алу үшін тұтынушыдан өтініш алған сәттен бастап және мемлекеттік қызмет көрсетулердің нәтижелерін беру мерзіміне дейін мемлекеттік қызмет көрсетудің кезеңдері:</w:t>
      </w:r>
      <w:r>
        <w:br/>
      </w:r>
      <w:r>
        <w:rPr>
          <w:rFonts w:ascii="Times New Roman"/>
          <w:b w:val="false"/>
          <w:i w:val="false"/>
          <w:color w:val="000000"/>
          <w:sz w:val="28"/>
        </w:rPr>
        <w:t>
      1) тұтынушы Орталыққа немесе уәкілетті органға қызмет көрсету жөнінде өтініш береді;</w:t>
      </w:r>
      <w:r>
        <w:br/>
      </w:r>
      <w:r>
        <w:rPr>
          <w:rFonts w:ascii="Times New Roman"/>
          <w:b w:val="false"/>
          <w:i w:val="false"/>
          <w:color w:val="000000"/>
          <w:sz w:val="28"/>
        </w:rPr>
        <w:t>
      2) Орталық өтінішті тіркейді және оны уәкілетті органға тапсырады;</w:t>
      </w:r>
      <w:r>
        <w:br/>
      </w:r>
      <w:r>
        <w:rPr>
          <w:rFonts w:ascii="Times New Roman"/>
          <w:b w:val="false"/>
          <w:i w:val="false"/>
          <w:color w:val="000000"/>
          <w:sz w:val="28"/>
        </w:rPr>
        <w:t>
      3) уәкілетті орган Орталықтың немесе тұтынушыдан өтінішті тікелей берген жағдайда ұсынған өтінішін қарастыруды жүзеге асырады, дәлелді бас тарту дайындайды немесе хабарлама ресімдейді, мемлекеттік қызмет көрсетудің нәтижесін орталыққа жібереді немесе өтінішті уәкілетті органға берген жағдайда тұтынушыға береді;</w:t>
      </w:r>
      <w:r>
        <w:br/>
      </w:r>
      <w:r>
        <w:rPr>
          <w:rFonts w:ascii="Times New Roman"/>
          <w:b w:val="false"/>
          <w:i w:val="false"/>
          <w:color w:val="000000"/>
          <w:sz w:val="28"/>
        </w:rPr>
        <w:t>
      4) Орталық тұтынушыға хабарлама береді немесе дәлелді бас тартуды береді.</w:t>
      </w:r>
      <w:r>
        <w:br/>
      </w:r>
      <w:r>
        <w:rPr>
          <w:rFonts w:ascii="Times New Roman"/>
          <w:b w:val="false"/>
          <w:i w:val="false"/>
          <w:color w:val="000000"/>
          <w:sz w:val="28"/>
        </w:rPr>
        <w:t>
      12. Орталықта және уәкілетті органда мемлекеттік қызмет көрсету үшін құжаттарды қабылдауды жүзеге асыратын тұлғалардың мейлінше саны бір қызметкерді құрайды.</w:t>
      </w:r>
    </w:p>
    <w:bookmarkStart w:name="z96" w:id="93"/>
    <w:p>
      <w:pPr>
        <w:spacing w:after="0"/>
        <w:ind w:left="0"/>
        <w:jc w:val="left"/>
      </w:pPr>
      <w:r>
        <w:rPr>
          <w:rFonts w:ascii="Times New Roman"/>
          <w:b/>
          <w:i w:val="false"/>
          <w:color w:val="000000"/>
        </w:rPr>
        <w:t xml:space="preserve"> 
4. Мемлекеттік қызмет көрсету үдерісінде қызметтердің</w:t>
      </w:r>
      <w:r>
        <w:br/>
      </w:r>
      <w:r>
        <w:rPr>
          <w:rFonts w:ascii="Times New Roman"/>
          <w:b/>
          <w:i w:val="false"/>
          <w:color w:val="000000"/>
        </w:rPr>
        <w:t>
(өзара қызметтердің) тәртібін сипаттау</w:t>
      </w:r>
    </w:p>
    <w:bookmarkEnd w:id="93"/>
    <w:p>
      <w:pPr>
        <w:spacing w:after="0"/>
        <w:ind w:left="0"/>
        <w:jc w:val="both"/>
      </w:pPr>
      <w:r>
        <w:rPr>
          <w:rFonts w:ascii="Times New Roman"/>
          <w:b w:val="false"/>
          <w:i w:val="false"/>
          <w:color w:val="000000"/>
          <w:sz w:val="28"/>
        </w:rPr>
        <w:t>      13. Орталықта құжаттарды қабылдау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мекен-жайлар бойынша орталықтың инспекторының аты-жөні, әкесінің аты және лауазымы көрсетілген «терезелер» арқылы жүзеге асырылады.</w:t>
      </w:r>
      <w:r>
        <w:br/>
      </w:r>
      <w:r>
        <w:rPr>
          <w:rFonts w:ascii="Times New Roman"/>
          <w:b w:val="false"/>
          <w:i w:val="false"/>
          <w:color w:val="000000"/>
          <w:sz w:val="28"/>
        </w:rPr>
        <w:t>
      Уәкілетті органда құжаттарды қабылдау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 мекен-жайлары бойынша уәкілетті органның жауапты атқарушысы арқылы жүзеге асырылады.</w:t>
      </w:r>
      <w:r>
        <w:br/>
      </w:r>
      <w:r>
        <w:rPr>
          <w:rFonts w:ascii="Times New Roman"/>
          <w:b w:val="false"/>
          <w:i w:val="false"/>
          <w:color w:val="000000"/>
          <w:sz w:val="28"/>
        </w:rPr>
        <w:t>
      Уәкілетті органға құжаттар тапсырылған соң тұтынушыға тұтынушының мемлекеттік қызметті алатын күні жазылған барлық құжаттарды алу жөнінде қолхат беріледі.</w:t>
      </w:r>
      <w:r>
        <w:br/>
      </w:r>
      <w:r>
        <w:rPr>
          <w:rFonts w:ascii="Times New Roman"/>
          <w:b w:val="false"/>
          <w:i w:val="false"/>
          <w:color w:val="000000"/>
          <w:sz w:val="28"/>
        </w:rPr>
        <w:t>
      Орталыққа құжаттарды тапсырған соң тұтынушыға:</w:t>
      </w:r>
      <w:r>
        <w:br/>
      </w:r>
      <w:r>
        <w:rPr>
          <w:rFonts w:ascii="Times New Roman"/>
          <w:b w:val="false"/>
          <w:i w:val="false"/>
          <w:color w:val="000000"/>
          <w:sz w:val="28"/>
        </w:rPr>
        <w:t>
      сұрау салудың қабылданған нөмiрi мен күнi;</w:t>
      </w:r>
      <w:r>
        <w:br/>
      </w:r>
      <w:r>
        <w:rPr>
          <w:rFonts w:ascii="Times New Roman"/>
          <w:b w:val="false"/>
          <w:i w:val="false"/>
          <w:color w:val="000000"/>
          <w:sz w:val="28"/>
        </w:rPr>
        <w:t>
      сұрау салынған мемлекеттiк қызметтiң түрi;</w:t>
      </w:r>
      <w:r>
        <w:br/>
      </w:r>
      <w:r>
        <w:rPr>
          <w:rFonts w:ascii="Times New Roman"/>
          <w:b w:val="false"/>
          <w:i w:val="false"/>
          <w:color w:val="000000"/>
          <w:sz w:val="28"/>
        </w:rPr>
        <w:t>
      қоса берiлген құжаттардың саны мен атаулары;</w:t>
      </w:r>
      <w:r>
        <w:br/>
      </w:r>
      <w:r>
        <w:rPr>
          <w:rFonts w:ascii="Times New Roman"/>
          <w:b w:val="false"/>
          <w:i w:val="false"/>
          <w:color w:val="000000"/>
          <w:sz w:val="28"/>
        </w:rPr>
        <w:t>
      құжаттардың берiлген күнi мен орны;</w:t>
      </w:r>
      <w:r>
        <w:br/>
      </w:r>
      <w:r>
        <w:rPr>
          <w:rFonts w:ascii="Times New Roman"/>
          <w:b w:val="false"/>
          <w:i w:val="false"/>
          <w:color w:val="000000"/>
          <w:sz w:val="28"/>
        </w:rPr>
        <w:t>
      құжаттарды ресiмдеу үшiн өтiнiштi қабылдаған орталық инспекторының тегi, аты, әкесiнiң атын көрсетумен тиісті құжаттарды қабылдағаны жөнінде қолхат беріледі.</w:t>
      </w:r>
      <w:r>
        <w:br/>
      </w:r>
      <w:r>
        <w:rPr>
          <w:rFonts w:ascii="Times New Roman"/>
          <w:b w:val="false"/>
          <w:i w:val="false"/>
          <w:color w:val="000000"/>
          <w:sz w:val="28"/>
        </w:rPr>
        <w:t>
      14. Мемлекеттiк қызметтi алу үшiн тұтынушы Орталыққа немесе уәкілетті органға мынадай құжаттарды тапсыруы қажет:</w:t>
      </w:r>
      <w:r>
        <w:br/>
      </w:r>
      <w:r>
        <w:rPr>
          <w:rFonts w:ascii="Times New Roman"/>
          <w:b w:val="false"/>
          <w:i w:val="false"/>
          <w:color w:val="000000"/>
          <w:sz w:val="28"/>
        </w:rPr>
        <w:t>
      осы регламенттің </w:t>
      </w:r>
      <w:r>
        <w:rPr>
          <w:rFonts w:ascii="Times New Roman"/>
          <w:b w:val="false"/>
          <w:i w:val="false"/>
          <w:color w:val="000000"/>
          <w:sz w:val="28"/>
        </w:rPr>
        <w:t>3-қосымшасына</w:t>
      </w:r>
      <w:r>
        <w:rPr>
          <w:rFonts w:ascii="Times New Roman"/>
          <w:b w:val="false"/>
          <w:i w:val="false"/>
          <w:color w:val="000000"/>
          <w:sz w:val="28"/>
        </w:rPr>
        <w:t xml:space="preserve"> сәйкес кәмелеттік жасқа толмаған балалардың ата-аналарының, оларды ауыстыратын тұлғалардың (қамқоршы (қорғаншы), патронатты тәрбиешілер) өтініші;</w:t>
      </w:r>
      <w:r>
        <w:br/>
      </w:r>
      <w:r>
        <w:rPr>
          <w:rFonts w:ascii="Times New Roman"/>
          <w:b w:val="false"/>
          <w:i w:val="false"/>
          <w:color w:val="000000"/>
          <w:sz w:val="28"/>
        </w:rPr>
        <w:t>
      тұтынушының жеке куәлігінің түпнұсқасы және көшірмесі;</w:t>
      </w:r>
      <w:r>
        <w:br/>
      </w:r>
      <w:r>
        <w:rPr>
          <w:rFonts w:ascii="Times New Roman"/>
          <w:b w:val="false"/>
          <w:i w:val="false"/>
          <w:color w:val="000000"/>
          <w:sz w:val="28"/>
        </w:rPr>
        <w:t>
      баланың (балалардың) тууы туралы куәлігі;</w:t>
      </w:r>
      <w:r>
        <w:br/>
      </w:r>
      <w:r>
        <w:rPr>
          <w:rFonts w:ascii="Times New Roman"/>
          <w:b w:val="false"/>
          <w:i w:val="false"/>
          <w:color w:val="000000"/>
          <w:sz w:val="28"/>
        </w:rPr>
        <w:t>
      пәтерге (пәтерге келісім-шарт, мүлікке құқықтарды мемлекеттік тіркеу туралы куәлік, мүлікке техникалық төлқұжат, азаматтарды тіркеу кітабы (үй кітапшасы) құжаттардың түпнұсқалары мен көшірмелері;</w:t>
      </w:r>
      <w:r>
        <w:br/>
      </w:r>
      <w:r>
        <w:rPr>
          <w:rFonts w:ascii="Times New Roman"/>
          <w:b w:val="false"/>
          <w:i w:val="false"/>
          <w:color w:val="000000"/>
          <w:sz w:val="28"/>
        </w:rPr>
        <w:t>
      кәмелеттік жасқа толмаған балалардың ата-аналарының, заңды өкiлдерiнің (қамқоршы (қорғаншы), патронатты тәрбиешілер) кепілді тұрғын үй ұсыну туралы, жақын туыстарынан банк алдындағы міндеттерін тиісті түрде орындамаған жағдайда кепілді тұрғын үй ұсыну туралы нотариалды бекітілген өтініші;</w:t>
      </w:r>
      <w:r>
        <w:br/>
      </w:r>
      <w:r>
        <w:rPr>
          <w:rFonts w:ascii="Times New Roman"/>
          <w:b w:val="false"/>
          <w:i w:val="false"/>
          <w:color w:val="000000"/>
          <w:sz w:val="28"/>
        </w:rPr>
        <w:t>
      тұтынушының неке туралы куәліктің түпнұсқасы және көшірмесі;</w:t>
      </w:r>
      <w:r>
        <w:br/>
      </w:r>
      <w:r>
        <w:rPr>
          <w:rFonts w:ascii="Times New Roman"/>
          <w:b w:val="false"/>
          <w:i w:val="false"/>
          <w:color w:val="000000"/>
          <w:sz w:val="28"/>
        </w:rPr>
        <w:t>
      өзге де құжаттардың түпнұсқалары мен көшірмелері (неке шартын бұзу туралы, қайтыс болғаны туралы куәлік, некеде тұрмағандығын растайтын құжаттардың түпнұсқалары мен көшірмелері;</w:t>
      </w:r>
      <w:r>
        <w:br/>
      </w:r>
      <w:r>
        <w:rPr>
          <w:rFonts w:ascii="Times New Roman"/>
          <w:b w:val="false"/>
          <w:i w:val="false"/>
          <w:color w:val="000000"/>
          <w:sz w:val="28"/>
        </w:rPr>
        <w:t>
      үй меншік иесі болып табылатын кәмелет жасқа толмаған балаға тұрғын үйін кепілдікке қоюға рұқсат беру туралы банктен хат (үй меншік иесі болып табылатын кәмелет жасқа толмаған балаға тұрғын үйін кепілдікке қоюға несие берген жағдайда).</w:t>
      </w:r>
      <w:r>
        <w:br/>
      </w:r>
      <w:r>
        <w:rPr>
          <w:rFonts w:ascii="Times New Roman"/>
          <w:b w:val="false"/>
          <w:i w:val="false"/>
          <w:color w:val="000000"/>
          <w:sz w:val="28"/>
        </w:rPr>
        <w:t>
      Құжаттар салыстырып тексеру үшiн көшiрме және түпнұсқа түрiнде берiледi, кейiн құжаттың түпнұсқасы тұтынушыға қайтарылады.</w:t>
      </w:r>
      <w:r>
        <w:br/>
      </w:r>
      <w:r>
        <w:rPr>
          <w:rFonts w:ascii="Times New Roman"/>
          <w:b w:val="false"/>
          <w:i w:val="false"/>
          <w:color w:val="000000"/>
          <w:sz w:val="28"/>
        </w:rPr>
        <w:t>
      Анықтаманы рәсімдеу барысында «Неке және отбасы туралы» Қазақстан Республикасының 1998 жылғы 17 жектоқсандағы Заңының </w:t>
      </w:r>
      <w:r>
        <w:rPr>
          <w:rFonts w:ascii="Times New Roman"/>
          <w:b w:val="false"/>
          <w:i w:val="false"/>
          <w:color w:val="000000"/>
          <w:sz w:val="28"/>
        </w:rPr>
        <w:t>54-бабына</w:t>
      </w:r>
      <w:r>
        <w:rPr>
          <w:rFonts w:ascii="Times New Roman"/>
          <w:b w:val="false"/>
          <w:i w:val="false"/>
          <w:color w:val="000000"/>
          <w:sz w:val="28"/>
        </w:rPr>
        <w:t xml:space="preserve"> сәйкес анықтаманы ресімдеу кезінде 10 жастағы және одан да үлкен жастағы (18 жасқа дейінгі) балалардың қатысуы талап етіледі.</w:t>
      </w:r>
      <w:r>
        <w:br/>
      </w:r>
      <w:r>
        <w:rPr>
          <w:rFonts w:ascii="Times New Roman"/>
          <w:b w:val="false"/>
          <w:i w:val="false"/>
          <w:color w:val="000000"/>
          <w:sz w:val="28"/>
        </w:rPr>
        <w:t>
      15. Мемлекеттік қызмет көрсету үдерісіне келесі құрылымдық-функционалдық бірліктер (бұдан әрі - ҚФБ) жұмылдырылған:</w:t>
      </w:r>
      <w:r>
        <w:br/>
      </w:r>
      <w:r>
        <w:rPr>
          <w:rFonts w:ascii="Times New Roman"/>
          <w:b w:val="false"/>
          <w:i w:val="false"/>
          <w:color w:val="000000"/>
          <w:sz w:val="28"/>
        </w:rPr>
        <w:t>
      1) Орталық инспекторы;</w:t>
      </w:r>
      <w:r>
        <w:br/>
      </w:r>
      <w:r>
        <w:rPr>
          <w:rFonts w:ascii="Times New Roman"/>
          <w:b w:val="false"/>
          <w:i w:val="false"/>
          <w:color w:val="000000"/>
          <w:sz w:val="28"/>
        </w:rPr>
        <w:t>
      2) Орталықтың жинақтаушы бөлімінің инспекторы;</w:t>
      </w:r>
      <w:r>
        <w:br/>
      </w:r>
      <w:r>
        <w:rPr>
          <w:rFonts w:ascii="Times New Roman"/>
          <w:b w:val="false"/>
          <w:i w:val="false"/>
          <w:color w:val="000000"/>
          <w:sz w:val="28"/>
        </w:rPr>
        <w:t>
      3) уәкілетті органның басшысы;</w:t>
      </w:r>
      <w:r>
        <w:br/>
      </w:r>
      <w:r>
        <w:rPr>
          <w:rFonts w:ascii="Times New Roman"/>
          <w:b w:val="false"/>
          <w:i w:val="false"/>
          <w:color w:val="000000"/>
          <w:sz w:val="28"/>
        </w:rPr>
        <w:t>
      4) уәкілетті органның жауапты атқарушысы.</w:t>
      </w:r>
      <w:r>
        <w:br/>
      </w:r>
      <w:r>
        <w:rPr>
          <w:rFonts w:ascii="Times New Roman"/>
          <w:b w:val="false"/>
          <w:i w:val="false"/>
          <w:color w:val="000000"/>
          <w:sz w:val="28"/>
        </w:rPr>
        <w:t>
      16. Әр әкімшілік әрекетті (рәсімді) орындау мерзімі көрсетілген ҚФБ әкімшілік әрекеттерінің (рәсімдері) реттілігі мен өзара әрекеттерінің мәтіндік кестелік сипаттамасы осы регламенттің </w:t>
      </w:r>
      <w:r>
        <w:rPr>
          <w:rFonts w:ascii="Times New Roman"/>
          <w:b w:val="false"/>
          <w:i w:val="false"/>
          <w:color w:val="000000"/>
          <w:sz w:val="28"/>
        </w:rPr>
        <w:t>4-қосымшасында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17. Мемлекеттік қызмет көрсетудің үдерісінде және ҚФБ әкімшілік әрекеттердің логикалық реттілігі арасында өзара байланысты бейнелейтін схема осы регламенттің </w:t>
      </w:r>
      <w:r>
        <w:rPr>
          <w:rFonts w:ascii="Times New Roman"/>
          <w:b w:val="false"/>
          <w:i w:val="false"/>
          <w:color w:val="000000"/>
          <w:sz w:val="28"/>
        </w:rPr>
        <w:t>5-қосымшасында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18. Мемлекеттік қызмет көрсету нәтижесі осы регламенттің </w:t>
      </w:r>
      <w:r>
        <w:rPr>
          <w:rFonts w:ascii="Times New Roman"/>
          <w:b w:val="false"/>
          <w:i w:val="false"/>
          <w:color w:val="000000"/>
          <w:sz w:val="28"/>
        </w:rPr>
        <w:t>6-қосымшасына</w:t>
      </w:r>
      <w:r>
        <w:rPr>
          <w:rFonts w:ascii="Times New Roman"/>
          <w:b w:val="false"/>
          <w:i w:val="false"/>
          <w:color w:val="000000"/>
          <w:sz w:val="28"/>
        </w:rPr>
        <w:t xml:space="preserve"> сәйкес тұрғын үй меншік иесі болып табылатын кәмелеттік жасқа толмаған балалардың мүддесін қозғайтын мәмлелер үшін қамқоршылық және қорғаншылық кеңесінің шешімдерінің анықтамасын беру немесе мемлекеттік қызмет көрсетуден бастарту түрінде ұсынылады.</w:t>
      </w:r>
      <w:r>
        <w:br/>
      </w:r>
      <w:r>
        <w:rPr>
          <w:rFonts w:ascii="Times New Roman"/>
          <w:b w:val="false"/>
          <w:i w:val="false"/>
          <w:color w:val="000000"/>
          <w:sz w:val="28"/>
        </w:rPr>
        <w:t>
      Мемлекеттік қызмет көрсетуден бастарту бастартудың дәлелді себептерін көрсете отырып қағаз тасығышта жазбаша түрде ресімделеді.</w:t>
      </w:r>
    </w:p>
    <w:bookmarkStart w:name="z97" w:id="94"/>
    <w:p>
      <w:pPr>
        <w:spacing w:after="0"/>
        <w:ind w:left="0"/>
        <w:jc w:val="left"/>
      </w:pPr>
      <w:r>
        <w:rPr>
          <w:rFonts w:ascii="Times New Roman"/>
          <w:b/>
          <w:i w:val="false"/>
          <w:color w:val="000000"/>
        </w:rPr>
        <w:t xml:space="preserve"> 
5. Мемлекеттік қызметті көрсететін лауазымды</w:t>
      </w:r>
      <w:r>
        <w:br/>
      </w:r>
      <w:r>
        <w:rPr>
          <w:rFonts w:ascii="Times New Roman"/>
          <w:b/>
          <w:i w:val="false"/>
          <w:color w:val="000000"/>
        </w:rPr>
        <w:t>
тұлғалардың жауапкершіліктері.</w:t>
      </w:r>
    </w:p>
    <w:bookmarkEnd w:id="94"/>
    <w:p>
      <w:pPr>
        <w:spacing w:after="0"/>
        <w:ind w:left="0"/>
        <w:jc w:val="both"/>
      </w:pPr>
      <w:r>
        <w:rPr>
          <w:rFonts w:ascii="Times New Roman"/>
          <w:b w:val="false"/>
          <w:i w:val="false"/>
          <w:color w:val="000000"/>
          <w:sz w:val="28"/>
        </w:rPr>
        <w:t>      19. Мемлекеттік қызмет көрсететін жауапты тұлға уәкілетті органның басшысы және Орталықтың басшысы (бұдан әрі – лауазымды тұлғалар) болып табылады.</w:t>
      </w:r>
      <w:r>
        <w:br/>
      </w:r>
      <w:r>
        <w:rPr>
          <w:rFonts w:ascii="Times New Roman"/>
          <w:b w:val="false"/>
          <w:i w:val="false"/>
          <w:color w:val="000000"/>
          <w:sz w:val="28"/>
        </w:rPr>
        <w:t>
      Лауазымды тұлғалар Қазақстан Республикасының заңнамаларына сәйкес белгіленген мерзім ішінде мемлекеттік қызмет көрсетуді іске асыруға жауапты болады.</w:t>
      </w:r>
    </w:p>
    <w:bookmarkStart w:name="z98" w:id="95"/>
    <w:p>
      <w:pPr>
        <w:spacing w:after="0"/>
        <w:ind w:left="0"/>
        <w:jc w:val="both"/>
      </w:pPr>
      <w:r>
        <w:rPr>
          <w:rFonts w:ascii="Times New Roman"/>
          <w:b w:val="false"/>
          <w:i w:val="false"/>
          <w:color w:val="000000"/>
          <w:sz w:val="28"/>
        </w:rPr>
        <w:t>
«Тұрғын үйдiң меншiк иелерi</w:t>
      </w:r>
      <w:r>
        <w:br/>
      </w:r>
      <w:r>
        <w:rPr>
          <w:rFonts w:ascii="Times New Roman"/>
          <w:b w:val="false"/>
          <w:i w:val="false"/>
          <w:color w:val="000000"/>
          <w:sz w:val="28"/>
        </w:rPr>
        <w:t>
болып табылатын кәмелетке</w:t>
      </w:r>
      <w:r>
        <w:br/>
      </w:r>
      <w:r>
        <w:rPr>
          <w:rFonts w:ascii="Times New Roman"/>
          <w:b w:val="false"/>
          <w:i w:val="false"/>
          <w:color w:val="000000"/>
          <w:sz w:val="28"/>
        </w:rPr>
        <w:t>
толмаған балалардың мүдделерiн</w:t>
      </w:r>
      <w:r>
        <w:br/>
      </w:r>
      <w:r>
        <w:rPr>
          <w:rFonts w:ascii="Times New Roman"/>
          <w:b w:val="false"/>
          <w:i w:val="false"/>
          <w:color w:val="000000"/>
          <w:sz w:val="28"/>
        </w:rPr>
        <w:t>
қозғайтын мәмiлелердi ресiмдеу</w:t>
      </w:r>
      <w:r>
        <w:br/>
      </w:r>
      <w:r>
        <w:rPr>
          <w:rFonts w:ascii="Times New Roman"/>
          <w:b w:val="false"/>
          <w:i w:val="false"/>
          <w:color w:val="000000"/>
          <w:sz w:val="28"/>
        </w:rPr>
        <w:t>
үшiн қорғаншылар мен қамқоршылар</w:t>
      </w:r>
      <w:r>
        <w:br/>
      </w:r>
      <w:r>
        <w:rPr>
          <w:rFonts w:ascii="Times New Roman"/>
          <w:b w:val="false"/>
          <w:i w:val="false"/>
          <w:color w:val="000000"/>
          <w:sz w:val="28"/>
        </w:rPr>
        <w:t>
органдарының анықтамаларын беру»</w:t>
      </w:r>
      <w:r>
        <w:br/>
      </w:r>
      <w:r>
        <w:rPr>
          <w:rFonts w:ascii="Times New Roman"/>
          <w:b w:val="false"/>
          <w:i w:val="false"/>
          <w:color w:val="000000"/>
          <w:sz w:val="28"/>
        </w:rPr>
        <w:t>
мемлекеттік қызмет</w:t>
      </w:r>
      <w:r>
        <w:br/>
      </w:r>
      <w:r>
        <w:rPr>
          <w:rFonts w:ascii="Times New Roman"/>
          <w:b w:val="false"/>
          <w:i w:val="false"/>
          <w:color w:val="000000"/>
          <w:sz w:val="28"/>
        </w:rPr>
        <w:t>
регламентіне 1-қосымша</w:t>
      </w:r>
    </w:p>
    <w:bookmarkEnd w:id="95"/>
    <w:p>
      <w:pPr>
        <w:spacing w:after="0"/>
        <w:ind w:left="0"/>
        <w:jc w:val="left"/>
      </w:pPr>
      <w:r>
        <w:rPr>
          <w:rFonts w:ascii="Times New Roman"/>
          <w:b/>
          <w:i w:val="false"/>
          <w:color w:val="000000"/>
        </w:rPr>
        <w:t xml:space="preserve"> Мемлекеттік қызмет көрсету бойынша</w:t>
      </w:r>
      <w:r>
        <w:br/>
      </w:r>
      <w:r>
        <w:rPr>
          <w:rFonts w:ascii="Times New Roman"/>
          <w:b/>
          <w:i w:val="false"/>
          <w:color w:val="000000"/>
        </w:rPr>
        <w:t>
Халыққа қызмет көрсету орталықтарының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9"/>
        <w:gridCol w:w="3317"/>
        <w:gridCol w:w="3116"/>
        <w:gridCol w:w="2523"/>
        <w:gridCol w:w="2775"/>
      </w:tblGrid>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р\б</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қызмет көрсету орталығының атауы</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 - жайы</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w:t>
            </w:r>
            <w:r>
              <w:br/>
            </w:r>
            <w:r>
              <w:rPr>
                <w:rFonts w:ascii="Times New Roman"/>
                <w:b w:val="false"/>
                <w:i w:val="false"/>
                <w:color w:val="000000"/>
                <w:sz w:val="20"/>
              </w:rPr>
              <w:t>
телефоны</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w:t>
            </w:r>
            <w:r>
              <w:br/>
            </w:r>
            <w:r>
              <w:rPr>
                <w:rFonts w:ascii="Times New Roman"/>
                <w:b w:val="false"/>
                <w:i w:val="false"/>
                <w:color w:val="000000"/>
                <w:sz w:val="20"/>
              </w:rPr>
              <w:t>
Әуезов көшесі, 189 «а»</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ден 20.00 дейін, демалыс-</w:t>
            </w:r>
            <w:r>
              <w:br/>
            </w:r>
            <w:r>
              <w:rPr>
                <w:rFonts w:ascii="Times New Roman"/>
                <w:b w:val="false"/>
                <w:i w:val="false"/>
                <w:color w:val="000000"/>
                <w:sz w:val="20"/>
              </w:rPr>
              <w:t>
жексенбі</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w:t>
            </w:r>
            <w:r>
              <w:br/>
            </w:r>
            <w:r>
              <w:rPr>
                <w:rFonts w:ascii="Times New Roman"/>
                <w:b w:val="false"/>
                <w:i w:val="false"/>
                <w:color w:val="000000"/>
                <w:sz w:val="20"/>
              </w:rPr>
              <w:t>
40-10-63</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Ақкөл ауданындағы филиалы</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w:t>
            </w:r>
            <w:r>
              <w:br/>
            </w:r>
            <w:r>
              <w:rPr>
                <w:rFonts w:ascii="Times New Roman"/>
                <w:b w:val="false"/>
                <w:i w:val="false"/>
                <w:color w:val="000000"/>
                <w:sz w:val="20"/>
              </w:rPr>
              <w:t>
Ақкөл қаласы,</w:t>
            </w:r>
            <w:r>
              <w:br/>
            </w:r>
            <w:r>
              <w:rPr>
                <w:rFonts w:ascii="Times New Roman"/>
                <w:b w:val="false"/>
                <w:i w:val="false"/>
                <w:color w:val="000000"/>
                <w:sz w:val="20"/>
              </w:rPr>
              <w:t>
Нұрмағамбетов көшесі, 102</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сағаттан 19.00 сағатқа дейін, демалыс-</w:t>
            </w:r>
            <w:r>
              <w:br/>
            </w:r>
            <w:r>
              <w:rPr>
                <w:rFonts w:ascii="Times New Roman"/>
                <w:b w:val="false"/>
                <w:i w:val="false"/>
                <w:color w:val="000000"/>
                <w:sz w:val="20"/>
              </w:rPr>
              <w:t>
сенбі, жексенбі</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8-716-38</w:t>
            </w:r>
          </w:p>
          <w:p>
            <w:pPr>
              <w:spacing w:after="20"/>
              <w:ind w:left="20"/>
              <w:jc w:val="both"/>
            </w:pPr>
            <w:r>
              <w:rPr>
                <w:rFonts w:ascii="Times New Roman"/>
                <w:b w:val="false"/>
                <w:i w:val="false"/>
                <w:color w:val="000000"/>
                <w:sz w:val="20"/>
              </w:rPr>
              <w:t>2-18-49</w:t>
            </w:r>
          </w:p>
          <w:p>
            <w:pPr>
              <w:spacing w:after="20"/>
              <w:ind w:left="20"/>
              <w:jc w:val="both"/>
            </w:pPr>
            <w:r>
              <w:rPr>
                <w:rFonts w:ascii="Times New Roman"/>
                <w:b w:val="false"/>
                <w:i w:val="false"/>
                <w:color w:val="000000"/>
                <w:sz w:val="20"/>
              </w:rPr>
              <w:t>2-09-96</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Аршалы ауданындағы филиалы</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w:t>
            </w:r>
            <w:r>
              <w:br/>
            </w:r>
            <w:r>
              <w:rPr>
                <w:rFonts w:ascii="Times New Roman"/>
                <w:b w:val="false"/>
                <w:i w:val="false"/>
                <w:color w:val="000000"/>
                <w:sz w:val="20"/>
              </w:rPr>
              <w:t>
Аршалы кенті,</w:t>
            </w:r>
            <w:r>
              <w:br/>
            </w:r>
            <w:r>
              <w:rPr>
                <w:rFonts w:ascii="Times New Roman"/>
                <w:b w:val="false"/>
                <w:i w:val="false"/>
                <w:color w:val="000000"/>
                <w:sz w:val="20"/>
              </w:rPr>
              <w:t>
Ташетов көшесі, 15</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сағаттан 19.00 сағатқа дейін, демалыс-</w:t>
            </w:r>
            <w:r>
              <w:br/>
            </w:r>
            <w:r>
              <w:rPr>
                <w:rFonts w:ascii="Times New Roman"/>
                <w:b w:val="false"/>
                <w:i w:val="false"/>
                <w:color w:val="000000"/>
                <w:sz w:val="20"/>
              </w:rPr>
              <w:t>
сенбі, жексенбі</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8-716-44</w:t>
            </w:r>
          </w:p>
          <w:p>
            <w:pPr>
              <w:spacing w:after="20"/>
              <w:ind w:left="20"/>
              <w:jc w:val="both"/>
            </w:pPr>
            <w:r>
              <w:rPr>
                <w:rFonts w:ascii="Times New Roman"/>
                <w:b w:val="false"/>
                <w:i w:val="false"/>
                <w:color w:val="000000"/>
                <w:sz w:val="20"/>
              </w:rPr>
              <w:t>2-10-77</w:t>
            </w:r>
          </w:p>
          <w:p>
            <w:pPr>
              <w:spacing w:after="20"/>
              <w:ind w:left="20"/>
              <w:jc w:val="both"/>
            </w:pPr>
            <w:r>
              <w:rPr>
                <w:rFonts w:ascii="Times New Roman"/>
                <w:b w:val="false"/>
                <w:i w:val="false"/>
                <w:color w:val="000000"/>
                <w:sz w:val="20"/>
              </w:rPr>
              <w:t>2-28-28</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облысының халыққа қызмет көрсету орталығы» РММ Астрахан ауданындағы филиалы </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w:t>
            </w:r>
            <w:r>
              <w:br/>
            </w:r>
            <w:r>
              <w:rPr>
                <w:rFonts w:ascii="Times New Roman"/>
                <w:b w:val="false"/>
                <w:i w:val="false"/>
                <w:color w:val="000000"/>
                <w:sz w:val="20"/>
              </w:rPr>
              <w:t>
Астрахан селосы,</w:t>
            </w:r>
            <w:r>
              <w:br/>
            </w:r>
            <w:r>
              <w:rPr>
                <w:rFonts w:ascii="Times New Roman"/>
                <w:b w:val="false"/>
                <w:i w:val="false"/>
                <w:color w:val="000000"/>
                <w:sz w:val="20"/>
              </w:rPr>
              <w:t>
Әл Фараби көшесі,</w:t>
            </w:r>
            <w:r>
              <w:br/>
            </w:r>
            <w:r>
              <w:rPr>
                <w:rFonts w:ascii="Times New Roman"/>
                <w:b w:val="false"/>
                <w:i w:val="false"/>
                <w:color w:val="000000"/>
                <w:sz w:val="20"/>
              </w:rPr>
              <w:t>
44 «г»</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сағаттан 19.00 сағатқа дейін, демалыс-</w:t>
            </w:r>
            <w:r>
              <w:br/>
            </w:r>
            <w:r>
              <w:rPr>
                <w:rFonts w:ascii="Times New Roman"/>
                <w:b w:val="false"/>
                <w:i w:val="false"/>
                <w:color w:val="000000"/>
                <w:sz w:val="20"/>
              </w:rPr>
              <w:t>
сенбі, жексенбі</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8-716-41</w:t>
            </w:r>
          </w:p>
          <w:p>
            <w:pPr>
              <w:spacing w:after="20"/>
              <w:ind w:left="20"/>
              <w:jc w:val="both"/>
            </w:pPr>
            <w:r>
              <w:rPr>
                <w:rFonts w:ascii="Times New Roman"/>
                <w:b w:val="false"/>
                <w:i w:val="false"/>
                <w:color w:val="000000"/>
                <w:sz w:val="20"/>
              </w:rPr>
              <w:t>2-35-96</w:t>
            </w:r>
          </w:p>
          <w:p>
            <w:pPr>
              <w:spacing w:after="20"/>
              <w:ind w:left="20"/>
              <w:jc w:val="both"/>
            </w:pPr>
            <w:r>
              <w:rPr>
                <w:rFonts w:ascii="Times New Roman"/>
                <w:b w:val="false"/>
                <w:i w:val="false"/>
                <w:color w:val="000000"/>
                <w:sz w:val="20"/>
              </w:rPr>
              <w:t>2-21-</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Атбасар ауданындағы филиалы</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w:t>
            </w:r>
            <w:r>
              <w:br/>
            </w:r>
            <w:r>
              <w:rPr>
                <w:rFonts w:ascii="Times New Roman"/>
                <w:b w:val="false"/>
                <w:i w:val="false"/>
                <w:color w:val="000000"/>
                <w:sz w:val="20"/>
              </w:rPr>
              <w:t>
Атбасар қаласы,</w:t>
            </w:r>
            <w:r>
              <w:br/>
            </w:r>
            <w:r>
              <w:rPr>
                <w:rFonts w:ascii="Times New Roman"/>
                <w:b w:val="false"/>
                <w:i w:val="false"/>
                <w:color w:val="000000"/>
                <w:sz w:val="20"/>
              </w:rPr>
              <w:t>
Уәлиханов көшесі, 11</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сағаттан 19.00 сағатқа дейін, демалыс-</w:t>
            </w:r>
            <w:r>
              <w:br/>
            </w:r>
            <w:r>
              <w:rPr>
                <w:rFonts w:ascii="Times New Roman"/>
                <w:b w:val="false"/>
                <w:i w:val="false"/>
                <w:color w:val="000000"/>
                <w:sz w:val="20"/>
              </w:rPr>
              <w:t xml:space="preserve">
сенбі, жексенбі </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948-716-43</w:t>
            </w:r>
          </w:p>
          <w:p>
            <w:pPr>
              <w:spacing w:after="20"/>
              <w:ind w:left="20"/>
              <w:jc w:val="both"/>
            </w:pPr>
            <w:r>
              <w:rPr>
                <w:rFonts w:ascii="Times New Roman"/>
                <w:b w:val="false"/>
                <w:i w:val="false"/>
                <w:color w:val="000000"/>
                <w:sz w:val="20"/>
              </w:rPr>
              <w:t>2-45-94</w:t>
            </w:r>
          </w:p>
          <w:p>
            <w:pPr>
              <w:spacing w:after="20"/>
              <w:ind w:left="20"/>
              <w:jc w:val="both"/>
            </w:pPr>
            <w:r>
              <w:rPr>
                <w:rFonts w:ascii="Times New Roman"/>
                <w:b w:val="false"/>
                <w:i w:val="false"/>
                <w:color w:val="000000"/>
                <w:sz w:val="20"/>
              </w:rPr>
              <w:t>4-07-22</w:t>
            </w:r>
          </w:p>
          <w:p>
            <w:pPr>
              <w:spacing w:after="20"/>
              <w:ind w:left="20"/>
              <w:jc w:val="both"/>
            </w:pPr>
            <w:r>
              <w:rPr>
                <w:rFonts w:ascii="Times New Roman"/>
                <w:b w:val="false"/>
                <w:i w:val="false"/>
                <w:color w:val="000000"/>
                <w:sz w:val="20"/>
              </w:rPr>
              <w:t>4-12-58</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Бұланды ауданындағы филиалы</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w:t>
            </w:r>
            <w:r>
              <w:br/>
            </w:r>
            <w:r>
              <w:rPr>
                <w:rFonts w:ascii="Times New Roman"/>
                <w:b w:val="false"/>
                <w:i w:val="false"/>
                <w:color w:val="000000"/>
                <w:sz w:val="20"/>
              </w:rPr>
              <w:t>
Макинка қаласы,</w:t>
            </w:r>
            <w:r>
              <w:br/>
            </w:r>
            <w:r>
              <w:rPr>
                <w:rFonts w:ascii="Times New Roman"/>
                <w:b w:val="false"/>
                <w:i w:val="false"/>
                <w:color w:val="000000"/>
                <w:sz w:val="20"/>
              </w:rPr>
              <w:t>
Интернациональ</w:t>
            </w:r>
            <w:r>
              <w:br/>
            </w:r>
            <w:r>
              <w:rPr>
                <w:rFonts w:ascii="Times New Roman"/>
                <w:b w:val="false"/>
                <w:i w:val="false"/>
                <w:color w:val="000000"/>
                <w:sz w:val="20"/>
              </w:rPr>
              <w:t>
ная көшесі, 10</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сағаттан 19.00 сағатқа дейін, демалыс-</w:t>
            </w:r>
            <w:r>
              <w:br/>
            </w:r>
            <w:r>
              <w:rPr>
                <w:rFonts w:ascii="Times New Roman"/>
                <w:b w:val="false"/>
                <w:i w:val="false"/>
                <w:color w:val="000000"/>
                <w:sz w:val="20"/>
              </w:rPr>
              <w:t>
сенбі, жексенбі</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8-716-46</w:t>
            </w:r>
          </w:p>
          <w:p>
            <w:pPr>
              <w:spacing w:after="20"/>
              <w:ind w:left="20"/>
              <w:jc w:val="both"/>
            </w:pPr>
            <w:r>
              <w:rPr>
                <w:rFonts w:ascii="Times New Roman"/>
                <w:b w:val="false"/>
                <w:i w:val="false"/>
                <w:color w:val="000000"/>
                <w:sz w:val="20"/>
              </w:rPr>
              <w:t>2-37-20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Бурабай ауданындағы филиалы</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w:t>
            </w:r>
            <w:r>
              <w:br/>
            </w:r>
            <w:r>
              <w:rPr>
                <w:rFonts w:ascii="Times New Roman"/>
                <w:b w:val="false"/>
                <w:i w:val="false"/>
                <w:color w:val="000000"/>
                <w:sz w:val="20"/>
              </w:rPr>
              <w:t>
Щучье қаласы,</w:t>
            </w:r>
            <w:r>
              <w:br/>
            </w:r>
            <w:r>
              <w:rPr>
                <w:rFonts w:ascii="Times New Roman"/>
                <w:b w:val="false"/>
                <w:i w:val="false"/>
                <w:color w:val="000000"/>
                <w:sz w:val="20"/>
              </w:rPr>
              <w:t>
Абылайхан көшесі, 42</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сағаттан 19.00 сағатқа дейін, демалыс-</w:t>
            </w:r>
            <w:r>
              <w:br/>
            </w:r>
            <w:r>
              <w:rPr>
                <w:rFonts w:ascii="Times New Roman"/>
                <w:b w:val="false"/>
                <w:i w:val="false"/>
                <w:color w:val="000000"/>
                <w:sz w:val="20"/>
              </w:rPr>
              <w:t>
сенбі, жексенбі</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8-716-36</w:t>
            </w:r>
          </w:p>
          <w:p>
            <w:pPr>
              <w:spacing w:after="20"/>
              <w:ind w:left="20"/>
              <w:jc w:val="both"/>
            </w:pPr>
            <w:r>
              <w:rPr>
                <w:rFonts w:ascii="Times New Roman"/>
                <w:b w:val="false"/>
                <w:i w:val="false"/>
                <w:color w:val="000000"/>
                <w:sz w:val="20"/>
              </w:rPr>
              <w:t>4-29-97</w:t>
            </w:r>
          </w:p>
          <w:p>
            <w:pPr>
              <w:spacing w:after="20"/>
              <w:ind w:left="20"/>
              <w:jc w:val="both"/>
            </w:pPr>
            <w:r>
              <w:rPr>
                <w:rFonts w:ascii="Times New Roman"/>
                <w:b w:val="false"/>
                <w:i w:val="false"/>
                <w:color w:val="000000"/>
                <w:sz w:val="20"/>
              </w:rPr>
              <w:t>4-28-91</w:t>
            </w:r>
          </w:p>
          <w:p>
            <w:pPr>
              <w:spacing w:after="20"/>
              <w:ind w:left="20"/>
              <w:jc w:val="both"/>
            </w:pPr>
            <w:r>
              <w:rPr>
                <w:rFonts w:ascii="Times New Roman"/>
                <w:b w:val="false"/>
                <w:i w:val="false"/>
                <w:color w:val="000000"/>
                <w:sz w:val="20"/>
              </w:rPr>
              <w:t>4-59-28</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Егіндікөл ауданындағы филиалы</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w:t>
            </w:r>
            <w:r>
              <w:br/>
            </w:r>
            <w:r>
              <w:rPr>
                <w:rFonts w:ascii="Times New Roman"/>
                <w:b w:val="false"/>
                <w:i w:val="false"/>
                <w:color w:val="000000"/>
                <w:sz w:val="20"/>
              </w:rPr>
              <w:t>
Егіндікөл селосы,</w:t>
            </w:r>
            <w:r>
              <w:br/>
            </w:r>
            <w:r>
              <w:rPr>
                <w:rFonts w:ascii="Times New Roman"/>
                <w:b w:val="false"/>
                <w:i w:val="false"/>
                <w:color w:val="000000"/>
                <w:sz w:val="20"/>
              </w:rPr>
              <w:t>
Победа көшесі, 7</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сағаттан 19.00 сағатқа дейін, демалыс-</w:t>
            </w:r>
            <w:r>
              <w:br/>
            </w:r>
            <w:r>
              <w:rPr>
                <w:rFonts w:ascii="Times New Roman"/>
                <w:b w:val="false"/>
                <w:i w:val="false"/>
                <w:color w:val="000000"/>
                <w:sz w:val="20"/>
              </w:rPr>
              <w:t>
сенбі, жексенбі</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8-716-42</w:t>
            </w:r>
          </w:p>
          <w:p>
            <w:pPr>
              <w:spacing w:after="20"/>
              <w:ind w:left="20"/>
              <w:jc w:val="both"/>
            </w:pPr>
            <w:r>
              <w:rPr>
                <w:rFonts w:ascii="Times New Roman"/>
                <w:b w:val="false"/>
                <w:i w:val="false"/>
                <w:color w:val="000000"/>
                <w:sz w:val="20"/>
              </w:rPr>
              <w:t>2-12-57</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Еңбекшілдер ауданындағы филиалы</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w:t>
            </w:r>
            <w:r>
              <w:br/>
            </w:r>
            <w:r>
              <w:rPr>
                <w:rFonts w:ascii="Times New Roman"/>
                <w:b w:val="false"/>
                <w:i w:val="false"/>
                <w:color w:val="000000"/>
                <w:sz w:val="20"/>
              </w:rPr>
              <w:t>
ауданы,</w:t>
            </w:r>
            <w:r>
              <w:br/>
            </w:r>
            <w:r>
              <w:rPr>
                <w:rFonts w:ascii="Times New Roman"/>
                <w:b w:val="false"/>
                <w:i w:val="false"/>
                <w:color w:val="000000"/>
                <w:sz w:val="20"/>
              </w:rPr>
              <w:t>
Степняк қаласы,</w:t>
            </w:r>
            <w:r>
              <w:br/>
            </w:r>
            <w:r>
              <w:rPr>
                <w:rFonts w:ascii="Times New Roman"/>
                <w:b w:val="false"/>
                <w:i w:val="false"/>
                <w:color w:val="000000"/>
                <w:sz w:val="20"/>
              </w:rPr>
              <w:t>
Сыздықов көшесі, 2 «а»</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сағаттан 19.00 сағатқа дейін, демалыс-</w:t>
            </w:r>
            <w:r>
              <w:br/>
            </w:r>
            <w:r>
              <w:rPr>
                <w:rFonts w:ascii="Times New Roman"/>
                <w:b w:val="false"/>
                <w:i w:val="false"/>
                <w:color w:val="000000"/>
                <w:sz w:val="20"/>
              </w:rPr>
              <w:t>
сенбі, жексенбі</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8-716-39</w:t>
            </w:r>
          </w:p>
          <w:p>
            <w:pPr>
              <w:spacing w:after="20"/>
              <w:ind w:left="20"/>
              <w:jc w:val="both"/>
            </w:pPr>
            <w:r>
              <w:rPr>
                <w:rFonts w:ascii="Times New Roman"/>
                <w:b w:val="false"/>
                <w:i w:val="false"/>
                <w:color w:val="000000"/>
                <w:sz w:val="20"/>
              </w:rPr>
              <w:t>2-22-18</w:t>
            </w:r>
          </w:p>
          <w:p>
            <w:pPr>
              <w:spacing w:after="20"/>
              <w:ind w:left="20"/>
              <w:jc w:val="both"/>
            </w:pPr>
            <w:r>
              <w:rPr>
                <w:rFonts w:ascii="Times New Roman"/>
                <w:b w:val="false"/>
                <w:i w:val="false"/>
                <w:color w:val="000000"/>
                <w:sz w:val="20"/>
              </w:rPr>
              <w:t>2-22-41</w:t>
            </w:r>
          </w:p>
          <w:p>
            <w:pPr>
              <w:spacing w:after="20"/>
              <w:ind w:left="20"/>
              <w:jc w:val="both"/>
            </w:pPr>
            <w:r>
              <w:rPr>
                <w:rFonts w:ascii="Times New Roman"/>
                <w:b w:val="false"/>
                <w:i w:val="false"/>
                <w:color w:val="000000"/>
                <w:sz w:val="20"/>
              </w:rPr>
              <w:t>2-22-42</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Ерейментау ауданындағы филиалы</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w:t>
            </w:r>
            <w:r>
              <w:br/>
            </w:r>
            <w:r>
              <w:rPr>
                <w:rFonts w:ascii="Times New Roman"/>
                <w:b w:val="false"/>
                <w:i w:val="false"/>
                <w:color w:val="000000"/>
                <w:sz w:val="20"/>
              </w:rPr>
              <w:t>
Ерейментау қаласы,</w:t>
            </w:r>
            <w:r>
              <w:br/>
            </w:r>
            <w:r>
              <w:rPr>
                <w:rFonts w:ascii="Times New Roman"/>
                <w:b w:val="false"/>
                <w:i w:val="false"/>
                <w:color w:val="000000"/>
                <w:sz w:val="20"/>
              </w:rPr>
              <w:t>
Уәлиханов көшесі, 39</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сағаттан 19.00 сағатқа дейін, демалыс-</w:t>
            </w:r>
            <w:r>
              <w:br/>
            </w:r>
            <w:r>
              <w:rPr>
                <w:rFonts w:ascii="Times New Roman"/>
                <w:b w:val="false"/>
                <w:i w:val="false"/>
                <w:color w:val="000000"/>
                <w:sz w:val="20"/>
              </w:rPr>
              <w:t>
сенбі, жексенбі</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8-716-33</w:t>
            </w:r>
          </w:p>
          <w:p>
            <w:pPr>
              <w:spacing w:after="20"/>
              <w:ind w:left="20"/>
              <w:jc w:val="both"/>
            </w:pPr>
            <w:r>
              <w:rPr>
                <w:rFonts w:ascii="Times New Roman"/>
                <w:b w:val="false"/>
                <w:i w:val="false"/>
                <w:color w:val="000000"/>
                <w:sz w:val="20"/>
              </w:rPr>
              <w:t>2-37-42</w:t>
            </w:r>
          </w:p>
          <w:p>
            <w:pPr>
              <w:spacing w:after="20"/>
              <w:ind w:left="20"/>
              <w:jc w:val="both"/>
            </w:pPr>
            <w:r>
              <w:rPr>
                <w:rFonts w:ascii="Times New Roman"/>
                <w:b w:val="false"/>
                <w:i w:val="false"/>
                <w:color w:val="000000"/>
                <w:sz w:val="20"/>
              </w:rPr>
              <w:t>2-37-33</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Есіл ауданындағы филиалы</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w:t>
            </w:r>
            <w:r>
              <w:br/>
            </w:r>
            <w:r>
              <w:rPr>
                <w:rFonts w:ascii="Times New Roman"/>
                <w:b w:val="false"/>
                <w:i w:val="false"/>
                <w:color w:val="000000"/>
                <w:sz w:val="20"/>
              </w:rPr>
              <w:t>
Есіл қаласы,</w:t>
            </w:r>
            <w:r>
              <w:br/>
            </w:r>
            <w:r>
              <w:rPr>
                <w:rFonts w:ascii="Times New Roman"/>
                <w:b w:val="false"/>
                <w:i w:val="false"/>
                <w:color w:val="000000"/>
                <w:sz w:val="20"/>
              </w:rPr>
              <w:t>
Победа көшесі, 56</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сағаттан 19.00 сағатқа дейін, демалыс-</w:t>
            </w:r>
            <w:r>
              <w:br/>
            </w:r>
            <w:r>
              <w:rPr>
                <w:rFonts w:ascii="Times New Roman"/>
                <w:b w:val="false"/>
                <w:i w:val="false"/>
                <w:color w:val="000000"/>
                <w:sz w:val="20"/>
              </w:rPr>
              <w:t>
сенбі, жексенбі</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w:t>
            </w:r>
          </w:p>
          <w:p>
            <w:pPr>
              <w:spacing w:after="20"/>
              <w:ind w:left="20"/>
              <w:jc w:val="both"/>
            </w:pPr>
            <w:r>
              <w:rPr>
                <w:rFonts w:ascii="Times New Roman"/>
                <w:b w:val="false"/>
                <w:i w:val="false"/>
                <w:color w:val="000000"/>
                <w:sz w:val="20"/>
              </w:rPr>
              <w:t>2-22-05</w:t>
            </w:r>
          </w:p>
          <w:p>
            <w:pPr>
              <w:spacing w:after="20"/>
              <w:ind w:left="20"/>
              <w:jc w:val="both"/>
            </w:pPr>
            <w:r>
              <w:rPr>
                <w:rFonts w:ascii="Times New Roman"/>
                <w:b w:val="false"/>
                <w:i w:val="false"/>
                <w:color w:val="000000"/>
                <w:sz w:val="20"/>
              </w:rPr>
              <w:t>2-22-07</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Жақсы ауданындағы филиалы</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w:t>
            </w:r>
            <w:r>
              <w:br/>
            </w:r>
            <w:r>
              <w:rPr>
                <w:rFonts w:ascii="Times New Roman"/>
                <w:b w:val="false"/>
                <w:i w:val="false"/>
                <w:color w:val="000000"/>
                <w:sz w:val="20"/>
              </w:rPr>
              <w:t>
Жақсы селосы,</w:t>
            </w:r>
            <w:r>
              <w:br/>
            </w:r>
            <w:r>
              <w:rPr>
                <w:rFonts w:ascii="Times New Roman"/>
                <w:b w:val="false"/>
                <w:i w:val="false"/>
                <w:color w:val="000000"/>
                <w:sz w:val="20"/>
              </w:rPr>
              <w:t>
Ленин көшесі, 8</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сағаттан 19.00 сағатқа дейін, демалыс-</w:t>
            </w:r>
            <w:r>
              <w:br/>
            </w:r>
            <w:r>
              <w:rPr>
                <w:rFonts w:ascii="Times New Roman"/>
                <w:b w:val="false"/>
                <w:i w:val="false"/>
                <w:color w:val="000000"/>
                <w:sz w:val="20"/>
              </w:rPr>
              <w:t>
сенбі, жексенбі</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8-716-35</w:t>
            </w:r>
          </w:p>
          <w:p>
            <w:pPr>
              <w:spacing w:after="20"/>
              <w:ind w:left="20"/>
              <w:jc w:val="both"/>
            </w:pPr>
            <w:r>
              <w:rPr>
                <w:rFonts w:ascii="Times New Roman"/>
                <w:b w:val="false"/>
                <w:i w:val="false"/>
                <w:color w:val="000000"/>
                <w:sz w:val="20"/>
              </w:rPr>
              <w:t>2-17-10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Жарқайың ауданындағы филиалы</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w:t>
            </w:r>
            <w:r>
              <w:br/>
            </w:r>
            <w:r>
              <w:rPr>
                <w:rFonts w:ascii="Times New Roman"/>
                <w:b w:val="false"/>
                <w:i w:val="false"/>
                <w:color w:val="000000"/>
                <w:sz w:val="20"/>
              </w:rPr>
              <w:t>
Державинск қаласы,</w:t>
            </w:r>
            <w:r>
              <w:br/>
            </w:r>
            <w:r>
              <w:rPr>
                <w:rFonts w:ascii="Times New Roman"/>
                <w:b w:val="false"/>
                <w:i w:val="false"/>
                <w:color w:val="000000"/>
                <w:sz w:val="20"/>
              </w:rPr>
              <w:t>
Ғабдуллин көшесі, 104</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сағаттан 19.00 сағатқа дейін, демалыс-</w:t>
            </w:r>
            <w:r>
              <w:br/>
            </w:r>
            <w:r>
              <w:rPr>
                <w:rFonts w:ascii="Times New Roman"/>
                <w:b w:val="false"/>
                <w:i w:val="false"/>
                <w:color w:val="000000"/>
                <w:sz w:val="20"/>
              </w:rPr>
              <w:t>
сенбі, жексенбі</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w:t>
            </w:r>
          </w:p>
          <w:p>
            <w:pPr>
              <w:spacing w:after="20"/>
              <w:ind w:left="20"/>
              <w:jc w:val="both"/>
            </w:pPr>
            <w:r>
              <w:rPr>
                <w:rFonts w:ascii="Times New Roman"/>
                <w:b w:val="false"/>
                <w:i w:val="false"/>
                <w:color w:val="000000"/>
                <w:sz w:val="20"/>
              </w:rPr>
              <w:t>9-00-35</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Зеренді ауданындағы филиалы</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w:t>
            </w:r>
            <w:r>
              <w:br/>
            </w:r>
            <w:r>
              <w:rPr>
                <w:rFonts w:ascii="Times New Roman"/>
                <w:b w:val="false"/>
                <w:i w:val="false"/>
                <w:color w:val="000000"/>
                <w:sz w:val="20"/>
              </w:rPr>
              <w:t>
Зеренді селосы,</w:t>
            </w:r>
            <w:r>
              <w:br/>
            </w:r>
            <w:r>
              <w:rPr>
                <w:rFonts w:ascii="Times New Roman"/>
                <w:b w:val="false"/>
                <w:i w:val="false"/>
                <w:color w:val="000000"/>
                <w:sz w:val="20"/>
              </w:rPr>
              <w:t>
Мир көшесі, 52</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сағаттан 19.00 сағатқа дейін, демалыс-</w:t>
            </w:r>
            <w:r>
              <w:br/>
            </w:r>
            <w:r>
              <w:rPr>
                <w:rFonts w:ascii="Times New Roman"/>
                <w:b w:val="false"/>
                <w:i w:val="false"/>
                <w:color w:val="000000"/>
                <w:sz w:val="20"/>
              </w:rPr>
              <w:t>
сенбі, жексенбі</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w:t>
            </w:r>
          </w:p>
          <w:p>
            <w:pPr>
              <w:spacing w:after="20"/>
              <w:ind w:left="20"/>
              <w:jc w:val="both"/>
            </w:pPr>
            <w:r>
              <w:rPr>
                <w:rFonts w:ascii="Times New Roman"/>
                <w:b w:val="false"/>
                <w:i w:val="false"/>
                <w:color w:val="000000"/>
                <w:sz w:val="20"/>
              </w:rPr>
              <w:t>22-9-43</w:t>
            </w:r>
          </w:p>
          <w:p>
            <w:pPr>
              <w:spacing w:after="20"/>
              <w:ind w:left="20"/>
              <w:jc w:val="both"/>
            </w:pPr>
            <w:r>
              <w:rPr>
                <w:rFonts w:ascii="Times New Roman"/>
                <w:b w:val="false"/>
                <w:i w:val="false"/>
                <w:color w:val="000000"/>
                <w:sz w:val="20"/>
              </w:rPr>
              <w:t>20-0-74</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Қорғалжын ауданындағы филиалы</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w:t>
            </w:r>
            <w:r>
              <w:br/>
            </w:r>
            <w:r>
              <w:rPr>
                <w:rFonts w:ascii="Times New Roman"/>
                <w:b w:val="false"/>
                <w:i w:val="false"/>
                <w:color w:val="000000"/>
                <w:sz w:val="20"/>
              </w:rPr>
              <w:t>
Қорғалжын селосы,</w:t>
            </w:r>
            <w:r>
              <w:br/>
            </w:r>
            <w:r>
              <w:rPr>
                <w:rFonts w:ascii="Times New Roman"/>
                <w:b w:val="false"/>
                <w:i w:val="false"/>
                <w:color w:val="000000"/>
                <w:sz w:val="20"/>
              </w:rPr>
              <w:t>
Абай көшесі, 43</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сағаттан 19.00 сағатқа дейін, демалыс-</w:t>
            </w:r>
            <w:r>
              <w:br/>
            </w:r>
            <w:r>
              <w:rPr>
                <w:rFonts w:ascii="Times New Roman"/>
                <w:b w:val="false"/>
                <w:i w:val="false"/>
                <w:color w:val="000000"/>
                <w:sz w:val="20"/>
              </w:rPr>
              <w:t>
сенбі, жексенбі</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8-716-37</w:t>
            </w:r>
          </w:p>
          <w:p>
            <w:pPr>
              <w:spacing w:after="20"/>
              <w:ind w:left="20"/>
              <w:jc w:val="both"/>
            </w:pPr>
            <w:r>
              <w:rPr>
                <w:rFonts w:ascii="Times New Roman"/>
                <w:b w:val="false"/>
                <w:i w:val="false"/>
                <w:color w:val="000000"/>
                <w:sz w:val="20"/>
              </w:rPr>
              <w:t>2-23-71</w:t>
            </w:r>
          </w:p>
          <w:p>
            <w:pPr>
              <w:spacing w:after="20"/>
              <w:ind w:left="20"/>
              <w:jc w:val="both"/>
            </w:pPr>
            <w:r>
              <w:rPr>
                <w:rFonts w:ascii="Times New Roman"/>
                <w:b w:val="false"/>
                <w:i w:val="false"/>
                <w:color w:val="000000"/>
                <w:sz w:val="20"/>
              </w:rPr>
              <w:t>2-20-36</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Сандықтау ауданындағы филиалы</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w:t>
            </w:r>
            <w:r>
              <w:br/>
            </w:r>
            <w:r>
              <w:rPr>
                <w:rFonts w:ascii="Times New Roman"/>
                <w:b w:val="false"/>
                <w:i w:val="false"/>
                <w:color w:val="000000"/>
                <w:sz w:val="20"/>
              </w:rPr>
              <w:t>
Балкашино селосы,</w:t>
            </w:r>
            <w:r>
              <w:br/>
            </w:r>
            <w:r>
              <w:rPr>
                <w:rFonts w:ascii="Times New Roman"/>
                <w:b w:val="false"/>
                <w:i w:val="false"/>
                <w:color w:val="000000"/>
                <w:sz w:val="20"/>
              </w:rPr>
              <w:t>
Ленин к көшесі, 119</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сағаттан 19.00 сағатқа дейін, демалыс-</w:t>
            </w:r>
            <w:r>
              <w:br/>
            </w:r>
            <w:r>
              <w:rPr>
                <w:rFonts w:ascii="Times New Roman"/>
                <w:b w:val="false"/>
                <w:i w:val="false"/>
                <w:color w:val="000000"/>
                <w:sz w:val="20"/>
              </w:rPr>
              <w:t>
сенбі, жексенбі</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8-716-40</w:t>
            </w:r>
          </w:p>
          <w:p>
            <w:pPr>
              <w:spacing w:after="20"/>
              <w:ind w:left="20"/>
              <w:jc w:val="both"/>
            </w:pPr>
            <w:r>
              <w:rPr>
                <w:rFonts w:ascii="Times New Roman"/>
                <w:b w:val="false"/>
                <w:i w:val="false"/>
                <w:color w:val="000000"/>
                <w:sz w:val="20"/>
              </w:rPr>
              <w:t>9-26-66</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Целиноград ауданындағы филиалы</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w:t>
            </w:r>
            <w:r>
              <w:br/>
            </w:r>
            <w:r>
              <w:rPr>
                <w:rFonts w:ascii="Times New Roman"/>
                <w:b w:val="false"/>
                <w:i w:val="false"/>
                <w:color w:val="000000"/>
                <w:sz w:val="20"/>
              </w:rPr>
              <w:t>
Ақмол селосы,</w:t>
            </w:r>
            <w:r>
              <w:br/>
            </w:r>
            <w:r>
              <w:rPr>
                <w:rFonts w:ascii="Times New Roman"/>
                <w:b w:val="false"/>
                <w:i w:val="false"/>
                <w:color w:val="000000"/>
                <w:sz w:val="20"/>
              </w:rPr>
              <w:t>
Гагарин көшесі, 15</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сағаттан 19.00 сағатқа дейін, демалыс-</w:t>
            </w:r>
            <w:r>
              <w:br/>
            </w:r>
            <w:r>
              <w:rPr>
                <w:rFonts w:ascii="Times New Roman"/>
                <w:b w:val="false"/>
                <w:i w:val="false"/>
                <w:color w:val="000000"/>
                <w:sz w:val="20"/>
              </w:rPr>
              <w:t>
сенбі, жексенбі</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8-716-51</w:t>
            </w:r>
          </w:p>
          <w:p>
            <w:pPr>
              <w:spacing w:after="20"/>
              <w:ind w:left="20"/>
              <w:jc w:val="both"/>
            </w:pPr>
            <w:r>
              <w:rPr>
                <w:rFonts w:ascii="Times New Roman"/>
                <w:b w:val="false"/>
                <w:i w:val="false"/>
                <w:color w:val="000000"/>
                <w:sz w:val="20"/>
              </w:rPr>
              <w:t>3-12-30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Шортанды ауданындағы филиалы</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w:t>
            </w:r>
            <w:r>
              <w:br/>
            </w:r>
            <w:r>
              <w:rPr>
                <w:rFonts w:ascii="Times New Roman"/>
                <w:b w:val="false"/>
                <w:i w:val="false"/>
                <w:color w:val="000000"/>
                <w:sz w:val="20"/>
              </w:rPr>
              <w:t>
Шортанды кенті,</w:t>
            </w:r>
            <w:r>
              <w:br/>
            </w:r>
            <w:r>
              <w:rPr>
                <w:rFonts w:ascii="Times New Roman"/>
                <w:b w:val="false"/>
                <w:i w:val="false"/>
                <w:color w:val="000000"/>
                <w:sz w:val="20"/>
              </w:rPr>
              <w:t>
Безымянная көшесі, 1</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сағаттан 19.00 сағатқа дейін, демалыс-</w:t>
            </w:r>
            <w:r>
              <w:br/>
            </w:r>
            <w:r>
              <w:rPr>
                <w:rFonts w:ascii="Times New Roman"/>
                <w:b w:val="false"/>
                <w:i w:val="false"/>
                <w:color w:val="000000"/>
                <w:sz w:val="20"/>
              </w:rPr>
              <w:t>
сенбі, жексенбі</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8-716-31</w:t>
            </w:r>
          </w:p>
          <w:p>
            <w:pPr>
              <w:spacing w:after="20"/>
              <w:ind w:left="20"/>
              <w:jc w:val="both"/>
            </w:pPr>
            <w:r>
              <w:rPr>
                <w:rFonts w:ascii="Times New Roman"/>
                <w:b w:val="false"/>
                <w:i w:val="false"/>
                <w:color w:val="000000"/>
                <w:sz w:val="20"/>
              </w:rPr>
              <w:t>2-17-97</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Көкшетау қаласындағы филиалы</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w:t>
            </w:r>
            <w:r>
              <w:br/>
            </w:r>
            <w:r>
              <w:rPr>
                <w:rFonts w:ascii="Times New Roman"/>
                <w:b w:val="false"/>
                <w:i w:val="false"/>
                <w:color w:val="000000"/>
                <w:sz w:val="20"/>
              </w:rPr>
              <w:t>
Біржан сал көшесі, 42</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сағаттан 19.00 сағатқа дейін, демалыс-</w:t>
            </w:r>
            <w:r>
              <w:br/>
            </w:r>
            <w:r>
              <w:rPr>
                <w:rFonts w:ascii="Times New Roman"/>
                <w:b w:val="false"/>
                <w:i w:val="false"/>
                <w:color w:val="000000"/>
                <w:sz w:val="20"/>
              </w:rPr>
              <w:t>
сенбі, жексенбі</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w:t>
            </w:r>
            <w:r>
              <w:br/>
            </w:r>
            <w:r>
              <w:rPr>
                <w:rFonts w:ascii="Times New Roman"/>
                <w:b w:val="false"/>
                <w:i w:val="false"/>
                <w:color w:val="000000"/>
                <w:sz w:val="20"/>
              </w:rPr>
              <w:t>
25-00-67</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Красный яр ауылындағы филиалы</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w:t>
            </w:r>
            <w:r>
              <w:br/>
            </w:r>
            <w:r>
              <w:rPr>
                <w:rFonts w:ascii="Times New Roman"/>
                <w:b w:val="false"/>
                <w:i w:val="false"/>
                <w:color w:val="000000"/>
                <w:sz w:val="20"/>
              </w:rPr>
              <w:t>
Красный яр селосы,</w:t>
            </w:r>
            <w:r>
              <w:br/>
            </w:r>
            <w:r>
              <w:rPr>
                <w:rFonts w:ascii="Times New Roman"/>
                <w:b w:val="false"/>
                <w:i w:val="false"/>
                <w:color w:val="000000"/>
                <w:sz w:val="20"/>
              </w:rPr>
              <w:t>
Ленин көшесі, 47 «а»</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сағаттан 19.00 сағатқа дейін, демалыс-</w:t>
            </w:r>
            <w:r>
              <w:br/>
            </w:r>
            <w:r>
              <w:rPr>
                <w:rFonts w:ascii="Times New Roman"/>
                <w:b w:val="false"/>
                <w:i w:val="false"/>
                <w:color w:val="000000"/>
                <w:sz w:val="20"/>
              </w:rPr>
              <w:t>
сенбі, жексенбі</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w:t>
            </w:r>
          </w:p>
          <w:p>
            <w:pPr>
              <w:spacing w:after="20"/>
              <w:ind w:left="20"/>
              <w:jc w:val="both"/>
            </w:pPr>
            <w:r>
              <w:rPr>
                <w:rFonts w:ascii="Times New Roman"/>
                <w:b w:val="false"/>
                <w:i w:val="false"/>
                <w:color w:val="000000"/>
                <w:sz w:val="20"/>
              </w:rPr>
              <w:t>40-43-27</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Степногорск қаласындағы филиалы</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 қаласы,</w:t>
            </w:r>
            <w:r>
              <w:br/>
            </w:r>
            <w:r>
              <w:rPr>
                <w:rFonts w:ascii="Times New Roman"/>
                <w:b w:val="false"/>
                <w:i w:val="false"/>
                <w:color w:val="000000"/>
                <w:sz w:val="20"/>
              </w:rPr>
              <w:t>
4 шағын ауданы, 7</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сағаттан 19.00 сағатқа дейін, демалыс-</w:t>
            </w:r>
            <w:r>
              <w:br/>
            </w:r>
            <w:r>
              <w:rPr>
                <w:rFonts w:ascii="Times New Roman"/>
                <w:b w:val="false"/>
                <w:i w:val="false"/>
                <w:color w:val="000000"/>
                <w:sz w:val="20"/>
              </w:rPr>
              <w:t>
сенбі, жексенбі</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8-716-45</w:t>
            </w:r>
          </w:p>
          <w:p>
            <w:pPr>
              <w:spacing w:after="20"/>
              <w:ind w:left="20"/>
              <w:jc w:val="both"/>
            </w:pPr>
            <w:r>
              <w:rPr>
                <w:rFonts w:ascii="Times New Roman"/>
                <w:b w:val="false"/>
                <w:i w:val="false"/>
                <w:color w:val="000000"/>
                <w:sz w:val="20"/>
              </w:rPr>
              <w:t>6-52-03</w:t>
            </w:r>
          </w:p>
          <w:p>
            <w:pPr>
              <w:spacing w:after="20"/>
              <w:ind w:left="20"/>
              <w:jc w:val="both"/>
            </w:pPr>
            <w:r>
              <w:rPr>
                <w:rFonts w:ascii="Times New Roman"/>
                <w:b w:val="false"/>
                <w:i w:val="false"/>
                <w:color w:val="000000"/>
                <w:sz w:val="20"/>
              </w:rPr>
              <w:t>6-47-05</w:t>
            </w:r>
          </w:p>
          <w:p>
            <w:pPr>
              <w:spacing w:after="20"/>
              <w:ind w:left="20"/>
              <w:jc w:val="both"/>
            </w:pPr>
            <w:r>
              <w:rPr>
                <w:rFonts w:ascii="Times New Roman"/>
                <w:b w:val="false"/>
                <w:i w:val="false"/>
                <w:color w:val="000000"/>
                <w:sz w:val="20"/>
              </w:rPr>
              <w:t>6-18-67</w:t>
            </w:r>
          </w:p>
        </w:tc>
      </w:tr>
    </w:tbl>
    <w:p>
      <w:pPr>
        <w:spacing w:after="0"/>
        <w:ind w:left="0"/>
        <w:jc w:val="both"/>
      </w:pPr>
      <w:r>
        <w:rPr>
          <w:rFonts w:ascii="Times New Roman"/>
          <w:b w:val="false"/>
          <w:i w:val="false"/>
          <w:color w:val="000000"/>
          <w:sz w:val="28"/>
        </w:rPr>
        <w:t>      Аббревиатуралардың толық жазылуы:</w:t>
      </w:r>
      <w:r>
        <w:br/>
      </w:r>
      <w:r>
        <w:rPr>
          <w:rFonts w:ascii="Times New Roman"/>
          <w:b w:val="false"/>
          <w:i w:val="false"/>
          <w:color w:val="000000"/>
          <w:sz w:val="28"/>
        </w:rPr>
        <w:t>
      «Ақмола облысының халыққа қызмет көрсету орталығы» РММ - Қазақстан Республикасы Байланыс және ақпарат министрлігі мемлекеттік қызметтерді автоматтандыру бақылау және халыққа қызмет көрсету орталықтарының қызметін үйлестіру комитетінің «Ақмола облысының халыққа қызмет көрсету орталығы» республикалық мемлекеттік мекемесі</w:t>
      </w:r>
    </w:p>
    <w:bookmarkStart w:name="z99" w:id="96"/>
    <w:p>
      <w:pPr>
        <w:spacing w:after="0"/>
        <w:ind w:left="0"/>
        <w:jc w:val="both"/>
      </w:pPr>
      <w:r>
        <w:rPr>
          <w:rFonts w:ascii="Times New Roman"/>
          <w:b w:val="false"/>
          <w:i w:val="false"/>
          <w:color w:val="000000"/>
          <w:sz w:val="28"/>
        </w:rPr>
        <w:t>
«Тұрғын үйдiң меншiк иелерi</w:t>
      </w:r>
      <w:r>
        <w:br/>
      </w:r>
      <w:r>
        <w:rPr>
          <w:rFonts w:ascii="Times New Roman"/>
          <w:b w:val="false"/>
          <w:i w:val="false"/>
          <w:color w:val="000000"/>
          <w:sz w:val="28"/>
        </w:rPr>
        <w:t>
болып табылатын кәмелетке</w:t>
      </w:r>
      <w:r>
        <w:br/>
      </w:r>
      <w:r>
        <w:rPr>
          <w:rFonts w:ascii="Times New Roman"/>
          <w:b w:val="false"/>
          <w:i w:val="false"/>
          <w:color w:val="000000"/>
          <w:sz w:val="28"/>
        </w:rPr>
        <w:t>
толмаған балалардың мүдделерiн</w:t>
      </w:r>
      <w:r>
        <w:br/>
      </w:r>
      <w:r>
        <w:rPr>
          <w:rFonts w:ascii="Times New Roman"/>
          <w:b w:val="false"/>
          <w:i w:val="false"/>
          <w:color w:val="000000"/>
          <w:sz w:val="28"/>
        </w:rPr>
        <w:t>
қозғайтын мәмiлелердi ресiмдеу</w:t>
      </w:r>
      <w:r>
        <w:br/>
      </w:r>
      <w:r>
        <w:rPr>
          <w:rFonts w:ascii="Times New Roman"/>
          <w:b w:val="false"/>
          <w:i w:val="false"/>
          <w:color w:val="000000"/>
          <w:sz w:val="28"/>
        </w:rPr>
        <w:t>
үшiн қорғаншылар мен қамқоршылар</w:t>
      </w:r>
      <w:r>
        <w:br/>
      </w:r>
      <w:r>
        <w:rPr>
          <w:rFonts w:ascii="Times New Roman"/>
          <w:b w:val="false"/>
          <w:i w:val="false"/>
          <w:color w:val="000000"/>
          <w:sz w:val="28"/>
        </w:rPr>
        <w:t>
органдарының анықтамаларын</w:t>
      </w:r>
      <w:r>
        <w:br/>
      </w:r>
      <w:r>
        <w:rPr>
          <w:rFonts w:ascii="Times New Roman"/>
          <w:b w:val="false"/>
          <w:i w:val="false"/>
          <w:color w:val="000000"/>
          <w:sz w:val="28"/>
        </w:rPr>
        <w:t>
беру» мемлекеттік қызмет</w:t>
      </w:r>
      <w:r>
        <w:br/>
      </w:r>
      <w:r>
        <w:rPr>
          <w:rFonts w:ascii="Times New Roman"/>
          <w:b w:val="false"/>
          <w:i w:val="false"/>
          <w:color w:val="000000"/>
          <w:sz w:val="28"/>
        </w:rPr>
        <w:t>
регламентіне 2-қосымша</w:t>
      </w:r>
    </w:p>
    <w:bookmarkEnd w:id="96"/>
    <w:p>
      <w:pPr>
        <w:spacing w:after="0"/>
        <w:ind w:left="0"/>
        <w:jc w:val="left"/>
      </w:pPr>
      <w:r>
        <w:rPr>
          <w:rFonts w:ascii="Times New Roman"/>
          <w:b/>
          <w:i w:val="false"/>
          <w:color w:val="000000"/>
        </w:rPr>
        <w:t xml:space="preserve"> Мемлекеттік қызмет көрсету бойынша</w:t>
      </w:r>
      <w:r>
        <w:br/>
      </w:r>
      <w:r>
        <w:rPr>
          <w:rFonts w:ascii="Times New Roman"/>
          <w:b/>
          <w:i w:val="false"/>
          <w:color w:val="000000"/>
        </w:rPr>
        <w:t>
уәкілетті органдардың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44"/>
        <w:gridCol w:w="3671"/>
        <w:gridCol w:w="2878"/>
        <w:gridCol w:w="1927"/>
      </w:tblGrid>
      <w:tr>
        <w:trPr>
          <w:trHeight w:val="30" w:hRule="atLeast"/>
        </w:trPr>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көмек көрсету уәкілді ұйымдардың атауы</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 - жайы</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w:t>
            </w:r>
            <w:r>
              <w:br/>
            </w:r>
            <w:r>
              <w:rPr>
                <w:rFonts w:ascii="Times New Roman"/>
                <w:b w:val="false"/>
                <w:i w:val="false"/>
                <w:color w:val="000000"/>
                <w:sz w:val="20"/>
              </w:rPr>
              <w:t>
телефоны</w:t>
            </w:r>
          </w:p>
        </w:tc>
      </w:tr>
      <w:tr>
        <w:trPr>
          <w:trHeight w:val="30" w:hRule="atLeast"/>
        </w:trPr>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аудандық білім бөлімі» мемлекеттік мекемесі</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w:t>
            </w:r>
            <w:r>
              <w:br/>
            </w:r>
            <w:r>
              <w:rPr>
                <w:rFonts w:ascii="Times New Roman"/>
                <w:b w:val="false"/>
                <w:i w:val="false"/>
                <w:color w:val="000000"/>
                <w:sz w:val="20"/>
              </w:rPr>
              <w:t>
Ақкөл қаласы,</w:t>
            </w:r>
            <w:r>
              <w:br/>
            </w:r>
            <w:r>
              <w:rPr>
                <w:rFonts w:ascii="Times New Roman"/>
                <w:b w:val="false"/>
                <w:i w:val="false"/>
                <w:color w:val="000000"/>
                <w:sz w:val="20"/>
              </w:rPr>
              <w:t>
Бегильдинов көшесі, 10</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 қоспағанда</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8-716-38</w:t>
            </w:r>
            <w:r>
              <w:br/>
            </w:r>
            <w:r>
              <w:rPr>
                <w:rFonts w:ascii="Times New Roman"/>
                <w:b w:val="false"/>
                <w:i w:val="false"/>
                <w:color w:val="000000"/>
                <w:sz w:val="20"/>
              </w:rPr>
              <w:t>
2-01-33</w:t>
            </w:r>
          </w:p>
        </w:tc>
      </w:tr>
      <w:tr>
        <w:trPr>
          <w:trHeight w:val="30" w:hRule="atLeast"/>
        </w:trPr>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аудандық білім бөлімі» мемлекеттік мекемесі</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w:t>
            </w:r>
            <w:r>
              <w:br/>
            </w:r>
            <w:r>
              <w:rPr>
                <w:rFonts w:ascii="Times New Roman"/>
                <w:b w:val="false"/>
                <w:i w:val="false"/>
                <w:color w:val="000000"/>
                <w:sz w:val="20"/>
              </w:rPr>
              <w:t>
Аршалы кенті,</w:t>
            </w:r>
            <w:r>
              <w:br/>
            </w:r>
            <w:r>
              <w:rPr>
                <w:rFonts w:ascii="Times New Roman"/>
                <w:b w:val="false"/>
                <w:i w:val="false"/>
                <w:color w:val="000000"/>
                <w:sz w:val="20"/>
              </w:rPr>
              <w:t>
Республика көшесі, 30</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 қоспағанда</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8-716-44</w:t>
            </w:r>
            <w:r>
              <w:br/>
            </w:r>
            <w:r>
              <w:rPr>
                <w:rFonts w:ascii="Times New Roman"/>
                <w:b w:val="false"/>
                <w:i w:val="false"/>
                <w:color w:val="000000"/>
                <w:sz w:val="20"/>
              </w:rPr>
              <w:t>
2-25-44</w:t>
            </w:r>
          </w:p>
        </w:tc>
      </w:tr>
      <w:tr>
        <w:trPr>
          <w:trHeight w:val="30" w:hRule="atLeast"/>
        </w:trPr>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аудандық білім бөлімі» мемлекеттік мекемесі</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w:t>
            </w:r>
            <w:r>
              <w:br/>
            </w:r>
            <w:r>
              <w:rPr>
                <w:rFonts w:ascii="Times New Roman"/>
                <w:b w:val="false"/>
                <w:i w:val="false"/>
                <w:color w:val="000000"/>
                <w:sz w:val="20"/>
              </w:rPr>
              <w:t>
Астрахан ауылы,</w:t>
            </w:r>
            <w:r>
              <w:br/>
            </w:r>
            <w:r>
              <w:rPr>
                <w:rFonts w:ascii="Times New Roman"/>
                <w:b w:val="false"/>
                <w:i w:val="false"/>
                <w:color w:val="000000"/>
                <w:sz w:val="20"/>
              </w:rPr>
              <w:t>
Әл-Фараби көшесі, 50</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xml:space="preserve">
сенбі, жексенбі және мереке күндерін қоспағанда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8-716-41</w:t>
            </w:r>
            <w:r>
              <w:br/>
            </w:r>
            <w:r>
              <w:rPr>
                <w:rFonts w:ascii="Times New Roman"/>
                <w:b w:val="false"/>
                <w:i w:val="false"/>
                <w:color w:val="000000"/>
                <w:sz w:val="20"/>
              </w:rPr>
              <w:t>
2-36-35</w:t>
            </w:r>
          </w:p>
        </w:tc>
      </w:tr>
      <w:tr>
        <w:trPr>
          <w:trHeight w:val="30" w:hRule="atLeast"/>
        </w:trPr>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аудандық білім бөлімі» мемлекеттік мекемесі</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w:t>
            </w:r>
            <w:r>
              <w:br/>
            </w:r>
            <w:r>
              <w:rPr>
                <w:rFonts w:ascii="Times New Roman"/>
                <w:b w:val="false"/>
                <w:i w:val="false"/>
                <w:color w:val="000000"/>
                <w:sz w:val="20"/>
              </w:rPr>
              <w:t>
Атбасар қаласы,</w:t>
            </w:r>
            <w:r>
              <w:br/>
            </w:r>
            <w:r>
              <w:rPr>
                <w:rFonts w:ascii="Times New Roman"/>
                <w:b w:val="false"/>
                <w:i w:val="false"/>
                <w:color w:val="000000"/>
                <w:sz w:val="20"/>
              </w:rPr>
              <w:t>
Уәлиханов көшесі, 11</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 қоспағанда</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8-716-43</w:t>
            </w:r>
            <w:r>
              <w:br/>
            </w:r>
            <w:r>
              <w:rPr>
                <w:rFonts w:ascii="Times New Roman"/>
                <w:b w:val="false"/>
                <w:i w:val="false"/>
                <w:color w:val="000000"/>
                <w:sz w:val="20"/>
              </w:rPr>
              <w:t>
2-42-72</w:t>
            </w:r>
          </w:p>
        </w:tc>
      </w:tr>
      <w:tr>
        <w:trPr>
          <w:trHeight w:val="30" w:hRule="atLeast"/>
        </w:trPr>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аудандық білім бөлімі» мемлекеттік мекемесі</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w:t>
            </w:r>
            <w:r>
              <w:br/>
            </w:r>
            <w:r>
              <w:rPr>
                <w:rFonts w:ascii="Times New Roman"/>
                <w:b w:val="false"/>
                <w:i w:val="false"/>
                <w:color w:val="000000"/>
                <w:sz w:val="20"/>
              </w:rPr>
              <w:t>
Макинск қаласы.,</w:t>
            </w:r>
            <w:r>
              <w:br/>
            </w:r>
            <w:r>
              <w:rPr>
                <w:rFonts w:ascii="Times New Roman"/>
                <w:b w:val="false"/>
                <w:i w:val="false"/>
                <w:color w:val="000000"/>
                <w:sz w:val="20"/>
              </w:rPr>
              <w:t>
Некрасов көшесі, 19</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 қоспағанда</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8-716-46</w:t>
            </w:r>
            <w:r>
              <w:br/>
            </w:r>
            <w:r>
              <w:rPr>
                <w:rFonts w:ascii="Times New Roman"/>
                <w:b w:val="false"/>
                <w:i w:val="false"/>
                <w:color w:val="000000"/>
                <w:sz w:val="20"/>
              </w:rPr>
              <w:t>
2-25-44</w:t>
            </w:r>
          </w:p>
        </w:tc>
      </w:tr>
      <w:tr>
        <w:trPr>
          <w:trHeight w:val="30" w:hRule="atLeast"/>
        </w:trPr>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аудандық білім бөлімі» мемлекеттік мекемесі</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w:t>
            </w:r>
            <w:r>
              <w:br/>
            </w:r>
            <w:r>
              <w:rPr>
                <w:rFonts w:ascii="Times New Roman"/>
                <w:b w:val="false"/>
                <w:i w:val="false"/>
                <w:color w:val="000000"/>
                <w:sz w:val="20"/>
              </w:rPr>
              <w:t>
Щучье қаласы,</w:t>
            </w:r>
            <w:r>
              <w:br/>
            </w:r>
            <w:r>
              <w:rPr>
                <w:rFonts w:ascii="Times New Roman"/>
                <w:b w:val="false"/>
                <w:i w:val="false"/>
                <w:color w:val="000000"/>
                <w:sz w:val="20"/>
              </w:rPr>
              <w:t>
Абылайхан көшесі, 34</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 қоспағанда</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8-716-36</w:t>
            </w:r>
            <w:r>
              <w:br/>
            </w:r>
            <w:r>
              <w:rPr>
                <w:rFonts w:ascii="Times New Roman"/>
                <w:b w:val="false"/>
                <w:i w:val="false"/>
                <w:color w:val="000000"/>
                <w:sz w:val="20"/>
              </w:rPr>
              <w:t>
4-39-08</w:t>
            </w:r>
          </w:p>
        </w:tc>
      </w:tr>
      <w:tr>
        <w:trPr>
          <w:trHeight w:val="30" w:hRule="atLeast"/>
        </w:trPr>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аудандық білім бөлімі» мемлекеттік мекемесі</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w:t>
            </w:r>
            <w:r>
              <w:br/>
            </w:r>
            <w:r>
              <w:rPr>
                <w:rFonts w:ascii="Times New Roman"/>
                <w:b w:val="false"/>
                <w:i w:val="false"/>
                <w:color w:val="000000"/>
                <w:sz w:val="20"/>
              </w:rPr>
              <w:t>
Егіндікөл селосы,</w:t>
            </w:r>
            <w:r>
              <w:br/>
            </w:r>
            <w:r>
              <w:rPr>
                <w:rFonts w:ascii="Times New Roman"/>
                <w:b w:val="false"/>
                <w:i w:val="false"/>
                <w:color w:val="000000"/>
                <w:sz w:val="20"/>
              </w:rPr>
              <w:t>
Победа көшесі, 6</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 қоспағанда</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8-716-42</w:t>
            </w:r>
            <w:r>
              <w:br/>
            </w:r>
            <w:r>
              <w:rPr>
                <w:rFonts w:ascii="Times New Roman"/>
                <w:b w:val="false"/>
                <w:i w:val="false"/>
                <w:color w:val="000000"/>
                <w:sz w:val="20"/>
              </w:rPr>
              <w:t>
2-13-51</w:t>
            </w:r>
          </w:p>
        </w:tc>
      </w:tr>
      <w:tr>
        <w:trPr>
          <w:trHeight w:val="30" w:hRule="atLeast"/>
        </w:trPr>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аудандық білім бөлімі» мемлекеттік мекемесі</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w:t>
            </w:r>
            <w:r>
              <w:br/>
            </w:r>
            <w:r>
              <w:rPr>
                <w:rFonts w:ascii="Times New Roman"/>
                <w:b w:val="false"/>
                <w:i w:val="false"/>
                <w:color w:val="000000"/>
                <w:sz w:val="20"/>
              </w:rPr>
              <w:t>
ауданы, Степняк қаласы.,</w:t>
            </w:r>
            <w:r>
              <w:br/>
            </w:r>
            <w:r>
              <w:rPr>
                <w:rFonts w:ascii="Times New Roman"/>
                <w:b w:val="false"/>
                <w:i w:val="false"/>
                <w:color w:val="000000"/>
                <w:sz w:val="20"/>
              </w:rPr>
              <w:t>
Ленин көшесі, 68</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 қоспағанда</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8-716-39</w:t>
            </w:r>
            <w:r>
              <w:br/>
            </w:r>
            <w:r>
              <w:rPr>
                <w:rFonts w:ascii="Times New Roman"/>
                <w:b w:val="false"/>
                <w:i w:val="false"/>
                <w:color w:val="000000"/>
                <w:sz w:val="20"/>
              </w:rPr>
              <w:t>
2-14-61</w:t>
            </w:r>
          </w:p>
        </w:tc>
      </w:tr>
      <w:tr>
        <w:trPr>
          <w:trHeight w:val="30" w:hRule="atLeast"/>
        </w:trPr>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аудандық білім бөлімі» мемлекеттік мекемесі</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w:t>
            </w:r>
            <w:r>
              <w:br/>
            </w:r>
            <w:r>
              <w:rPr>
                <w:rFonts w:ascii="Times New Roman"/>
                <w:b w:val="false"/>
                <w:i w:val="false"/>
                <w:color w:val="000000"/>
                <w:sz w:val="20"/>
              </w:rPr>
              <w:t>
Ерейментау қаласы,</w:t>
            </w:r>
            <w:r>
              <w:br/>
            </w:r>
            <w:r>
              <w:rPr>
                <w:rFonts w:ascii="Times New Roman"/>
                <w:b w:val="false"/>
                <w:i w:val="false"/>
                <w:color w:val="000000"/>
                <w:sz w:val="20"/>
              </w:rPr>
              <w:t>
Әл-Фараби көшесі,</w:t>
            </w:r>
            <w:r>
              <w:br/>
            </w:r>
            <w:r>
              <w:rPr>
                <w:rFonts w:ascii="Times New Roman"/>
                <w:b w:val="false"/>
                <w:i w:val="false"/>
                <w:color w:val="000000"/>
                <w:sz w:val="20"/>
              </w:rPr>
              <w:t>
10</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 қоспағанда</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8-716-33</w:t>
            </w:r>
            <w:r>
              <w:br/>
            </w:r>
            <w:r>
              <w:rPr>
                <w:rFonts w:ascii="Times New Roman"/>
                <w:b w:val="false"/>
                <w:i w:val="false"/>
                <w:color w:val="000000"/>
                <w:sz w:val="20"/>
              </w:rPr>
              <w:t>
2-34-78</w:t>
            </w:r>
          </w:p>
        </w:tc>
      </w:tr>
      <w:tr>
        <w:trPr>
          <w:trHeight w:val="30" w:hRule="atLeast"/>
        </w:trPr>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аудандық білім бөлімі» ММ мемлекеттік мекемесі</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w:t>
            </w:r>
            <w:r>
              <w:br/>
            </w:r>
            <w:r>
              <w:rPr>
                <w:rFonts w:ascii="Times New Roman"/>
                <w:b w:val="false"/>
                <w:i w:val="false"/>
                <w:color w:val="000000"/>
                <w:sz w:val="20"/>
              </w:rPr>
              <w:t>
Есіл қаласы,</w:t>
            </w:r>
            <w:r>
              <w:br/>
            </w:r>
            <w:r>
              <w:rPr>
                <w:rFonts w:ascii="Times New Roman"/>
                <w:b w:val="false"/>
                <w:i w:val="false"/>
                <w:color w:val="000000"/>
                <w:sz w:val="20"/>
              </w:rPr>
              <w:t>
Дружба көшесі, 1</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 қоспағанда</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w:t>
            </w:r>
            <w:r>
              <w:br/>
            </w:r>
            <w:r>
              <w:rPr>
                <w:rFonts w:ascii="Times New Roman"/>
                <w:b w:val="false"/>
                <w:i w:val="false"/>
                <w:color w:val="000000"/>
                <w:sz w:val="20"/>
              </w:rPr>
              <w:t>
2-14-86</w:t>
            </w:r>
          </w:p>
        </w:tc>
      </w:tr>
      <w:tr>
        <w:trPr>
          <w:trHeight w:val="30" w:hRule="atLeast"/>
        </w:trPr>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аудандық білім бөлім» мемлекеттік мекемесі</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w:t>
            </w:r>
            <w:r>
              <w:br/>
            </w:r>
            <w:r>
              <w:rPr>
                <w:rFonts w:ascii="Times New Roman"/>
                <w:b w:val="false"/>
                <w:i w:val="false"/>
                <w:color w:val="000000"/>
                <w:sz w:val="20"/>
              </w:rPr>
              <w:t>
Жақсы селосы,</w:t>
            </w:r>
            <w:r>
              <w:br/>
            </w:r>
            <w:r>
              <w:rPr>
                <w:rFonts w:ascii="Times New Roman"/>
                <w:b w:val="false"/>
                <w:i w:val="false"/>
                <w:color w:val="000000"/>
                <w:sz w:val="20"/>
              </w:rPr>
              <w:t>
Ленин көшесі, 32</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 қоспағанда</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8-716-35</w:t>
            </w:r>
            <w:r>
              <w:br/>
            </w:r>
            <w:r>
              <w:rPr>
                <w:rFonts w:ascii="Times New Roman"/>
                <w:b w:val="false"/>
                <w:i w:val="false"/>
                <w:color w:val="000000"/>
                <w:sz w:val="20"/>
              </w:rPr>
              <w:t>
2-17-04</w:t>
            </w:r>
          </w:p>
        </w:tc>
      </w:tr>
      <w:tr>
        <w:trPr>
          <w:trHeight w:val="30" w:hRule="atLeast"/>
        </w:trPr>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аудандық білім бөлімі» мемлекеттік мекемесі</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w:t>
            </w:r>
            <w:r>
              <w:br/>
            </w:r>
            <w:r>
              <w:rPr>
                <w:rFonts w:ascii="Times New Roman"/>
                <w:b w:val="false"/>
                <w:i w:val="false"/>
                <w:color w:val="000000"/>
                <w:sz w:val="20"/>
              </w:rPr>
              <w:t>
Державинск қаласы,</w:t>
            </w:r>
            <w:r>
              <w:br/>
            </w:r>
            <w:r>
              <w:rPr>
                <w:rFonts w:ascii="Times New Roman"/>
                <w:b w:val="false"/>
                <w:i w:val="false"/>
                <w:color w:val="000000"/>
                <w:sz w:val="20"/>
              </w:rPr>
              <w:t>
Ленин көшесі, 30</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 қоспағанда</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w:t>
            </w:r>
            <w:r>
              <w:br/>
            </w:r>
            <w:r>
              <w:rPr>
                <w:rFonts w:ascii="Times New Roman"/>
                <w:b w:val="false"/>
                <w:i w:val="false"/>
                <w:color w:val="000000"/>
                <w:sz w:val="20"/>
              </w:rPr>
              <w:t>
9-22-84</w:t>
            </w:r>
          </w:p>
        </w:tc>
      </w:tr>
      <w:tr>
        <w:trPr>
          <w:trHeight w:val="30" w:hRule="atLeast"/>
        </w:trPr>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аудандық білім бөлімі» мемлекеттік мекемесі</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w:t>
            </w:r>
            <w:r>
              <w:br/>
            </w:r>
            <w:r>
              <w:rPr>
                <w:rFonts w:ascii="Times New Roman"/>
                <w:b w:val="false"/>
                <w:i w:val="false"/>
                <w:color w:val="000000"/>
                <w:sz w:val="20"/>
              </w:rPr>
              <w:t>
Зеренді селосы,</w:t>
            </w:r>
            <w:r>
              <w:br/>
            </w:r>
            <w:r>
              <w:rPr>
                <w:rFonts w:ascii="Times New Roman"/>
                <w:b w:val="false"/>
                <w:i w:val="false"/>
                <w:color w:val="000000"/>
                <w:sz w:val="20"/>
              </w:rPr>
              <w:t>
Ленин көшесі, 68</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 қоспағанда</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w:t>
            </w:r>
            <w:r>
              <w:br/>
            </w:r>
            <w:r>
              <w:rPr>
                <w:rFonts w:ascii="Times New Roman"/>
                <w:b w:val="false"/>
                <w:i w:val="false"/>
                <w:color w:val="000000"/>
                <w:sz w:val="20"/>
              </w:rPr>
              <w:t>
22-6-05</w:t>
            </w:r>
          </w:p>
        </w:tc>
      </w:tr>
      <w:tr>
        <w:trPr>
          <w:trHeight w:val="30" w:hRule="atLeast"/>
        </w:trPr>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аудандық білім бөлім» мемлекеттік мекемесі</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w:t>
            </w:r>
            <w:r>
              <w:br/>
            </w:r>
            <w:r>
              <w:rPr>
                <w:rFonts w:ascii="Times New Roman"/>
                <w:b w:val="false"/>
                <w:i w:val="false"/>
                <w:color w:val="000000"/>
                <w:sz w:val="20"/>
              </w:rPr>
              <w:t>
Қорғалжын селосы,</w:t>
            </w:r>
            <w:r>
              <w:br/>
            </w:r>
            <w:r>
              <w:rPr>
                <w:rFonts w:ascii="Times New Roman"/>
                <w:b w:val="false"/>
                <w:i w:val="false"/>
                <w:color w:val="000000"/>
                <w:sz w:val="20"/>
              </w:rPr>
              <w:t>
Болғанбаев көшесі, 9</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 қоспағанда</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8-716-37</w:t>
            </w:r>
            <w:r>
              <w:br/>
            </w:r>
            <w:r>
              <w:rPr>
                <w:rFonts w:ascii="Times New Roman"/>
                <w:b w:val="false"/>
                <w:i w:val="false"/>
                <w:color w:val="000000"/>
                <w:sz w:val="20"/>
              </w:rPr>
              <w:t>
2-22-89</w:t>
            </w:r>
          </w:p>
        </w:tc>
      </w:tr>
      <w:tr>
        <w:trPr>
          <w:trHeight w:val="30" w:hRule="atLeast"/>
        </w:trPr>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аудандық білім бөлімі» мемлекеттік мекемесі</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w:t>
            </w:r>
            <w:r>
              <w:br/>
            </w:r>
            <w:r>
              <w:rPr>
                <w:rFonts w:ascii="Times New Roman"/>
                <w:b w:val="false"/>
                <w:i w:val="false"/>
                <w:color w:val="000000"/>
                <w:sz w:val="20"/>
              </w:rPr>
              <w:t>
Балкашино селосы,</w:t>
            </w:r>
            <w:r>
              <w:br/>
            </w:r>
            <w:r>
              <w:rPr>
                <w:rFonts w:ascii="Times New Roman"/>
                <w:b w:val="false"/>
                <w:i w:val="false"/>
                <w:color w:val="000000"/>
                <w:sz w:val="20"/>
              </w:rPr>
              <w:t>
Абылайхан көшесі, 120</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 қоспағанда</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8-716-40</w:t>
            </w:r>
            <w:r>
              <w:br/>
            </w:r>
            <w:r>
              <w:rPr>
                <w:rFonts w:ascii="Times New Roman"/>
                <w:b w:val="false"/>
                <w:i w:val="false"/>
                <w:color w:val="000000"/>
                <w:sz w:val="20"/>
              </w:rPr>
              <w:t>
9-11-13</w:t>
            </w:r>
          </w:p>
        </w:tc>
      </w:tr>
      <w:tr>
        <w:trPr>
          <w:trHeight w:val="30" w:hRule="atLeast"/>
        </w:trPr>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аудандық білім бөлімі» мемлекеттік мекемесі</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Ақмола селосы,</w:t>
            </w:r>
            <w:r>
              <w:br/>
            </w:r>
            <w:r>
              <w:rPr>
                <w:rFonts w:ascii="Times New Roman"/>
                <w:b w:val="false"/>
                <w:i w:val="false"/>
                <w:color w:val="000000"/>
                <w:sz w:val="20"/>
              </w:rPr>
              <w:t>
Гагарин көшесі, 15</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 қоспағанда</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8-716-51</w:t>
            </w:r>
            <w:r>
              <w:br/>
            </w:r>
            <w:r>
              <w:rPr>
                <w:rFonts w:ascii="Times New Roman"/>
                <w:b w:val="false"/>
                <w:i w:val="false"/>
                <w:color w:val="000000"/>
                <w:sz w:val="20"/>
              </w:rPr>
              <w:t>
3-11-33</w:t>
            </w:r>
          </w:p>
        </w:tc>
      </w:tr>
      <w:tr>
        <w:trPr>
          <w:trHeight w:val="30" w:hRule="atLeast"/>
        </w:trPr>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аудандық білім бөлімі» мемлекеттік мекемесі</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w:t>
            </w:r>
            <w:r>
              <w:br/>
            </w:r>
            <w:r>
              <w:rPr>
                <w:rFonts w:ascii="Times New Roman"/>
                <w:b w:val="false"/>
                <w:i w:val="false"/>
                <w:color w:val="000000"/>
                <w:sz w:val="20"/>
              </w:rPr>
              <w:t>
Шортанды кенті,</w:t>
            </w:r>
            <w:r>
              <w:br/>
            </w:r>
            <w:r>
              <w:rPr>
                <w:rFonts w:ascii="Times New Roman"/>
                <w:b w:val="false"/>
                <w:i w:val="false"/>
                <w:color w:val="000000"/>
                <w:sz w:val="20"/>
              </w:rPr>
              <w:t>
50 лет Октября көшесі., 91</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 қоспағанда</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8-716-31</w:t>
            </w:r>
            <w:r>
              <w:br/>
            </w:r>
            <w:r>
              <w:rPr>
                <w:rFonts w:ascii="Times New Roman"/>
                <w:b w:val="false"/>
                <w:i w:val="false"/>
                <w:color w:val="000000"/>
                <w:sz w:val="20"/>
              </w:rPr>
              <w:t>
2-11-44</w:t>
            </w:r>
          </w:p>
        </w:tc>
      </w:tr>
      <w:tr>
        <w:trPr>
          <w:trHeight w:val="30" w:hRule="atLeast"/>
        </w:trPr>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қалалық білім бөлімі» мемлекеттік мекемесі</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w:t>
            </w:r>
            <w:r>
              <w:br/>
            </w:r>
            <w:r>
              <w:rPr>
                <w:rFonts w:ascii="Times New Roman"/>
                <w:b w:val="false"/>
                <w:i w:val="false"/>
                <w:color w:val="000000"/>
                <w:sz w:val="20"/>
              </w:rPr>
              <w:t>
Құдайбердиев көшесі, 57</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 қоспағанда</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w:t>
            </w:r>
            <w:r>
              <w:br/>
            </w:r>
            <w:r>
              <w:rPr>
                <w:rFonts w:ascii="Times New Roman"/>
                <w:b w:val="false"/>
                <w:i w:val="false"/>
                <w:color w:val="000000"/>
                <w:sz w:val="20"/>
              </w:rPr>
              <w:t>
40-13-64</w:t>
            </w:r>
          </w:p>
        </w:tc>
      </w:tr>
      <w:tr>
        <w:trPr>
          <w:trHeight w:val="30" w:hRule="atLeast"/>
        </w:trPr>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 қаласы білім бөлімі» мемлекеттік мекемесі</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 қаласы,</w:t>
            </w:r>
            <w:r>
              <w:br/>
            </w:r>
            <w:r>
              <w:rPr>
                <w:rFonts w:ascii="Times New Roman"/>
                <w:b w:val="false"/>
                <w:i w:val="false"/>
                <w:color w:val="000000"/>
                <w:sz w:val="20"/>
              </w:rPr>
              <w:t>
4 микрорайон,</w:t>
            </w:r>
            <w:r>
              <w:br/>
            </w:r>
            <w:r>
              <w:rPr>
                <w:rFonts w:ascii="Times New Roman"/>
                <w:b w:val="false"/>
                <w:i w:val="false"/>
                <w:color w:val="000000"/>
                <w:sz w:val="20"/>
              </w:rPr>
              <w:t>
1 ғимарат</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18.00 сағатқа дейін, түскі ас сағат 13.00-ден 14.00-ге дейін</w:t>
            </w:r>
            <w:r>
              <w:br/>
            </w:r>
            <w:r>
              <w:rPr>
                <w:rFonts w:ascii="Times New Roman"/>
                <w:b w:val="false"/>
                <w:i w:val="false"/>
                <w:color w:val="000000"/>
                <w:sz w:val="20"/>
              </w:rPr>
              <w:t>
сенбі, жексенбі және мереке күндерін қоспағанда</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8-716-45</w:t>
            </w:r>
            <w:r>
              <w:br/>
            </w:r>
            <w:r>
              <w:rPr>
                <w:rFonts w:ascii="Times New Roman"/>
                <w:b w:val="false"/>
                <w:i w:val="false"/>
                <w:color w:val="000000"/>
                <w:sz w:val="20"/>
              </w:rPr>
              <w:t>
6-19-09</w:t>
            </w:r>
          </w:p>
        </w:tc>
      </w:tr>
    </w:tbl>
    <w:bookmarkStart w:name="z100" w:id="97"/>
    <w:p>
      <w:pPr>
        <w:spacing w:after="0"/>
        <w:ind w:left="0"/>
        <w:jc w:val="both"/>
      </w:pPr>
      <w:r>
        <w:rPr>
          <w:rFonts w:ascii="Times New Roman"/>
          <w:b w:val="false"/>
          <w:i w:val="false"/>
          <w:color w:val="000000"/>
          <w:sz w:val="28"/>
        </w:rPr>
        <w:t>
«Тұрғын үйдiң меншiк иелерi</w:t>
      </w:r>
      <w:r>
        <w:br/>
      </w:r>
      <w:r>
        <w:rPr>
          <w:rFonts w:ascii="Times New Roman"/>
          <w:b w:val="false"/>
          <w:i w:val="false"/>
          <w:color w:val="000000"/>
          <w:sz w:val="28"/>
        </w:rPr>
        <w:t>
болып табылатын кәмелетке</w:t>
      </w:r>
      <w:r>
        <w:br/>
      </w:r>
      <w:r>
        <w:rPr>
          <w:rFonts w:ascii="Times New Roman"/>
          <w:b w:val="false"/>
          <w:i w:val="false"/>
          <w:color w:val="000000"/>
          <w:sz w:val="28"/>
        </w:rPr>
        <w:t>
толмаған балалардың мүдделерiн</w:t>
      </w:r>
      <w:r>
        <w:br/>
      </w:r>
      <w:r>
        <w:rPr>
          <w:rFonts w:ascii="Times New Roman"/>
          <w:b w:val="false"/>
          <w:i w:val="false"/>
          <w:color w:val="000000"/>
          <w:sz w:val="28"/>
        </w:rPr>
        <w:t>
қозғайтын мәмiлелердi ресiмдеу</w:t>
      </w:r>
      <w:r>
        <w:br/>
      </w:r>
      <w:r>
        <w:rPr>
          <w:rFonts w:ascii="Times New Roman"/>
          <w:b w:val="false"/>
          <w:i w:val="false"/>
          <w:color w:val="000000"/>
          <w:sz w:val="28"/>
        </w:rPr>
        <w:t>
үшiн қорғаншылар мен қамқоршылар</w:t>
      </w:r>
      <w:r>
        <w:br/>
      </w:r>
      <w:r>
        <w:rPr>
          <w:rFonts w:ascii="Times New Roman"/>
          <w:b w:val="false"/>
          <w:i w:val="false"/>
          <w:color w:val="000000"/>
          <w:sz w:val="28"/>
        </w:rPr>
        <w:t>
органдарының анықтамаларын беру»</w:t>
      </w:r>
      <w:r>
        <w:br/>
      </w:r>
      <w:r>
        <w:rPr>
          <w:rFonts w:ascii="Times New Roman"/>
          <w:b w:val="false"/>
          <w:i w:val="false"/>
          <w:color w:val="000000"/>
          <w:sz w:val="28"/>
        </w:rPr>
        <w:t>
мемлекеттік қызмет</w:t>
      </w:r>
      <w:r>
        <w:br/>
      </w:r>
      <w:r>
        <w:rPr>
          <w:rFonts w:ascii="Times New Roman"/>
          <w:b w:val="false"/>
          <w:i w:val="false"/>
          <w:color w:val="000000"/>
          <w:sz w:val="28"/>
        </w:rPr>
        <w:t>
регламентіне 3-қосымша</w:t>
      </w:r>
    </w:p>
    <w:bookmarkEnd w:id="97"/>
    <w:p>
      <w:pPr>
        <w:spacing w:after="0"/>
        <w:ind w:left="0"/>
        <w:jc w:val="both"/>
      </w:pPr>
      <w:r>
        <w:rPr>
          <w:rFonts w:ascii="Times New Roman"/>
          <w:b w:val="false"/>
          <w:i w:val="false"/>
          <w:color w:val="000000"/>
          <w:sz w:val="28"/>
        </w:rPr>
        <w:t>Аудандық (қалалық) бiлiм бөлiмi</w:t>
      </w:r>
      <w:r>
        <w:br/>
      </w:r>
      <w:r>
        <w:rPr>
          <w:rFonts w:ascii="Times New Roman"/>
          <w:b w:val="false"/>
          <w:i w:val="false"/>
          <w:color w:val="000000"/>
          <w:sz w:val="28"/>
        </w:rPr>
        <w:t>
___________________________________</w:t>
      </w:r>
      <w:r>
        <w:br/>
      </w:r>
      <w:r>
        <w:rPr>
          <w:rFonts w:ascii="Times New Roman"/>
          <w:b w:val="false"/>
          <w:i w:val="false"/>
          <w:color w:val="000000"/>
          <w:sz w:val="28"/>
        </w:rPr>
        <w:t>
____ мекенжайында тұратын, телефоны</w:t>
      </w:r>
      <w:r>
        <w:br/>
      </w:r>
      <w:r>
        <w:rPr>
          <w:rFonts w:ascii="Times New Roman"/>
          <w:b w:val="false"/>
          <w:i w:val="false"/>
          <w:color w:val="000000"/>
          <w:sz w:val="28"/>
        </w:rPr>
        <w:t>
ерлi-зайыпты (Т.А.Ә., толық, қысқартусыз,</w:t>
      </w:r>
      <w:r>
        <w:br/>
      </w:r>
      <w:r>
        <w:rPr>
          <w:rFonts w:ascii="Times New Roman"/>
          <w:b w:val="false"/>
          <w:i w:val="false"/>
          <w:color w:val="000000"/>
          <w:sz w:val="28"/>
        </w:rPr>
        <w:t>
жеке басын куәландыратын құжат бойынша дәл)</w:t>
      </w:r>
    </w:p>
    <w:p>
      <w:pPr>
        <w:spacing w:after="0"/>
        <w:ind w:left="0"/>
        <w:jc w:val="both"/>
      </w:pPr>
      <w:r>
        <w:rPr>
          <w:rFonts w:ascii="Times New Roman"/>
          <w:b w:val="false"/>
          <w:i w:val="false"/>
          <w:color w:val="000000"/>
          <w:sz w:val="28"/>
        </w:rPr>
        <w:t>Өтiнiш</w:t>
      </w:r>
    </w:p>
    <w:p>
      <w:pPr>
        <w:spacing w:after="0"/>
        <w:ind w:left="0"/>
        <w:jc w:val="both"/>
      </w:pPr>
      <w:r>
        <w:rPr>
          <w:rFonts w:ascii="Times New Roman"/>
          <w:b w:val="false"/>
          <w:i w:val="false"/>
          <w:color w:val="000000"/>
          <w:sz w:val="28"/>
        </w:rPr>
        <w:t>      Сiзден _______________________________ мекенжайында орналасқан пәтердi ______________ мөлшерде _________________ мерзiмге кредит алу үшiн кепiлге қоюға рұқсат беруiңiздi сұраймыз.</w:t>
      </w:r>
    </w:p>
    <w:p>
      <w:pPr>
        <w:spacing w:after="0"/>
        <w:ind w:left="0"/>
        <w:jc w:val="both"/>
      </w:pPr>
      <w:r>
        <w:rPr>
          <w:rFonts w:ascii="Times New Roman"/>
          <w:b w:val="false"/>
          <w:i w:val="false"/>
          <w:color w:val="000000"/>
          <w:sz w:val="28"/>
        </w:rPr>
        <w:t>Балаларымыз:</w:t>
      </w:r>
    </w:p>
    <w:p>
      <w:pPr>
        <w:spacing w:after="0"/>
        <w:ind w:left="0"/>
        <w:jc w:val="both"/>
      </w:pPr>
      <w:r>
        <w:rPr>
          <w:rFonts w:ascii="Times New Roman"/>
          <w:b w:val="false"/>
          <w:i w:val="false"/>
          <w:color w:val="000000"/>
          <w:sz w:val="28"/>
        </w:rPr>
        <w:t>1. ______________________________________________________________</w:t>
      </w:r>
    </w:p>
    <w:p>
      <w:pPr>
        <w:spacing w:after="0"/>
        <w:ind w:left="0"/>
        <w:jc w:val="both"/>
      </w:pPr>
      <w:r>
        <w:rPr>
          <w:rFonts w:ascii="Times New Roman"/>
          <w:b w:val="false"/>
          <w:i w:val="false"/>
          <w:color w:val="000000"/>
          <w:sz w:val="28"/>
        </w:rPr>
        <w:t>2. ______________________________________________________________</w:t>
      </w:r>
    </w:p>
    <w:p>
      <w:pPr>
        <w:spacing w:after="0"/>
        <w:ind w:left="0"/>
        <w:jc w:val="both"/>
      </w:pPr>
      <w:r>
        <w:rPr>
          <w:rFonts w:ascii="Times New Roman"/>
          <w:b w:val="false"/>
          <w:i w:val="false"/>
          <w:color w:val="000000"/>
          <w:sz w:val="28"/>
        </w:rPr>
        <w:t>3. 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(балалардың Т.А.Ә., туған жылы, туу туралы куәлiктiң № көрсетiледi, 10 жастан асқан балалар қолдарын қояды, «келiсемiн» деген сөздi жазады) Әкесi туралы мәлiметтер (Т.А.Ә., жеке куәлiктiң №, кiм және қашан бердi)</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_______________________________________________ қолы ____________</w:t>
      </w:r>
    </w:p>
    <w:p>
      <w:pPr>
        <w:spacing w:after="0"/>
        <w:ind w:left="0"/>
        <w:jc w:val="both"/>
      </w:pPr>
      <w:r>
        <w:rPr>
          <w:rFonts w:ascii="Times New Roman"/>
          <w:b w:val="false"/>
          <w:i w:val="false"/>
          <w:color w:val="000000"/>
          <w:sz w:val="28"/>
        </w:rPr>
        <w:t>Шешесi туралы мәлiметтер (Т.А.Ә., жеке куәлiктiң №, кiм және қашан бердi)</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_______________________________________________ қолы ____________</w:t>
      </w:r>
    </w:p>
    <w:p>
      <w:pPr>
        <w:spacing w:after="0"/>
        <w:ind w:left="0"/>
        <w:jc w:val="both"/>
      </w:pPr>
      <w:r>
        <w:rPr>
          <w:rFonts w:ascii="Times New Roman"/>
          <w:b w:val="false"/>
          <w:i w:val="false"/>
          <w:color w:val="000000"/>
          <w:sz w:val="28"/>
        </w:rPr>
        <w:t>Банктен келген хаттың № _________________________________________</w:t>
      </w:r>
    </w:p>
    <w:p>
      <w:pPr>
        <w:spacing w:after="0"/>
        <w:ind w:left="0"/>
        <w:jc w:val="both"/>
      </w:pPr>
      <w:r>
        <w:rPr>
          <w:rFonts w:ascii="Times New Roman"/>
          <w:b w:val="false"/>
          <w:i w:val="false"/>
          <w:color w:val="000000"/>
          <w:sz w:val="28"/>
        </w:rPr>
        <w:t>Тұрғын үйден айырылған жағдайда балалар (қосымша алаңның мекенжайы немесе балаларды өзiне алуға келiсетiн жақын туыстардың мекенжайлары көрсетiледi) мекенжайында тұрады, «келешекте балаларды тұрғын үйсiз қалдырмауға мiндеттенемiз» деген үзiндi өз қолымен жазылады</w:t>
      </w:r>
      <w:r>
        <w:br/>
      </w: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Күнi __ ___ жыл «__» Ерлi-зайыптылардың қолдары __________</w:t>
      </w:r>
    </w:p>
    <w:bookmarkStart w:name="z101" w:id="98"/>
    <w:p>
      <w:pPr>
        <w:spacing w:after="0"/>
        <w:ind w:left="0"/>
        <w:jc w:val="both"/>
      </w:pPr>
      <w:r>
        <w:rPr>
          <w:rFonts w:ascii="Times New Roman"/>
          <w:b w:val="false"/>
          <w:i w:val="false"/>
          <w:color w:val="000000"/>
          <w:sz w:val="28"/>
        </w:rPr>
        <w:t>
«Тұрғын үйдiң меншiк иелерi</w:t>
      </w:r>
      <w:r>
        <w:br/>
      </w:r>
      <w:r>
        <w:rPr>
          <w:rFonts w:ascii="Times New Roman"/>
          <w:b w:val="false"/>
          <w:i w:val="false"/>
          <w:color w:val="000000"/>
          <w:sz w:val="28"/>
        </w:rPr>
        <w:t>
болып табылатын кәмелетке</w:t>
      </w:r>
      <w:r>
        <w:br/>
      </w:r>
      <w:r>
        <w:rPr>
          <w:rFonts w:ascii="Times New Roman"/>
          <w:b w:val="false"/>
          <w:i w:val="false"/>
          <w:color w:val="000000"/>
          <w:sz w:val="28"/>
        </w:rPr>
        <w:t>
толмаған балалардың мүдделерiн</w:t>
      </w:r>
      <w:r>
        <w:br/>
      </w:r>
      <w:r>
        <w:rPr>
          <w:rFonts w:ascii="Times New Roman"/>
          <w:b w:val="false"/>
          <w:i w:val="false"/>
          <w:color w:val="000000"/>
          <w:sz w:val="28"/>
        </w:rPr>
        <w:t>
қозғайтын мәмiлелердi ресiмдеу</w:t>
      </w:r>
      <w:r>
        <w:br/>
      </w:r>
      <w:r>
        <w:rPr>
          <w:rFonts w:ascii="Times New Roman"/>
          <w:b w:val="false"/>
          <w:i w:val="false"/>
          <w:color w:val="000000"/>
          <w:sz w:val="28"/>
        </w:rPr>
        <w:t>
үшiн қорғаншылар мен қамқоршылар</w:t>
      </w:r>
      <w:r>
        <w:br/>
      </w:r>
      <w:r>
        <w:rPr>
          <w:rFonts w:ascii="Times New Roman"/>
          <w:b w:val="false"/>
          <w:i w:val="false"/>
          <w:color w:val="000000"/>
          <w:sz w:val="28"/>
        </w:rPr>
        <w:t>
органдарының анықтамаларын беру»</w:t>
      </w:r>
      <w:r>
        <w:br/>
      </w:r>
      <w:r>
        <w:rPr>
          <w:rFonts w:ascii="Times New Roman"/>
          <w:b w:val="false"/>
          <w:i w:val="false"/>
          <w:color w:val="000000"/>
          <w:sz w:val="28"/>
        </w:rPr>
        <w:t>
мемлекеттік қызмет</w:t>
      </w:r>
      <w:r>
        <w:br/>
      </w:r>
      <w:r>
        <w:rPr>
          <w:rFonts w:ascii="Times New Roman"/>
          <w:b w:val="false"/>
          <w:i w:val="false"/>
          <w:color w:val="000000"/>
          <w:sz w:val="28"/>
        </w:rPr>
        <w:t>
регламентіне 4-қосымша</w:t>
      </w:r>
    </w:p>
    <w:bookmarkEnd w:id="98"/>
    <w:p>
      <w:pPr>
        <w:spacing w:after="0"/>
        <w:ind w:left="0"/>
        <w:jc w:val="left"/>
      </w:pPr>
      <w:r>
        <w:rPr>
          <w:rFonts w:ascii="Times New Roman"/>
          <w:b/>
          <w:i w:val="false"/>
          <w:color w:val="000000"/>
        </w:rPr>
        <w:t xml:space="preserve"> Әкімшілік әрекеттердің реттілігі және өзара</w:t>
      </w:r>
      <w:r>
        <w:br/>
      </w:r>
      <w:r>
        <w:rPr>
          <w:rFonts w:ascii="Times New Roman"/>
          <w:b/>
          <w:i w:val="false"/>
          <w:color w:val="000000"/>
        </w:rPr>
        <w:t>
әрекеттілігін сипаттау 1-кесте. ҚФБ әрекеттерін сипаттау.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25"/>
        <w:gridCol w:w="3012"/>
        <w:gridCol w:w="2991"/>
        <w:gridCol w:w="299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әрекеттері (барысы, жұмыс легі)</w:t>
            </w:r>
          </w:p>
        </w:tc>
      </w:tr>
      <w:tr>
        <w:trPr>
          <w:trHeight w:val="30" w:hRule="atLeast"/>
        </w:trPr>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w:t>
            </w:r>
            <w:r>
              <w:br/>
            </w:r>
            <w:r>
              <w:rPr>
                <w:rFonts w:ascii="Times New Roman"/>
                <w:b w:val="false"/>
                <w:i w:val="false"/>
                <w:color w:val="000000"/>
                <w:sz w:val="20"/>
              </w:rPr>
              <w:t>
(барысы, жұмыс легі)</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инспекторы</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 бөлімінің инспекторы</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 бөлімінің инспекторы</w:t>
            </w:r>
          </w:p>
        </w:tc>
      </w:tr>
      <w:tr>
        <w:trPr>
          <w:trHeight w:val="30" w:hRule="atLeast"/>
        </w:trPr>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(үдерістің, ресімнің, операцияның) атауы және олардың сипаттамасы</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Журналға жазылады және құжаттарды жинайды</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Тізілімді құрады және құжаттарды жібереді</w:t>
            </w:r>
          </w:p>
        </w:tc>
      </w:tr>
      <w:tr>
        <w:trPr>
          <w:trHeight w:val="30" w:hRule="atLeast"/>
        </w:trPr>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(мәліметтер, құжат, ұйымдастырушылық-бөлу шешімі)</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Журналға тіркеу және қолхат беру</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 бөліміне құжаттарды жинау</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органға құжаттарды жіберу</w:t>
            </w:r>
          </w:p>
        </w:tc>
      </w:tr>
      <w:tr>
        <w:trPr>
          <w:trHeight w:val="30" w:hRule="atLeast"/>
        </w:trPr>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мерзімдері</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3 рет</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2 реттен артық емес</w:t>
            </w:r>
          </w:p>
        </w:tc>
      </w:tr>
      <w:tr>
        <w:trPr>
          <w:trHeight w:val="30" w:hRule="atLeast"/>
        </w:trPr>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43"/>
        <w:gridCol w:w="3051"/>
        <w:gridCol w:w="3210"/>
        <w:gridCol w:w="251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әрекеттері (барысы, жұмыстардың легі)</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 (барысы, жұмыстардың легі)</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3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атқарушысы</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атқарушы</w:t>
            </w:r>
          </w:p>
        </w:tc>
      </w:tr>
      <w:tr>
        <w:trPr>
          <w:trHeight w:val="30" w:hRule="atLeast"/>
        </w:trPr>
        <w:tc>
          <w:tcPr>
            <w:tcW w:w="3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(үдерістің, ресімнің, операцияның) атауы және олардың сипаттамасы</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тіркеу</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Құжаттармен танысу, орындау үшін жауапты атқарушыны белгілеу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Құжаттардың толықтығын тексеруді жүзеге асыру, дәлелді бастартуды немесе хабарлама дайындау</w:t>
            </w:r>
          </w:p>
        </w:tc>
      </w:tr>
      <w:tr>
        <w:trPr>
          <w:trHeight w:val="30" w:hRule="atLeast"/>
        </w:trPr>
        <w:tc>
          <w:tcPr>
            <w:tcW w:w="3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(мәліметтер, құжат, ұйымдастырушылық-бөлу шешімі)</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үшін басшыға құжаттарды жіберу</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салу, құжаттарды жауапты атқарушыға жіберу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Материалдары бар құжаттарды уәкілетті органның басшылығына тапсыру</w:t>
            </w:r>
          </w:p>
        </w:tc>
      </w:tr>
      <w:tr>
        <w:trPr>
          <w:trHeight w:val="30" w:hRule="atLeast"/>
        </w:trPr>
        <w:tc>
          <w:tcPr>
            <w:tcW w:w="3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мерзімдері</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минут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жұмыс күні ішінде</w:t>
            </w:r>
          </w:p>
        </w:tc>
      </w:tr>
      <w:tr>
        <w:trPr>
          <w:trHeight w:val="30" w:hRule="atLeast"/>
        </w:trPr>
        <w:tc>
          <w:tcPr>
            <w:tcW w:w="3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3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 (барысы, жұмыс легі)</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3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атқарушысы</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инспекторы</w:t>
            </w:r>
          </w:p>
        </w:tc>
      </w:tr>
      <w:tr>
        <w:trPr>
          <w:trHeight w:val="30" w:hRule="atLeast"/>
        </w:trPr>
        <w:tc>
          <w:tcPr>
            <w:tcW w:w="3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(үдерістің, ресімнің, операцияның) атауы және олардың сипаттамасы</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Хаттармен танысу</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дәлелді бастартуды тіркеу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хабарламаны немесе дәлелді бастартуды табыстау</w:t>
            </w:r>
          </w:p>
        </w:tc>
      </w:tr>
      <w:tr>
        <w:trPr>
          <w:trHeight w:val="30" w:hRule="atLeast"/>
        </w:trPr>
        <w:tc>
          <w:tcPr>
            <w:tcW w:w="3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(мәліметтер, құжат, ұйымдастырушылық-бөлу шешімі)</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Құжатқа қол қою</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немесе орталыққа мемлекеттік қызмет көрсетудің нәтижесін тапсыру, хабарлама немесе дәлелді бастартуды табыстау жөнінде қолхат</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хабарламаны немесе дәлелді бастартуды табыстау жөнінде қолхат беру</w:t>
            </w:r>
          </w:p>
        </w:tc>
      </w:tr>
      <w:tr>
        <w:trPr>
          <w:trHeight w:val="30" w:hRule="atLeast"/>
        </w:trPr>
        <w:tc>
          <w:tcPr>
            <w:tcW w:w="3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күні ішінде</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күні ішінде</w:t>
            </w:r>
          </w:p>
        </w:tc>
      </w:tr>
      <w:tr>
        <w:trPr>
          <w:trHeight w:val="30" w:hRule="atLeast"/>
        </w:trPr>
        <w:tc>
          <w:tcPr>
            <w:tcW w:w="3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bl>
    <w:p>
      <w:pPr>
        <w:spacing w:after="0"/>
        <w:ind w:left="0"/>
        <w:jc w:val="left"/>
      </w:pPr>
      <w:r>
        <w:rPr>
          <w:rFonts w:ascii="Times New Roman"/>
          <w:b/>
          <w:i w:val="false"/>
          <w:color w:val="000000"/>
        </w:rPr>
        <w:t xml:space="preserve"> 2-кесте. Қолдану нұсқасы. Негізгі үдеріс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46"/>
        <w:gridCol w:w="4098"/>
        <w:gridCol w:w="3776"/>
      </w:tblGrid>
      <w:tr>
        <w:trPr>
          <w:trHeight w:val="30" w:hRule="atLeast"/>
        </w:trPr>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топ ҚФБ</w:t>
            </w:r>
            <w:r>
              <w:br/>
            </w:r>
            <w:r>
              <w:rPr>
                <w:rFonts w:ascii="Times New Roman"/>
                <w:b w:val="false"/>
                <w:i w:val="false"/>
                <w:color w:val="000000"/>
                <w:sz w:val="20"/>
              </w:rPr>
              <w:t>
Орталық инспекторы</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топ ҚФБ</w:t>
            </w:r>
            <w:r>
              <w:br/>
            </w:r>
            <w:r>
              <w:rPr>
                <w:rFonts w:ascii="Times New Roman"/>
                <w:b w:val="false"/>
                <w:i w:val="false"/>
                <w:color w:val="000000"/>
                <w:sz w:val="20"/>
              </w:rPr>
              <w:t>
Уәкілетті органның жауапты атқарушысы</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топ ҚФБ</w:t>
            </w:r>
            <w:r>
              <w:br/>
            </w:r>
            <w:r>
              <w:rPr>
                <w:rFonts w:ascii="Times New Roman"/>
                <w:b w:val="false"/>
                <w:i w:val="false"/>
                <w:color w:val="000000"/>
                <w:sz w:val="20"/>
              </w:rPr>
              <w:t>
Уәкілетті органның басшысы</w:t>
            </w:r>
          </w:p>
        </w:tc>
      </w:tr>
      <w:tr>
        <w:trPr>
          <w:trHeight w:val="30" w:hRule="atLeast"/>
        </w:trPr>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әрекет</w:t>
            </w:r>
            <w:r>
              <w:br/>
            </w:r>
            <w:r>
              <w:rPr>
                <w:rFonts w:ascii="Times New Roman"/>
                <w:b w:val="false"/>
                <w:i w:val="false"/>
                <w:color w:val="000000"/>
                <w:sz w:val="20"/>
              </w:rPr>
              <w:t>
Құжаттарды қабылдау, қолхат беру, өтінішті тіркеу, уәкілетті органға құжаттарды жіберу</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r>
              <w:br/>
            </w:r>
            <w:r>
              <w:rPr>
                <w:rFonts w:ascii="Times New Roman"/>
                <w:b w:val="false"/>
                <w:i w:val="false"/>
                <w:color w:val="000000"/>
                <w:sz w:val="20"/>
              </w:rPr>
              <w:t>
Орталықтан немесе тұтынушыдан өтінішті қабылдау, тіркеу, уәкілетті органның басшысына өтініш жіберу</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r>
              <w:br/>
            </w:r>
            <w:r>
              <w:rPr>
                <w:rFonts w:ascii="Times New Roman"/>
                <w:b w:val="false"/>
                <w:i w:val="false"/>
                <w:color w:val="000000"/>
                <w:sz w:val="20"/>
              </w:rPr>
              <w:t>
Бұрыштама қою</w:t>
            </w:r>
          </w:p>
        </w:tc>
      </w:tr>
      <w:tr>
        <w:trPr>
          <w:trHeight w:val="30" w:hRule="atLeast"/>
        </w:trPr>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r>
              <w:br/>
            </w:r>
            <w:r>
              <w:rPr>
                <w:rFonts w:ascii="Times New Roman"/>
                <w:b w:val="false"/>
                <w:i w:val="false"/>
                <w:color w:val="000000"/>
                <w:sz w:val="20"/>
              </w:rPr>
              <w:t>
Құжаттарды қарастыру, хабарламаны рәсімдеу</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 хабарламаға қол қою</w:t>
            </w:r>
          </w:p>
        </w:tc>
      </w:tr>
      <w:tr>
        <w:trPr>
          <w:trHeight w:val="30" w:hRule="atLeast"/>
        </w:trPr>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әрекет</w:t>
            </w:r>
            <w:r>
              <w:br/>
            </w:r>
            <w:r>
              <w:rPr>
                <w:rFonts w:ascii="Times New Roman"/>
                <w:b w:val="false"/>
                <w:i w:val="false"/>
                <w:color w:val="000000"/>
                <w:sz w:val="20"/>
              </w:rPr>
              <w:t>
хабарламаны орталыққа немесе тұтынушыға жіберу</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әрекет</w:t>
            </w:r>
            <w:r>
              <w:br/>
            </w:r>
            <w:r>
              <w:rPr>
                <w:rFonts w:ascii="Times New Roman"/>
                <w:b w:val="false"/>
                <w:i w:val="false"/>
                <w:color w:val="000000"/>
                <w:sz w:val="20"/>
              </w:rPr>
              <w:t>
Орталықтан тұтынушыға хабарлама беру</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2-кесте Қолдану нұсқасы. Балама үдеріс.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46"/>
        <w:gridCol w:w="4098"/>
        <w:gridCol w:w="3776"/>
      </w:tblGrid>
      <w:tr>
        <w:trPr>
          <w:trHeight w:val="30" w:hRule="atLeast"/>
        </w:trPr>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топ ҚФБ</w:t>
            </w:r>
            <w:r>
              <w:br/>
            </w:r>
            <w:r>
              <w:rPr>
                <w:rFonts w:ascii="Times New Roman"/>
                <w:b w:val="false"/>
                <w:i w:val="false"/>
                <w:color w:val="000000"/>
                <w:sz w:val="20"/>
              </w:rPr>
              <w:t>
Орталық инспекторы</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топ ҚФБ</w:t>
            </w:r>
            <w:r>
              <w:br/>
            </w:r>
            <w:r>
              <w:rPr>
                <w:rFonts w:ascii="Times New Roman"/>
                <w:b w:val="false"/>
                <w:i w:val="false"/>
                <w:color w:val="000000"/>
                <w:sz w:val="20"/>
              </w:rPr>
              <w:t>
Уәкілетті органның жауапты атқарушысы</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топ ҚФБ</w:t>
            </w:r>
            <w:r>
              <w:br/>
            </w:r>
            <w:r>
              <w:rPr>
                <w:rFonts w:ascii="Times New Roman"/>
                <w:b w:val="false"/>
                <w:i w:val="false"/>
                <w:color w:val="000000"/>
                <w:sz w:val="20"/>
              </w:rPr>
              <w:t>
Уәкілетті органның басшысы</w:t>
            </w:r>
          </w:p>
        </w:tc>
      </w:tr>
      <w:tr>
        <w:trPr>
          <w:trHeight w:val="30" w:hRule="atLeast"/>
        </w:trPr>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әрекет</w:t>
            </w:r>
            <w:r>
              <w:br/>
            </w:r>
            <w:r>
              <w:rPr>
                <w:rFonts w:ascii="Times New Roman"/>
                <w:b w:val="false"/>
                <w:i w:val="false"/>
                <w:color w:val="000000"/>
                <w:sz w:val="20"/>
              </w:rPr>
              <w:t>
Құжаттарды қабылдау, қолхат беру, өтінішті тіркеу, уәкілетті органға құжаттарды жіберу</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r>
              <w:br/>
            </w:r>
            <w:r>
              <w:rPr>
                <w:rFonts w:ascii="Times New Roman"/>
                <w:b w:val="false"/>
                <w:i w:val="false"/>
                <w:color w:val="000000"/>
                <w:sz w:val="20"/>
              </w:rPr>
              <w:t>
Орталықтан немесе тұтынушыдан өтінішті қабылдау, тіркеу, уәкілетті органның басшысына өтініш жіберу</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r>
              <w:br/>
            </w:r>
            <w:r>
              <w:rPr>
                <w:rFonts w:ascii="Times New Roman"/>
                <w:b w:val="false"/>
                <w:i w:val="false"/>
                <w:color w:val="000000"/>
                <w:sz w:val="20"/>
              </w:rPr>
              <w:t>
Бұрыштама қою</w:t>
            </w:r>
          </w:p>
        </w:tc>
      </w:tr>
      <w:tr>
        <w:trPr>
          <w:trHeight w:val="30" w:hRule="atLeast"/>
        </w:trPr>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r>
              <w:br/>
            </w:r>
            <w:r>
              <w:rPr>
                <w:rFonts w:ascii="Times New Roman"/>
                <w:b w:val="false"/>
                <w:i w:val="false"/>
                <w:color w:val="000000"/>
                <w:sz w:val="20"/>
              </w:rPr>
              <w:t>
Құжатты қарастыру, дәлелді бастарту рәсімдеу</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 дәлелді бас тартуға қол қою</w:t>
            </w:r>
          </w:p>
        </w:tc>
      </w:tr>
      <w:tr>
        <w:trPr>
          <w:trHeight w:val="30" w:hRule="atLeast"/>
        </w:trPr>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әрекет</w:t>
            </w:r>
            <w:r>
              <w:br/>
            </w:r>
            <w:r>
              <w:rPr>
                <w:rFonts w:ascii="Times New Roman"/>
                <w:b w:val="false"/>
                <w:i w:val="false"/>
                <w:color w:val="000000"/>
                <w:sz w:val="20"/>
              </w:rPr>
              <w:t>
Орталық немесе тұтынушыға дәлелді бастартуды жіберу</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әрекет</w:t>
            </w:r>
            <w:r>
              <w:br/>
            </w:r>
            <w:r>
              <w:rPr>
                <w:rFonts w:ascii="Times New Roman"/>
                <w:b w:val="false"/>
                <w:i w:val="false"/>
                <w:color w:val="000000"/>
                <w:sz w:val="20"/>
              </w:rPr>
              <w:t>
Тұтынушыға Орталықта дәлелді бас тартуды беру</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2" w:id="99"/>
    <w:p>
      <w:pPr>
        <w:spacing w:after="0"/>
        <w:ind w:left="0"/>
        <w:jc w:val="both"/>
      </w:pPr>
      <w:r>
        <w:rPr>
          <w:rFonts w:ascii="Times New Roman"/>
          <w:b w:val="false"/>
          <w:i w:val="false"/>
          <w:color w:val="000000"/>
          <w:sz w:val="28"/>
        </w:rPr>
        <w:t>
«Тұрғын үйдiң меншiк иелерi</w:t>
      </w:r>
      <w:r>
        <w:br/>
      </w:r>
      <w:r>
        <w:rPr>
          <w:rFonts w:ascii="Times New Roman"/>
          <w:b w:val="false"/>
          <w:i w:val="false"/>
          <w:color w:val="000000"/>
          <w:sz w:val="28"/>
        </w:rPr>
        <w:t>
болып табылатын кәмелетке</w:t>
      </w:r>
      <w:r>
        <w:br/>
      </w:r>
      <w:r>
        <w:rPr>
          <w:rFonts w:ascii="Times New Roman"/>
          <w:b w:val="false"/>
          <w:i w:val="false"/>
          <w:color w:val="000000"/>
          <w:sz w:val="28"/>
        </w:rPr>
        <w:t>
толмаған балалардың мүдделерiн</w:t>
      </w:r>
      <w:r>
        <w:br/>
      </w:r>
      <w:r>
        <w:rPr>
          <w:rFonts w:ascii="Times New Roman"/>
          <w:b w:val="false"/>
          <w:i w:val="false"/>
          <w:color w:val="000000"/>
          <w:sz w:val="28"/>
        </w:rPr>
        <w:t>
қозғайтын мәмiлелердi ресiмдеу</w:t>
      </w:r>
      <w:r>
        <w:br/>
      </w:r>
      <w:r>
        <w:rPr>
          <w:rFonts w:ascii="Times New Roman"/>
          <w:b w:val="false"/>
          <w:i w:val="false"/>
          <w:color w:val="000000"/>
          <w:sz w:val="28"/>
        </w:rPr>
        <w:t>
үшiн қорғаншылар мен қамқоршылар</w:t>
      </w:r>
      <w:r>
        <w:br/>
      </w:r>
      <w:r>
        <w:rPr>
          <w:rFonts w:ascii="Times New Roman"/>
          <w:b w:val="false"/>
          <w:i w:val="false"/>
          <w:color w:val="000000"/>
          <w:sz w:val="28"/>
        </w:rPr>
        <w:t>
органдарының анықтамаларын беру»</w:t>
      </w:r>
      <w:r>
        <w:br/>
      </w:r>
      <w:r>
        <w:rPr>
          <w:rFonts w:ascii="Times New Roman"/>
          <w:b w:val="false"/>
          <w:i w:val="false"/>
          <w:color w:val="000000"/>
          <w:sz w:val="28"/>
        </w:rPr>
        <w:t>
мемлекеттік қызмет</w:t>
      </w:r>
      <w:r>
        <w:br/>
      </w:r>
      <w:r>
        <w:rPr>
          <w:rFonts w:ascii="Times New Roman"/>
          <w:b w:val="false"/>
          <w:i w:val="false"/>
          <w:color w:val="000000"/>
          <w:sz w:val="28"/>
        </w:rPr>
        <w:t>
регламентіне 5-қосымша</w:t>
      </w:r>
    </w:p>
    <w:bookmarkEnd w:id="99"/>
    <w:p>
      <w:pPr>
        <w:spacing w:after="0"/>
        <w:ind w:left="0"/>
        <w:jc w:val="left"/>
      </w:pPr>
      <w:r>
        <w:rPr>
          <w:rFonts w:ascii="Times New Roman"/>
          <w:b/>
          <w:i w:val="false"/>
          <w:color w:val="000000"/>
        </w:rPr>
        <w:t xml:space="preserve"> Әкімшілік әрекеттердің логикалық реттілігі</w:t>
      </w:r>
      <w:r>
        <w:br/>
      </w:r>
      <w:r>
        <w:rPr>
          <w:rFonts w:ascii="Times New Roman"/>
          <w:b/>
          <w:i w:val="false"/>
          <w:color w:val="000000"/>
        </w:rPr>
        <w:t>
арасында өзара байланысты бейнелейтін схема</w:t>
      </w:r>
      <w:r>
        <w:br/>
      </w:r>
      <w:r>
        <w:rPr>
          <w:rFonts w:ascii="Times New Roman"/>
          <w:b/>
          <w:i w:val="false"/>
          <w:color w:val="000000"/>
        </w:rPr>
        <w:t>
(қағаз нұсқасын қараңыз)</w:t>
      </w:r>
    </w:p>
    <w:bookmarkStart w:name="z103" w:id="100"/>
    <w:p>
      <w:pPr>
        <w:spacing w:after="0"/>
        <w:ind w:left="0"/>
        <w:jc w:val="both"/>
      </w:pPr>
      <w:r>
        <w:rPr>
          <w:rFonts w:ascii="Times New Roman"/>
          <w:b w:val="false"/>
          <w:i w:val="false"/>
          <w:color w:val="000000"/>
          <w:sz w:val="28"/>
        </w:rPr>
        <w:t>
«Тұрғын үйдiң меншiк иелерi</w:t>
      </w:r>
      <w:r>
        <w:br/>
      </w:r>
      <w:r>
        <w:rPr>
          <w:rFonts w:ascii="Times New Roman"/>
          <w:b w:val="false"/>
          <w:i w:val="false"/>
          <w:color w:val="000000"/>
          <w:sz w:val="28"/>
        </w:rPr>
        <w:t>
болып табылатын кәмелетке</w:t>
      </w:r>
      <w:r>
        <w:br/>
      </w:r>
      <w:r>
        <w:rPr>
          <w:rFonts w:ascii="Times New Roman"/>
          <w:b w:val="false"/>
          <w:i w:val="false"/>
          <w:color w:val="000000"/>
          <w:sz w:val="28"/>
        </w:rPr>
        <w:t>
толмаған балалардың мүдделерiн</w:t>
      </w:r>
      <w:r>
        <w:br/>
      </w:r>
      <w:r>
        <w:rPr>
          <w:rFonts w:ascii="Times New Roman"/>
          <w:b w:val="false"/>
          <w:i w:val="false"/>
          <w:color w:val="000000"/>
          <w:sz w:val="28"/>
        </w:rPr>
        <w:t>
қозғайтын мәмiлелердi ресiмдеу</w:t>
      </w:r>
      <w:r>
        <w:br/>
      </w:r>
      <w:r>
        <w:rPr>
          <w:rFonts w:ascii="Times New Roman"/>
          <w:b w:val="false"/>
          <w:i w:val="false"/>
          <w:color w:val="000000"/>
          <w:sz w:val="28"/>
        </w:rPr>
        <w:t>
үшiн қорғаншылар мен қамқоршылар</w:t>
      </w:r>
      <w:r>
        <w:br/>
      </w:r>
      <w:r>
        <w:rPr>
          <w:rFonts w:ascii="Times New Roman"/>
          <w:b w:val="false"/>
          <w:i w:val="false"/>
          <w:color w:val="000000"/>
          <w:sz w:val="28"/>
        </w:rPr>
        <w:t>
органдарының анықтамаларын беру»</w:t>
      </w:r>
      <w:r>
        <w:br/>
      </w:r>
      <w:r>
        <w:rPr>
          <w:rFonts w:ascii="Times New Roman"/>
          <w:b w:val="false"/>
          <w:i w:val="false"/>
          <w:color w:val="000000"/>
          <w:sz w:val="28"/>
        </w:rPr>
        <w:t>
мемлекеттік қызмет</w:t>
      </w:r>
      <w:r>
        <w:br/>
      </w:r>
      <w:r>
        <w:rPr>
          <w:rFonts w:ascii="Times New Roman"/>
          <w:b w:val="false"/>
          <w:i w:val="false"/>
          <w:color w:val="000000"/>
          <w:sz w:val="28"/>
        </w:rPr>
        <w:t>
регламентіне 6-қосымша</w:t>
      </w:r>
    </w:p>
    <w:bookmarkEnd w:id="100"/>
    <w:p>
      <w:pPr>
        <w:spacing w:after="0"/>
        <w:ind w:left="0"/>
        <w:jc w:val="both"/>
      </w:pPr>
      <w:r>
        <w:rPr>
          <w:rFonts w:ascii="Times New Roman"/>
          <w:b w:val="false"/>
          <w:i w:val="false"/>
          <w:color w:val="000000"/>
          <w:sz w:val="28"/>
        </w:rPr>
        <w:t>Қазақстан Республикасы</w:t>
      </w:r>
      <w:r>
        <w:br/>
      </w:r>
      <w:r>
        <w:rPr>
          <w:rFonts w:ascii="Times New Roman"/>
          <w:b w:val="false"/>
          <w:i w:val="false"/>
          <w:color w:val="000000"/>
          <w:sz w:val="28"/>
        </w:rPr>
        <w:t>
Аудандық (қалалық)</w:t>
      </w:r>
      <w:r>
        <w:br/>
      </w:r>
      <w:r>
        <w:rPr>
          <w:rFonts w:ascii="Times New Roman"/>
          <w:b w:val="false"/>
          <w:i w:val="false"/>
          <w:color w:val="000000"/>
          <w:sz w:val="28"/>
        </w:rPr>
        <w:t>
бiлiм бөлiмдерi</w:t>
      </w:r>
    </w:p>
    <w:p>
      <w:pPr>
        <w:spacing w:after="0"/>
        <w:ind w:left="0"/>
        <w:jc w:val="both"/>
      </w:pPr>
      <w:r>
        <w:rPr>
          <w:rFonts w:ascii="Times New Roman"/>
          <w:b w:val="false"/>
          <w:i w:val="false"/>
          <w:color w:val="000000"/>
          <w:sz w:val="28"/>
        </w:rPr>
        <w:t>      Қорғаншылық және қамқоршылық органдарының функцияларын жүзеге асыратын аудандық (қалалық) бiлiм бөлiмi кәмелетке толмаған балалар мүддесiне әрекет ететiн Қазақстан Республикасы Азаматтық </w:t>
      </w:r>
      <w:r>
        <w:rPr>
          <w:rFonts w:ascii="Times New Roman"/>
          <w:b w:val="false"/>
          <w:i w:val="false"/>
          <w:color w:val="000000"/>
          <w:sz w:val="28"/>
        </w:rPr>
        <w:t>кодексiнiң 22</w:t>
      </w:r>
      <w:r>
        <w:rPr>
          <w:rFonts w:ascii="Times New Roman"/>
          <w:b w:val="false"/>
          <w:i w:val="false"/>
          <w:color w:val="000000"/>
          <w:sz w:val="28"/>
        </w:rPr>
        <w:t xml:space="preserve"> - </w:t>
      </w:r>
      <w:r>
        <w:rPr>
          <w:rFonts w:ascii="Times New Roman"/>
          <w:b w:val="false"/>
          <w:i w:val="false"/>
          <w:color w:val="000000"/>
          <w:sz w:val="28"/>
        </w:rPr>
        <w:t>24-баптарына</w:t>
      </w:r>
      <w:r>
        <w:rPr>
          <w:rFonts w:ascii="Times New Roman"/>
          <w:b w:val="false"/>
          <w:i w:val="false"/>
          <w:color w:val="000000"/>
          <w:sz w:val="28"/>
        </w:rPr>
        <w:t>, «Тұрғын үй қатынастары туралы» Қазақстан Республикасы Заңының 13-бабының </w:t>
      </w:r>
      <w:r>
        <w:rPr>
          <w:rFonts w:ascii="Times New Roman"/>
          <w:b w:val="false"/>
          <w:i w:val="false"/>
          <w:color w:val="000000"/>
          <w:sz w:val="28"/>
        </w:rPr>
        <w:t>3-тармағына</w:t>
      </w:r>
      <w:r>
        <w:rPr>
          <w:rFonts w:ascii="Times New Roman"/>
          <w:b w:val="false"/>
          <w:i w:val="false"/>
          <w:color w:val="000000"/>
          <w:sz w:val="28"/>
        </w:rPr>
        <w:t>, «Неке және отбасы туралы» Қазақстан Республикасы Заңының </w:t>
      </w:r>
      <w:r>
        <w:rPr>
          <w:rFonts w:ascii="Times New Roman"/>
          <w:b w:val="false"/>
          <w:i w:val="false"/>
          <w:color w:val="000000"/>
          <w:sz w:val="28"/>
        </w:rPr>
        <w:t>114-бабына</w:t>
      </w:r>
      <w:r>
        <w:rPr>
          <w:rFonts w:ascii="Times New Roman"/>
          <w:b w:val="false"/>
          <w:i w:val="false"/>
          <w:color w:val="000000"/>
          <w:sz w:val="28"/>
        </w:rPr>
        <w:t xml:space="preserve"> cәйкес</w:t>
      </w:r>
      <w:r>
        <w:br/>
      </w:r>
      <w:r>
        <w:rPr>
          <w:rFonts w:ascii="Times New Roman"/>
          <w:b w:val="false"/>
          <w:i w:val="false"/>
          <w:color w:val="000000"/>
          <w:sz w:val="28"/>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мекенжайы бойынша № ___ үй, № ____ пәтердi _____________________________ рұқсат бередi</w:t>
      </w:r>
    </w:p>
    <w:p>
      <w:pPr>
        <w:spacing w:after="0"/>
        <w:ind w:left="0"/>
        <w:jc w:val="both"/>
      </w:pPr>
      <w:r>
        <w:rPr>
          <w:rFonts w:ascii="Times New Roman"/>
          <w:b w:val="false"/>
          <w:i w:val="false"/>
          <w:color w:val="000000"/>
          <w:sz w:val="28"/>
        </w:rPr>
        <w:t>Аудандық (қалалық) бiлiм</w:t>
      </w:r>
      <w:r>
        <w:br/>
      </w:r>
      <w:r>
        <w:rPr>
          <w:rFonts w:ascii="Times New Roman"/>
          <w:b w:val="false"/>
          <w:i w:val="false"/>
          <w:color w:val="000000"/>
          <w:sz w:val="28"/>
        </w:rPr>
        <w:t>
бөлiмiнiң бастығы</w:t>
      </w:r>
      <w:r>
        <w:br/>
      </w:r>
      <w:r>
        <w:rPr>
          <w:rFonts w:ascii="Times New Roman"/>
          <w:b w:val="false"/>
          <w:i w:val="false"/>
          <w:color w:val="000000"/>
          <w:sz w:val="28"/>
        </w:rPr>
        <w:t>
__________ қолы (Т.А.Ә.)</w:t>
      </w:r>
    </w:p>
    <w:p>
      <w:pPr>
        <w:spacing w:after="0"/>
        <w:ind w:left="0"/>
        <w:jc w:val="both"/>
      </w:pPr>
      <w:r>
        <w:rPr>
          <w:rFonts w:ascii="Times New Roman"/>
          <w:b w:val="false"/>
          <w:i w:val="false"/>
          <w:color w:val="000000"/>
          <w:sz w:val="28"/>
        </w:rPr>
        <w:t>М.О.</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2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header.xml" Type="http://schemas.openxmlformats.org/officeDocument/2006/relationships/header" Id="rId2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