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a868c" w14:textId="d6a86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2011 жылғы 19 қазандағы № А-9/388 қаулысы. Ақмола облысының Әділет департаментінде 2011 жылғы 30 қарашада № 3409 тіркелді. Күші жойылды - Ақмола облысы әкімдігінің 2013 жылғы 3 маусымдағы № А-5/225 қаулысымен</w:t>
      </w:r>
    </w:p>
    <w:p>
      <w:pPr>
        <w:spacing w:after="0"/>
        <w:ind w:left="0"/>
        <w:jc w:val="both"/>
      </w:pPr>
      <w:r>
        <w:rPr>
          <w:rFonts w:ascii="Times New Roman"/>
          <w:b w:val="false"/>
          <w:i w:val="false"/>
          <w:color w:val="ff0000"/>
          <w:sz w:val="28"/>
        </w:rPr>
        <w:t>      Ескерту. Күші жойылды - Ақмола облысы әкімдігінің 03.06.2013 № А-5/225 қаулысымен.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«Мүгедектерге протездік-ортопедиялық көмек ұсыну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2) «Ауылдық жерде тұратын әлеуметтік сала мамандарына отын сатып алу бойынша әлеуметтік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3) «Мемлекеттiк бюджет қаражаты есебінен қызмет көрсететін мемлекеттiк және мемлекеттік емес медициналық-әлеуметтiк мекемелерде (ұйымдарда) әлеуметтiк қызмет көрсетуге арналған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4)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5) «Жұмыссыз азаматтарды тіркеу және есепке қою»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6) «Семей ядролық сынақ полигонында ядролық сынақтардың салдарынан зардап шеккен азаматтарды тiркеу және есепке алу»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7) «Мүгедектерді сурдо-тифлотехникалық және міндетті гигиеналық құралдармен қамтамасыз ету үшін оларға құжаттар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Облыс әкімдігінің осы қаулысы Ақмола облысының Әділет департаментінде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Ақмола облысы әкімі                        С.Дьяченко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Байланыс және ақпарат министрі             А.Жұмағалиев</w:t>
      </w:r>
    </w:p>
    <w:bookmarkStart w:name="z4"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2011 жылғы 19 қазандағы </w:t>
      </w:r>
      <w:r>
        <w:br/>
      </w:r>
      <w:r>
        <w:rPr>
          <w:rFonts w:ascii="Times New Roman"/>
          <w:b w:val="false"/>
          <w:i w:val="false"/>
          <w:color w:val="000000"/>
          <w:sz w:val="28"/>
        </w:rPr>
        <w:t xml:space="preserve">
№ А-9/388 қаулысымен  </w:t>
      </w:r>
      <w:r>
        <w:br/>
      </w:r>
      <w:r>
        <w:rPr>
          <w:rFonts w:ascii="Times New Roman"/>
          <w:b w:val="false"/>
          <w:i w:val="false"/>
          <w:color w:val="000000"/>
          <w:sz w:val="28"/>
        </w:rPr>
        <w:t xml:space="preserve">
бекітілді       </w:t>
      </w:r>
    </w:p>
    <w:bookmarkEnd w:id="1"/>
    <w:p>
      <w:pPr>
        <w:spacing w:after="0"/>
        <w:ind w:left="0"/>
        <w:jc w:val="left"/>
      </w:pPr>
      <w:r>
        <w:rPr>
          <w:rFonts w:ascii="Times New Roman"/>
          <w:b/>
          <w:i w:val="false"/>
          <w:color w:val="000000"/>
        </w:rPr>
        <w:t xml:space="preserve"> «Мүгедектерге протездiк-ортопедиялық көмек ұсыну үшiн оларға</w:t>
      </w:r>
      <w:r>
        <w:br/>
      </w:r>
      <w:r>
        <w:rPr>
          <w:rFonts w:ascii="Times New Roman"/>
          <w:b/>
          <w:i w:val="false"/>
          <w:color w:val="000000"/>
        </w:rPr>
        <w:t>
құжаттарды ресiмдеу» мемлекеттік қызмет регламенті</w:t>
      </w:r>
    </w:p>
    <w:bookmarkStart w:name="z5" w:id="2"/>
    <w:p>
      <w:pPr>
        <w:spacing w:after="0"/>
        <w:ind w:left="0"/>
        <w:jc w:val="left"/>
      </w:pPr>
      <w:r>
        <w:rPr>
          <w:rFonts w:ascii="Times New Roman"/>
          <w:b/>
          <w:i w:val="false"/>
          <w:color w:val="000000"/>
        </w:rPr>
        <w:t xml:space="preserve"> 
1. Негізгі ұғымдар</w:t>
      </w:r>
    </w:p>
    <w:bookmarkEnd w:id="2"/>
    <w:p>
      <w:pPr>
        <w:spacing w:after="0"/>
        <w:ind w:left="0"/>
        <w:jc w:val="both"/>
      </w:pPr>
      <w:r>
        <w:rPr>
          <w:rFonts w:ascii="Times New Roman"/>
          <w:b w:val="false"/>
          <w:i w:val="false"/>
          <w:color w:val="000000"/>
          <w:sz w:val="28"/>
        </w:rPr>
        <w:t>      1. Осы «Мүгедектерге протездiк-ортопедиялық көмек ұсыну үшiн оларға құжаттарды ресiмдеу» Регламентінде (бұдан әрі - Регламент) келесі ұғымдар қолданылады:</w:t>
      </w:r>
      <w:r>
        <w:br/>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2) тұтынушы – жеке тұлғалар: Қазақстан Республикасының азаматтары, Қазақстан Республикасының аумағында тұрақты тұратын шетелдіктер және азаматтығы жоқ адамдар:</w:t>
      </w:r>
      <w:r>
        <w:br/>
      </w:r>
      <w:r>
        <w:rPr>
          <w:rFonts w:ascii="Times New Roman"/>
          <w:b w:val="false"/>
          <w:i w:val="false"/>
          <w:color w:val="000000"/>
          <w:sz w:val="28"/>
        </w:rPr>
        <w:t>
      Ұлы Отан соғысының қатысушылары, мүгедектері, сондай-ақ жеңілдіктер мен кепілдіктер бойынша Ұлы Отан соғысы мүгедектері теңестірілген адамдар;</w:t>
      </w:r>
      <w:r>
        <w:br/>
      </w:r>
      <w:r>
        <w:rPr>
          <w:rFonts w:ascii="Times New Roman"/>
          <w:b w:val="false"/>
          <w:i w:val="false"/>
          <w:color w:val="000000"/>
          <w:sz w:val="28"/>
        </w:rPr>
        <w:t>
      Қазақстан Республикасы Қарулы Күштерінде қызметтік міндеттерін атқаруымен байланысты мүгедек болған әскери қызметшілер;</w:t>
      </w:r>
      <w:r>
        <w:br/>
      </w:r>
      <w:r>
        <w:rPr>
          <w:rFonts w:ascii="Times New Roman"/>
          <w:b w:val="false"/>
          <w:i w:val="false"/>
          <w:color w:val="000000"/>
          <w:sz w:val="28"/>
        </w:rPr>
        <w:t>
      ішкі істер органдарының, ұлттық қауіпсіздік органдарының басшы және қатардағы құрамының қызметтік міндеттерін атқаруымен байланысты мүгедек болған адамдар;</w:t>
      </w:r>
      <w:r>
        <w:br/>
      </w:r>
      <w:r>
        <w:rPr>
          <w:rFonts w:ascii="Times New Roman"/>
          <w:b w:val="false"/>
          <w:i w:val="false"/>
          <w:color w:val="000000"/>
          <w:sz w:val="28"/>
        </w:rPr>
        <w:t>
      жалпы аурудан мүгедек болғандар;</w:t>
      </w:r>
      <w:r>
        <w:br/>
      </w:r>
      <w:r>
        <w:rPr>
          <w:rFonts w:ascii="Times New Roman"/>
          <w:b w:val="false"/>
          <w:i w:val="false"/>
          <w:color w:val="000000"/>
          <w:sz w:val="28"/>
        </w:rPr>
        <w:t>
      бала жасынан мүгедектер;</w:t>
      </w:r>
      <w:r>
        <w:br/>
      </w:r>
      <w:r>
        <w:rPr>
          <w:rFonts w:ascii="Times New Roman"/>
          <w:b w:val="false"/>
          <w:i w:val="false"/>
          <w:color w:val="000000"/>
          <w:sz w:val="28"/>
        </w:rPr>
        <w:t>
      мүгедек балалар;</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w:t>
      </w:r>
    </w:p>
    <w:bookmarkStart w:name="z6" w:id="3"/>
    <w:p>
      <w:pPr>
        <w:spacing w:after="0"/>
        <w:ind w:left="0"/>
        <w:jc w:val="left"/>
      </w:pPr>
      <w:r>
        <w:rPr>
          <w:rFonts w:ascii="Times New Roman"/>
          <w:b/>
          <w:i w:val="false"/>
          <w:color w:val="000000"/>
        </w:rPr>
        <w:t xml:space="preserve"> 
2. Жалпы ережелер</w:t>
      </w:r>
    </w:p>
    <w:bookmarkEnd w:id="3"/>
    <w:p>
      <w:pPr>
        <w:spacing w:after="0"/>
        <w:ind w:left="0"/>
        <w:jc w:val="both"/>
      </w:pPr>
      <w:r>
        <w:rPr>
          <w:rFonts w:ascii="Times New Roman"/>
          <w:b w:val="false"/>
          <w:i w:val="false"/>
          <w:color w:val="000000"/>
          <w:sz w:val="28"/>
        </w:rPr>
        <w:t>      2. Осы Регламент Қазақстан Республикасының «Әкімшілік ресімдер туралы»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уәкілетті органмен немесе Халыққа қызмет көрсету орталығы арқылы (бұдан әрі - Орталық) көрсетіледі.</w:t>
      </w:r>
      <w:r>
        <w:br/>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22-бабы</w:t>
      </w:r>
      <w:r>
        <w:rPr>
          <w:rFonts w:ascii="Times New Roman"/>
          <w:b w:val="false"/>
          <w:i w:val="false"/>
          <w:color w:val="000000"/>
          <w:sz w:val="28"/>
        </w:rPr>
        <w:t xml:space="preserve"> және «Мүгедектерді оңалтудың кейбір мәселелері туралы» Қазақстан Республикасы Үкіметінің 2005 жылғы 20 шілдедегі № 754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Мүгедектерді протездік-ортопедиялық көмекпен және техникалық көмекші (орнын толтырушы) құралдармен қамтамасыз ету ережесі,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7. Тұтынушы алатын көрсетілетін мемлекеттік қызметтің нәтижесі мүгедектерге протездiк-ортопедиялық көмек ұсыну үшін құжаттарды ресiмдеу туралы қағаз жеткізгіштегі хабарлама (бұдан әрі - хабарлама) не қызмет көрсетуден бас тарту туралы дәлелді жауап болып табылады.</w:t>
      </w:r>
    </w:p>
    <w:bookmarkStart w:name="z7" w:id="4"/>
    <w:p>
      <w:pPr>
        <w:spacing w:after="0"/>
        <w:ind w:left="0"/>
        <w:jc w:val="left"/>
      </w:pPr>
      <w:r>
        <w:rPr>
          <w:rFonts w:ascii="Times New Roman"/>
          <w:b/>
          <w:i w:val="false"/>
          <w:color w:val="000000"/>
        </w:rPr>
        <w:t xml:space="preserve"> 
3. Мемлекеттік қызметті көрсету бойынша қойылатын талаптар</w:t>
      </w:r>
    </w:p>
    <w:bookmarkEnd w:id="4"/>
    <w:p>
      <w:pPr>
        <w:spacing w:after="0"/>
        <w:ind w:left="0"/>
        <w:jc w:val="both"/>
      </w:pPr>
      <w:r>
        <w:rPr>
          <w:rFonts w:ascii="Times New Roman"/>
          <w:b w:val="false"/>
          <w:i w:val="false"/>
          <w:color w:val="000000"/>
          <w:sz w:val="28"/>
        </w:rPr>
        <w:t>      8. Мемлекеттік қызметті көрсету мәселесі бойынша, мемлекеттік қызметті көрсету барысы туралы ақпаратты Орталықтан немесе уәкілетті органнан алуға болады олардың мекен-жайлары мен жұмыс кестесі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көрсету мерзімдері тұтынушының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қажетті құжаттарды тапсырған сәтінен бастап:</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орталықта – он жұмыс күні ішінде (құжатты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2) тұтынушы өтініш жасаған күні сол жерде көрсетілетін мемлекеттік қызмет алғанға дейін (талон алғанға дейін) күтудің ең көп шекті уақыты 30 минуттан аспайды;</w:t>
      </w:r>
      <w:r>
        <w:br/>
      </w:r>
      <w:r>
        <w:rPr>
          <w:rFonts w:ascii="Times New Roman"/>
          <w:b w:val="false"/>
          <w:i w:val="false"/>
          <w:color w:val="000000"/>
          <w:sz w:val="28"/>
        </w:rPr>
        <w:t>
      3) тұтынушы өтініш жасаған күні сол жерде көрсетілетін мемлекеттік қызметті алғанға дейін күтудің ең көп шекті уақыты уәкілетті органда 15 минуттан, орталықта 30 минуттан аспайды.</w:t>
      </w:r>
      <w:r>
        <w:br/>
      </w:r>
      <w:r>
        <w:rPr>
          <w:rFonts w:ascii="Times New Roman"/>
          <w:b w:val="false"/>
          <w:i w:val="false"/>
          <w:color w:val="000000"/>
          <w:sz w:val="28"/>
        </w:rPr>
        <w:t>
      10. Мемлекеттік қызмет көрсетуден мынадай негіздемелер бойынша бас тартылады:</w:t>
      </w:r>
      <w:r>
        <w:br/>
      </w:r>
      <w:r>
        <w:rPr>
          <w:rFonts w:ascii="Times New Roman"/>
          <w:b w:val="false"/>
          <w:i w:val="false"/>
          <w:color w:val="000000"/>
          <w:sz w:val="28"/>
        </w:rPr>
        <w:t>
      1) тұтынушының протездік-ортопедиялық көмек көрсетуді қабылдауға медициналық қарсы көрсетілімдері болғанда;</w:t>
      </w:r>
      <w:r>
        <w:br/>
      </w:r>
      <w:r>
        <w:rPr>
          <w:rFonts w:ascii="Times New Roman"/>
          <w:b w:val="false"/>
          <w:i w:val="false"/>
          <w:color w:val="000000"/>
          <w:sz w:val="28"/>
        </w:rPr>
        <w:t>
      2)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 пакетін толық ұсынбаған, Орталықтан түсетін құжаттарды ресімдеуде қателіктер табылған кезде;</w:t>
      </w:r>
      <w:r>
        <w:br/>
      </w:r>
      <w:r>
        <w:rPr>
          <w:rFonts w:ascii="Times New Roman"/>
          <w:b w:val="false"/>
          <w:i w:val="false"/>
          <w:color w:val="000000"/>
          <w:sz w:val="28"/>
        </w:rPr>
        <w:t>
      3) жалған мәліметтер мен құжаттар ұсынылғанда;</w:t>
      </w:r>
      <w:r>
        <w:br/>
      </w:r>
      <w:r>
        <w:rPr>
          <w:rFonts w:ascii="Times New Roman"/>
          <w:b w:val="false"/>
          <w:i w:val="false"/>
          <w:color w:val="000000"/>
          <w:sz w:val="28"/>
        </w:rPr>
        <w:t>
      4)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 егер олардың қызметі заңнамада белгіленген тәртіппен тоқтатылмаған жағдайда бас тартылуы мүмкін.</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1) тұтынушы уәкілетті органға немесе Орталыққа өтініш береді;</w:t>
      </w:r>
      <w:r>
        <w:br/>
      </w:r>
      <w:r>
        <w:rPr>
          <w:rFonts w:ascii="Times New Roman"/>
          <w:b w:val="false"/>
          <w:i w:val="false"/>
          <w:color w:val="000000"/>
          <w:sz w:val="28"/>
        </w:rPr>
        <w:t>
      2) Орталық өтінішті тіркейді және уәкілетті органға тапсырады.</w:t>
      </w:r>
      <w:r>
        <w:br/>
      </w:r>
      <w:r>
        <w:rPr>
          <w:rFonts w:ascii="Times New Roman"/>
          <w:b w:val="false"/>
          <w:i w:val="false"/>
          <w:color w:val="000000"/>
          <w:sz w:val="28"/>
        </w:rPr>
        <w:t>
      3) уәкілетті орган алынған құжаттарды тіркейді, Орталықтан немесе тұтынушыдан алған өтінішті қарастыруды жүзеге асырады, дәлелді бас тарту әзірлейді немесе хабарлама ресімдейді, мемлекеттік қызметті көрсету нәтижесін Орталыққа немесе уәкілетті органға жүгінген кезде тұтынушыға тапсырады;</w:t>
      </w:r>
      <w:r>
        <w:br/>
      </w:r>
      <w:r>
        <w:rPr>
          <w:rFonts w:ascii="Times New Roman"/>
          <w:b w:val="false"/>
          <w:i w:val="false"/>
          <w:color w:val="000000"/>
          <w:sz w:val="28"/>
        </w:rPr>
        <w:t>
      4) Орталық тұтынушыға хабарлама немесе дәлелді жауап тапсырады.</w:t>
      </w:r>
      <w:r>
        <w:br/>
      </w:r>
      <w:r>
        <w:rPr>
          <w:rFonts w:ascii="Times New Roman"/>
          <w:b w:val="false"/>
          <w:i w:val="false"/>
          <w:color w:val="000000"/>
          <w:sz w:val="28"/>
        </w:rPr>
        <w:t>
      12. Орталықта және уәкілетті органдағы мемлекеттік қызметті көрсету үшін құжаттарды қабылдауды жүзеге асыратын тұлғалар санының ең төмен саны бір қызметкерді құрайды.</w:t>
      </w:r>
    </w:p>
    <w:bookmarkStart w:name="z8" w:id="5"/>
    <w:p>
      <w:pPr>
        <w:spacing w:after="0"/>
        <w:ind w:left="0"/>
        <w:jc w:val="left"/>
      </w:pPr>
      <w:r>
        <w:rPr>
          <w:rFonts w:ascii="Times New Roman"/>
          <w:b/>
          <w:i w:val="false"/>
          <w:color w:val="000000"/>
        </w:rPr>
        <w:t xml:space="preserve"> 
4. Мемлекеттік қызметті көрсету барысындағы іс-әрекеттер</w:t>
      </w:r>
      <w:r>
        <w:br/>
      </w:r>
      <w:r>
        <w:rPr>
          <w:rFonts w:ascii="Times New Roman"/>
          <w:b/>
          <w:i w:val="false"/>
          <w:color w:val="000000"/>
        </w:rPr>
        <w:t>
(қарым-қатынастар) тәртібінің сипаттамасы</w:t>
      </w:r>
    </w:p>
    <w:bookmarkEnd w:id="5"/>
    <w:p>
      <w:pPr>
        <w:spacing w:after="0"/>
        <w:ind w:left="0"/>
        <w:jc w:val="both"/>
      </w:pPr>
      <w:r>
        <w:rPr>
          <w:rFonts w:ascii="Times New Roman"/>
          <w:b w:val="false"/>
          <w:i w:val="false"/>
          <w:color w:val="000000"/>
          <w:sz w:val="28"/>
        </w:rPr>
        <w:t>      13. Құжаттарды Орталықта көрсетілген «терезелердің» мақсаттары мен орындайтын функциялары туралы ақпарат орналастырылған «терезелер» арқылы қабылданады,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уәкілетті органда қабылдау уәкілетті органның жауапты орындаушысы арқылы жүзеге асырылады.</w:t>
      </w:r>
      <w:r>
        <w:br/>
      </w:r>
      <w:r>
        <w:rPr>
          <w:rFonts w:ascii="Times New Roman"/>
          <w:b w:val="false"/>
          <w:i w:val="false"/>
          <w:color w:val="000000"/>
          <w:sz w:val="28"/>
        </w:rPr>
        <w:t>
      Барлық қажет құжаттарды тапсырғаннан кейін тұтынушыға:</w:t>
      </w:r>
      <w:r>
        <w:br/>
      </w:r>
      <w:r>
        <w:rPr>
          <w:rFonts w:ascii="Times New Roman"/>
          <w:b w:val="false"/>
          <w:i w:val="false"/>
          <w:color w:val="000000"/>
          <w:sz w:val="28"/>
        </w:rPr>
        <w:t>
      1) уәкілетті органда –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14. Тұтынушы мемлекеттік қызмет алу үшін келесі құжаттарды ұсынады:</w:t>
      </w:r>
      <w:r>
        <w:br/>
      </w:r>
      <w:r>
        <w:rPr>
          <w:rFonts w:ascii="Times New Roman"/>
          <w:b w:val="false"/>
          <w:i w:val="false"/>
          <w:color w:val="000000"/>
          <w:sz w:val="28"/>
        </w:rPr>
        <w:t>
      1) жеке басын куәландыратын құжаттың деректемелерін көрсете отырып, белгіленген үлгідегі өтініш, әлеуметтік жеке кодының нөмірі (жеке сәйкестендіру нөмірі болғанда);</w:t>
      </w:r>
      <w:r>
        <w:br/>
      </w:r>
      <w:r>
        <w:rPr>
          <w:rFonts w:ascii="Times New Roman"/>
          <w:b w:val="false"/>
          <w:i w:val="false"/>
          <w:color w:val="000000"/>
          <w:sz w:val="28"/>
        </w:rPr>
        <w:t>
      2) тұтынушының жеке басын куәландыратын құжаттың көшірмесін, ал кәмелетке толмаған мүгедек балалар үшін – баланың туу туралы куәлігінің көшірмесін, ата-анасының біреуінің (қамқоршысының, қорғаншысының) жеке басын куәландыратын құжаттың көшірмесін;</w:t>
      </w:r>
      <w:r>
        <w:br/>
      </w:r>
      <w:r>
        <w:rPr>
          <w:rFonts w:ascii="Times New Roman"/>
          <w:b w:val="false"/>
          <w:i w:val="false"/>
          <w:color w:val="000000"/>
          <w:sz w:val="28"/>
        </w:rPr>
        <w:t>
      3) мүгедектер, оның ішінде мүгедек балалар үшін – мүгедекті оңалтудың жеке бағдарламасынан үзінді көшірмені;</w:t>
      </w:r>
      <w:r>
        <w:br/>
      </w:r>
      <w:r>
        <w:rPr>
          <w:rFonts w:ascii="Times New Roman"/>
          <w:b w:val="false"/>
          <w:i w:val="false"/>
          <w:color w:val="000000"/>
          <w:sz w:val="28"/>
        </w:rPr>
        <w:t>
      4) Ұлы Отан соғысының қатысушылары, мүгедектері және жеңілдіктер мен кепілдіктер бойынша Ұлы Отан соғысы мүгедектеріне теңестірілген адамдар үшін – белгіленген үлгідегі куәліктің көшірмесін;</w:t>
      </w:r>
      <w:r>
        <w:br/>
      </w:r>
      <w:r>
        <w:rPr>
          <w:rFonts w:ascii="Times New Roman"/>
          <w:b w:val="false"/>
          <w:i w:val="false"/>
          <w:color w:val="000000"/>
          <w:sz w:val="28"/>
        </w:rPr>
        <w:t>
      5) Ұлы Отан соғысы қатысушылары үшін – протездік-ортопедиялық көмек көрсету қажеттілігі туралы тұрғылықты жері бойынша медициналық ұйым қорытындысының көшірмесін;</w:t>
      </w:r>
      <w:r>
        <w:br/>
      </w:r>
      <w:r>
        <w:rPr>
          <w:rFonts w:ascii="Times New Roman"/>
          <w:b w:val="false"/>
          <w:i w:val="false"/>
          <w:color w:val="000000"/>
          <w:sz w:val="28"/>
        </w:rPr>
        <w:t>
      6)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 – жазатайым оқиға туралы актінің көшірмесін және жеке кәсіпкер – жұмыс беруші қызметін тоқтатқаны немесе заңды тұлға таратылғаны туралы құжат ұсынады.</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өтініш берушіге қайтарылады.</w:t>
      </w:r>
      <w:r>
        <w:br/>
      </w:r>
      <w:r>
        <w:rPr>
          <w:rFonts w:ascii="Times New Roman"/>
          <w:b w:val="false"/>
          <w:i w:val="false"/>
          <w:color w:val="000000"/>
          <w:sz w:val="28"/>
        </w:rPr>
        <w:t>
      Уәкілетті органда өтініштердің нысандары күту залындағы арнайы тағанда не құжаттарды қабылдайтын қызметкерлерде орналастырылады.</w:t>
      </w:r>
      <w:r>
        <w:br/>
      </w:r>
      <w:r>
        <w:rPr>
          <w:rFonts w:ascii="Times New Roman"/>
          <w:b w:val="false"/>
          <w:i w:val="false"/>
          <w:color w:val="000000"/>
          <w:sz w:val="28"/>
        </w:rPr>
        <w:t>
      Орталықта өтініш нысандары күту залындағы арнайы тағанда орналасады.</w:t>
      </w:r>
      <w:r>
        <w:br/>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 басшылығы;</w:t>
      </w:r>
      <w:r>
        <w:br/>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16. Әрбір әкімшілік іс-әрекеттің (рәсімнің) орындау мерзімі көрсетілген әр ҚФБ дәйектілігі және әкімшілік іс-әрекеттердің қарым-қатынастарының (рәсімдердің)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17. Мемлекеттік қызметті көрсету барысындағы әкімшілік іс-әрекеттер мен ҚФБ логикалық сабақтастығы арасындағы өзара байланысты айқындайтын сызбалар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келтірілген.</w:t>
      </w:r>
    </w:p>
    <w:bookmarkStart w:name="z9" w:id="6"/>
    <w:p>
      <w:pPr>
        <w:spacing w:after="0"/>
        <w:ind w:left="0"/>
        <w:jc w:val="left"/>
      </w:pPr>
      <w:r>
        <w:rPr>
          <w:rFonts w:ascii="Times New Roman"/>
          <w:b/>
          <w:i w:val="false"/>
          <w:color w:val="000000"/>
        </w:rPr>
        <w:t xml:space="preserve"> 
5. Мемлекеттік қызметтерді көрсететін лауазымдық</w:t>
      </w:r>
      <w:r>
        <w:br/>
      </w:r>
      <w:r>
        <w:rPr>
          <w:rFonts w:ascii="Times New Roman"/>
          <w:b/>
          <w:i w:val="false"/>
          <w:color w:val="000000"/>
        </w:rPr>
        <w:t>
тұлғалардың жауапкершілігі</w:t>
      </w:r>
    </w:p>
    <w:bookmarkEnd w:id="6"/>
    <w:p>
      <w:pPr>
        <w:spacing w:after="0"/>
        <w:ind w:left="0"/>
        <w:jc w:val="both"/>
      </w:pPr>
      <w:r>
        <w:rPr>
          <w:rFonts w:ascii="Times New Roman"/>
          <w:b w:val="false"/>
          <w:i w:val="false"/>
          <w:color w:val="000000"/>
          <w:sz w:val="28"/>
        </w:rPr>
        <w:t>      18. Мемлекеттік қызметті көрсетуге жауапты тұлғалары уәкілетті органның басшысы және Орталықтың басшысы (бұдан әрі – лауазымды тұлғалар) болып табылады.</w:t>
      </w:r>
      <w:r>
        <w:br/>
      </w:r>
      <w:r>
        <w:rPr>
          <w:rFonts w:ascii="Times New Roman"/>
          <w:b w:val="false"/>
          <w:i w:val="false"/>
          <w:color w:val="000000"/>
          <w:sz w:val="28"/>
        </w:rPr>
        <w:t>
      Лауазымды тұлғалар мемлекеттік қызметтің көрсетілуін Қазақстан Республикасының заңнамалық актілеріне сәйкес белгіленген тәртіпте жүзеге асырылуына жауап тартады.</w:t>
      </w:r>
    </w:p>
    <w:bookmarkStart w:name="z10" w:id="7"/>
    <w:p>
      <w:pPr>
        <w:spacing w:after="0"/>
        <w:ind w:left="0"/>
        <w:jc w:val="both"/>
      </w:pPr>
      <w:r>
        <w:rPr>
          <w:rFonts w:ascii="Times New Roman"/>
          <w:b w:val="false"/>
          <w:i w:val="false"/>
          <w:color w:val="000000"/>
          <w:sz w:val="28"/>
        </w:rPr>
        <w:t xml:space="preserve">
«Мүгедектерге протездiк- </w:t>
      </w:r>
      <w:r>
        <w:br/>
      </w:r>
      <w:r>
        <w:rPr>
          <w:rFonts w:ascii="Times New Roman"/>
          <w:b w:val="false"/>
          <w:i w:val="false"/>
          <w:color w:val="000000"/>
          <w:sz w:val="28"/>
        </w:rPr>
        <w:t xml:space="preserve">
ортопедиялық көмек ұсыну  </w:t>
      </w:r>
      <w:r>
        <w:br/>
      </w:r>
      <w:r>
        <w:rPr>
          <w:rFonts w:ascii="Times New Roman"/>
          <w:b w:val="false"/>
          <w:i w:val="false"/>
          <w:color w:val="000000"/>
          <w:sz w:val="28"/>
        </w:rPr>
        <w:t xml:space="preserve">
үшiн оларға құжаттарды   </w:t>
      </w:r>
      <w:r>
        <w:br/>
      </w:r>
      <w:r>
        <w:rPr>
          <w:rFonts w:ascii="Times New Roman"/>
          <w:b w:val="false"/>
          <w:i w:val="false"/>
          <w:color w:val="000000"/>
          <w:sz w:val="28"/>
        </w:rPr>
        <w:t>
ресiмдеу» мемлекеттік қызмет</w:t>
      </w:r>
      <w:r>
        <w:br/>
      </w:r>
      <w:r>
        <w:rPr>
          <w:rFonts w:ascii="Times New Roman"/>
          <w:b w:val="false"/>
          <w:i w:val="false"/>
          <w:color w:val="000000"/>
          <w:sz w:val="28"/>
        </w:rPr>
        <w:t xml:space="preserve">
Регламентіне 1-қосымша  </w:t>
      </w:r>
    </w:p>
    <w:bookmarkEnd w:id="7"/>
    <w:p>
      <w:pPr>
        <w:spacing w:after="0"/>
        <w:ind w:left="0"/>
        <w:jc w:val="left"/>
      </w:pPr>
      <w:r>
        <w:rPr>
          <w:rFonts w:ascii="Times New Roman"/>
          <w:b/>
          <w:i w:val="false"/>
          <w:color w:val="000000"/>
        </w:rPr>
        <w:t xml:space="preserve"> Мемлекеттік қызметті ұсыну бойынша</w:t>
      </w:r>
      <w:r>
        <w:br/>
      </w:r>
      <w:r>
        <w:rPr>
          <w:rFonts w:ascii="Times New Roman"/>
          <w:b/>
          <w:i w:val="false"/>
          <w:color w:val="000000"/>
        </w:rPr>
        <w:t>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3543"/>
        <w:gridCol w:w="3581"/>
        <w:gridCol w:w="2968"/>
        <w:gridCol w:w="2267"/>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w:t>
            </w:r>
            <w:r>
              <w:br/>
            </w:r>
            <w:r>
              <w:rPr>
                <w:rFonts w:ascii="Times New Roman"/>
                <w:b w:val="false"/>
                <w:i w:val="false"/>
                <w:color w:val="000000"/>
                <w:sz w:val="20"/>
              </w:rPr>
              <w:t>
көрсету орталығының</w:t>
            </w:r>
            <w:r>
              <w:br/>
            </w:r>
            <w:r>
              <w:rPr>
                <w:rFonts w:ascii="Times New Roman"/>
                <w:b w:val="false"/>
                <w:i w:val="false"/>
                <w:color w:val="000000"/>
                <w:sz w:val="20"/>
              </w:rPr>
              <w:t>
атауы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r>
              <w:br/>
            </w:r>
            <w:r>
              <w:rPr>
                <w:rFonts w:ascii="Times New Roman"/>
                <w:b w:val="false"/>
                <w:i w:val="false"/>
                <w:color w:val="000000"/>
                <w:sz w:val="20"/>
              </w:rPr>
              <w:t>
мекен-жайы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 орталығы»</w:t>
            </w:r>
            <w:r>
              <w:br/>
            </w:r>
            <w:r>
              <w:rPr>
                <w:rFonts w:ascii="Times New Roman"/>
                <w:b w:val="false"/>
                <w:i w:val="false"/>
                <w:color w:val="000000"/>
                <w:sz w:val="20"/>
              </w:rPr>
              <w:t>
РММ</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Әуезов көшесі,189</w:t>
            </w:r>
            <w:r>
              <w:br/>
            </w:r>
            <w:r>
              <w:rPr>
                <w:rFonts w:ascii="Times New Roman"/>
                <w:b w:val="false"/>
                <w:i w:val="false"/>
                <w:color w:val="000000"/>
                <w:sz w:val="20"/>
              </w:rPr>
              <w:t>
«а»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20.00-ге</w:t>
            </w:r>
            <w:r>
              <w:br/>
            </w:r>
            <w:r>
              <w:rPr>
                <w:rFonts w:ascii="Times New Roman"/>
                <w:b w:val="false"/>
                <w:i w:val="false"/>
                <w:color w:val="000000"/>
                <w:sz w:val="20"/>
              </w:rPr>
              <w:t>
дейін, демалыс</w:t>
            </w:r>
            <w:r>
              <w:br/>
            </w:r>
            <w:r>
              <w:rPr>
                <w:rFonts w:ascii="Times New Roman"/>
                <w:b w:val="false"/>
                <w:i w:val="false"/>
                <w:color w:val="000000"/>
                <w:sz w:val="20"/>
              </w:rPr>
              <w:t>
күні-жексенбі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40-10-63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 орталығы»</w:t>
            </w:r>
            <w:r>
              <w:br/>
            </w:r>
            <w:r>
              <w:rPr>
                <w:rFonts w:ascii="Times New Roman"/>
                <w:b w:val="false"/>
                <w:i w:val="false"/>
                <w:color w:val="000000"/>
                <w:sz w:val="20"/>
              </w:rPr>
              <w:t>
РММ Ақкөл аудандық</w:t>
            </w:r>
            <w:r>
              <w:br/>
            </w:r>
            <w:r>
              <w:rPr>
                <w:rFonts w:ascii="Times New Roman"/>
                <w:b w:val="false"/>
                <w:i w:val="false"/>
                <w:color w:val="000000"/>
                <w:sz w:val="20"/>
              </w:rPr>
              <w:t>
филиалы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w:t>
            </w:r>
            <w:r>
              <w:br/>
            </w:r>
            <w:r>
              <w:rPr>
                <w:rFonts w:ascii="Times New Roman"/>
                <w:b w:val="false"/>
                <w:i w:val="false"/>
                <w:color w:val="000000"/>
                <w:sz w:val="20"/>
              </w:rPr>
              <w:t>
көшесі, 102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2-18-49</w:t>
            </w:r>
            <w:r>
              <w:br/>
            </w:r>
            <w:r>
              <w:rPr>
                <w:rFonts w:ascii="Times New Roman"/>
                <w:b w:val="false"/>
                <w:i w:val="false"/>
                <w:color w:val="000000"/>
                <w:sz w:val="20"/>
              </w:rPr>
              <w:t>
2-09-96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Аршалы аудандық филиалы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Ташетова көшесі,</w:t>
            </w:r>
            <w:r>
              <w:br/>
            </w:r>
            <w:r>
              <w:rPr>
                <w:rFonts w:ascii="Times New Roman"/>
                <w:b w:val="false"/>
                <w:i w:val="false"/>
                <w:color w:val="000000"/>
                <w:sz w:val="20"/>
              </w:rPr>
              <w:t>
15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2-10-77</w:t>
            </w:r>
            <w:r>
              <w:br/>
            </w:r>
            <w:r>
              <w:rPr>
                <w:rFonts w:ascii="Times New Roman"/>
                <w:b w:val="false"/>
                <w:i w:val="false"/>
                <w:color w:val="000000"/>
                <w:sz w:val="20"/>
              </w:rPr>
              <w:t>
2-28-28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Астрахан аудандық филиалы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w:t>
            </w:r>
            <w:r>
              <w:br/>
            </w:r>
            <w:r>
              <w:rPr>
                <w:rFonts w:ascii="Times New Roman"/>
                <w:b w:val="false"/>
                <w:i w:val="false"/>
                <w:color w:val="000000"/>
                <w:sz w:val="20"/>
              </w:rPr>
              <w:t>
44 «г»</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2-35-96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Атбасар аудандық филиалы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w:t>
            </w:r>
            <w:r>
              <w:br/>
            </w:r>
            <w:r>
              <w:rPr>
                <w:rFonts w:ascii="Times New Roman"/>
                <w:b w:val="false"/>
                <w:i w:val="false"/>
                <w:color w:val="000000"/>
                <w:sz w:val="20"/>
              </w:rPr>
              <w:t>
11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2-45-94</w:t>
            </w:r>
            <w:r>
              <w:br/>
            </w:r>
            <w:r>
              <w:rPr>
                <w:rFonts w:ascii="Times New Roman"/>
                <w:b w:val="false"/>
                <w:i w:val="false"/>
                <w:color w:val="000000"/>
                <w:sz w:val="20"/>
              </w:rPr>
              <w:t>
4-07-22</w:t>
            </w:r>
            <w:r>
              <w:br/>
            </w:r>
            <w:r>
              <w:rPr>
                <w:rFonts w:ascii="Times New Roman"/>
                <w:b w:val="false"/>
                <w:i w:val="false"/>
                <w:color w:val="000000"/>
                <w:sz w:val="20"/>
              </w:rPr>
              <w:t>
4-12-58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Бұланды аудандық филиалы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Интернациональная</w:t>
            </w:r>
            <w:r>
              <w:br/>
            </w:r>
            <w:r>
              <w:rPr>
                <w:rFonts w:ascii="Times New Roman"/>
                <w:b w:val="false"/>
                <w:i w:val="false"/>
                <w:color w:val="000000"/>
                <w:sz w:val="20"/>
              </w:rPr>
              <w:t>
көшесі, 10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2-37-20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Бурабай аудандық филиалы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көшесі,</w:t>
            </w:r>
            <w:r>
              <w:br/>
            </w:r>
            <w:r>
              <w:rPr>
                <w:rFonts w:ascii="Times New Roman"/>
                <w:b w:val="false"/>
                <w:i w:val="false"/>
                <w:color w:val="000000"/>
                <w:sz w:val="20"/>
              </w:rPr>
              <w:t>
42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4-29-97</w:t>
            </w:r>
            <w:r>
              <w:br/>
            </w:r>
            <w:r>
              <w:rPr>
                <w:rFonts w:ascii="Times New Roman"/>
                <w:b w:val="false"/>
                <w:i w:val="false"/>
                <w:color w:val="000000"/>
                <w:sz w:val="20"/>
              </w:rPr>
              <w:t>
4-28-91</w:t>
            </w:r>
            <w:r>
              <w:br/>
            </w:r>
            <w:r>
              <w:rPr>
                <w:rFonts w:ascii="Times New Roman"/>
                <w:b w:val="false"/>
                <w:i w:val="false"/>
                <w:color w:val="000000"/>
                <w:sz w:val="20"/>
              </w:rPr>
              <w:t>
4-59-28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Егіндікөл аудандық филиалы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7</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2-12-57</w:t>
            </w:r>
          </w:p>
        </w:tc>
      </w:tr>
      <w:tr>
        <w:trPr>
          <w:trHeight w:val="12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Еңбекшілдер аудандық филиалы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 Степняк</w:t>
            </w:r>
            <w:r>
              <w:br/>
            </w:r>
            <w:r>
              <w:rPr>
                <w:rFonts w:ascii="Times New Roman"/>
                <w:b w:val="false"/>
                <w:i w:val="false"/>
                <w:color w:val="000000"/>
                <w:sz w:val="20"/>
              </w:rPr>
              <w:t>
қаласы, Сыздықов</w:t>
            </w:r>
            <w:r>
              <w:br/>
            </w:r>
            <w:r>
              <w:rPr>
                <w:rFonts w:ascii="Times New Roman"/>
                <w:b w:val="false"/>
                <w:i w:val="false"/>
                <w:color w:val="000000"/>
                <w:sz w:val="20"/>
              </w:rPr>
              <w:t>
көшесі, 2 «а»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2-22-18</w:t>
            </w:r>
            <w:r>
              <w:br/>
            </w:r>
            <w:r>
              <w:rPr>
                <w:rFonts w:ascii="Times New Roman"/>
                <w:b w:val="false"/>
                <w:i w:val="false"/>
                <w:color w:val="000000"/>
                <w:sz w:val="20"/>
              </w:rPr>
              <w:t>
2-22-41</w:t>
            </w:r>
            <w:r>
              <w:br/>
            </w:r>
            <w:r>
              <w:rPr>
                <w:rFonts w:ascii="Times New Roman"/>
                <w:b w:val="false"/>
                <w:i w:val="false"/>
                <w:color w:val="000000"/>
                <w:sz w:val="20"/>
              </w:rPr>
              <w:t>
2-22-42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Ерейментау аудандық филиалы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Уәлиханов көшесі,</w:t>
            </w:r>
            <w:r>
              <w:br/>
            </w:r>
            <w:r>
              <w:rPr>
                <w:rFonts w:ascii="Times New Roman"/>
                <w:b w:val="false"/>
                <w:i w:val="false"/>
                <w:color w:val="000000"/>
                <w:sz w:val="20"/>
              </w:rPr>
              <w:t>
39</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2-37-42</w:t>
            </w:r>
            <w:r>
              <w:br/>
            </w:r>
            <w:r>
              <w:rPr>
                <w:rFonts w:ascii="Times New Roman"/>
                <w:b w:val="false"/>
                <w:i w:val="false"/>
                <w:color w:val="000000"/>
                <w:sz w:val="20"/>
              </w:rPr>
              <w:t>
2-37-33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Есіл аудандық филиалы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Победа көшесі,56</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2-22-05</w:t>
            </w:r>
            <w:r>
              <w:br/>
            </w:r>
            <w:r>
              <w:rPr>
                <w:rFonts w:ascii="Times New Roman"/>
                <w:b w:val="false"/>
                <w:i w:val="false"/>
                <w:color w:val="000000"/>
                <w:sz w:val="20"/>
              </w:rPr>
              <w:t>
2-22-07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Жақсы аудандық филиалы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8</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Жарқайың аудандық филиалы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Ғабдуллин көшесі,</w:t>
            </w:r>
            <w:r>
              <w:br/>
            </w:r>
            <w:r>
              <w:rPr>
                <w:rFonts w:ascii="Times New Roman"/>
                <w:b w:val="false"/>
                <w:i w:val="false"/>
                <w:color w:val="000000"/>
                <w:sz w:val="20"/>
              </w:rPr>
              <w:t>
104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9-00-35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Зеренді аудандық филиалы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 көшесі, 52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22-9-43</w:t>
            </w:r>
            <w:r>
              <w:br/>
            </w:r>
            <w:r>
              <w:rPr>
                <w:rFonts w:ascii="Times New Roman"/>
                <w:b w:val="false"/>
                <w:i w:val="false"/>
                <w:color w:val="000000"/>
                <w:sz w:val="20"/>
              </w:rPr>
              <w:t>
20-0-74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Қорғалжын аудандық филиалы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Абай көшесі, 43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2-23-71</w:t>
            </w:r>
            <w:r>
              <w:br/>
            </w:r>
            <w:r>
              <w:rPr>
                <w:rFonts w:ascii="Times New Roman"/>
                <w:b w:val="false"/>
                <w:i w:val="false"/>
                <w:color w:val="000000"/>
                <w:sz w:val="20"/>
              </w:rPr>
              <w:t>
2-20-36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Сандықтау аудандық филиалы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көшесі, 119</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9-26-66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Целиноград аудандық филиалы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Ақмол ауылы</w:t>
            </w:r>
            <w:r>
              <w:br/>
            </w:r>
            <w:r>
              <w:rPr>
                <w:rFonts w:ascii="Times New Roman"/>
                <w:b w:val="false"/>
                <w:i w:val="false"/>
                <w:color w:val="000000"/>
                <w:sz w:val="20"/>
              </w:rPr>
              <w:t>
Гагарин көшесі, 15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3-12-30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Шортанды аудандық филиалы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Безымянная</w:t>
            </w:r>
            <w:r>
              <w:br/>
            </w:r>
            <w:r>
              <w:rPr>
                <w:rFonts w:ascii="Times New Roman"/>
                <w:b w:val="false"/>
                <w:i w:val="false"/>
                <w:color w:val="000000"/>
                <w:sz w:val="20"/>
              </w:rPr>
              <w:t>
көшесі,1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2-17-97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Көкшетау қалалық филиалы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Біржан сал көшесі,</w:t>
            </w:r>
            <w:r>
              <w:br/>
            </w:r>
            <w:r>
              <w:rPr>
                <w:rFonts w:ascii="Times New Roman"/>
                <w:b w:val="false"/>
                <w:i w:val="false"/>
                <w:color w:val="000000"/>
                <w:sz w:val="20"/>
              </w:rPr>
              <w:t>
42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25-00-67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Красный яр селолық филиалы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ауылы,</w:t>
            </w:r>
            <w:r>
              <w:br/>
            </w:r>
            <w:r>
              <w:rPr>
                <w:rFonts w:ascii="Times New Roman"/>
                <w:b w:val="false"/>
                <w:i w:val="false"/>
                <w:color w:val="000000"/>
                <w:sz w:val="20"/>
              </w:rPr>
              <w:t>
Ленин көшесі,47«а»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40-43-27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Степногорск қалалық филиалы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4-шағын аудан,</w:t>
            </w:r>
            <w:r>
              <w:br/>
            </w:r>
            <w:r>
              <w:rPr>
                <w:rFonts w:ascii="Times New Roman"/>
                <w:b w:val="false"/>
                <w:i w:val="false"/>
                <w:color w:val="000000"/>
                <w:sz w:val="20"/>
              </w:rPr>
              <w:t>
7-ғимарат</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6-52-03</w:t>
            </w:r>
            <w:r>
              <w:br/>
            </w:r>
            <w:r>
              <w:rPr>
                <w:rFonts w:ascii="Times New Roman"/>
                <w:b w:val="false"/>
                <w:i w:val="false"/>
                <w:color w:val="000000"/>
                <w:sz w:val="20"/>
              </w:rPr>
              <w:t>
6-47-05</w:t>
            </w:r>
            <w:r>
              <w:br/>
            </w:r>
            <w:r>
              <w:rPr>
                <w:rFonts w:ascii="Times New Roman"/>
                <w:b w:val="false"/>
                <w:i w:val="false"/>
                <w:color w:val="000000"/>
                <w:sz w:val="20"/>
              </w:rPr>
              <w:t>
6-18-67</w:t>
            </w:r>
          </w:p>
        </w:tc>
      </w:tr>
    </w:tbl>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«Ақмола облысының халыққа қызмет көрсету орталығы» РММ - Қазақстан Республикасы Байланыс және ақпарат министрлігі мемлекеттік қызметтерді автоматтандыру бақылау және халыққа қызмет көрсету орталықтарының қызметін үйлестіру комитетінің «Ақмола облысының халыққа қызмет көрсету орталығы» республикалық мемлекеттік мекемесі.</w:t>
      </w:r>
    </w:p>
    <w:bookmarkStart w:name="z11" w:id="8"/>
    <w:p>
      <w:pPr>
        <w:spacing w:after="0"/>
        <w:ind w:left="0"/>
        <w:jc w:val="both"/>
      </w:pPr>
      <w:r>
        <w:rPr>
          <w:rFonts w:ascii="Times New Roman"/>
          <w:b w:val="false"/>
          <w:i w:val="false"/>
          <w:color w:val="000000"/>
          <w:sz w:val="28"/>
        </w:rPr>
        <w:t>
«Мүгедектерге протездiк-</w:t>
      </w:r>
      <w:r>
        <w:br/>
      </w:r>
      <w:r>
        <w:rPr>
          <w:rFonts w:ascii="Times New Roman"/>
          <w:b w:val="false"/>
          <w:i w:val="false"/>
          <w:color w:val="000000"/>
          <w:sz w:val="28"/>
        </w:rPr>
        <w:t>
ортопедиялық көмек ұсыну</w:t>
      </w:r>
      <w:r>
        <w:br/>
      </w:r>
      <w:r>
        <w:rPr>
          <w:rFonts w:ascii="Times New Roman"/>
          <w:b w:val="false"/>
          <w:i w:val="false"/>
          <w:color w:val="000000"/>
          <w:sz w:val="28"/>
        </w:rPr>
        <w:t xml:space="preserve">
үшiн оларға құжаттарды </w:t>
      </w:r>
      <w:r>
        <w:br/>
      </w:r>
      <w:r>
        <w:rPr>
          <w:rFonts w:ascii="Times New Roman"/>
          <w:b w:val="false"/>
          <w:i w:val="false"/>
          <w:color w:val="000000"/>
          <w:sz w:val="28"/>
        </w:rPr>
        <w:t xml:space="preserve">
ресiмдеу»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8"/>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уәкілетті органдардың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3514"/>
        <w:gridCol w:w="3681"/>
        <w:gridCol w:w="2466"/>
        <w:gridCol w:w="2467"/>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атауы</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заңды</w:t>
            </w:r>
            <w:r>
              <w:br/>
            </w:r>
            <w:r>
              <w:rPr>
                <w:rFonts w:ascii="Times New Roman"/>
                <w:b w:val="false"/>
                <w:i w:val="false"/>
                <w:color w:val="000000"/>
                <w:sz w:val="20"/>
              </w:rPr>
              <w:t>
мекен-жайы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14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w:t>
            </w:r>
            <w:r>
              <w:br/>
            </w:r>
            <w:r>
              <w:rPr>
                <w:rFonts w:ascii="Times New Roman"/>
                <w:b w:val="false"/>
                <w:i w:val="false"/>
                <w:color w:val="000000"/>
                <w:sz w:val="20"/>
              </w:rPr>
              <w:t>
көшесі, 81</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2-10-48</w:t>
            </w:r>
          </w:p>
        </w:tc>
      </w:tr>
      <w:tr>
        <w:trPr>
          <w:trHeight w:val="129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w:t>
            </w:r>
            <w:r>
              <w:br/>
            </w:r>
            <w:r>
              <w:rPr>
                <w:rFonts w:ascii="Times New Roman"/>
                <w:b w:val="false"/>
                <w:i w:val="false"/>
                <w:color w:val="000000"/>
                <w:sz w:val="20"/>
              </w:rPr>
              <w:t>
ауданының</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w:t>
            </w:r>
            <w:r>
              <w:br/>
            </w:r>
            <w:r>
              <w:rPr>
                <w:rFonts w:ascii="Times New Roman"/>
                <w:b w:val="false"/>
                <w:i w:val="false"/>
                <w:color w:val="000000"/>
                <w:sz w:val="20"/>
              </w:rPr>
              <w:t>
Аршалы селосы,</w:t>
            </w:r>
            <w:r>
              <w:br/>
            </w:r>
            <w:r>
              <w:rPr>
                <w:rFonts w:ascii="Times New Roman"/>
                <w:b w:val="false"/>
                <w:i w:val="false"/>
                <w:color w:val="000000"/>
                <w:sz w:val="20"/>
              </w:rPr>
              <w:t>
Ташенов көшесі,47</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2-13-76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w:t>
            </w:r>
            <w:r>
              <w:br/>
            </w:r>
            <w:r>
              <w:rPr>
                <w:rFonts w:ascii="Times New Roman"/>
                <w:b w:val="false"/>
                <w:i w:val="false"/>
                <w:color w:val="000000"/>
                <w:sz w:val="20"/>
              </w:rPr>
              <w:t>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w:t>
            </w:r>
            <w:r>
              <w:br/>
            </w:r>
            <w:r>
              <w:rPr>
                <w:rFonts w:ascii="Times New Roman"/>
                <w:b w:val="false"/>
                <w:i w:val="false"/>
                <w:color w:val="000000"/>
                <w:sz w:val="20"/>
              </w:rPr>
              <w:t>
Астраханка</w:t>
            </w:r>
            <w:r>
              <w:br/>
            </w:r>
            <w:r>
              <w:rPr>
                <w:rFonts w:ascii="Times New Roman"/>
                <w:b w:val="false"/>
                <w:i w:val="false"/>
                <w:color w:val="000000"/>
                <w:sz w:val="20"/>
              </w:rPr>
              <w:t>
селосы, Әл-Фараби</w:t>
            </w:r>
            <w:r>
              <w:br/>
            </w:r>
            <w:r>
              <w:rPr>
                <w:rFonts w:ascii="Times New Roman"/>
                <w:b w:val="false"/>
                <w:i w:val="false"/>
                <w:color w:val="000000"/>
                <w:sz w:val="20"/>
              </w:rPr>
              <w:t>
көшесі,50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2-25-34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Атбасар</w:t>
            </w:r>
            <w:r>
              <w:br/>
            </w:r>
            <w:r>
              <w:rPr>
                <w:rFonts w:ascii="Times New Roman"/>
                <w:b w:val="false"/>
                <w:i w:val="false"/>
                <w:color w:val="000000"/>
                <w:sz w:val="20"/>
              </w:rPr>
              <w:t>
қаласы, Ағыбай</w:t>
            </w:r>
            <w:r>
              <w:br/>
            </w:r>
            <w:r>
              <w:rPr>
                <w:rFonts w:ascii="Times New Roman"/>
                <w:b w:val="false"/>
                <w:i w:val="false"/>
                <w:color w:val="000000"/>
                <w:sz w:val="20"/>
              </w:rPr>
              <w:t>
батыр көшесі, 50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2-45-69</w:t>
            </w:r>
          </w:p>
        </w:tc>
      </w:tr>
      <w:tr>
        <w:trPr>
          <w:trHeight w:val="168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Макинск</w:t>
            </w:r>
            <w:r>
              <w:br/>
            </w:r>
            <w:r>
              <w:rPr>
                <w:rFonts w:ascii="Times New Roman"/>
                <w:b w:val="false"/>
                <w:i w:val="false"/>
                <w:color w:val="000000"/>
                <w:sz w:val="20"/>
              </w:rPr>
              <w:t>
қаласы, Некрасов</w:t>
            </w:r>
            <w:r>
              <w:br/>
            </w:r>
            <w:r>
              <w:rPr>
                <w:rFonts w:ascii="Times New Roman"/>
                <w:b w:val="false"/>
                <w:i w:val="false"/>
                <w:color w:val="000000"/>
                <w:sz w:val="20"/>
              </w:rPr>
              <w:t>
көшесі, 19</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2-14-26</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 Щучье</w:t>
            </w:r>
            <w:r>
              <w:br/>
            </w:r>
            <w:r>
              <w:rPr>
                <w:rFonts w:ascii="Times New Roman"/>
                <w:b w:val="false"/>
                <w:i w:val="false"/>
                <w:color w:val="000000"/>
                <w:sz w:val="20"/>
              </w:rPr>
              <w:t>
қаласы, 8 март</w:t>
            </w:r>
            <w:r>
              <w:br/>
            </w:r>
            <w:r>
              <w:rPr>
                <w:rFonts w:ascii="Times New Roman"/>
                <w:b w:val="false"/>
                <w:i w:val="false"/>
                <w:color w:val="000000"/>
                <w:sz w:val="20"/>
              </w:rPr>
              <w:t>
көшесі, 24</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4-27-68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 Егіндікөл</w:t>
            </w:r>
            <w:r>
              <w:br/>
            </w:r>
            <w:r>
              <w:rPr>
                <w:rFonts w:ascii="Times New Roman"/>
                <w:b w:val="false"/>
                <w:i w:val="false"/>
                <w:color w:val="000000"/>
                <w:sz w:val="20"/>
              </w:rPr>
              <w:t>
селосы, Победа</w:t>
            </w:r>
            <w:r>
              <w:br/>
            </w:r>
            <w:r>
              <w:rPr>
                <w:rFonts w:ascii="Times New Roman"/>
                <w:b w:val="false"/>
                <w:i w:val="false"/>
                <w:color w:val="000000"/>
                <w:sz w:val="20"/>
              </w:rPr>
              <w:t>
көшесі, 6</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2-15-44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 Степняк</w:t>
            </w:r>
            <w:r>
              <w:br/>
            </w:r>
            <w:r>
              <w:rPr>
                <w:rFonts w:ascii="Times New Roman"/>
                <w:b w:val="false"/>
                <w:i w:val="false"/>
                <w:color w:val="000000"/>
                <w:sz w:val="20"/>
              </w:rPr>
              <w:t>
қаласы, Ленин</w:t>
            </w:r>
            <w:r>
              <w:br/>
            </w:r>
            <w:r>
              <w:rPr>
                <w:rFonts w:ascii="Times New Roman"/>
                <w:b w:val="false"/>
                <w:i w:val="false"/>
                <w:color w:val="000000"/>
                <w:sz w:val="20"/>
              </w:rPr>
              <w:t>
көшесі, 64</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2-21-29</w:t>
            </w:r>
          </w:p>
        </w:tc>
      </w:tr>
      <w:tr>
        <w:trPr>
          <w:trHeight w:val="69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w:t>
            </w:r>
            <w:r>
              <w:br/>
            </w:r>
            <w:r>
              <w:rPr>
                <w:rFonts w:ascii="Times New Roman"/>
                <w:b w:val="false"/>
                <w:i w:val="false"/>
                <w:color w:val="000000"/>
                <w:sz w:val="20"/>
              </w:rPr>
              <w:t>
Ерейментау</w:t>
            </w:r>
            <w:r>
              <w:br/>
            </w:r>
            <w:r>
              <w:rPr>
                <w:rFonts w:ascii="Times New Roman"/>
                <w:b w:val="false"/>
                <w:i w:val="false"/>
                <w:color w:val="000000"/>
                <w:sz w:val="20"/>
              </w:rPr>
              <w:t>
қаласы, Кенесары</w:t>
            </w:r>
            <w:r>
              <w:br/>
            </w:r>
            <w:r>
              <w:rPr>
                <w:rFonts w:ascii="Times New Roman"/>
                <w:b w:val="false"/>
                <w:i w:val="false"/>
                <w:color w:val="000000"/>
                <w:sz w:val="20"/>
              </w:rPr>
              <w:t>
көшесі, 87</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2-37-44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Есіл</w:t>
            </w:r>
            <w:r>
              <w:br/>
            </w:r>
            <w:r>
              <w:rPr>
                <w:rFonts w:ascii="Times New Roman"/>
                <w:b w:val="false"/>
                <w:i w:val="false"/>
                <w:color w:val="000000"/>
                <w:sz w:val="20"/>
              </w:rPr>
              <w:t>
қаласы, Қонаев</w:t>
            </w:r>
            <w:r>
              <w:br/>
            </w:r>
            <w:r>
              <w:rPr>
                <w:rFonts w:ascii="Times New Roman"/>
                <w:b w:val="false"/>
                <w:i w:val="false"/>
                <w:color w:val="000000"/>
                <w:sz w:val="20"/>
              </w:rPr>
              <w:t>
көшесі, 5</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2-16-57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Жаксы</w:t>
            </w:r>
            <w:r>
              <w:br/>
            </w:r>
            <w:r>
              <w:rPr>
                <w:rFonts w:ascii="Times New Roman"/>
                <w:b w:val="false"/>
                <w:i w:val="false"/>
                <w:color w:val="000000"/>
                <w:sz w:val="20"/>
              </w:rPr>
              <w:t>
селосы, Дружба</w:t>
            </w:r>
            <w:r>
              <w:br/>
            </w:r>
            <w:r>
              <w:rPr>
                <w:rFonts w:ascii="Times New Roman"/>
                <w:b w:val="false"/>
                <w:i w:val="false"/>
                <w:color w:val="000000"/>
                <w:sz w:val="20"/>
              </w:rPr>
              <w:t>
көшесі, 3</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2-13-00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w:t>
            </w:r>
            <w:r>
              <w:br/>
            </w:r>
            <w:r>
              <w:rPr>
                <w:rFonts w:ascii="Times New Roman"/>
                <w:b w:val="false"/>
                <w:i w:val="false"/>
                <w:color w:val="000000"/>
                <w:sz w:val="20"/>
              </w:rPr>
              <w:t>
Державинск</w:t>
            </w:r>
            <w:r>
              <w:br/>
            </w:r>
            <w:r>
              <w:rPr>
                <w:rFonts w:ascii="Times New Roman"/>
                <w:b w:val="false"/>
                <w:i w:val="false"/>
                <w:color w:val="000000"/>
                <w:sz w:val="20"/>
              </w:rPr>
              <w:t>
қаласы, Ленин</w:t>
            </w:r>
            <w:r>
              <w:br/>
            </w:r>
            <w:r>
              <w:rPr>
                <w:rFonts w:ascii="Times New Roman"/>
                <w:b w:val="false"/>
                <w:i w:val="false"/>
                <w:color w:val="000000"/>
                <w:sz w:val="20"/>
              </w:rPr>
              <w:t>
көшесі, 32</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9-17-02</w:t>
            </w:r>
          </w:p>
        </w:tc>
      </w:tr>
      <w:tr>
        <w:trPr>
          <w:trHeight w:val="16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Зеренді</w:t>
            </w:r>
            <w:r>
              <w:br/>
            </w:r>
            <w:r>
              <w:rPr>
                <w:rFonts w:ascii="Times New Roman"/>
                <w:b w:val="false"/>
                <w:i w:val="false"/>
                <w:color w:val="000000"/>
                <w:sz w:val="20"/>
              </w:rPr>
              <w:t>
селосы, Мир</w:t>
            </w:r>
            <w:r>
              <w:br/>
            </w:r>
            <w:r>
              <w:rPr>
                <w:rFonts w:ascii="Times New Roman"/>
                <w:b w:val="false"/>
                <w:i w:val="false"/>
                <w:color w:val="000000"/>
                <w:sz w:val="20"/>
              </w:rPr>
              <w:t>
көшесі, 64</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2-11-68</w:t>
            </w:r>
          </w:p>
        </w:tc>
      </w:tr>
      <w:tr>
        <w:trPr>
          <w:trHeight w:val="16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Қорғалжын</w:t>
            </w:r>
            <w:r>
              <w:br/>
            </w:r>
            <w:r>
              <w:rPr>
                <w:rFonts w:ascii="Times New Roman"/>
                <w:b w:val="false"/>
                <w:i w:val="false"/>
                <w:color w:val="000000"/>
                <w:sz w:val="20"/>
              </w:rPr>
              <w:t>
селосы,</w:t>
            </w:r>
            <w:r>
              <w:br/>
            </w:r>
            <w:r>
              <w:rPr>
                <w:rFonts w:ascii="Times New Roman"/>
                <w:b w:val="false"/>
                <w:i w:val="false"/>
                <w:color w:val="000000"/>
                <w:sz w:val="20"/>
              </w:rPr>
              <w:t>
Балғамбаев</w:t>
            </w:r>
            <w:r>
              <w:br/>
            </w:r>
            <w:r>
              <w:rPr>
                <w:rFonts w:ascii="Times New Roman"/>
                <w:b w:val="false"/>
                <w:i w:val="false"/>
                <w:color w:val="000000"/>
                <w:sz w:val="20"/>
              </w:rPr>
              <w:t>
көшесі, 9</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2-11-83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Балкашино</w:t>
            </w:r>
            <w:r>
              <w:br/>
            </w:r>
            <w:r>
              <w:rPr>
                <w:rFonts w:ascii="Times New Roman"/>
                <w:b w:val="false"/>
                <w:i w:val="false"/>
                <w:color w:val="000000"/>
                <w:sz w:val="20"/>
              </w:rPr>
              <w:t>
селосы, Ленин</w:t>
            </w:r>
            <w:r>
              <w:br/>
            </w:r>
            <w:r>
              <w:rPr>
                <w:rFonts w:ascii="Times New Roman"/>
                <w:b w:val="false"/>
                <w:i w:val="false"/>
                <w:color w:val="000000"/>
                <w:sz w:val="20"/>
              </w:rPr>
              <w:t>
көшесі, 117</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9-17-43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 Ақмол</w:t>
            </w:r>
            <w:r>
              <w:br/>
            </w:r>
            <w:r>
              <w:rPr>
                <w:rFonts w:ascii="Times New Roman"/>
                <w:b w:val="false"/>
                <w:i w:val="false"/>
                <w:color w:val="000000"/>
                <w:sz w:val="20"/>
              </w:rPr>
              <w:t>
селосы, Гагарин</w:t>
            </w:r>
            <w:r>
              <w:br/>
            </w:r>
            <w:r>
              <w:rPr>
                <w:rFonts w:ascii="Times New Roman"/>
                <w:b w:val="false"/>
                <w:i w:val="false"/>
                <w:color w:val="000000"/>
                <w:sz w:val="20"/>
              </w:rPr>
              <w:t>
көшесі, 15</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Шортанды</w:t>
            </w:r>
            <w:r>
              <w:br/>
            </w:r>
            <w:r>
              <w:rPr>
                <w:rFonts w:ascii="Times New Roman"/>
                <w:b w:val="false"/>
                <w:i w:val="false"/>
                <w:color w:val="000000"/>
                <w:sz w:val="20"/>
              </w:rPr>
              <w:t>
кенті,</w:t>
            </w:r>
            <w:r>
              <w:br/>
            </w:r>
            <w:r>
              <w:rPr>
                <w:rFonts w:ascii="Times New Roman"/>
                <w:b w:val="false"/>
                <w:i w:val="false"/>
                <w:color w:val="000000"/>
                <w:sz w:val="20"/>
              </w:rPr>
              <w:t>
Абылайхан көшесі, 22</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2-19-75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r>
              <w:br/>
            </w:r>
            <w:r>
              <w:rPr>
                <w:rFonts w:ascii="Times New Roman"/>
                <w:b w:val="false"/>
                <w:i w:val="false"/>
                <w:color w:val="000000"/>
                <w:sz w:val="20"/>
              </w:rPr>
              <w:t>
Степногорск</w:t>
            </w:r>
            <w:r>
              <w:br/>
            </w:r>
            <w:r>
              <w:rPr>
                <w:rFonts w:ascii="Times New Roman"/>
                <w:b w:val="false"/>
                <w:i w:val="false"/>
                <w:color w:val="000000"/>
                <w:sz w:val="20"/>
              </w:rPr>
              <w:t>
қаласы, 4 ықшам</w:t>
            </w:r>
            <w:r>
              <w:br/>
            </w:r>
            <w:r>
              <w:rPr>
                <w:rFonts w:ascii="Times New Roman"/>
                <w:b w:val="false"/>
                <w:i w:val="false"/>
                <w:color w:val="000000"/>
                <w:sz w:val="20"/>
              </w:rPr>
              <w:t>
ауданы, 1 ғимарат</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6-26-33,</w:t>
            </w:r>
            <w:r>
              <w:br/>
            </w:r>
            <w:r>
              <w:rPr>
                <w:rFonts w:ascii="Times New Roman"/>
                <w:b w:val="false"/>
                <w:i w:val="false"/>
                <w:color w:val="000000"/>
                <w:sz w:val="20"/>
              </w:rPr>
              <w:t>
6-20-30</w:t>
            </w:r>
          </w:p>
        </w:tc>
      </w:tr>
      <w:tr>
        <w:trPr>
          <w:trHeight w:val="91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w:t>
            </w:r>
            <w:r>
              <w:br/>
            </w:r>
            <w:r>
              <w:rPr>
                <w:rFonts w:ascii="Times New Roman"/>
                <w:b w:val="false"/>
                <w:i w:val="false"/>
                <w:color w:val="000000"/>
                <w:sz w:val="20"/>
              </w:rPr>
              <w:t>
қаласы,</w:t>
            </w:r>
            <w:r>
              <w:br/>
            </w:r>
            <w:r>
              <w:rPr>
                <w:rFonts w:ascii="Times New Roman"/>
                <w:b w:val="false"/>
                <w:i w:val="false"/>
                <w:color w:val="000000"/>
                <w:sz w:val="20"/>
              </w:rPr>
              <w:t>
Локомотивная</w:t>
            </w:r>
            <w:r>
              <w:br/>
            </w:r>
            <w:r>
              <w:rPr>
                <w:rFonts w:ascii="Times New Roman"/>
                <w:b w:val="false"/>
                <w:i w:val="false"/>
                <w:color w:val="000000"/>
                <w:sz w:val="20"/>
              </w:rPr>
              <w:t>
көшесі, 9 «а»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31-92-76</w:t>
            </w:r>
            <w:r>
              <w:br/>
            </w:r>
            <w:r>
              <w:rPr>
                <w:rFonts w:ascii="Times New Roman"/>
                <w:b w:val="false"/>
                <w:i w:val="false"/>
                <w:color w:val="000000"/>
                <w:sz w:val="20"/>
              </w:rPr>
              <w:t>
31-92-78</w:t>
            </w:r>
          </w:p>
        </w:tc>
      </w:tr>
    </w:tbl>
    <w:bookmarkStart w:name="z12" w:id="9"/>
    <w:p>
      <w:pPr>
        <w:spacing w:after="0"/>
        <w:ind w:left="0"/>
        <w:jc w:val="both"/>
      </w:pPr>
      <w:r>
        <w:rPr>
          <w:rFonts w:ascii="Times New Roman"/>
          <w:b w:val="false"/>
          <w:i w:val="false"/>
          <w:color w:val="000000"/>
          <w:sz w:val="28"/>
        </w:rPr>
        <w:t>
«Мүгедектерге протездiк-</w:t>
      </w:r>
      <w:r>
        <w:br/>
      </w:r>
      <w:r>
        <w:rPr>
          <w:rFonts w:ascii="Times New Roman"/>
          <w:b w:val="false"/>
          <w:i w:val="false"/>
          <w:color w:val="000000"/>
          <w:sz w:val="28"/>
        </w:rPr>
        <w:t>
ортопедиялық көмек ұсыну</w:t>
      </w:r>
      <w:r>
        <w:br/>
      </w:r>
      <w:r>
        <w:rPr>
          <w:rFonts w:ascii="Times New Roman"/>
          <w:b w:val="false"/>
          <w:i w:val="false"/>
          <w:color w:val="000000"/>
          <w:sz w:val="28"/>
        </w:rPr>
        <w:t xml:space="preserve">
үшiн оларға құжаттарды </w:t>
      </w:r>
      <w:r>
        <w:br/>
      </w:r>
      <w:r>
        <w:rPr>
          <w:rFonts w:ascii="Times New Roman"/>
          <w:b w:val="false"/>
          <w:i w:val="false"/>
          <w:color w:val="000000"/>
          <w:sz w:val="28"/>
        </w:rPr>
        <w:t xml:space="preserve">
ресiмдеу»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9"/>
    <w:p>
      <w:pPr>
        <w:spacing w:after="0"/>
        <w:ind w:left="0"/>
        <w:jc w:val="left"/>
      </w:pPr>
      <w:r>
        <w:rPr>
          <w:rFonts w:ascii="Times New Roman"/>
          <w:b/>
          <w:i w:val="false"/>
          <w:color w:val="000000"/>
        </w:rPr>
        <w:t xml:space="preserve"> Дәйектiлiк сипаттамасы және әкімшілік</w:t>
      </w:r>
      <w:r>
        <w:br/>
      </w:r>
      <w:r>
        <w:rPr>
          <w:rFonts w:ascii="Times New Roman"/>
          <w:b/>
          <w:i w:val="false"/>
          <w:color w:val="000000"/>
        </w:rPr>
        <w:t>
іс-әрекеттердің (үрдістердің) қарым-қатынасы 1 Кесте. ҚФБ іс-әрекеттерін сиппатау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8"/>
        <w:gridCol w:w="2615"/>
        <w:gridCol w:w="2782"/>
        <w:gridCol w:w="33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 ағымының) іс-әрекеттері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w:t>
            </w:r>
            <w:r>
              <w:br/>
            </w:r>
            <w:r>
              <w:rPr>
                <w:rFonts w:ascii="Times New Roman"/>
                <w:b w:val="false"/>
                <w:i w:val="false"/>
                <w:color w:val="000000"/>
                <w:sz w:val="20"/>
              </w:rPr>
              <w:t>
барысының, ағымының)</w:t>
            </w: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w:t>
            </w:r>
            <w:r>
              <w:br/>
            </w:r>
            <w:r>
              <w:rPr>
                <w:rFonts w:ascii="Times New Roman"/>
                <w:b w:val="false"/>
                <w:i w:val="false"/>
                <w:color w:val="000000"/>
                <w:sz w:val="20"/>
              </w:rPr>
              <w:t>
бөлімінің</w:t>
            </w:r>
            <w:r>
              <w:br/>
            </w:r>
            <w:r>
              <w:rPr>
                <w:rFonts w:ascii="Times New Roman"/>
                <w:b w:val="false"/>
                <w:i w:val="false"/>
                <w:color w:val="000000"/>
                <w:sz w:val="20"/>
              </w:rPr>
              <w:t>
инспекторы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w:t>
            </w:r>
            <w:r>
              <w:br/>
            </w:r>
            <w:r>
              <w:rPr>
                <w:rFonts w:ascii="Times New Roman"/>
                <w:b w:val="false"/>
                <w:i w:val="false"/>
                <w:color w:val="000000"/>
                <w:sz w:val="20"/>
              </w:rPr>
              <w:t>
бөлімінің</w:t>
            </w:r>
            <w:r>
              <w:br/>
            </w:r>
            <w:r>
              <w:rPr>
                <w:rFonts w:ascii="Times New Roman"/>
                <w:b w:val="false"/>
                <w:i w:val="false"/>
                <w:color w:val="000000"/>
                <w:sz w:val="20"/>
              </w:rPr>
              <w:t>
инспекторы</w:t>
            </w:r>
          </w:p>
        </w:tc>
      </w:tr>
      <w:tr>
        <w:trPr>
          <w:trHeight w:val="585"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w:t>
            </w:r>
            <w:r>
              <w:br/>
            </w:r>
            <w:r>
              <w:rPr>
                <w:rFonts w:ascii="Times New Roman"/>
                <w:b w:val="false"/>
                <w:i w:val="false"/>
                <w:color w:val="000000"/>
                <w:sz w:val="20"/>
              </w:rPr>
              <w:t>
қояды және</w:t>
            </w:r>
            <w:r>
              <w:br/>
            </w:r>
            <w:r>
              <w:rPr>
                <w:rFonts w:ascii="Times New Roman"/>
                <w:b w:val="false"/>
                <w:i w:val="false"/>
                <w:color w:val="000000"/>
                <w:sz w:val="20"/>
              </w:rPr>
              <w:t>
құжаттарды</w:t>
            </w:r>
            <w:r>
              <w:br/>
            </w:r>
            <w:r>
              <w:rPr>
                <w:rFonts w:ascii="Times New Roman"/>
                <w:b w:val="false"/>
                <w:i w:val="false"/>
                <w:color w:val="000000"/>
                <w:sz w:val="20"/>
              </w:rPr>
              <w:t>
жинайды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жасайды</w:t>
            </w:r>
            <w:r>
              <w:br/>
            </w:r>
            <w:r>
              <w:rPr>
                <w:rFonts w:ascii="Times New Roman"/>
                <w:b w:val="false"/>
                <w:i w:val="false"/>
                <w:color w:val="000000"/>
                <w:sz w:val="20"/>
              </w:rPr>
              <w:t>
және құжаттарды</w:t>
            </w:r>
            <w:r>
              <w:br/>
            </w:r>
            <w:r>
              <w:rPr>
                <w:rFonts w:ascii="Times New Roman"/>
                <w:b w:val="false"/>
                <w:i w:val="false"/>
                <w:color w:val="000000"/>
                <w:sz w:val="20"/>
              </w:rPr>
              <w:t>
жолдайды</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w:t>
            </w:r>
            <w:r>
              <w:br/>
            </w:r>
            <w:r>
              <w:rPr>
                <w:rFonts w:ascii="Times New Roman"/>
                <w:b w:val="false"/>
                <w:i w:val="false"/>
                <w:color w:val="000000"/>
                <w:sz w:val="20"/>
              </w:rPr>
              <w:t>
тіркеу және</w:t>
            </w:r>
            <w:r>
              <w:br/>
            </w:r>
            <w:r>
              <w:rPr>
                <w:rFonts w:ascii="Times New Roman"/>
                <w:b w:val="false"/>
                <w:i w:val="false"/>
                <w:color w:val="000000"/>
                <w:sz w:val="20"/>
              </w:rPr>
              <w:t>
қолхат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бөліміне</w:t>
            </w:r>
            <w:r>
              <w:br/>
            </w:r>
            <w:r>
              <w:rPr>
                <w:rFonts w:ascii="Times New Roman"/>
                <w:b w:val="false"/>
                <w:i w:val="false"/>
                <w:color w:val="000000"/>
                <w:sz w:val="20"/>
              </w:rPr>
              <w:t>
құжаттар</w:t>
            </w:r>
            <w:r>
              <w:br/>
            </w:r>
            <w:r>
              <w:rPr>
                <w:rFonts w:ascii="Times New Roman"/>
                <w:b w:val="false"/>
                <w:i w:val="false"/>
                <w:color w:val="000000"/>
                <w:sz w:val="20"/>
              </w:rPr>
              <w:t>
жинау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уәкілетті</w:t>
            </w:r>
            <w:r>
              <w:br/>
            </w:r>
            <w:r>
              <w:rPr>
                <w:rFonts w:ascii="Times New Roman"/>
                <w:b w:val="false"/>
                <w:i w:val="false"/>
                <w:color w:val="000000"/>
                <w:sz w:val="20"/>
              </w:rPr>
              <w:t>
органға жолдау</w:t>
            </w:r>
          </w:p>
        </w:tc>
      </w:tr>
      <w:tr>
        <w:trPr>
          <w:trHeight w:val="21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w:t>
            </w:r>
            <w:r>
              <w:br/>
            </w:r>
            <w:r>
              <w:rPr>
                <w:rFonts w:ascii="Times New Roman"/>
                <w:b w:val="false"/>
                <w:i w:val="false"/>
                <w:color w:val="000000"/>
                <w:sz w:val="20"/>
              </w:rPr>
              <w:t>
реттен кем</w:t>
            </w:r>
            <w:r>
              <w:br/>
            </w:r>
            <w:r>
              <w:rPr>
                <w:rFonts w:ascii="Times New Roman"/>
                <w:b w:val="false"/>
                <w:i w:val="false"/>
                <w:color w:val="000000"/>
                <w:sz w:val="20"/>
              </w:rPr>
              <w:t>
емес</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w:t>
            </w:r>
            <w:r>
              <w:br/>
            </w:r>
            <w:r>
              <w:rPr>
                <w:rFonts w:ascii="Times New Roman"/>
                <w:b w:val="false"/>
                <w:i w:val="false"/>
                <w:color w:val="000000"/>
                <w:sz w:val="20"/>
              </w:rPr>
              <w:t>
нөмірі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4"/>
        <w:gridCol w:w="2966"/>
        <w:gridCol w:w="2822"/>
        <w:gridCol w:w="32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барысының,ағымының)іс-әрекеттері</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(жұмыс барысының,</w:t>
            </w:r>
            <w:r>
              <w:br/>
            </w:r>
            <w:r>
              <w:rPr>
                <w:rFonts w:ascii="Times New Roman"/>
                <w:b w:val="false"/>
                <w:i w:val="false"/>
                <w:color w:val="000000"/>
                <w:sz w:val="20"/>
              </w:rPr>
              <w:t>
ағымының)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Уәкілеттің</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басшылығы</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r>
      <w:tr>
        <w:trPr>
          <w:trHeight w:val="585"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тіркеу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r>
              <w:br/>
            </w:r>
            <w:r>
              <w:rPr>
                <w:rFonts w:ascii="Times New Roman"/>
                <w:b w:val="false"/>
                <w:i w:val="false"/>
                <w:color w:val="000000"/>
                <w:sz w:val="20"/>
              </w:rPr>
              <w:t>
орындау үшін</w:t>
            </w:r>
            <w:r>
              <w:br/>
            </w:r>
            <w:r>
              <w:rPr>
                <w:rFonts w:ascii="Times New Roman"/>
                <w:b w:val="false"/>
                <w:i w:val="false"/>
                <w:color w:val="000000"/>
                <w:sz w:val="20"/>
              </w:rPr>
              <w:t>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w:t>
            </w:r>
            <w:r>
              <w:br/>
            </w:r>
            <w:r>
              <w:rPr>
                <w:rFonts w:ascii="Times New Roman"/>
                <w:b w:val="false"/>
                <w:i w:val="false"/>
                <w:color w:val="000000"/>
                <w:sz w:val="20"/>
              </w:rPr>
              <w:t>
толықтығын</w:t>
            </w:r>
            <w:r>
              <w:br/>
            </w:r>
            <w:r>
              <w:rPr>
                <w:rFonts w:ascii="Times New Roman"/>
                <w:b w:val="false"/>
                <w:i w:val="false"/>
                <w:color w:val="000000"/>
                <w:sz w:val="20"/>
              </w:rPr>
              <w:t>
тексеруді іске</w:t>
            </w:r>
            <w:r>
              <w:br/>
            </w:r>
            <w:r>
              <w:rPr>
                <w:rFonts w:ascii="Times New Roman"/>
                <w:b w:val="false"/>
                <w:i w:val="false"/>
                <w:color w:val="000000"/>
                <w:sz w:val="20"/>
              </w:rPr>
              <w:t>
асырады, бас</w:t>
            </w:r>
            <w:r>
              <w:br/>
            </w:r>
            <w:r>
              <w:rPr>
                <w:rFonts w:ascii="Times New Roman"/>
                <w:b w:val="false"/>
                <w:i w:val="false"/>
                <w:color w:val="000000"/>
                <w:sz w:val="20"/>
              </w:rPr>
              <w:t>
тарту туралы</w:t>
            </w:r>
            <w:r>
              <w:br/>
            </w:r>
            <w:r>
              <w:rPr>
                <w:rFonts w:ascii="Times New Roman"/>
                <w:b w:val="false"/>
                <w:i w:val="false"/>
                <w:color w:val="000000"/>
                <w:sz w:val="20"/>
              </w:rPr>
              <w:t>
дәлелді жауап</w:t>
            </w:r>
            <w:r>
              <w:br/>
            </w:r>
            <w:r>
              <w:rPr>
                <w:rFonts w:ascii="Times New Roman"/>
                <w:b w:val="false"/>
                <w:i w:val="false"/>
                <w:color w:val="000000"/>
                <w:sz w:val="20"/>
              </w:rPr>
              <w:t>
әзірлейді</w:t>
            </w:r>
            <w:r>
              <w:br/>
            </w:r>
            <w:r>
              <w:rPr>
                <w:rFonts w:ascii="Times New Roman"/>
                <w:b w:val="false"/>
                <w:i w:val="false"/>
                <w:color w:val="000000"/>
                <w:sz w:val="20"/>
              </w:rPr>
              <w:t>
немесе</w:t>
            </w:r>
            <w:r>
              <w:br/>
            </w:r>
            <w:r>
              <w:rPr>
                <w:rFonts w:ascii="Times New Roman"/>
                <w:b w:val="false"/>
                <w:i w:val="false"/>
                <w:color w:val="000000"/>
                <w:sz w:val="20"/>
              </w:rPr>
              <w:t>
хабарлама</w:t>
            </w:r>
            <w:r>
              <w:br/>
            </w:r>
            <w:r>
              <w:rPr>
                <w:rFonts w:ascii="Times New Roman"/>
                <w:b w:val="false"/>
                <w:i w:val="false"/>
                <w:color w:val="000000"/>
                <w:sz w:val="20"/>
              </w:rPr>
              <w:t>
ресімдейді</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r>
              <w:br/>
            </w:r>
            <w:r>
              <w:rPr>
                <w:rFonts w:ascii="Times New Roman"/>
                <w:b w:val="false"/>
                <w:i w:val="false"/>
                <w:color w:val="000000"/>
                <w:sz w:val="20"/>
              </w:rPr>
              <w:t>
үшін</w:t>
            </w:r>
            <w:r>
              <w:br/>
            </w:r>
            <w:r>
              <w:rPr>
                <w:rFonts w:ascii="Times New Roman"/>
                <w:b w:val="false"/>
                <w:i w:val="false"/>
                <w:color w:val="000000"/>
                <w:sz w:val="20"/>
              </w:rPr>
              <w:t>
құжаттарды</w:t>
            </w:r>
            <w:r>
              <w:br/>
            </w:r>
            <w:r>
              <w:rPr>
                <w:rFonts w:ascii="Times New Roman"/>
                <w:b w:val="false"/>
                <w:i w:val="false"/>
                <w:color w:val="000000"/>
                <w:sz w:val="20"/>
              </w:rPr>
              <w:t>
басшылыққа</w:t>
            </w:r>
            <w:r>
              <w:br/>
            </w:r>
            <w:r>
              <w:rPr>
                <w:rFonts w:ascii="Times New Roman"/>
                <w:b w:val="false"/>
                <w:i w:val="false"/>
                <w:color w:val="000000"/>
                <w:sz w:val="20"/>
              </w:rPr>
              <w:t>
жолдау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r>
              <w:br/>
            </w:r>
            <w:r>
              <w:rPr>
                <w:rFonts w:ascii="Times New Roman"/>
                <w:b w:val="false"/>
                <w:i w:val="false"/>
                <w:color w:val="000000"/>
                <w:sz w:val="20"/>
              </w:rPr>
              <w:t>
қою, жауапты</w:t>
            </w:r>
            <w:r>
              <w:br/>
            </w:r>
            <w:r>
              <w:rPr>
                <w:rFonts w:ascii="Times New Roman"/>
                <w:b w:val="false"/>
                <w:i w:val="false"/>
                <w:color w:val="000000"/>
                <w:sz w:val="20"/>
              </w:rPr>
              <w:t>
орындаушыға</w:t>
            </w:r>
            <w:r>
              <w:br/>
            </w:r>
            <w:r>
              <w:rPr>
                <w:rFonts w:ascii="Times New Roman"/>
                <w:b w:val="false"/>
                <w:i w:val="false"/>
                <w:color w:val="000000"/>
                <w:sz w:val="20"/>
              </w:rPr>
              <w:t>
жіберу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басшылыққа</w:t>
            </w:r>
            <w:r>
              <w:br/>
            </w:r>
            <w:r>
              <w:rPr>
                <w:rFonts w:ascii="Times New Roman"/>
                <w:b w:val="false"/>
                <w:i w:val="false"/>
                <w:color w:val="000000"/>
                <w:sz w:val="20"/>
              </w:rPr>
              <w:t>
тапсыру</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мерзімдері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 жұмыс</w:t>
            </w:r>
            <w:r>
              <w:br/>
            </w:r>
            <w:r>
              <w:rPr>
                <w:rFonts w:ascii="Times New Roman"/>
                <w:b w:val="false"/>
                <w:i w:val="false"/>
                <w:color w:val="000000"/>
                <w:sz w:val="20"/>
              </w:rPr>
              <w:t>
күні ішінде</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іс-әрекеттің</w:t>
            </w:r>
            <w:r>
              <w:br/>
            </w:r>
            <w:r>
              <w:rPr>
                <w:rFonts w:ascii="Times New Roman"/>
                <w:b w:val="false"/>
                <w:i w:val="false"/>
                <w:color w:val="000000"/>
                <w:sz w:val="20"/>
              </w:rPr>
              <w:t>
нөмірі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7"/>
        <w:gridCol w:w="2863"/>
        <w:gridCol w:w="3152"/>
        <w:gridCol w:w="2968"/>
      </w:tblGrid>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w:t>
            </w:r>
            <w:r>
              <w:br/>
            </w:r>
            <w:r>
              <w:rPr>
                <w:rFonts w:ascii="Times New Roman"/>
                <w:b w:val="false"/>
                <w:i w:val="false"/>
                <w:color w:val="000000"/>
                <w:sz w:val="20"/>
              </w:rPr>
              <w:t>
(жұмыс барысының,</w:t>
            </w:r>
            <w:r>
              <w:br/>
            </w:r>
            <w:r>
              <w:rPr>
                <w:rFonts w:ascii="Times New Roman"/>
                <w:b w:val="false"/>
                <w:i w:val="false"/>
                <w:color w:val="000000"/>
                <w:sz w:val="20"/>
              </w:rPr>
              <w:t>
ағымының)</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басшылығы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Уәкілеттің</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r>
      <w:tr>
        <w:trPr>
          <w:trHeight w:val="585"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w:t>
            </w:r>
            <w:r>
              <w:br/>
            </w:r>
            <w:r>
              <w:rPr>
                <w:rFonts w:ascii="Times New Roman"/>
                <w:b w:val="false"/>
                <w:i w:val="false"/>
                <w:color w:val="000000"/>
                <w:sz w:val="20"/>
              </w:rPr>
              <w:t>
Мүгедектерге</w:t>
            </w:r>
            <w:r>
              <w:br/>
            </w:r>
            <w:r>
              <w:rPr>
                <w:rFonts w:ascii="Times New Roman"/>
                <w:b w:val="false"/>
                <w:i w:val="false"/>
                <w:color w:val="000000"/>
                <w:sz w:val="20"/>
              </w:rPr>
              <w:t>
протездiк-</w:t>
            </w:r>
            <w:r>
              <w:br/>
            </w:r>
            <w:r>
              <w:rPr>
                <w:rFonts w:ascii="Times New Roman"/>
                <w:b w:val="false"/>
                <w:i w:val="false"/>
                <w:color w:val="000000"/>
                <w:sz w:val="20"/>
              </w:rPr>
              <w:t>
ортопедиялық көмек</w:t>
            </w:r>
            <w:r>
              <w:br/>
            </w:r>
            <w:r>
              <w:rPr>
                <w:rFonts w:ascii="Times New Roman"/>
                <w:b w:val="false"/>
                <w:i w:val="false"/>
                <w:color w:val="000000"/>
                <w:sz w:val="20"/>
              </w:rPr>
              <w:t>
ұсыну үшiн</w:t>
            </w:r>
            <w:r>
              <w:br/>
            </w:r>
            <w:r>
              <w:rPr>
                <w:rFonts w:ascii="Times New Roman"/>
                <w:b w:val="false"/>
                <w:i w:val="false"/>
                <w:color w:val="000000"/>
                <w:sz w:val="20"/>
              </w:rPr>
              <w:t>
оларға</w:t>
            </w:r>
            <w:r>
              <w:br/>
            </w:r>
            <w:r>
              <w:rPr>
                <w:rFonts w:ascii="Times New Roman"/>
                <w:b w:val="false"/>
                <w:i w:val="false"/>
                <w:color w:val="000000"/>
                <w:sz w:val="20"/>
              </w:rPr>
              <w:t>
құжаттарды</w:t>
            </w:r>
            <w:r>
              <w:br/>
            </w:r>
            <w:r>
              <w:rPr>
                <w:rFonts w:ascii="Times New Roman"/>
                <w:b w:val="false"/>
                <w:i w:val="false"/>
                <w:color w:val="000000"/>
                <w:sz w:val="20"/>
              </w:rPr>
              <w:t>
ресiмдеу</w:t>
            </w:r>
            <w:r>
              <w:br/>
            </w:r>
            <w:r>
              <w:rPr>
                <w:rFonts w:ascii="Times New Roman"/>
                <w:b w:val="false"/>
                <w:i w:val="false"/>
                <w:color w:val="000000"/>
                <w:sz w:val="20"/>
              </w:rPr>
              <w:t>
кітабында</w:t>
            </w:r>
            <w:r>
              <w:br/>
            </w:r>
            <w:r>
              <w:rPr>
                <w:rFonts w:ascii="Times New Roman"/>
                <w:b w:val="false"/>
                <w:i w:val="false"/>
                <w:color w:val="000000"/>
                <w:sz w:val="20"/>
              </w:rPr>
              <w:t>
тіркеу,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жауапты немесе</w:t>
            </w:r>
            <w:r>
              <w:br/>
            </w:r>
            <w:r>
              <w:rPr>
                <w:rFonts w:ascii="Times New Roman"/>
                <w:b w:val="false"/>
                <w:i w:val="false"/>
                <w:color w:val="000000"/>
                <w:sz w:val="20"/>
              </w:rPr>
              <w:t>
хабарламаны</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тапсыру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w:t>
            </w:r>
            <w:r>
              <w:br/>
            </w:r>
            <w:r>
              <w:rPr>
                <w:rFonts w:ascii="Times New Roman"/>
                <w:b w:val="false"/>
                <w:i w:val="false"/>
                <w:color w:val="000000"/>
                <w:sz w:val="20"/>
              </w:rPr>
              <w:t>
туралы дәлелді</w:t>
            </w:r>
            <w:r>
              <w:br/>
            </w:r>
            <w:r>
              <w:rPr>
                <w:rFonts w:ascii="Times New Roman"/>
                <w:b w:val="false"/>
                <w:i w:val="false"/>
                <w:color w:val="000000"/>
                <w:sz w:val="20"/>
              </w:rPr>
              <w:t>
жауап немесе</w:t>
            </w:r>
            <w:r>
              <w:br/>
            </w:r>
            <w:r>
              <w:rPr>
                <w:rFonts w:ascii="Times New Roman"/>
                <w:b w:val="false"/>
                <w:i w:val="false"/>
                <w:color w:val="000000"/>
                <w:sz w:val="20"/>
              </w:rPr>
              <w:t>
хабарлама</w:t>
            </w:r>
            <w:r>
              <w:br/>
            </w:r>
            <w:r>
              <w:rPr>
                <w:rFonts w:ascii="Times New Roman"/>
                <w:b w:val="false"/>
                <w:i w:val="false"/>
                <w:color w:val="000000"/>
                <w:sz w:val="20"/>
              </w:rPr>
              <w:t>
тапсыру</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w:t>
            </w:r>
            <w:r>
              <w:br/>
            </w:r>
            <w:r>
              <w:rPr>
                <w:rFonts w:ascii="Times New Roman"/>
                <w:b w:val="false"/>
                <w:i w:val="false"/>
                <w:color w:val="000000"/>
                <w:sz w:val="20"/>
              </w:rPr>
              <w:t>
қою</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w:t>
            </w:r>
            <w:r>
              <w:br/>
            </w:r>
            <w:r>
              <w:rPr>
                <w:rFonts w:ascii="Times New Roman"/>
                <w:b w:val="false"/>
                <w:i w:val="false"/>
                <w:color w:val="000000"/>
                <w:sz w:val="20"/>
              </w:rPr>
              <w:t>
немесе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тапсыру туралы</w:t>
            </w:r>
            <w:r>
              <w:br/>
            </w:r>
            <w:r>
              <w:rPr>
                <w:rFonts w:ascii="Times New Roman"/>
                <w:b w:val="false"/>
                <w:i w:val="false"/>
                <w:color w:val="000000"/>
                <w:sz w:val="20"/>
              </w:rPr>
              <w:t>
қолхат</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w:t>
            </w:r>
            <w:r>
              <w:br/>
            </w:r>
            <w:r>
              <w:rPr>
                <w:rFonts w:ascii="Times New Roman"/>
                <w:b w:val="false"/>
                <w:i w:val="false"/>
                <w:color w:val="000000"/>
                <w:sz w:val="20"/>
              </w:rPr>
              <w:t>
хабарлама</w:t>
            </w:r>
            <w:r>
              <w:br/>
            </w:r>
            <w:r>
              <w:rPr>
                <w:rFonts w:ascii="Times New Roman"/>
                <w:b w:val="false"/>
                <w:i w:val="false"/>
                <w:color w:val="000000"/>
                <w:sz w:val="20"/>
              </w:rPr>
              <w:t>
немесе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тапсыру туралы</w:t>
            </w:r>
            <w:r>
              <w:br/>
            </w:r>
            <w:r>
              <w:rPr>
                <w:rFonts w:ascii="Times New Roman"/>
                <w:b w:val="false"/>
                <w:i w:val="false"/>
                <w:color w:val="000000"/>
                <w:sz w:val="20"/>
              </w:rPr>
              <w:t>
қолхат</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r>
              <w:br/>
            </w:r>
            <w:r>
              <w:rPr>
                <w:rFonts w:ascii="Times New Roman"/>
                <w:b w:val="false"/>
                <w:i w:val="false"/>
                <w:color w:val="000000"/>
                <w:sz w:val="20"/>
              </w:rPr>
              <w:t>
ішінде</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r>
              <w:br/>
            </w:r>
            <w:r>
              <w:rPr>
                <w:rFonts w:ascii="Times New Roman"/>
                <w:b w:val="false"/>
                <w:i w:val="false"/>
                <w:color w:val="000000"/>
                <w:sz w:val="20"/>
              </w:rPr>
              <w:t>
ішінде</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іс-әрекеттің</w:t>
            </w:r>
            <w:r>
              <w:br/>
            </w:r>
            <w:r>
              <w:rPr>
                <w:rFonts w:ascii="Times New Roman"/>
                <w:b w:val="false"/>
                <w:i w:val="false"/>
                <w:color w:val="000000"/>
                <w:sz w:val="20"/>
              </w:rPr>
              <w:t>
нөмірі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 2. Пайдалану нұсқалары.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4"/>
        <w:gridCol w:w="4671"/>
        <w:gridCol w:w="4075"/>
      </w:tblGrid>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Уәкілеттің органның</w:t>
            </w:r>
            <w:r>
              <w:br/>
            </w:r>
            <w:r>
              <w:rPr>
                <w:rFonts w:ascii="Times New Roman"/>
                <w:b w:val="false"/>
                <w:i w:val="false"/>
                <w:color w:val="000000"/>
                <w:sz w:val="20"/>
              </w:rPr>
              <w:t>
жауапты орындаушысы</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w:t>
            </w:r>
            <w:r>
              <w:br/>
            </w:r>
            <w:r>
              <w:rPr>
                <w:rFonts w:ascii="Times New Roman"/>
                <w:b w:val="false"/>
                <w:i w:val="false"/>
                <w:color w:val="000000"/>
                <w:sz w:val="20"/>
              </w:rPr>
              <w:t>
басшылығы</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 қабылдау,</w:t>
            </w:r>
            <w:r>
              <w:br/>
            </w:r>
            <w:r>
              <w:rPr>
                <w:rFonts w:ascii="Times New Roman"/>
                <w:b w:val="false"/>
                <w:i w:val="false"/>
                <w:color w:val="000000"/>
                <w:sz w:val="20"/>
              </w:rPr>
              <w:t>
қолхат беру,</w:t>
            </w:r>
            <w:r>
              <w:br/>
            </w:r>
            <w:r>
              <w:rPr>
                <w:rFonts w:ascii="Times New Roman"/>
                <w:b w:val="false"/>
                <w:i w:val="false"/>
                <w:color w:val="000000"/>
                <w:sz w:val="20"/>
              </w:rPr>
              <w:t>
өтінішті тіркеу,</w:t>
            </w:r>
            <w:r>
              <w:br/>
            </w:r>
            <w:r>
              <w:rPr>
                <w:rFonts w:ascii="Times New Roman"/>
                <w:b w:val="false"/>
                <w:i w:val="false"/>
                <w:color w:val="000000"/>
                <w:sz w:val="20"/>
              </w:rPr>
              <w:t>
құжаттарды</w:t>
            </w:r>
            <w:r>
              <w:br/>
            </w:r>
            <w:r>
              <w:rPr>
                <w:rFonts w:ascii="Times New Roman"/>
                <w:b w:val="false"/>
                <w:i w:val="false"/>
                <w:color w:val="000000"/>
                <w:sz w:val="20"/>
              </w:rPr>
              <w:t>
уәкілетті органға</w:t>
            </w:r>
            <w:r>
              <w:br/>
            </w:r>
            <w:r>
              <w:rPr>
                <w:rFonts w:ascii="Times New Roman"/>
                <w:b w:val="false"/>
                <w:i w:val="false"/>
                <w:color w:val="000000"/>
                <w:sz w:val="20"/>
              </w:rPr>
              <w:t>
жолдау</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Өтінішті Орталықтан</w:t>
            </w:r>
            <w:r>
              <w:br/>
            </w:r>
            <w:r>
              <w:rPr>
                <w:rFonts w:ascii="Times New Roman"/>
                <w:b w:val="false"/>
                <w:i w:val="false"/>
                <w:color w:val="000000"/>
                <w:sz w:val="20"/>
              </w:rPr>
              <w:t>
немесе тұтынушыдан</w:t>
            </w:r>
            <w:r>
              <w:br/>
            </w:r>
            <w:r>
              <w:rPr>
                <w:rFonts w:ascii="Times New Roman"/>
                <w:b w:val="false"/>
                <w:i w:val="false"/>
                <w:color w:val="000000"/>
                <w:sz w:val="20"/>
              </w:rPr>
              <w:t>
қабылдау,</w:t>
            </w:r>
            <w:r>
              <w:br/>
            </w:r>
            <w:r>
              <w:rPr>
                <w:rFonts w:ascii="Times New Roman"/>
                <w:b w:val="false"/>
                <w:i w:val="false"/>
                <w:color w:val="000000"/>
                <w:sz w:val="20"/>
              </w:rPr>
              <w:t>
тіркеу, өтінішті</w:t>
            </w:r>
            <w:r>
              <w:br/>
            </w:r>
            <w:r>
              <w:rPr>
                <w:rFonts w:ascii="Times New Roman"/>
                <w:b w:val="false"/>
                <w:i w:val="false"/>
                <w:color w:val="000000"/>
                <w:sz w:val="20"/>
              </w:rPr>
              <w:t>
уәкілетті органның</w:t>
            </w:r>
            <w:r>
              <w:br/>
            </w:r>
            <w:r>
              <w:rPr>
                <w:rFonts w:ascii="Times New Roman"/>
                <w:b w:val="false"/>
                <w:i w:val="false"/>
                <w:color w:val="000000"/>
                <w:sz w:val="20"/>
              </w:rPr>
              <w:t>
басшылығына жолдау</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 жауапты</w:t>
            </w:r>
            <w:r>
              <w:br/>
            </w:r>
            <w:r>
              <w:rPr>
                <w:rFonts w:ascii="Times New Roman"/>
                <w:b w:val="false"/>
                <w:i w:val="false"/>
                <w:color w:val="000000"/>
                <w:sz w:val="20"/>
              </w:rPr>
              <w:t>
орындаушыны анықтау,</w:t>
            </w:r>
            <w:r>
              <w:br/>
            </w:r>
            <w:r>
              <w:rPr>
                <w:rFonts w:ascii="Times New Roman"/>
                <w:b w:val="false"/>
                <w:i w:val="false"/>
                <w:color w:val="000000"/>
                <w:sz w:val="20"/>
              </w:rPr>
              <w:t>
бұрыштама қою</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іс-әрекет</w:t>
            </w:r>
            <w:r>
              <w:br/>
            </w:r>
            <w:r>
              <w:rPr>
                <w:rFonts w:ascii="Times New Roman"/>
                <w:b w:val="false"/>
                <w:i w:val="false"/>
                <w:color w:val="000000"/>
                <w:sz w:val="20"/>
              </w:rPr>
              <w:t>
Өтінішті қарастыру,</w:t>
            </w:r>
            <w:r>
              <w:br/>
            </w:r>
            <w:r>
              <w:rPr>
                <w:rFonts w:ascii="Times New Roman"/>
                <w:b w:val="false"/>
                <w:i w:val="false"/>
                <w:color w:val="000000"/>
                <w:sz w:val="20"/>
              </w:rPr>
              <w:t>
хабарламаны дайындау</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Хабарламаға қол қою</w:t>
            </w:r>
          </w:p>
        </w:tc>
      </w:tr>
      <w:tr>
        <w:trPr>
          <w:trHeight w:val="147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Хабарламаны</w:t>
            </w:r>
            <w:r>
              <w:br/>
            </w:r>
            <w:r>
              <w:rPr>
                <w:rFonts w:ascii="Times New Roman"/>
                <w:b w:val="false"/>
                <w:i w:val="false"/>
                <w:color w:val="000000"/>
                <w:sz w:val="20"/>
              </w:rPr>
              <w:t>
Мүгедектерге</w:t>
            </w:r>
            <w:r>
              <w:br/>
            </w:r>
            <w:r>
              <w:rPr>
                <w:rFonts w:ascii="Times New Roman"/>
                <w:b w:val="false"/>
                <w:i w:val="false"/>
                <w:color w:val="000000"/>
                <w:sz w:val="20"/>
              </w:rPr>
              <w:t>
протездiк-ортопедиялық</w:t>
            </w:r>
            <w:r>
              <w:br/>
            </w:r>
            <w:r>
              <w:rPr>
                <w:rFonts w:ascii="Times New Roman"/>
                <w:b w:val="false"/>
                <w:i w:val="false"/>
                <w:color w:val="000000"/>
                <w:sz w:val="20"/>
              </w:rPr>
              <w:t>
көмек ұсыну үшiн</w:t>
            </w:r>
            <w:r>
              <w:br/>
            </w:r>
            <w:r>
              <w:rPr>
                <w:rFonts w:ascii="Times New Roman"/>
                <w:b w:val="false"/>
                <w:i w:val="false"/>
                <w:color w:val="000000"/>
                <w:sz w:val="20"/>
              </w:rPr>
              <w:t>
оларға құжаттарды</w:t>
            </w:r>
            <w:r>
              <w:br/>
            </w:r>
            <w:r>
              <w:rPr>
                <w:rFonts w:ascii="Times New Roman"/>
                <w:b w:val="false"/>
                <w:i w:val="false"/>
                <w:color w:val="000000"/>
                <w:sz w:val="20"/>
              </w:rPr>
              <w:t>
ресiмдеу кітабында</w:t>
            </w:r>
            <w:r>
              <w:br/>
            </w:r>
            <w:r>
              <w:rPr>
                <w:rFonts w:ascii="Times New Roman"/>
                <w:b w:val="false"/>
                <w:i w:val="false"/>
                <w:color w:val="000000"/>
                <w:sz w:val="20"/>
              </w:rPr>
              <w:t>
тіркеу</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Хабарламаны Орталыққа</w:t>
            </w:r>
            <w:r>
              <w:br/>
            </w:r>
            <w:r>
              <w:rPr>
                <w:rFonts w:ascii="Times New Roman"/>
                <w:b w:val="false"/>
                <w:i w:val="false"/>
                <w:color w:val="000000"/>
                <w:sz w:val="20"/>
              </w:rPr>
              <w:t>
жіберу немесе</w:t>
            </w:r>
            <w:r>
              <w:br/>
            </w:r>
            <w:r>
              <w:rPr>
                <w:rFonts w:ascii="Times New Roman"/>
                <w:b w:val="false"/>
                <w:i w:val="false"/>
                <w:color w:val="000000"/>
                <w:sz w:val="20"/>
              </w:rPr>
              <w:t>
тұтынушыға тапсыру</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Хабарламаны</w:t>
            </w:r>
            <w:r>
              <w:br/>
            </w:r>
            <w:r>
              <w:rPr>
                <w:rFonts w:ascii="Times New Roman"/>
                <w:b w:val="false"/>
                <w:i w:val="false"/>
                <w:color w:val="000000"/>
                <w:sz w:val="20"/>
              </w:rPr>
              <w:t>
тұтынушыға</w:t>
            </w:r>
            <w:r>
              <w:br/>
            </w:r>
            <w:r>
              <w:rPr>
                <w:rFonts w:ascii="Times New Roman"/>
                <w:b w:val="false"/>
                <w:i w:val="false"/>
                <w:color w:val="000000"/>
                <w:sz w:val="20"/>
              </w:rPr>
              <w:t>
Орталықта тапсыру</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 3. Пайдалану нұсқалары. Баламалы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8"/>
        <w:gridCol w:w="4560"/>
        <w:gridCol w:w="4212"/>
      </w:tblGrid>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Уәкілеттің органның</w:t>
            </w:r>
            <w:r>
              <w:br/>
            </w:r>
            <w:r>
              <w:rPr>
                <w:rFonts w:ascii="Times New Roman"/>
                <w:b w:val="false"/>
                <w:i w:val="false"/>
                <w:color w:val="000000"/>
                <w:sz w:val="20"/>
              </w:rPr>
              <w:t>
жауапты орындаушысы</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w:t>
            </w:r>
            <w:r>
              <w:br/>
            </w:r>
            <w:r>
              <w:rPr>
                <w:rFonts w:ascii="Times New Roman"/>
                <w:b w:val="false"/>
                <w:i w:val="false"/>
                <w:color w:val="000000"/>
                <w:sz w:val="20"/>
              </w:rPr>
              <w:t>
басшылығы</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 қабылдау,</w:t>
            </w:r>
            <w:r>
              <w:br/>
            </w:r>
            <w:r>
              <w:rPr>
                <w:rFonts w:ascii="Times New Roman"/>
                <w:b w:val="false"/>
                <w:i w:val="false"/>
                <w:color w:val="000000"/>
                <w:sz w:val="20"/>
              </w:rPr>
              <w:t>
қолхат беру,</w:t>
            </w:r>
            <w:r>
              <w:br/>
            </w:r>
            <w:r>
              <w:rPr>
                <w:rFonts w:ascii="Times New Roman"/>
                <w:b w:val="false"/>
                <w:i w:val="false"/>
                <w:color w:val="000000"/>
                <w:sz w:val="20"/>
              </w:rPr>
              <w:t>
өтінішті тіркеу,</w:t>
            </w:r>
            <w:r>
              <w:br/>
            </w:r>
            <w:r>
              <w:rPr>
                <w:rFonts w:ascii="Times New Roman"/>
                <w:b w:val="false"/>
                <w:i w:val="false"/>
                <w:color w:val="000000"/>
                <w:sz w:val="20"/>
              </w:rPr>
              <w:t>
құжаттарды</w:t>
            </w:r>
            <w:r>
              <w:br/>
            </w:r>
            <w:r>
              <w:rPr>
                <w:rFonts w:ascii="Times New Roman"/>
                <w:b w:val="false"/>
                <w:i w:val="false"/>
                <w:color w:val="000000"/>
                <w:sz w:val="20"/>
              </w:rPr>
              <w:t>
уәкілетті органға</w:t>
            </w:r>
            <w:r>
              <w:br/>
            </w:r>
            <w:r>
              <w:rPr>
                <w:rFonts w:ascii="Times New Roman"/>
                <w:b w:val="false"/>
                <w:i w:val="false"/>
                <w:color w:val="000000"/>
                <w:sz w:val="20"/>
              </w:rPr>
              <w:t>
жолдау</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Өтінішті Орталықтан</w:t>
            </w:r>
            <w:r>
              <w:br/>
            </w:r>
            <w:r>
              <w:rPr>
                <w:rFonts w:ascii="Times New Roman"/>
                <w:b w:val="false"/>
                <w:i w:val="false"/>
                <w:color w:val="000000"/>
                <w:sz w:val="20"/>
              </w:rPr>
              <w:t>
немесе тұтынушыдан</w:t>
            </w:r>
            <w:r>
              <w:br/>
            </w:r>
            <w:r>
              <w:rPr>
                <w:rFonts w:ascii="Times New Roman"/>
                <w:b w:val="false"/>
                <w:i w:val="false"/>
                <w:color w:val="000000"/>
                <w:sz w:val="20"/>
              </w:rPr>
              <w:t>
қабылдау, тіркеу,</w:t>
            </w:r>
            <w:r>
              <w:br/>
            </w:r>
            <w:r>
              <w:rPr>
                <w:rFonts w:ascii="Times New Roman"/>
                <w:b w:val="false"/>
                <w:i w:val="false"/>
                <w:color w:val="000000"/>
                <w:sz w:val="20"/>
              </w:rPr>
              <w:t>
өтінішті уәкілетті</w:t>
            </w:r>
            <w:r>
              <w:br/>
            </w:r>
            <w:r>
              <w:rPr>
                <w:rFonts w:ascii="Times New Roman"/>
                <w:b w:val="false"/>
                <w:i w:val="false"/>
                <w:color w:val="000000"/>
                <w:sz w:val="20"/>
              </w:rPr>
              <w:t>
органның басшылығына</w:t>
            </w:r>
            <w:r>
              <w:br/>
            </w:r>
            <w:r>
              <w:rPr>
                <w:rFonts w:ascii="Times New Roman"/>
                <w:b w:val="false"/>
                <w:i w:val="false"/>
                <w:color w:val="000000"/>
                <w:sz w:val="20"/>
              </w:rPr>
              <w:t>
жолдау</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 жауапты</w:t>
            </w:r>
            <w:r>
              <w:br/>
            </w:r>
            <w:r>
              <w:rPr>
                <w:rFonts w:ascii="Times New Roman"/>
                <w:b w:val="false"/>
                <w:i w:val="false"/>
                <w:color w:val="000000"/>
                <w:sz w:val="20"/>
              </w:rPr>
              <w:t>
орындаушыны анықтау,</w:t>
            </w:r>
            <w:r>
              <w:br/>
            </w:r>
            <w:r>
              <w:rPr>
                <w:rFonts w:ascii="Times New Roman"/>
                <w:b w:val="false"/>
                <w:i w:val="false"/>
                <w:color w:val="000000"/>
                <w:sz w:val="20"/>
              </w:rPr>
              <w:t>
бұрыштама қою</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w:t>
            </w:r>
            <w:r>
              <w:br/>
            </w:r>
            <w:r>
              <w:rPr>
                <w:rFonts w:ascii="Times New Roman"/>
                <w:b w:val="false"/>
                <w:i w:val="false"/>
                <w:color w:val="000000"/>
                <w:sz w:val="20"/>
              </w:rPr>
              <w:t>
бас тарту туралы</w:t>
            </w:r>
            <w:r>
              <w:br/>
            </w:r>
            <w:r>
              <w:rPr>
                <w:rFonts w:ascii="Times New Roman"/>
                <w:b w:val="false"/>
                <w:i w:val="false"/>
                <w:color w:val="000000"/>
                <w:sz w:val="20"/>
              </w:rPr>
              <w:t>
дәлелді жауапты</w:t>
            </w:r>
            <w:r>
              <w:br/>
            </w:r>
            <w:r>
              <w:rPr>
                <w:rFonts w:ascii="Times New Roman"/>
                <w:b w:val="false"/>
                <w:i w:val="false"/>
                <w:color w:val="000000"/>
                <w:sz w:val="20"/>
              </w:rPr>
              <w:t>
дайындау</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Бас тарту туралы</w:t>
            </w:r>
            <w:r>
              <w:br/>
            </w:r>
            <w:r>
              <w:rPr>
                <w:rFonts w:ascii="Times New Roman"/>
                <w:b w:val="false"/>
                <w:i w:val="false"/>
                <w:color w:val="000000"/>
                <w:sz w:val="20"/>
              </w:rPr>
              <w:t>
дәлелді жауапқа қол</w:t>
            </w:r>
            <w:r>
              <w:br/>
            </w:r>
            <w:r>
              <w:rPr>
                <w:rFonts w:ascii="Times New Roman"/>
                <w:b w:val="false"/>
                <w:i w:val="false"/>
                <w:color w:val="000000"/>
                <w:sz w:val="20"/>
              </w:rPr>
              <w:t>
қою</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Бас тарту туралы</w:t>
            </w:r>
            <w:r>
              <w:br/>
            </w:r>
            <w:r>
              <w:rPr>
                <w:rFonts w:ascii="Times New Roman"/>
                <w:b w:val="false"/>
                <w:i w:val="false"/>
                <w:color w:val="000000"/>
                <w:sz w:val="20"/>
              </w:rPr>
              <w:t>
дәлелді жауапты</w:t>
            </w:r>
            <w:r>
              <w:br/>
            </w:r>
            <w:r>
              <w:rPr>
                <w:rFonts w:ascii="Times New Roman"/>
                <w:b w:val="false"/>
                <w:i w:val="false"/>
                <w:color w:val="000000"/>
                <w:sz w:val="20"/>
              </w:rPr>
              <w:t>
Орталыққа жіберу</w:t>
            </w:r>
            <w:r>
              <w:br/>
            </w:r>
            <w:r>
              <w:rPr>
                <w:rFonts w:ascii="Times New Roman"/>
                <w:b w:val="false"/>
                <w:i w:val="false"/>
                <w:color w:val="000000"/>
                <w:sz w:val="20"/>
              </w:rPr>
              <w:t>
немесе тұтынушыға</w:t>
            </w:r>
            <w:r>
              <w:br/>
            </w:r>
            <w:r>
              <w:rPr>
                <w:rFonts w:ascii="Times New Roman"/>
                <w:b w:val="false"/>
                <w:i w:val="false"/>
                <w:color w:val="000000"/>
                <w:sz w:val="20"/>
              </w:rPr>
              <w:t>
тапсыру</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Бас тарту туралы</w:t>
            </w:r>
            <w:r>
              <w:br/>
            </w:r>
            <w:r>
              <w:rPr>
                <w:rFonts w:ascii="Times New Roman"/>
                <w:b w:val="false"/>
                <w:i w:val="false"/>
                <w:color w:val="000000"/>
                <w:sz w:val="20"/>
              </w:rPr>
              <w:t>
дәлелді жауапты</w:t>
            </w:r>
            <w:r>
              <w:br/>
            </w:r>
            <w:r>
              <w:rPr>
                <w:rFonts w:ascii="Times New Roman"/>
                <w:b w:val="false"/>
                <w:i w:val="false"/>
                <w:color w:val="000000"/>
                <w:sz w:val="20"/>
              </w:rPr>
              <w:t>
тұтынушыға</w:t>
            </w:r>
            <w:r>
              <w:br/>
            </w:r>
            <w:r>
              <w:rPr>
                <w:rFonts w:ascii="Times New Roman"/>
                <w:b w:val="false"/>
                <w:i w:val="false"/>
                <w:color w:val="000000"/>
                <w:sz w:val="20"/>
              </w:rPr>
              <w:t>
Орталықта тапсыру</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10"/>
    <w:p>
      <w:pPr>
        <w:spacing w:after="0"/>
        <w:ind w:left="0"/>
        <w:jc w:val="both"/>
      </w:pPr>
      <w:r>
        <w:rPr>
          <w:rFonts w:ascii="Times New Roman"/>
          <w:b w:val="false"/>
          <w:i w:val="false"/>
          <w:color w:val="000000"/>
          <w:sz w:val="28"/>
        </w:rPr>
        <w:t>
«Мүгедектерге протездiк-</w:t>
      </w:r>
      <w:r>
        <w:br/>
      </w:r>
      <w:r>
        <w:rPr>
          <w:rFonts w:ascii="Times New Roman"/>
          <w:b w:val="false"/>
          <w:i w:val="false"/>
          <w:color w:val="000000"/>
          <w:sz w:val="28"/>
        </w:rPr>
        <w:t>
ортопедиялық көмек ұсыну</w:t>
      </w:r>
      <w:r>
        <w:br/>
      </w:r>
      <w:r>
        <w:rPr>
          <w:rFonts w:ascii="Times New Roman"/>
          <w:b w:val="false"/>
          <w:i w:val="false"/>
          <w:color w:val="000000"/>
          <w:sz w:val="28"/>
        </w:rPr>
        <w:t xml:space="preserve">
үшiн оларға құжаттарды </w:t>
      </w:r>
      <w:r>
        <w:br/>
      </w:r>
      <w:r>
        <w:rPr>
          <w:rFonts w:ascii="Times New Roman"/>
          <w:b w:val="false"/>
          <w:i w:val="false"/>
          <w:color w:val="000000"/>
          <w:sz w:val="28"/>
        </w:rPr>
        <w:t xml:space="preserve">
ресiмдеу»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4-қосымша       </w:t>
      </w:r>
    </w:p>
    <w:bookmarkEnd w:id="10"/>
    <w:p>
      <w:pPr>
        <w:spacing w:after="0"/>
        <w:ind w:left="0"/>
        <w:jc w:val="left"/>
      </w:pPr>
      <w:r>
        <w:rPr>
          <w:rFonts w:ascii="Times New Roman"/>
          <w:b/>
          <w:i w:val="false"/>
          <w:color w:val="000000"/>
        </w:rPr>
        <w:t xml:space="preserve"> Әкімшілік іс-әрекеттердің логикалық сабақтастығы</w:t>
      </w:r>
      <w:r>
        <w:br/>
      </w:r>
      <w:r>
        <w:rPr>
          <w:rFonts w:ascii="Times New Roman"/>
          <w:b/>
          <w:i w:val="false"/>
          <w:color w:val="000000"/>
        </w:rPr>
        <w:t>
арасындағы өзара байланысты айқындайтын сызбалар</w:t>
      </w:r>
      <w:r>
        <w:br/>
      </w:r>
      <w:r>
        <w:rPr>
          <w:rFonts w:ascii="Times New Roman"/>
          <w:b/>
          <w:i w:val="false"/>
          <w:color w:val="000000"/>
        </w:rPr>
        <w:t>
(қағаз нұсқасынан қараңыз)</w:t>
      </w:r>
    </w:p>
    <w:bookmarkStart w:name="z14" w:id="1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2011 жылғы 19 қазандағы </w:t>
      </w:r>
      <w:r>
        <w:br/>
      </w:r>
      <w:r>
        <w:rPr>
          <w:rFonts w:ascii="Times New Roman"/>
          <w:b w:val="false"/>
          <w:i w:val="false"/>
          <w:color w:val="000000"/>
          <w:sz w:val="28"/>
        </w:rPr>
        <w:t xml:space="preserve">
№ А-9/388 қаулысымен  </w:t>
      </w:r>
      <w:r>
        <w:br/>
      </w:r>
      <w:r>
        <w:rPr>
          <w:rFonts w:ascii="Times New Roman"/>
          <w:b w:val="false"/>
          <w:i w:val="false"/>
          <w:color w:val="000000"/>
          <w:sz w:val="28"/>
        </w:rPr>
        <w:t xml:space="preserve">
бекітілді       </w:t>
      </w:r>
    </w:p>
    <w:bookmarkEnd w:id="11"/>
    <w:p>
      <w:pPr>
        <w:spacing w:after="0"/>
        <w:ind w:left="0"/>
        <w:jc w:val="left"/>
      </w:pPr>
      <w:r>
        <w:rPr>
          <w:rFonts w:ascii="Times New Roman"/>
          <w:b/>
          <w:i w:val="false"/>
          <w:color w:val="000000"/>
        </w:rPr>
        <w:t xml:space="preserve"> «Ауылдық жерде тұратын әлеуметтік сала мамандарына</w:t>
      </w:r>
      <w:r>
        <w:br/>
      </w:r>
      <w:r>
        <w:rPr>
          <w:rFonts w:ascii="Times New Roman"/>
          <w:b/>
          <w:i w:val="false"/>
          <w:color w:val="000000"/>
        </w:rPr>
        <w:t>
отын сатып алу бойынша әлеуметтік көмек тағайындау»</w:t>
      </w:r>
      <w:r>
        <w:br/>
      </w:r>
      <w:r>
        <w:rPr>
          <w:rFonts w:ascii="Times New Roman"/>
          <w:b/>
          <w:i w:val="false"/>
          <w:color w:val="000000"/>
        </w:rPr>
        <w:t>
мемлекеттік қызмет регламенті</w:t>
      </w:r>
    </w:p>
    <w:bookmarkStart w:name="z15" w:id="12"/>
    <w:p>
      <w:pPr>
        <w:spacing w:after="0"/>
        <w:ind w:left="0"/>
        <w:jc w:val="left"/>
      </w:pPr>
      <w:r>
        <w:rPr>
          <w:rFonts w:ascii="Times New Roman"/>
          <w:b/>
          <w:i w:val="false"/>
          <w:color w:val="000000"/>
        </w:rPr>
        <w:t xml:space="preserve"> 
1. Негізгі ұғымдар</w:t>
      </w:r>
    </w:p>
    <w:bookmarkEnd w:id="12"/>
    <w:p>
      <w:pPr>
        <w:spacing w:after="0"/>
        <w:ind w:left="0"/>
        <w:jc w:val="both"/>
      </w:pPr>
      <w:r>
        <w:rPr>
          <w:rFonts w:ascii="Times New Roman"/>
          <w:b w:val="false"/>
          <w:i w:val="false"/>
          <w:color w:val="000000"/>
          <w:sz w:val="28"/>
        </w:rPr>
        <w:t>      1. Осы «Ауылдық жерде тұратын әлеуметтік сала мамандарына отын сатып алу бойынша әлеуметтік көмек тағайындау» Регламентінде (бұдан әрі - Регламент) келесі ұғымдар қолданылады:</w:t>
      </w:r>
      <w:r>
        <w:br/>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2) тұтынушы – жеке тұлғалар: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w:t>
      </w:r>
    </w:p>
    <w:bookmarkStart w:name="z16" w:id="13"/>
    <w:p>
      <w:pPr>
        <w:spacing w:after="0"/>
        <w:ind w:left="0"/>
        <w:jc w:val="left"/>
      </w:pPr>
      <w:r>
        <w:rPr>
          <w:rFonts w:ascii="Times New Roman"/>
          <w:b/>
          <w:i w:val="false"/>
          <w:color w:val="000000"/>
        </w:rPr>
        <w:t xml:space="preserve"> 
2. Жалпы ережелер</w:t>
      </w:r>
    </w:p>
    <w:bookmarkEnd w:id="13"/>
    <w:p>
      <w:pPr>
        <w:spacing w:after="0"/>
        <w:ind w:left="0"/>
        <w:jc w:val="both"/>
      </w:pPr>
      <w:r>
        <w:rPr>
          <w:rFonts w:ascii="Times New Roman"/>
          <w:b w:val="false"/>
          <w:i w:val="false"/>
          <w:color w:val="000000"/>
          <w:sz w:val="28"/>
        </w:rPr>
        <w:t>      2. Осы Регламент Қазақстан Республикасының «Әкімшілік ресімдер туралы» 2000 жылғы 27 қарашадағы Заңы 9-1 –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уәкілетті органмен көрсетіледі. Тұрғылықты жері бойынша уәкілетті орган болмаған жағдайда тұтынушы мемлекеттік қызмет алу үшін кент, ауыл (село), ауылдық (селолық) округтің әкіміне (бұдан әрі – ауылдық округтің әкімі) жүгінеді.</w:t>
      </w:r>
      <w:r>
        <w:br/>
      </w:r>
      <w:r>
        <w:rPr>
          <w:rFonts w:ascii="Times New Roman"/>
          <w:b w:val="false"/>
          <w:i w:val="false"/>
          <w:color w:val="000000"/>
          <w:sz w:val="28"/>
        </w:rPr>
        <w:t>
      Сондай-ақ, мемлекеттік қызмет халыққа қызмет көрсету орталығы (бұдан әрі – Орталық) арқылы баламалық негізде көрсетіледі.</w:t>
      </w:r>
      <w:r>
        <w:br/>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w:t>
      </w:r>
      <w:r>
        <w:rPr>
          <w:rFonts w:ascii="Times New Roman"/>
          <w:b w:val="false"/>
          <w:i w:val="false"/>
          <w:color w:val="000000"/>
          <w:sz w:val="28"/>
        </w:rPr>
        <w:t>, жергілікті өкілді органдардың шешімдері,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7. Көрсетілетін мемлекеттік қызметтің нәтижесі өтініш берушіге әлеуметтік көмекті тағайындау туралы хабарлама (бұдан әрі - хабарлама) не мемлекеттік қызмет көрсетуден бас тарту туралы қағаз жеткізгіштегі дәлелді жауап болып табылады.</w:t>
      </w:r>
    </w:p>
    <w:bookmarkStart w:name="z17" w:id="14"/>
    <w:p>
      <w:pPr>
        <w:spacing w:after="0"/>
        <w:ind w:left="0"/>
        <w:jc w:val="left"/>
      </w:pPr>
      <w:r>
        <w:rPr>
          <w:rFonts w:ascii="Times New Roman"/>
          <w:b/>
          <w:i w:val="false"/>
          <w:color w:val="000000"/>
        </w:rPr>
        <w:t xml:space="preserve"> 
3. Мемлекеттік қызметті көрсету бойынша қойылатын талаптар</w:t>
      </w:r>
    </w:p>
    <w:bookmarkEnd w:id="14"/>
    <w:p>
      <w:pPr>
        <w:spacing w:after="0"/>
        <w:ind w:left="0"/>
        <w:jc w:val="both"/>
      </w:pPr>
      <w:r>
        <w:rPr>
          <w:rFonts w:ascii="Times New Roman"/>
          <w:b w:val="false"/>
          <w:i w:val="false"/>
          <w:color w:val="000000"/>
          <w:sz w:val="28"/>
        </w:rPr>
        <w:t>      8. Мемлекеттік қызметті көрсету мәселелері бойынша, мемлекеттік қызметті көрсету барысы туралы ақпаратты Орталықтан, уәкілетті органнан немесе ауылдық округтің әкімінен алуға болады, олардың мекен-жайлары мен жұмыс кестесі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3-қосымшаларында</w:t>
      </w:r>
      <w:r>
        <w:rPr>
          <w:rFonts w:ascii="Times New Roman"/>
          <w:b w:val="false"/>
          <w:i w:val="false"/>
          <w:color w:val="000000"/>
          <w:sz w:val="28"/>
        </w:rPr>
        <w:t>көрсетілген.</w:t>
      </w:r>
      <w:r>
        <w:br/>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тұтынушы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тұрғылықты жері бойынша селолық округ әкіміне – он бес жұмыс күні ішінде;</w:t>
      </w:r>
      <w:r>
        <w:br/>
      </w:r>
      <w:r>
        <w:rPr>
          <w:rFonts w:ascii="Times New Roman"/>
          <w:b w:val="false"/>
          <w:i w:val="false"/>
          <w:color w:val="000000"/>
          <w:sz w:val="28"/>
        </w:rPr>
        <w:t>
      Орталықта – он жұмыс күні ішінде көрсетіледі (мемлекеттік қызметке құжат (нәтиже) қабылдау және беру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r>
        <w:br/>
      </w:r>
      <w:r>
        <w:rPr>
          <w:rFonts w:ascii="Times New Roman"/>
          <w:b w:val="false"/>
          <w:i w:val="false"/>
          <w:color w:val="000000"/>
          <w:sz w:val="28"/>
        </w:rPr>
        <w:t>
      3) тұтынушыға өтініш берген күні сол жерде көрсетілетін мемлекеттік қызметті тұтынушыға қызмет көрсетудің жол берілетін ең көп уақыты – 30 минут.</w:t>
      </w:r>
      <w:r>
        <w:br/>
      </w:r>
      <w:r>
        <w:rPr>
          <w:rFonts w:ascii="Times New Roman"/>
          <w:b w:val="false"/>
          <w:i w:val="false"/>
          <w:color w:val="000000"/>
          <w:sz w:val="28"/>
        </w:rPr>
        <w:t>
      10. Тұтынушының осы Регламеттің </w:t>
      </w:r>
      <w:r>
        <w:rPr>
          <w:rFonts w:ascii="Times New Roman"/>
          <w:b w:val="false"/>
          <w:i w:val="false"/>
          <w:color w:val="000000"/>
          <w:sz w:val="28"/>
        </w:rPr>
        <w:t>14 тармағында</w:t>
      </w:r>
      <w:r>
        <w:rPr>
          <w:rFonts w:ascii="Times New Roman"/>
          <w:b w:val="false"/>
          <w:i w:val="false"/>
          <w:color w:val="000000"/>
          <w:sz w:val="28"/>
        </w:rPr>
        <w:t xml:space="preserve"> көрсетілген құжаттарды тапсыру кезінде толық емес және (немесе) жалған мәліметтер ұсынуы мемлекеттік қызмет көрсетуден бас тарту үшін негіздеме болып табылады.</w:t>
      </w:r>
      <w:r>
        <w:br/>
      </w:r>
      <w:r>
        <w:rPr>
          <w:rFonts w:ascii="Times New Roman"/>
          <w:b w:val="false"/>
          <w:i w:val="false"/>
          <w:color w:val="000000"/>
          <w:sz w:val="28"/>
        </w:rPr>
        <w:t>
      Мемлекеттік қызмет көрсетуді тоқтату және (немесе) тоқтата тұру үшін:</w:t>
      </w:r>
      <w:r>
        <w:br/>
      </w:r>
      <w:r>
        <w:rPr>
          <w:rFonts w:ascii="Times New Roman"/>
          <w:b w:val="false"/>
          <w:i w:val="false"/>
          <w:color w:val="000000"/>
          <w:sz w:val="28"/>
        </w:rPr>
        <w:t>
      1) тұтынушының қайтыс болуы;</w:t>
      </w:r>
      <w:r>
        <w:br/>
      </w:r>
      <w:r>
        <w:rPr>
          <w:rFonts w:ascii="Times New Roman"/>
          <w:b w:val="false"/>
          <w:i w:val="false"/>
          <w:color w:val="000000"/>
          <w:sz w:val="28"/>
        </w:rPr>
        <w:t>
      2) тұтынушының ауылдық елді мекеннен көшіп кетуі;</w:t>
      </w:r>
      <w:r>
        <w:br/>
      </w:r>
      <w:r>
        <w:rPr>
          <w:rFonts w:ascii="Times New Roman"/>
          <w:b w:val="false"/>
          <w:i w:val="false"/>
          <w:color w:val="000000"/>
          <w:sz w:val="28"/>
        </w:rPr>
        <w:t>
      3) тұтынушының мемлекеттік денсаулық сақтау, әлеуметтік қамсыздандыру, білім беру, мәдениет және спорт ұйымдарынан жұмыстан шығуы негіздеме болып табылады.</w:t>
      </w:r>
      <w:r>
        <w:br/>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1) тұтынушы уәкілетті органға, Орталыққа немесе ауылдық округтің әкіміне өтініш береді;</w:t>
      </w:r>
      <w:r>
        <w:br/>
      </w:r>
      <w:r>
        <w:rPr>
          <w:rFonts w:ascii="Times New Roman"/>
          <w:b w:val="false"/>
          <w:i w:val="false"/>
          <w:color w:val="000000"/>
          <w:sz w:val="28"/>
        </w:rPr>
        <w:t>
      2) Орталық немесе ауылдық округтің әкімі өтінішті тіркейді және уәкілетті органға тапсырады.</w:t>
      </w:r>
      <w:r>
        <w:br/>
      </w:r>
      <w:r>
        <w:rPr>
          <w:rFonts w:ascii="Times New Roman"/>
          <w:b w:val="false"/>
          <w:i w:val="false"/>
          <w:color w:val="000000"/>
          <w:sz w:val="28"/>
        </w:rPr>
        <w:t>
      3) уәкілетті орган өтінішті тіркейді, Орталықтан, ауылдық округтің әкімінен немесе тұтынушыдан алған құжаттарды қарастыруды жүзеге асырады, хабарлама ресімдейді немесе дәлелді бас тарту әзірлейді, мемлекеттік қызметті көрсету нәтижесін Орталыққа, ауылдық округтің әкіміне жолдайды немесе уәкілетті органға жүгінген жағдайда тұтынушыға тапсырады.</w:t>
      </w:r>
      <w:r>
        <w:br/>
      </w:r>
      <w:r>
        <w:rPr>
          <w:rFonts w:ascii="Times New Roman"/>
          <w:b w:val="false"/>
          <w:i w:val="false"/>
          <w:color w:val="000000"/>
          <w:sz w:val="28"/>
        </w:rPr>
        <w:t>
      4) ауылдық округтің әкімі немесе Орталық тұтынушыға хабарлама немесе дәлелді бас тарту тапсырады.</w:t>
      </w:r>
      <w:r>
        <w:br/>
      </w:r>
      <w:r>
        <w:rPr>
          <w:rFonts w:ascii="Times New Roman"/>
          <w:b w:val="false"/>
          <w:i w:val="false"/>
          <w:color w:val="000000"/>
          <w:sz w:val="28"/>
        </w:rPr>
        <w:t>
      12. Орталықта және уәкілетті органдағы мемлекеттік қызметті көрсету үшін құжаттарды қабылдауды жүзеге асыратын тұлғалар санының ең төмен саны бір қызметкерді құрайды.</w:t>
      </w:r>
    </w:p>
    <w:bookmarkStart w:name="z18" w:id="15"/>
    <w:p>
      <w:pPr>
        <w:spacing w:after="0"/>
        <w:ind w:left="0"/>
        <w:jc w:val="left"/>
      </w:pPr>
      <w:r>
        <w:rPr>
          <w:rFonts w:ascii="Times New Roman"/>
          <w:b/>
          <w:i w:val="false"/>
          <w:color w:val="000000"/>
        </w:rPr>
        <w:t xml:space="preserve"> 
4. Мемлекеттік қызметті көрсету барысындағы</w:t>
      </w:r>
      <w:r>
        <w:br/>
      </w:r>
      <w:r>
        <w:rPr>
          <w:rFonts w:ascii="Times New Roman"/>
          <w:b/>
          <w:i w:val="false"/>
          <w:color w:val="000000"/>
        </w:rPr>
        <w:t>
іс-әрекеттер (қарым-қатынастар) тәртібінің сипаттамасы</w:t>
      </w:r>
    </w:p>
    <w:bookmarkEnd w:id="15"/>
    <w:p>
      <w:pPr>
        <w:spacing w:after="0"/>
        <w:ind w:left="0"/>
        <w:jc w:val="both"/>
      </w:pPr>
      <w:r>
        <w:rPr>
          <w:rFonts w:ascii="Times New Roman"/>
          <w:b w:val="false"/>
          <w:i w:val="false"/>
          <w:color w:val="000000"/>
          <w:sz w:val="28"/>
        </w:rPr>
        <w:t>      13. Құжаттарды Орталықта «терезелердің» мақсаттары мен орындайтын функциялары туралы ақпарат орналастырылған «терезелер» арқылы қабылданады,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ауылдық округтің әкімінде және уәкілетті органда қабылдау кеңсе арқылы жүзеге асырылады.</w:t>
      </w:r>
      <w:r>
        <w:br/>
      </w:r>
      <w:r>
        <w:rPr>
          <w:rFonts w:ascii="Times New Roman"/>
          <w:b w:val="false"/>
          <w:i w:val="false"/>
          <w:color w:val="000000"/>
          <w:sz w:val="28"/>
        </w:rPr>
        <w:t>
      Барлық қажетті құжаттар тапсырылғаннан кейін тұтынушыға:</w:t>
      </w:r>
      <w:r>
        <w:br/>
      </w:r>
      <w:r>
        <w:rPr>
          <w:rFonts w:ascii="Times New Roman"/>
          <w:b w:val="false"/>
          <w:i w:val="false"/>
          <w:color w:val="000000"/>
          <w:sz w:val="28"/>
        </w:rPr>
        <w:t>
      1) уәкілетті органда немесе ауылдық округтің әкіміне –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14. Тұтынушы мемлекеттік қызмет алу үшін келесі құжаттарды ұсынады:</w:t>
      </w:r>
      <w:r>
        <w:br/>
      </w:r>
      <w:r>
        <w:rPr>
          <w:rFonts w:ascii="Times New Roman"/>
          <w:b w:val="false"/>
          <w:i w:val="false"/>
          <w:color w:val="000000"/>
          <w:sz w:val="28"/>
        </w:rPr>
        <w:t>
      1) өтініш;</w:t>
      </w:r>
      <w:r>
        <w:br/>
      </w:r>
      <w:r>
        <w:rPr>
          <w:rFonts w:ascii="Times New Roman"/>
          <w:b w:val="false"/>
          <w:i w:val="false"/>
          <w:color w:val="000000"/>
          <w:sz w:val="28"/>
        </w:rPr>
        <w:t>
      2) өтініш берушінің жеке басын куәландыратын құжаттың көшірмесі;</w:t>
      </w:r>
      <w:r>
        <w:br/>
      </w:r>
      <w:r>
        <w:rPr>
          <w:rFonts w:ascii="Times New Roman"/>
          <w:b w:val="false"/>
          <w:i w:val="false"/>
          <w:color w:val="000000"/>
          <w:sz w:val="28"/>
        </w:rPr>
        <w:t>
      3) салық төлеушіні тіркеу туралы куәліктің көшірмесі;</w:t>
      </w:r>
      <w:r>
        <w:br/>
      </w:r>
      <w:r>
        <w:rPr>
          <w:rFonts w:ascii="Times New Roman"/>
          <w:b w:val="false"/>
          <w:i w:val="false"/>
          <w:color w:val="000000"/>
          <w:sz w:val="28"/>
        </w:rPr>
        <w:t>
      4) тұрғылықты жерін растайтын құжат (азаматтарды тіркеу кітапшасының көшірмесі не мекенжай бюросының анықтамасы не ауыл (селолық) округ әкімінің анықтамасы);</w:t>
      </w:r>
      <w:r>
        <w:br/>
      </w:r>
      <w:r>
        <w:rPr>
          <w:rFonts w:ascii="Times New Roman"/>
          <w:b w:val="false"/>
          <w:i w:val="false"/>
          <w:color w:val="000000"/>
          <w:sz w:val="28"/>
        </w:rPr>
        <w:t>
      5) жұмыс орнынан анықтама;</w:t>
      </w:r>
      <w:r>
        <w:br/>
      </w:r>
      <w:r>
        <w:rPr>
          <w:rFonts w:ascii="Times New Roman"/>
          <w:b w:val="false"/>
          <w:i w:val="false"/>
          <w:color w:val="000000"/>
          <w:sz w:val="28"/>
        </w:rPr>
        <w:t>
      6) екінші деңгейдегі банкте немесе банк операцияларын жүзеге асыруға тиісті лицензиясы бар ұйымдарда жеке шот бар екендігін растайтын құжат.</w:t>
      </w:r>
      <w:r>
        <w:br/>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ауылдық округтің әкімі;</w:t>
      </w:r>
      <w:r>
        <w:br/>
      </w:r>
      <w:r>
        <w:rPr>
          <w:rFonts w:ascii="Times New Roman"/>
          <w:b w:val="false"/>
          <w:i w:val="false"/>
          <w:color w:val="000000"/>
          <w:sz w:val="28"/>
        </w:rPr>
        <w:t>
      4) уәкілетті орган басшылығы;</w:t>
      </w:r>
      <w:r>
        <w:br/>
      </w:r>
      <w:r>
        <w:rPr>
          <w:rFonts w:ascii="Times New Roman"/>
          <w:b w:val="false"/>
          <w:i w:val="false"/>
          <w:color w:val="000000"/>
          <w:sz w:val="28"/>
        </w:rPr>
        <w:t>
      5) уәкілетті органның жауапты орындаушысы.</w:t>
      </w:r>
      <w:r>
        <w:br/>
      </w:r>
      <w:r>
        <w:rPr>
          <w:rFonts w:ascii="Times New Roman"/>
          <w:b w:val="false"/>
          <w:i w:val="false"/>
          <w:color w:val="000000"/>
          <w:sz w:val="28"/>
        </w:rPr>
        <w:t>
      16. Әрбір әкімшілік іс-әрекеттің (рәсімнің) орындау мерзімі көрсетілген әр ҚФБ дәйектілігі және әкімшілік іс-әрекеттердің қарым-қатынастарының (рәсімдердің)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17. Мемлекеттік қызметті көрсету барысындағы әкімшілік іс-әрекеттер мен ҚФБ логикалық сабақтастығы арасындағы өзара байланысты айқындайтын сызбалар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келтірілген.</w:t>
      </w:r>
    </w:p>
    <w:bookmarkStart w:name="z19" w:id="16"/>
    <w:p>
      <w:pPr>
        <w:spacing w:after="0"/>
        <w:ind w:left="0"/>
        <w:jc w:val="left"/>
      </w:pPr>
      <w:r>
        <w:rPr>
          <w:rFonts w:ascii="Times New Roman"/>
          <w:b/>
          <w:i w:val="false"/>
          <w:color w:val="000000"/>
        </w:rPr>
        <w:t xml:space="preserve"> 
5. Мемлекеттік қызметтерді көрсететін</w:t>
      </w:r>
      <w:r>
        <w:br/>
      </w:r>
      <w:r>
        <w:rPr>
          <w:rFonts w:ascii="Times New Roman"/>
          <w:b/>
          <w:i w:val="false"/>
          <w:color w:val="000000"/>
        </w:rPr>
        <w:t>
лауазымдық тұлғалардың жауапкершілігі</w:t>
      </w:r>
    </w:p>
    <w:bookmarkEnd w:id="16"/>
    <w:p>
      <w:pPr>
        <w:spacing w:after="0"/>
        <w:ind w:left="0"/>
        <w:jc w:val="both"/>
      </w:pPr>
      <w:r>
        <w:rPr>
          <w:rFonts w:ascii="Times New Roman"/>
          <w:b w:val="false"/>
          <w:i w:val="false"/>
          <w:color w:val="000000"/>
          <w:sz w:val="28"/>
        </w:rPr>
        <w:t>      18. Мемлекеттік қызметті көрсетуге жауапты тұлғалары уәкілетті органның басшысы, Орталықтың басшысы және ауылдық округтің әкімі (бұдан әрі – лауазымдық тұлғалар) болып табылады.</w:t>
      </w:r>
      <w:r>
        <w:br/>
      </w:r>
      <w:r>
        <w:rPr>
          <w:rFonts w:ascii="Times New Roman"/>
          <w:b w:val="false"/>
          <w:i w:val="false"/>
          <w:color w:val="000000"/>
          <w:sz w:val="28"/>
        </w:rPr>
        <w:t>
      Лауазымдық тұлғалар мемлекеттік қызметтің көрсетілуін Қазақстан Республикасының заңнамалық актілеріне сәйкес белгіленген тәртіпте жүзеге асырылуына жауап тартады.</w:t>
      </w:r>
    </w:p>
    <w:bookmarkStart w:name="z20" w:id="17"/>
    <w:p>
      <w:pPr>
        <w:spacing w:after="0"/>
        <w:ind w:left="0"/>
        <w:jc w:val="both"/>
      </w:pPr>
      <w:r>
        <w:rPr>
          <w:rFonts w:ascii="Times New Roman"/>
          <w:b w:val="false"/>
          <w:i w:val="false"/>
          <w:color w:val="000000"/>
          <w:sz w:val="28"/>
        </w:rPr>
        <w:t xml:space="preserve">
«Ауылдық жерде тұратын әлеуметтік  </w:t>
      </w:r>
      <w:r>
        <w:br/>
      </w:r>
      <w:r>
        <w:rPr>
          <w:rFonts w:ascii="Times New Roman"/>
          <w:b w:val="false"/>
          <w:i w:val="false"/>
          <w:color w:val="000000"/>
          <w:sz w:val="28"/>
        </w:rPr>
        <w:t xml:space="preserve">
сала мамандарына отын сатып алу   </w:t>
      </w:r>
      <w:r>
        <w:br/>
      </w:r>
      <w:r>
        <w:rPr>
          <w:rFonts w:ascii="Times New Roman"/>
          <w:b w:val="false"/>
          <w:i w:val="false"/>
          <w:color w:val="000000"/>
          <w:sz w:val="28"/>
        </w:rPr>
        <w:t>
бойынша әлеуметтік көмек тағайындау»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7"/>
    <w:p>
      <w:pPr>
        <w:spacing w:after="0"/>
        <w:ind w:left="0"/>
        <w:jc w:val="left"/>
      </w:pPr>
      <w:r>
        <w:rPr>
          <w:rFonts w:ascii="Times New Roman"/>
          <w:b/>
          <w:i w:val="false"/>
          <w:color w:val="000000"/>
        </w:rPr>
        <w:t xml:space="preserve"> Мемлекеттік қызметті ұсыну бойынша</w:t>
      </w:r>
      <w:r>
        <w:br/>
      </w:r>
      <w:r>
        <w:rPr>
          <w:rFonts w:ascii="Times New Roman"/>
          <w:b/>
          <w:i w:val="false"/>
          <w:color w:val="000000"/>
        </w:rPr>
        <w:t>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4415"/>
        <w:gridCol w:w="3175"/>
        <w:gridCol w:w="2662"/>
        <w:gridCol w:w="2100"/>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w:t>
            </w:r>
            <w:r>
              <w:br/>
            </w:r>
            <w:r>
              <w:rPr>
                <w:rFonts w:ascii="Times New Roman"/>
                <w:b w:val="false"/>
                <w:i w:val="false"/>
                <w:color w:val="000000"/>
                <w:sz w:val="20"/>
              </w:rPr>
              <w:t>
көрсету орталығының</w:t>
            </w:r>
            <w:r>
              <w:br/>
            </w:r>
            <w:r>
              <w:rPr>
                <w:rFonts w:ascii="Times New Roman"/>
                <w:b w:val="false"/>
                <w:i w:val="false"/>
                <w:color w:val="000000"/>
                <w:sz w:val="20"/>
              </w:rPr>
              <w:t>
атауы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r>
              <w:br/>
            </w:r>
            <w:r>
              <w:rPr>
                <w:rFonts w:ascii="Times New Roman"/>
                <w:b w:val="false"/>
                <w:i w:val="false"/>
                <w:color w:val="000000"/>
                <w:sz w:val="20"/>
              </w:rPr>
              <w:t>
мекен-жайы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телефондары</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 орталығы»</w:t>
            </w:r>
            <w:r>
              <w:br/>
            </w:r>
            <w:r>
              <w:rPr>
                <w:rFonts w:ascii="Times New Roman"/>
                <w:b w:val="false"/>
                <w:i w:val="false"/>
                <w:color w:val="000000"/>
                <w:sz w:val="20"/>
              </w:rPr>
              <w:t>
РММ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Әуезов көшесі,189</w:t>
            </w:r>
            <w:r>
              <w:br/>
            </w:r>
            <w:r>
              <w:rPr>
                <w:rFonts w:ascii="Times New Roman"/>
                <w:b w:val="false"/>
                <w:i w:val="false"/>
                <w:color w:val="000000"/>
                <w:sz w:val="20"/>
              </w:rPr>
              <w:t>
«а»</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20.00-ге</w:t>
            </w:r>
            <w:r>
              <w:br/>
            </w:r>
            <w:r>
              <w:rPr>
                <w:rFonts w:ascii="Times New Roman"/>
                <w:b w:val="false"/>
                <w:i w:val="false"/>
                <w:color w:val="000000"/>
                <w:sz w:val="20"/>
              </w:rPr>
              <w:t>
дейін, демалыс</w:t>
            </w:r>
            <w:r>
              <w:br/>
            </w:r>
            <w:r>
              <w:rPr>
                <w:rFonts w:ascii="Times New Roman"/>
                <w:b w:val="false"/>
                <w:i w:val="false"/>
                <w:color w:val="000000"/>
                <w:sz w:val="20"/>
              </w:rPr>
              <w:t>
күні- жексенбі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40-10-63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 орталығы»</w:t>
            </w:r>
            <w:r>
              <w:br/>
            </w:r>
            <w:r>
              <w:rPr>
                <w:rFonts w:ascii="Times New Roman"/>
                <w:b w:val="false"/>
                <w:i w:val="false"/>
                <w:color w:val="000000"/>
                <w:sz w:val="20"/>
              </w:rPr>
              <w:t>
РММ Ақкөл аудандық</w:t>
            </w:r>
            <w:r>
              <w:br/>
            </w:r>
            <w:r>
              <w:rPr>
                <w:rFonts w:ascii="Times New Roman"/>
                <w:b w:val="false"/>
                <w:i w:val="false"/>
                <w:color w:val="000000"/>
                <w:sz w:val="20"/>
              </w:rPr>
              <w:t>
филиалы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w:t>
            </w:r>
            <w:r>
              <w:br/>
            </w:r>
            <w:r>
              <w:rPr>
                <w:rFonts w:ascii="Times New Roman"/>
                <w:b w:val="false"/>
                <w:i w:val="false"/>
                <w:color w:val="000000"/>
                <w:sz w:val="20"/>
              </w:rPr>
              <w:t>
көшесі, 102</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2-18-49</w:t>
            </w:r>
            <w:r>
              <w:br/>
            </w:r>
            <w:r>
              <w:rPr>
                <w:rFonts w:ascii="Times New Roman"/>
                <w:b w:val="false"/>
                <w:i w:val="false"/>
                <w:color w:val="000000"/>
                <w:sz w:val="20"/>
              </w:rPr>
              <w:t>
2-09-96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Аршалы аудандық филиалы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Ташетова көшесі,</w:t>
            </w:r>
            <w:r>
              <w:br/>
            </w:r>
            <w:r>
              <w:rPr>
                <w:rFonts w:ascii="Times New Roman"/>
                <w:b w:val="false"/>
                <w:i w:val="false"/>
                <w:color w:val="000000"/>
                <w:sz w:val="20"/>
              </w:rPr>
              <w:t>
15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2-10-77</w:t>
            </w:r>
            <w:r>
              <w:br/>
            </w:r>
            <w:r>
              <w:rPr>
                <w:rFonts w:ascii="Times New Roman"/>
                <w:b w:val="false"/>
                <w:i w:val="false"/>
                <w:color w:val="000000"/>
                <w:sz w:val="20"/>
              </w:rPr>
              <w:t>
2-28-28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Астрахан аудандық филиалы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w:t>
            </w:r>
            <w:r>
              <w:br/>
            </w:r>
            <w:r>
              <w:rPr>
                <w:rFonts w:ascii="Times New Roman"/>
                <w:b w:val="false"/>
                <w:i w:val="false"/>
                <w:color w:val="000000"/>
                <w:sz w:val="20"/>
              </w:rPr>
              <w:t>
44 «г»</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2-35-96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Атбасар аудандық филиалы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w:t>
            </w:r>
            <w:r>
              <w:br/>
            </w:r>
            <w:r>
              <w:rPr>
                <w:rFonts w:ascii="Times New Roman"/>
                <w:b w:val="false"/>
                <w:i w:val="false"/>
                <w:color w:val="000000"/>
                <w:sz w:val="20"/>
              </w:rPr>
              <w:t>
11</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2-45-94</w:t>
            </w:r>
            <w:r>
              <w:br/>
            </w:r>
            <w:r>
              <w:rPr>
                <w:rFonts w:ascii="Times New Roman"/>
                <w:b w:val="false"/>
                <w:i w:val="false"/>
                <w:color w:val="000000"/>
                <w:sz w:val="20"/>
              </w:rPr>
              <w:t>
4-07-22</w:t>
            </w:r>
            <w:r>
              <w:br/>
            </w:r>
            <w:r>
              <w:rPr>
                <w:rFonts w:ascii="Times New Roman"/>
                <w:b w:val="false"/>
                <w:i w:val="false"/>
                <w:color w:val="000000"/>
                <w:sz w:val="20"/>
              </w:rPr>
              <w:t>
4-12-58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Бұланды аудандық филиалы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Интернациональная</w:t>
            </w:r>
            <w:r>
              <w:br/>
            </w:r>
            <w:r>
              <w:rPr>
                <w:rFonts w:ascii="Times New Roman"/>
                <w:b w:val="false"/>
                <w:i w:val="false"/>
                <w:color w:val="000000"/>
                <w:sz w:val="20"/>
              </w:rPr>
              <w:t>
көшесі, 10</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2-37-20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Бурабай аудандық филиалы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көшесі,</w:t>
            </w:r>
            <w:r>
              <w:br/>
            </w:r>
            <w:r>
              <w:rPr>
                <w:rFonts w:ascii="Times New Roman"/>
                <w:b w:val="false"/>
                <w:i w:val="false"/>
                <w:color w:val="000000"/>
                <w:sz w:val="20"/>
              </w:rPr>
              <w:t>
42</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4-29-97</w:t>
            </w:r>
            <w:r>
              <w:br/>
            </w:r>
            <w:r>
              <w:rPr>
                <w:rFonts w:ascii="Times New Roman"/>
                <w:b w:val="false"/>
                <w:i w:val="false"/>
                <w:color w:val="000000"/>
                <w:sz w:val="20"/>
              </w:rPr>
              <w:t>
4-28-91</w:t>
            </w:r>
            <w:r>
              <w:br/>
            </w:r>
            <w:r>
              <w:rPr>
                <w:rFonts w:ascii="Times New Roman"/>
                <w:b w:val="false"/>
                <w:i w:val="false"/>
                <w:color w:val="000000"/>
                <w:sz w:val="20"/>
              </w:rPr>
              <w:t>
4-59-28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Егіндікөл аудандық филиалы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7</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2-12-57</w:t>
            </w:r>
          </w:p>
        </w:tc>
      </w:tr>
      <w:tr>
        <w:trPr>
          <w:trHeight w:val="12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Еңбекшілдер аудандық филиалы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 Степняк</w:t>
            </w:r>
            <w:r>
              <w:br/>
            </w:r>
            <w:r>
              <w:rPr>
                <w:rFonts w:ascii="Times New Roman"/>
                <w:b w:val="false"/>
                <w:i w:val="false"/>
                <w:color w:val="000000"/>
                <w:sz w:val="20"/>
              </w:rPr>
              <w:t>
қаласы, Сыздықов</w:t>
            </w:r>
            <w:r>
              <w:br/>
            </w:r>
            <w:r>
              <w:rPr>
                <w:rFonts w:ascii="Times New Roman"/>
                <w:b w:val="false"/>
                <w:i w:val="false"/>
                <w:color w:val="000000"/>
                <w:sz w:val="20"/>
              </w:rPr>
              <w:t>
көшесі, 2 «а»</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2-22-18</w:t>
            </w:r>
            <w:r>
              <w:br/>
            </w:r>
            <w:r>
              <w:rPr>
                <w:rFonts w:ascii="Times New Roman"/>
                <w:b w:val="false"/>
                <w:i w:val="false"/>
                <w:color w:val="000000"/>
                <w:sz w:val="20"/>
              </w:rPr>
              <w:t>
2-22-41</w:t>
            </w:r>
            <w:r>
              <w:br/>
            </w:r>
            <w:r>
              <w:rPr>
                <w:rFonts w:ascii="Times New Roman"/>
                <w:b w:val="false"/>
                <w:i w:val="false"/>
                <w:color w:val="000000"/>
                <w:sz w:val="20"/>
              </w:rPr>
              <w:t>
2-22-42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Ерейментау аудандық филиалы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Уәлиханов көшесі,</w:t>
            </w:r>
            <w:r>
              <w:br/>
            </w:r>
            <w:r>
              <w:rPr>
                <w:rFonts w:ascii="Times New Roman"/>
                <w:b w:val="false"/>
                <w:i w:val="false"/>
                <w:color w:val="000000"/>
                <w:sz w:val="20"/>
              </w:rPr>
              <w:t>
39</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2-37-42</w:t>
            </w:r>
            <w:r>
              <w:br/>
            </w:r>
            <w:r>
              <w:rPr>
                <w:rFonts w:ascii="Times New Roman"/>
                <w:b w:val="false"/>
                <w:i w:val="false"/>
                <w:color w:val="000000"/>
                <w:sz w:val="20"/>
              </w:rPr>
              <w:t>
2-37-33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Есіл аудандық филиалы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Победа көшесі,56</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2-22-05</w:t>
            </w:r>
            <w:r>
              <w:br/>
            </w:r>
            <w:r>
              <w:rPr>
                <w:rFonts w:ascii="Times New Roman"/>
                <w:b w:val="false"/>
                <w:i w:val="false"/>
                <w:color w:val="000000"/>
                <w:sz w:val="20"/>
              </w:rPr>
              <w:t>
2-22-07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Жақсы аудандық филиалы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8</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Жарқайың аудандық филиалы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Ғабдуллин көшесі,</w:t>
            </w:r>
            <w:r>
              <w:br/>
            </w:r>
            <w:r>
              <w:rPr>
                <w:rFonts w:ascii="Times New Roman"/>
                <w:b w:val="false"/>
                <w:i w:val="false"/>
                <w:color w:val="000000"/>
                <w:sz w:val="20"/>
              </w:rPr>
              <w:t>
104</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9-00-35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Зеренді аудандық филиалы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 көшесі, 52</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22-9-43</w:t>
            </w:r>
            <w:r>
              <w:br/>
            </w:r>
            <w:r>
              <w:rPr>
                <w:rFonts w:ascii="Times New Roman"/>
                <w:b w:val="false"/>
                <w:i w:val="false"/>
                <w:color w:val="000000"/>
                <w:sz w:val="20"/>
              </w:rPr>
              <w:t>
20-0-74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Қорғалжын аудандық филиалы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Абай көшесі, 43</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2-23-71</w:t>
            </w:r>
            <w:r>
              <w:br/>
            </w:r>
            <w:r>
              <w:rPr>
                <w:rFonts w:ascii="Times New Roman"/>
                <w:b w:val="false"/>
                <w:i w:val="false"/>
                <w:color w:val="000000"/>
                <w:sz w:val="20"/>
              </w:rPr>
              <w:t>
2-20-36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Сандықтау аудандық филиалы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көшесі, 119</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9-26-66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Целиноград аудандық филиалы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Ақмол ауылы</w:t>
            </w:r>
            <w:r>
              <w:br/>
            </w:r>
            <w:r>
              <w:rPr>
                <w:rFonts w:ascii="Times New Roman"/>
                <w:b w:val="false"/>
                <w:i w:val="false"/>
                <w:color w:val="000000"/>
                <w:sz w:val="20"/>
              </w:rPr>
              <w:t>
Гагарин көшесі, 15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3-12-30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Шортанды аудандық филиалы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Безымянная</w:t>
            </w:r>
            <w:r>
              <w:br/>
            </w:r>
            <w:r>
              <w:rPr>
                <w:rFonts w:ascii="Times New Roman"/>
                <w:b w:val="false"/>
                <w:i w:val="false"/>
                <w:color w:val="000000"/>
                <w:sz w:val="20"/>
              </w:rPr>
              <w:t>
көшесі,1</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2-17-97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Көкшетау қалалық филиалы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Біржан сал көшесі,</w:t>
            </w:r>
            <w:r>
              <w:br/>
            </w:r>
            <w:r>
              <w:rPr>
                <w:rFonts w:ascii="Times New Roman"/>
                <w:b w:val="false"/>
                <w:i w:val="false"/>
                <w:color w:val="000000"/>
                <w:sz w:val="20"/>
              </w:rPr>
              <w:t>
42</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25-00-67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Красный яр селолық филиалы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ауылы,</w:t>
            </w:r>
            <w:r>
              <w:br/>
            </w:r>
            <w:r>
              <w:rPr>
                <w:rFonts w:ascii="Times New Roman"/>
                <w:b w:val="false"/>
                <w:i w:val="false"/>
                <w:color w:val="000000"/>
                <w:sz w:val="20"/>
              </w:rPr>
              <w:t>
Ленин көшесі,47«а»</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40-43-27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Степногорск қалалық филиалы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4-шағын аудан,</w:t>
            </w:r>
            <w:r>
              <w:br/>
            </w:r>
            <w:r>
              <w:rPr>
                <w:rFonts w:ascii="Times New Roman"/>
                <w:b w:val="false"/>
                <w:i w:val="false"/>
                <w:color w:val="000000"/>
                <w:sz w:val="20"/>
              </w:rPr>
              <w:t>
7-ғимарат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6-52-03</w:t>
            </w:r>
            <w:r>
              <w:br/>
            </w:r>
            <w:r>
              <w:rPr>
                <w:rFonts w:ascii="Times New Roman"/>
                <w:b w:val="false"/>
                <w:i w:val="false"/>
                <w:color w:val="000000"/>
                <w:sz w:val="20"/>
              </w:rPr>
              <w:t>
6-47-05</w:t>
            </w:r>
            <w:r>
              <w:br/>
            </w:r>
            <w:r>
              <w:rPr>
                <w:rFonts w:ascii="Times New Roman"/>
                <w:b w:val="false"/>
                <w:i w:val="false"/>
                <w:color w:val="000000"/>
                <w:sz w:val="20"/>
              </w:rPr>
              <w:t>
6-18-67</w:t>
            </w:r>
          </w:p>
        </w:tc>
      </w:tr>
    </w:tbl>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«Ақмола облысының халыққа қызмет көрсету орталығы» РММ - Қазақстан Республикасы Байланыс және ақпарат министрлігі мемлекеттік қызметтерді автоматтандыру бақылау және халыққа қызмет көрсету орталықтарының қызметін үйлестіру комитетінің «Ақмола облысының халыққа қызмет көрсету орталығы» республикалық мемлекеттік мекемесі</w:t>
      </w:r>
    </w:p>
    <w:bookmarkStart w:name="z21" w:id="18"/>
    <w:p>
      <w:pPr>
        <w:spacing w:after="0"/>
        <w:ind w:left="0"/>
        <w:jc w:val="both"/>
      </w:pPr>
      <w:r>
        <w:rPr>
          <w:rFonts w:ascii="Times New Roman"/>
          <w:b w:val="false"/>
          <w:i w:val="false"/>
          <w:color w:val="000000"/>
          <w:sz w:val="28"/>
        </w:rPr>
        <w:t xml:space="preserve">
«Ауылдық жерде тұратын әлеуметтік </w:t>
      </w:r>
      <w:r>
        <w:br/>
      </w:r>
      <w:r>
        <w:rPr>
          <w:rFonts w:ascii="Times New Roman"/>
          <w:b w:val="false"/>
          <w:i w:val="false"/>
          <w:color w:val="000000"/>
          <w:sz w:val="28"/>
        </w:rPr>
        <w:t xml:space="preserve">
сала мамандарына отын сатып алу  </w:t>
      </w:r>
      <w:r>
        <w:br/>
      </w:r>
      <w:r>
        <w:rPr>
          <w:rFonts w:ascii="Times New Roman"/>
          <w:b w:val="false"/>
          <w:i w:val="false"/>
          <w:color w:val="000000"/>
          <w:sz w:val="28"/>
        </w:rPr>
        <w:t>
бойынша әлеуметтік көмек тағайындау»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8"/>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уәкілетті органдардың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3514"/>
        <w:gridCol w:w="3681"/>
        <w:gridCol w:w="2466"/>
        <w:gridCol w:w="2467"/>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атауы</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заңды</w:t>
            </w:r>
            <w:r>
              <w:br/>
            </w:r>
            <w:r>
              <w:rPr>
                <w:rFonts w:ascii="Times New Roman"/>
                <w:b w:val="false"/>
                <w:i w:val="false"/>
                <w:color w:val="000000"/>
                <w:sz w:val="20"/>
              </w:rPr>
              <w:t>
мекен-жайы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14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w:t>
            </w:r>
            <w:r>
              <w:br/>
            </w:r>
            <w:r>
              <w:rPr>
                <w:rFonts w:ascii="Times New Roman"/>
                <w:b w:val="false"/>
                <w:i w:val="false"/>
                <w:color w:val="000000"/>
                <w:sz w:val="20"/>
              </w:rPr>
              <w:t>
көшесі, 81</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2-10-48</w:t>
            </w:r>
          </w:p>
        </w:tc>
      </w:tr>
      <w:tr>
        <w:trPr>
          <w:trHeight w:val="129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w:t>
            </w:r>
            <w:r>
              <w:br/>
            </w:r>
            <w:r>
              <w:rPr>
                <w:rFonts w:ascii="Times New Roman"/>
                <w:b w:val="false"/>
                <w:i w:val="false"/>
                <w:color w:val="000000"/>
                <w:sz w:val="20"/>
              </w:rPr>
              <w:t>
ауданының</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w:t>
            </w:r>
            <w:r>
              <w:br/>
            </w:r>
            <w:r>
              <w:rPr>
                <w:rFonts w:ascii="Times New Roman"/>
                <w:b w:val="false"/>
                <w:i w:val="false"/>
                <w:color w:val="000000"/>
                <w:sz w:val="20"/>
              </w:rPr>
              <w:t>
Аршалы селосы,</w:t>
            </w:r>
            <w:r>
              <w:br/>
            </w:r>
            <w:r>
              <w:rPr>
                <w:rFonts w:ascii="Times New Roman"/>
                <w:b w:val="false"/>
                <w:i w:val="false"/>
                <w:color w:val="000000"/>
                <w:sz w:val="20"/>
              </w:rPr>
              <w:t>
Ташенов көшесі,47</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2-13-76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w:t>
            </w:r>
            <w:r>
              <w:br/>
            </w:r>
            <w:r>
              <w:rPr>
                <w:rFonts w:ascii="Times New Roman"/>
                <w:b w:val="false"/>
                <w:i w:val="false"/>
                <w:color w:val="000000"/>
                <w:sz w:val="20"/>
              </w:rPr>
              <w:t>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w:t>
            </w:r>
            <w:r>
              <w:br/>
            </w:r>
            <w:r>
              <w:rPr>
                <w:rFonts w:ascii="Times New Roman"/>
                <w:b w:val="false"/>
                <w:i w:val="false"/>
                <w:color w:val="000000"/>
                <w:sz w:val="20"/>
              </w:rPr>
              <w:t>
Астраханка</w:t>
            </w:r>
            <w:r>
              <w:br/>
            </w:r>
            <w:r>
              <w:rPr>
                <w:rFonts w:ascii="Times New Roman"/>
                <w:b w:val="false"/>
                <w:i w:val="false"/>
                <w:color w:val="000000"/>
                <w:sz w:val="20"/>
              </w:rPr>
              <w:t>
селосы, Әл-Фараби</w:t>
            </w:r>
            <w:r>
              <w:br/>
            </w:r>
            <w:r>
              <w:rPr>
                <w:rFonts w:ascii="Times New Roman"/>
                <w:b w:val="false"/>
                <w:i w:val="false"/>
                <w:color w:val="000000"/>
                <w:sz w:val="20"/>
              </w:rPr>
              <w:t>
көшесі,50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2-25-34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Атбасар</w:t>
            </w:r>
            <w:r>
              <w:br/>
            </w:r>
            <w:r>
              <w:rPr>
                <w:rFonts w:ascii="Times New Roman"/>
                <w:b w:val="false"/>
                <w:i w:val="false"/>
                <w:color w:val="000000"/>
                <w:sz w:val="20"/>
              </w:rPr>
              <w:t>
қаласы, Ағыбай</w:t>
            </w:r>
            <w:r>
              <w:br/>
            </w:r>
            <w:r>
              <w:rPr>
                <w:rFonts w:ascii="Times New Roman"/>
                <w:b w:val="false"/>
                <w:i w:val="false"/>
                <w:color w:val="000000"/>
                <w:sz w:val="20"/>
              </w:rPr>
              <w:t>
батыр көшесі, 50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2-45-69</w:t>
            </w:r>
          </w:p>
        </w:tc>
      </w:tr>
      <w:tr>
        <w:trPr>
          <w:trHeight w:val="168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Макинск</w:t>
            </w:r>
            <w:r>
              <w:br/>
            </w:r>
            <w:r>
              <w:rPr>
                <w:rFonts w:ascii="Times New Roman"/>
                <w:b w:val="false"/>
                <w:i w:val="false"/>
                <w:color w:val="000000"/>
                <w:sz w:val="20"/>
              </w:rPr>
              <w:t>
қаласы, Некрасов</w:t>
            </w:r>
            <w:r>
              <w:br/>
            </w:r>
            <w:r>
              <w:rPr>
                <w:rFonts w:ascii="Times New Roman"/>
                <w:b w:val="false"/>
                <w:i w:val="false"/>
                <w:color w:val="000000"/>
                <w:sz w:val="20"/>
              </w:rPr>
              <w:t>
көшесі, 19</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2-14-26</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 Щучье</w:t>
            </w:r>
            <w:r>
              <w:br/>
            </w:r>
            <w:r>
              <w:rPr>
                <w:rFonts w:ascii="Times New Roman"/>
                <w:b w:val="false"/>
                <w:i w:val="false"/>
                <w:color w:val="000000"/>
                <w:sz w:val="20"/>
              </w:rPr>
              <w:t>
қаласы, 8 март</w:t>
            </w:r>
            <w:r>
              <w:br/>
            </w:r>
            <w:r>
              <w:rPr>
                <w:rFonts w:ascii="Times New Roman"/>
                <w:b w:val="false"/>
                <w:i w:val="false"/>
                <w:color w:val="000000"/>
                <w:sz w:val="20"/>
              </w:rPr>
              <w:t>
көшесі, 24</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4-27-68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 Егіндікөл</w:t>
            </w:r>
            <w:r>
              <w:br/>
            </w:r>
            <w:r>
              <w:rPr>
                <w:rFonts w:ascii="Times New Roman"/>
                <w:b w:val="false"/>
                <w:i w:val="false"/>
                <w:color w:val="000000"/>
                <w:sz w:val="20"/>
              </w:rPr>
              <w:t>
селосы, Победа</w:t>
            </w:r>
            <w:r>
              <w:br/>
            </w:r>
            <w:r>
              <w:rPr>
                <w:rFonts w:ascii="Times New Roman"/>
                <w:b w:val="false"/>
                <w:i w:val="false"/>
                <w:color w:val="000000"/>
                <w:sz w:val="20"/>
              </w:rPr>
              <w:t>
көшесі, 6</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2-15-44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 Степняк</w:t>
            </w:r>
            <w:r>
              <w:br/>
            </w:r>
            <w:r>
              <w:rPr>
                <w:rFonts w:ascii="Times New Roman"/>
                <w:b w:val="false"/>
                <w:i w:val="false"/>
                <w:color w:val="000000"/>
                <w:sz w:val="20"/>
              </w:rPr>
              <w:t>
қаласы, Ленин</w:t>
            </w:r>
            <w:r>
              <w:br/>
            </w:r>
            <w:r>
              <w:rPr>
                <w:rFonts w:ascii="Times New Roman"/>
                <w:b w:val="false"/>
                <w:i w:val="false"/>
                <w:color w:val="000000"/>
                <w:sz w:val="20"/>
              </w:rPr>
              <w:t>
көшесі, 64</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2-21-29</w:t>
            </w:r>
          </w:p>
        </w:tc>
      </w:tr>
      <w:tr>
        <w:trPr>
          <w:trHeight w:val="69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w:t>
            </w:r>
            <w:r>
              <w:br/>
            </w:r>
            <w:r>
              <w:rPr>
                <w:rFonts w:ascii="Times New Roman"/>
                <w:b w:val="false"/>
                <w:i w:val="false"/>
                <w:color w:val="000000"/>
                <w:sz w:val="20"/>
              </w:rPr>
              <w:t>
Ерейментау</w:t>
            </w:r>
            <w:r>
              <w:br/>
            </w:r>
            <w:r>
              <w:rPr>
                <w:rFonts w:ascii="Times New Roman"/>
                <w:b w:val="false"/>
                <w:i w:val="false"/>
                <w:color w:val="000000"/>
                <w:sz w:val="20"/>
              </w:rPr>
              <w:t>
қаласы, Кенесары</w:t>
            </w:r>
            <w:r>
              <w:br/>
            </w:r>
            <w:r>
              <w:rPr>
                <w:rFonts w:ascii="Times New Roman"/>
                <w:b w:val="false"/>
                <w:i w:val="false"/>
                <w:color w:val="000000"/>
                <w:sz w:val="20"/>
              </w:rPr>
              <w:t>
көшесі, 87</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2-37-44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Есіл</w:t>
            </w:r>
            <w:r>
              <w:br/>
            </w:r>
            <w:r>
              <w:rPr>
                <w:rFonts w:ascii="Times New Roman"/>
                <w:b w:val="false"/>
                <w:i w:val="false"/>
                <w:color w:val="000000"/>
                <w:sz w:val="20"/>
              </w:rPr>
              <w:t>
қаласы, Қонаев</w:t>
            </w:r>
            <w:r>
              <w:br/>
            </w:r>
            <w:r>
              <w:rPr>
                <w:rFonts w:ascii="Times New Roman"/>
                <w:b w:val="false"/>
                <w:i w:val="false"/>
                <w:color w:val="000000"/>
                <w:sz w:val="20"/>
              </w:rPr>
              <w:t>
көшесі, 5</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2-16-57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Жаксы</w:t>
            </w:r>
            <w:r>
              <w:br/>
            </w:r>
            <w:r>
              <w:rPr>
                <w:rFonts w:ascii="Times New Roman"/>
                <w:b w:val="false"/>
                <w:i w:val="false"/>
                <w:color w:val="000000"/>
                <w:sz w:val="20"/>
              </w:rPr>
              <w:t>
селосы, Дружба</w:t>
            </w:r>
            <w:r>
              <w:br/>
            </w:r>
            <w:r>
              <w:rPr>
                <w:rFonts w:ascii="Times New Roman"/>
                <w:b w:val="false"/>
                <w:i w:val="false"/>
                <w:color w:val="000000"/>
                <w:sz w:val="20"/>
              </w:rPr>
              <w:t>
көшесі, 3</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2-13-00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w:t>
            </w:r>
            <w:r>
              <w:br/>
            </w:r>
            <w:r>
              <w:rPr>
                <w:rFonts w:ascii="Times New Roman"/>
                <w:b w:val="false"/>
                <w:i w:val="false"/>
                <w:color w:val="000000"/>
                <w:sz w:val="20"/>
              </w:rPr>
              <w:t>
Державинск</w:t>
            </w:r>
            <w:r>
              <w:br/>
            </w:r>
            <w:r>
              <w:rPr>
                <w:rFonts w:ascii="Times New Roman"/>
                <w:b w:val="false"/>
                <w:i w:val="false"/>
                <w:color w:val="000000"/>
                <w:sz w:val="20"/>
              </w:rPr>
              <w:t>
қаласы, Ленин</w:t>
            </w:r>
            <w:r>
              <w:br/>
            </w:r>
            <w:r>
              <w:rPr>
                <w:rFonts w:ascii="Times New Roman"/>
                <w:b w:val="false"/>
                <w:i w:val="false"/>
                <w:color w:val="000000"/>
                <w:sz w:val="20"/>
              </w:rPr>
              <w:t>
көшесі, 32</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9-17-02</w:t>
            </w:r>
          </w:p>
        </w:tc>
      </w:tr>
      <w:tr>
        <w:trPr>
          <w:trHeight w:val="16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Зеренді</w:t>
            </w:r>
            <w:r>
              <w:br/>
            </w:r>
            <w:r>
              <w:rPr>
                <w:rFonts w:ascii="Times New Roman"/>
                <w:b w:val="false"/>
                <w:i w:val="false"/>
                <w:color w:val="000000"/>
                <w:sz w:val="20"/>
              </w:rPr>
              <w:t>
селосы, Мир</w:t>
            </w:r>
            <w:r>
              <w:br/>
            </w:r>
            <w:r>
              <w:rPr>
                <w:rFonts w:ascii="Times New Roman"/>
                <w:b w:val="false"/>
                <w:i w:val="false"/>
                <w:color w:val="000000"/>
                <w:sz w:val="20"/>
              </w:rPr>
              <w:t>
көшесі, 64</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2-11-68</w:t>
            </w:r>
          </w:p>
        </w:tc>
      </w:tr>
      <w:tr>
        <w:trPr>
          <w:trHeight w:val="16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Қорғалжын</w:t>
            </w:r>
            <w:r>
              <w:br/>
            </w:r>
            <w:r>
              <w:rPr>
                <w:rFonts w:ascii="Times New Roman"/>
                <w:b w:val="false"/>
                <w:i w:val="false"/>
                <w:color w:val="000000"/>
                <w:sz w:val="20"/>
              </w:rPr>
              <w:t>
селосы,</w:t>
            </w:r>
            <w:r>
              <w:br/>
            </w:r>
            <w:r>
              <w:rPr>
                <w:rFonts w:ascii="Times New Roman"/>
                <w:b w:val="false"/>
                <w:i w:val="false"/>
                <w:color w:val="000000"/>
                <w:sz w:val="20"/>
              </w:rPr>
              <w:t>
Балғамбаев</w:t>
            </w:r>
            <w:r>
              <w:br/>
            </w:r>
            <w:r>
              <w:rPr>
                <w:rFonts w:ascii="Times New Roman"/>
                <w:b w:val="false"/>
                <w:i w:val="false"/>
                <w:color w:val="000000"/>
                <w:sz w:val="20"/>
              </w:rPr>
              <w:t>
көшесі, 9</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2-11-83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Балкашино</w:t>
            </w:r>
            <w:r>
              <w:br/>
            </w:r>
            <w:r>
              <w:rPr>
                <w:rFonts w:ascii="Times New Roman"/>
                <w:b w:val="false"/>
                <w:i w:val="false"/>
                <w:color w:val="000000"/>
                <w:sz w:val="20"/>
              </w:rPr>
              <w:t>
селосы, Ленин</w:t>
            </w:r>
            <w:r>
              <w:br/>
            </w:r>
            <w:r>
              <w:rPr>
                <w:rFonts w:ascii="Times New Roman"/>
                <w:b w:val="false"/>
                <w:i w:val="false"/>
                <w:color w:val="000000"/>
                <w:sz w:val="20"/>
              </w:rPr>
              <w:t>
көшесі, 117</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9-17-43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 Ақмол</w:t>
            </w:r>
            <w:r>
              <w:br/>
            </w:r>
            <w:r>
              <w:rPr>
                <w:rFonts w:ascii="Times New Roman"/>
                <w:b w:val="false"/>
                <w:i w:val="false"/>
                <w:color w:val="000000"/>
                <w:sz w:val="20"/>
              </w:rPr>
              <w:t>
селосы, Гагарин</w:t>
            </w:r>
            <w:r>
              <w:br/>
            </w:r>
            <w:r>
              <w:rPr>
                <w:rFonts w:ascii="Times New Roman"/>
                <w:b w:val="false"/>
                <w:i w:val="false"/>
                <w:color w:val="000000"/>
                <w:sz w:val="20"/>
              </w:rPr>
              <w:t>
көшесі, 15</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Шортанды</w:t>
            </w:r>
            <w:r>
              <w:br/>
            </w:r>
            <w:r>
              <w:rPr>
                <w:rFonts w:ascii="Times New Roman"/>
                <w:b w:val="false"/>
                <w:i w:val="false"/>
                <w:color w:val="000000"/>
                <w:sz w:val="20"/>
              </w:rPr>
              <w:t>
кенті,</w:t>
            </w:r>
            <w:r>
              <w:br/>
            </w:r>
            <w:r>
              <w:rPr>
                <w:rFonts w:ascii="Times New Roman"/>
                <w:b w:val="false"/>
                <w:i w:val="false"/>
                <w:color w:val="000000"/>
                <w:sz w:val="20"/>
              </w:rPr>
              <w:t>
Абылайхан көшесі, 22</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2-19-75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r>
              <w:br/>
            </w:r>
            <w:r>
              <w:rPr>
                <w:rFonts w:ascii="Times New Roman"/>
                <w:b w:val="false"/>
                <w:i w:val="false"/>
                <w:color w:val="000000"/>
                <w:sz w:val="20"/>
              </w:rPr>
              <w:t>
Степногорск</w:t>
            </w:r>
            <w:r>
              <w:br/>
            </w:r>
            <w:r>
              <w:rPr>
                <w:rFonts w:ascii="Times New Roman"/>
                <w:b w:val="false"/>
                <w:i w:val="false"/>
                <w:color w:val="000000"/>
                <w:sz w:val="20"/>
              </w:rPr>
              <w:t>
қаласы, 4 ықшам</w:t>
            </w:r>
            <w:r>
              <w:br/>
            </w:r>
            <w:r>
              <w:rPr>
                <w:rFonts w:ascii="Times New Roman"/>
                <w:b w:val="false"/>
                <w:i w:val="false"/>
                <w:color w:val="000000"/>
                <w:sz w:val="20"/>
              </w:rPr>
              <w:t>
ауданы, 1 ғимарат</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6-26-33,</w:t>
            </w:r>
            <w:r>
              <w:br/>
            </w:r>
            <w:r>
              <w:rPr>
                <w:rFonts w:ascii="Times New Roman"/>
                <w:b w:val="false"/>
                <w:i w:val="false"/>
                <w:color w:val="000000"/>
                <w:sz w:val="20"/>
              </w:rPr>
              <w:t>
6-20-30</w:t>
            </w:r>
          </w:p>
        </w:tc>
      </w:tr>
      <w:tr>
        <w:trPr>
          <w:trHeight w:val="91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w:t>
            </w:r>
            <w:r>
              <w:br/>
            </w:r>
            <w:r>
              <w:rPr>
                <w:rFonts w:ascii="Times New Roman"/>
                <w:b w:val="false"/>
                <w:i w:val="false"/>
                <w:color w:val="000000"/>
                <w:sz w:val="20"/>
              </w:rPr>
              <w:t>
қаласы,</w:t>
            </w:r>
            <w:r>
              <w:br/>
            </w:r>
            <w:r>
              <w:rPr>
                <w:rFonts w:ascii="Times New Roman"/>
                <w:b w:val="false"/>
                <w:i w:val="false"/>
                <w:color w:val="000000"/>
                <w:sz w:val="20"/>
              </w:rPr>
              <w:t>
Локомотивная</w:t>
            </w:r>
            <w:r>
              <w:br/>
            </w:r>
            <w:r>
              <w:rPr>
                <w:rFonts w:ascii="Times New Roman"/>
                <w:b w:val="false"/>
                <w:i w:val="false"/>
                <w:color w:val="000000"/>
                <w:sz w:val="20"/>
              </w:rPr>
              <w:t>
көшесі, 9 «а»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31-92-76</w:t>
            </w:r>
            <w:r>
              <w:br/>
            </w:r>
            <w:r>
              <w:rPr>
                <w:rFonts w:ascii="Times New Roman"/>
                <w:b w:val="false"/>
                <w:i w:val="false"/>
                <w:color w:val="000000"/>
                <w:sz w:val="20"/>
              </w:rPr>
              <w:t>
31-92-78</w:t>
            </w:r>
          </w:p>
        </w:tc>
      </w:tr>
    </w:tbl>
    <w:bookmarkStart w:name="z22" w:id="19"/>
    <w:p>
      <w:pPr>
        <w:spacing w:after="0"/>
        <w:ind w:left="0"/>
        <w:jc w:val="both"/>
      </w:pPr>
      <w:r>
        <w:rPr>
          <w:rFonts w:ascii="Times New Roman"/>
          <w:b w:val="false"/>
          <w:i w:val="false"/>
          <w:color w:val="000000"/>
          <w:sz w:val="28"/>
        </w:rPr>
        <w:t xml:space="preserve">
«Ауылдық жерде тұратын әлеуметтік </w:t>
      </w:r>
      <w:r>
        <w:br/>
      </w:r>
      <w:r>
        <w:rPr>
          <w:rFonts w:ascii="Times New Roman"/>
          <w:b w:val="false"/>
          <w:i w:val="false"/>
          <w:color w:val="000000"/>
          <w:sz w:val="28"/>
        </w:rPr>
        <w:t xml:space="preserve">
сала мамандарына отын сатып алу   </w:t>
      </w:r>
      <w:r>
        <w:br/>
      </w:r>
      <w:r>
        <w:rPr>
          <w:rFonts w:ascii="Times New Roman"/>
          <w:b w:val="false"/>
          <w:i w:val="false"/>
          <w:color w:val="000000"/>
          <w:sz w:val="28"/>
        </w:rPr>
        <w:t>
бойынша әлеуметтік көмек тағайындау»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9"/>
    <w:p>
      <w:pPr>
        <w:spacing w:after="0"/>
        <w:ind w:left="0"/>
        <w:jc w:val="left"/>
      </w:pPr>
      <w:r>
        <w:rPr>
          <w:rFonts w:ascii="Times New Roman"/>
          <w:b/>
          <w:i w:val="false"/>
          <w:color w:val="000000"/>
        </w:rPr>
        <w:t xml:space="preserve"> Мемлекеттік қызметті көрсету бойынша ауылдың (селоның), ауылдық (селолық) округтің әкімінің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4059"/>
        <w:gridCol w:w="2468"/>
        <w:gridCol w:w="3526"/>
        <w:gridCol w:w="1773"/>
      </w:tblGrid>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атауы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r>
              <w:br/>
            </w:r>
            <w:r>
              <w:rPr>
                <w:rFonts w:ascii="Times New Roman"/>
                <w:b w:val="false"/>
                <w:i w:val="false"/>
                <w:color w:val="000000"/>
                <w:sz w:val="20"/>
              </w:rPr>
              <w:t>
мекен-жайы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Азат</w:t>
            </w:r>
            <w:r>
              <w:br/>
            </w:r>
            <w:r>
              <w:rPr>
                <w:rFonts w:ascii="Times New Roman"/>
                <w:b w:val="false"/>
                <w:i w:val="false"/>
                <w:color w:val="000000"/>
                <w:sz w:val="20"/>
              </w:rPr>
              <w:t>
ауылы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w:t>
            </w:r>
            <w:r>
              <w:br/>
            </w:r>
            <w:r>
              <w:rPr>
                <w:rFonts w:ascii="Times New Roman"/>
                <w:b w:val="false"/>
                <w:i w:val="false"/>
                <w:color w:val="000000"/>
                <w:sz w:val="20"/>
              </w:rPr>
              <w:t>
ауданы, Азат</w:t>
            </w:r>
            <w:r>
              <w:br/>
            </w:r>
            <w:r>
              <w:rPr>
                <w:rFonts w:ascii="Times New Roman"/>
                <w:b w:val="false"/>
                <w:i w:val="false"/>
                <w:color w:val="000000"/>
                <w:sz w:val="20"/>
              </w:rPr>
              <w:t>
ауылы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w:t>
            </w:r>
            <w:r>
              <w:br/>
            </w:r>
            <w:r>
              <w:rPr>
                <w:rFonts w:ascii="Times New Roman"/>
                <w:b w:val="false"/>
                <w:i w:val="false"/>
                <w:color w:val="000000"/>
                <w:sz w:val="20"/>
              </w:rPr>
              <w:t>
ден 18.00 сағатқа</w:t>
            </w:r>
            <w:r>
              <w:br/>
            </w:r>
            <w:r>
              <w:rPr>
                <w:rFonts w:ascii="Times New Roman"/>
                <w:b w:val="false"/>
                <w:i w:val="false"/>
                <w:color w:val="000000"/>
                <w:sz w:val="20"/>
              </w:rPr>
              <w:t>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35144</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Кеңес</w:t>
            </w:r>
            <w:r>
              <w:br/>
            </w:r>
            <w:r>
              <w:rPr>
                <w:rFonts w:ascii="Times New Roman"/>
                <w:b w:val="false"/>
                <w:i w:val="false"/>
                <w:color w:val="000000"/>
                <w:sz w:val="20"/>
              </w:rPr>
              <w:t>
селолық округі</w:t>
            </w:r>
            <w:r>
              <w:br/>
            </w:r>
            <w:r>
              <w:rPr>
                <w:rFonts w:ascii="Times New Roman"/>
                <w:b w:val="false"/>
                <w:i w:val="false"/>
                <w:color w:val="000000"/>
                <w:sz w:val="20"/>
              </w:rPr>
              <w:t>
әкімінің аппараты»</w:t>
            </w:r>
            <w:r>
              <w:br/>
            </w:r>
            <w:r>
              <w:rPr>
                <w:rFonts w:ascii="Times New Roman"/>
                <w:b w:val="false"/>
                <w:i w:val="false"/>
                <w:color w:val="000000"/>
                <w:sz w:val="20"/>
              </w:rPr>
              <w:t>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w:t>
            </w:r>
            <w:r>
              <w:br/>
            </w:r>
            <w:r>
              <w:rPr>
                <w:rFonts w:ascii="Times New Roman"/>
                <w:b w:val="false"/>
                <w:i w:val="false"/>
                <w:color w:val="000000"/>
                <w:sz w:val="20"/>
              </w:rPr>
              <w:t>
ауданы,</w:t>
            </w:r>
            <w:r>
              <w:br/>
            </w:r>
            <w:r>
              <w:rPr>
                <w:rFonts w:ascii="Times New Roman"/>
                <w:b w:val="false"/>
                <w:i w:val="false"/>
                <w:color w:val="000000"/>
                <w:sz w:val="20"/>
              </w:rPr>
              <w:t>
Домбыралы</w:t>
            </w:r>
            <w:r>
              <w:br/>
            </w:r>
            <w:r>
              <w:rPr>
                <w:rFonts w:ascii="Times New Roman"/>
                <w:b w:val="false"/>
                <w:i w:val="false"/>
                <w:color w:val="000000"/>
                <w:sz w:val="20"/>
              </w:rPr>
              <w:t>
ауылы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w:t>
            </w:r>
            <w:r>
              <w:br/>
            </w:r>
            <w:r>
              <w:rPr>
                <w:rFonts w:ascii="Times New Roman"/>
                <w:b w:val="false"/>
                <w:i w:val="false"/>
                <w:color w:val="000000"/>
                <w:sz w:val="20"/>
              </w:rPr>
              <w:t>
ден 18.00 сағатқа</w:t>
            </w:r>
            <w:r>
              <w:br/>
            </w:r>
            <w:r>
              <w:rPr>
                <w:rFonts w:ascii="Times New Roman"/>
                <w:b w:val="false"/>
                <w:i w:val="false"/>
                <w:color w:val="000000"/>
                <w:sz w:val="20"/>
              </w:rPr>
              <w:t>
дейін, демалыс-</w:t>
            </w:r>
            <w:r>
              <w:br/>
            </w:r>
            <w:r>
              <w:rPr>
                <w:rFonts w:ascii="Times New Roman"/>
                <w:b w:val="false"/>
                <w:i w:val="false"/>
                <w:color w:val="000000"/>
                <w:sz w:val="20"/>
              </w:rPr>
              <w:t>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38143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Қарасай ауылдық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w:t>
            </w:r>
            <w:r>
              <w:br/>
            </w:r>
            <w:r>
              <w:rPr>
                <w:rFonts w:ascii="Times New Roman"/>
                <w:b w:val="false"/>
                <w:i w:val="false"/>
                <w:color w:val="000000"/>
                <w:sz w:val="20"/>
              </w:rPr>
              <w:t>
ауданы, Қына</w:t>
            </w:r>
            <w:r>
              <w:br/>
            </w:r>
            <w:r>
              <w:rPr>
                <w:rFonts w:ascii="Times New Roman"/>
                <w:b w:val="false"/>
                <w:i w:val="false"/>
                <w:color w:val="000000"/>
                <w:sz w:val="20"/>
              </w:rPr>
              <w:t>
аулы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w:t>
            </w:r>
            <w:r>
              <w:br/>
            </w:r>
            <w:r>
              <w:rPr>
                <w:rFonts w:ascii="Times New Roman"/>
                <w:b w:val="false"/>
                <w:i w:val="false"/>
                <w:color w:val="000000"/>
                <w:sz w:val="20"/>
              </w:rPr>
              <w:t>
ден 18.00 сағатқа</w:t>
            </w:r>
            <w:r>
              <w:br/>
            </w:r>
            <w:r>
              <w:rPr>
                <w:rFonts w:ascii="Times New Roman"/>
                <w:b w:val="false"/>
                <w:i w:val="false"/>
                <w:color w:val="000000"/>
                <w:sz w:val="20"/>
              </w:rPr>
              <w:t>
дейін, демалыс-</w:t>
            </w:r>
            <w:r>
              <w:br/>
            </w:r>
            <w:r>
              <w:rPr>
                <w:rFonts w:ascii="Times New Roman"/>
                <w:b w:val="false"/>
                <w:i w:val="false"/>
                <w:color w:val="000000"/>
                <w:sz w:val="20"/>
              </w:rPr>
              <w:t>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34190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Наумовка cелосы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32332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Новорыбинка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Новорыбинка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33294</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ауылдық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ауылы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32166</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ауылдық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аулы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37101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31535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Бөгенбай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Бөгенбай cелосы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36699</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Қырық құдық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Қырық құдық cелосы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45523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Ташенов көшесі, 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22598</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Ақбұлақ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село Ақбұлақ</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24334</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Арнасай ауылдық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Арнасай ауылы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25349</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Анар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Анар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60268</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Берсуат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Берсуат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25534</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Бұлақсай ауылдық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Бұлақсай ауылы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25750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Волгодоновка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Волгодоновка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23434</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Жібек жолы ауылдық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Жібек жолы ауылы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23234</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Ижевское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Ижевское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24234</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Константиновка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Константиновка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23134</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Михайловка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Михайловка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23634</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Түрген ауылдық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Түрген ауылы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25234</w:t>
            </w:r>
          </w:p>
        </w:tc>
      </w:tr>
      <w:tr>
        <w:trPr>
          <w:trHeight w:val="1035"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Сарыоба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Сарыоба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24610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селосы, Әл Фараби көшесі, 50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22497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Бесбидайық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Степное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26477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Есіл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Зеленое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26773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Жалтыр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Жалтыр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21910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Жарсуат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Жарсуат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52122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Каменка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Каменка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25135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Қызылжар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Қызылжар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28335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Ұзынкөл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Ұзынкөл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52175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Колутон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Колутон станциясы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w:t>
            </w:r>
            <w:r>
              <w:br/>
            </w:r>
            <w:r>
              <w:rPr>
                <w:rFonts w:ascii="Times New Roman"/>
                <w:b w:val="false"/>
                <w:i w:val="false"/>
                <w:color w:val="000000"/>
                <w:sz w:val="20"/>
              </w:rPr>
              <w:t>
24435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Первомайка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Первомайка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29335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Николаев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Петровка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25335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Старый Колутон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Старый Колутон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24950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Острогор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Новый Колутон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24950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Новочеркасск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Новочеркасск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26477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Борисовка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Борисовка селосы, Бейбітшілік көшесі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90335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Есенгельді ауылдық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Есенгельді ауылы, Приозерная көшесі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78335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Макеевка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Шуйское селосы, Целинная көшесі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99335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Мариновка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Мариновка селосы, Ленин көшесі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51447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Новоалександров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 Александровка селосы, Байғара көшесі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70695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Шуңқыркөл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Новомариновка селосы, Целинная көшесі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72382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Новосельское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Новосельское селосы, Орталык көшесі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Күнделікті 9.00 ден 18.00 сағатқа дейін, демалыс- сенбі, жексенбі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92360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Октябрьское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Октябрьское селосы, Ленин көшесі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97391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Покровка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Покровка селосы, Жастар көшесі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8716-43-98490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Полтавка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Полтавка селосы, Центральная көшесі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8716-43-96335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Сепе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Сепе селосы, Центральная көшесі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8716-43-94135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Сергеевка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Сергеевка селосы, Абай көшесі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8716-43-91567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Сочинское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Сочинское селосы, Бейбітшілік көшесі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8716-43-92135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Тельман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Тельман селосы, Достық көшесі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8716-43-95430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Ярославский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Тимашевка селосы, Центральная көшесі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8716-43-94496</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Карамышев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Шүбарағаш селосы, Достық көшесі, 42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8716-46-35643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Капитоновка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Капитоновка селосы, Ленин көшесі, 50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8716-46-32137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Никольск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Никольск селосы, Советская көшесі, 33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8716-46-33667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Ергол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Төқтамыс селосы, Сейфуллин көшесі, 45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8716-46-32616</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Данилов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Алтынды селосы, Какишев көшесі, 22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8716-46-34448</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Вознесенка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Вознесенка селосы, Мира көшесі, 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8716-46-36111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Новобратское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Новобратское селосы, Уалиханов көшесі, 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8716-46-36735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Қараөзек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Қараөзек селосы, Балуан Шөлақ көшесі, 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8716-46-38483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Айнакөл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Айнакөл селосы, Жастар көшесі, 18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8716-46-31433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Амангелді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Амангелді селосы, Ленин көшесі, 22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8716-46-35383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Журавлевка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Журавлевка селосы, Артемьев көшесі, 21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8716-46-22156</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Бурабай кенті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Бурабай кенті, Кенесары көшесі, 26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8716-30-71296</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Аблайхан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Қызылағаш селосы, Н.Кобенов көшесі, 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8716-36-95138</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Зеленый бор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Зеленый бор селосы, Цой көшесі, 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8716-30-74346</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Златополье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Златополье селосы, Орталық көшесі, 32 а</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8716-36-94532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Қатаркөл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Қатаркөл селосы, Ленин көшесі, 34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8716-36-91260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Кенесары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Кенесары ауылы, Мира көшесі, 145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8716-36-93233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Атамекен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Атамекен ауылы, Школьная көшесі, 26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8716-36-96118</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Наурызбай Батыр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Наурызбай Батыр ауылы, Уалиханов көшесі, 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8716-36-78445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Ұрымқай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Ұрымқай селосы, Ленин көшесі, 1 а</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8716-36-93442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Успеноюрьевка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Успеноюрьевка селосы, Мира көшесі, 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8716-36-92125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селосы, Жеңіс көшесі, 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8716-42-21951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Қоржынкөл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Қоржынкөл селосы, Ленин көшесі, 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8716-42-26117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Абай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Абай селосы, Достық көшесі, 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8716-42-23010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Спиридоновка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Спиридоновка селосы, Горький көшесі, 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8716-42-27201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Алакөл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Полтавское селосы, Орталық көшесі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8716-42-23310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Бауман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Бауман селосы, Мира көшесі, 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8716-42-24335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Буревестник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Буревестник селосы, Орталык көшесі, 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8716-42-22032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Жалман құлақ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Жалман құлақ селосы, Ленин көшесі, 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8716-42-21307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Ұзынкөл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Ұзынкөл селосы, Степная көшесі, 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8716-42-25363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Заозерный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Заозерный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8716-39-25655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Аңғалбатыр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Аңғалбатыр ауылы Жамбыл көшесі, 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26513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Ақсу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Ақсу ауылы, Желтоқсан көшесі, 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8716-45-71891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Бірсуат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Бірсуат селосы, Ақан сері көшесі,6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8716-39-26206</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Баймырза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Баймырза селосы, Сейфуллин көшесі,15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8716-39-26622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Уалиханов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Уалиханов селосы, Ленин көшесі, 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8716-39-27638</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Донское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Донское селосы, Жамбыл көшесі, 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8716-39-27257</w:t>
            </w:r>
          </w:p>
        </w:tc>
      </w:tr>
      <w:tr>
        <w:trPr>
          <w:trHeight w:val="9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Еңбекшілдер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Еңбекшілдер селосы, Орталык көшесі, 22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8716-39-23040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Краснофлот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Краснофлот селосы, Орталык көшесі, 55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8716-39-23305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Заураловка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Заураловка селосы, Бәйтерек көшесі, 21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8716-39-26432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Кеңащы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Кеңащы селосы, Ақан сері көшесі, 33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8716-39-30249</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Макинка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Макинка селосы, Чкалов көшесі, 75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8716-39-28123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Мамай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Мамай селосы, Уалиханов көшесі, 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8716-39-20949</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Үлгі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Үлгі ауылы, Пушкин көшесі, 17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Күнделікті 9.00 ден 18.00 сағатқа дейін, демалыс- сенбі, жексенбі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8716-39-25107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Павловка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Павловка селосы, Больничная көшесі, 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8716-33-33284</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Новомарковка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Новомарковка селосы, Кисилев көшесі, 19А</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8716-33-33575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Тайбай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Тайбай селосы, ықшам аудан, 53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8716-33-37635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Өленті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Өленті селосы, Целинная көшесі, 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8716-33-36215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Қойтас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Қойтас селосы, Бейбітшілік көшесі, 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8716-33-36144</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Бозтал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Бозтал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8716-33-36335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Благодатное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Благодатное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Күнделікті 9.00 ден 18.00 сағатқа дейін, демалыс- сенбі, жексенбі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8716-33-34175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Новодолинка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Новодолинка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8716-33-53832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Күншалған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Күншалған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8716-33-37235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Торғай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Торғай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8716-33-35135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Бестоғай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Бестоғай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8716-33-34511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Селеті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Селеті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8716-33-36685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Изобильное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Изобильное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8716-33-35316</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Ақмырза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Ақмырза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8716-33-32354</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Ақсай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Ақсай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8716-47-29230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Біртал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Біртал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8716-47-29406</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Бузулук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Бузулук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8716-47-26241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Двуречное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Двуречное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 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8716-47-27347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Жаныспай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Жаныспай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8716-47-26438</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Заречный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Заречный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8716-47-23333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Знаменка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Знаменка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8716-47-26643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Қаракөл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Қаракөл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8716-47-27718</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Красивое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Красивое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8716-47-24341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Курское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Курское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8716-47-28390</w:t>
            </w:r>
          </w:p>
        </w:tc>
      </w:tr>
      <w:tr>
        <w:trPr>
          <w:trHeight w:val="9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Московское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Московское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8716-47-27543</w:t>
            </w:r>
          </w:p>
        </w:tc>
      </w:tr>
      <w:tr>
        <w:trPr>
          <w:trHeight w:val="945"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Орловка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Орловка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24233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Раздольное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Раздольное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244-7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Свободное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Свободное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8716-47-28599</w:t>
            </w:r>
          </w:p>
        </w:tc>
      </w:tr>
      <w:tr>
        <w:trPr>
          <w:trHeight w:val="90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Юбилейное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Юбилейное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8716-47-28543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Ярославка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Ярославка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8716-47-52972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Красногор кенті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Красногор кенті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8716-47-24747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Жаксы селосы, Ленин көшесі, 32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8716-35- 21581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Белағаш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Белағаш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8716-35- 93131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Киевское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Киевское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8716-35-97194</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Подгорное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Подгорное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8716-35-98171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Чапаев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Чапаев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8716-35-94348</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Беловод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Беловодское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8716-35-31227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Жаңа-Қыйма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Жаңа-Қыйма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8716-35-51208</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Запорожье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Запорожье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57466</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Ишим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Ишим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8716-35-33240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Қайрақты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Қайрақты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8716-35-94683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Калинин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Калинин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8716-35-95322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Киров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Киров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8716-35-93371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Новокиенка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Новокиенка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8716-35-96116</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Тарасовка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Тарасовка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8716-35-97212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Терсақан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Терсақан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8716-35-33383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Бірсуат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p>
          <w:p>
            <w:pPr>
              <w:spacing w:after="20"/>
              <w:ind w:left="20"/>
              <w:jc w:val="both"/>
            </w:pPr>
            <w:r>
              <w:rPr>
                <w:rFonts w:ascii="Times New Roman"/>
                <w:b w:val="false"/>
                <w:i w:val="false"/>
                <w:color w:val="000000"/>
                <w:sz w:val="20"/>
              </w:rPr>
              <w:t>Бірсуат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8716-48-93589</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Уалиханов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p>
          <w:p>
            <w:pPr>
              <w:spacing w:after="20"/>
              <w:ind w:left="20"/>
              <w:jc w:val="both"/>
            </w:pPr>
            <w:r>
              <w:rPr>
                <w:rFonts w:ascii="Times New Roman"/>
                <w:b w:val="false"/>
                <w:i w:val="false"/>
                <w:color w:val="000000"/>
                <w:sz w:val="20"/>
              </w:rPr>
              <w:t>Уалиханов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8716-48-93702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Гастелло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Гастелло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8716-48-97518</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Далабай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Далабай ауылы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8716-48-93129</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Жаңадала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Тасты-Талды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8716-48 -96286</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Костычев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Костычев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8716-48- 93473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Құмсуат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Құмсуат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8716-48-52800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Львов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Львов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8716-48-95270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Нахимовка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Нахимовка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8716-48- 95268</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Отрадное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Отрадное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8716-48-98257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Пригородное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Пригородное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8716-48-52456</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Пятигор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Пятигор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8716-48-99433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Тасөткел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Тасөткел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8716-48-95467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Тассуат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Тассуат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8716-48-93273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Үшқарасу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Үшқарасу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8716-48-99577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Шойындыкөл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Шойындыкөл селосы Квартальная көшесі, 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8716-48-31030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Ақкөл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Ақкөл селосы, Уалиханов көшесі, 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8716-32-37551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Алексеевка селосы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Алексеевка селосы, Алтынсарин көшесі, 9/1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8716-32-35650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Бұлақ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Еленовка селосы, Абылай хан көшесі, 37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8716-32-38533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Сәкен Сейфуллин атындағы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Бірлестік кенті, ТБК тұрғынүй массивы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8716-32-34403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Викторовка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Викторовка селосы, Мира көшесі, 69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8716-32-23117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Исаковка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Исаковка селосы, Бейбітшілік көшесі, 32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8716-32-27326</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селосы, Бейбітшілік көшесі, 48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8716-32-21365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Ортақ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Ортақ селосы, Орталық көшесі, 26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8716-32-37392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Садовое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Садовое селосы, Тәуелсіздік көшесі, 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8716-32-34598</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Сарыөзек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Ақан селосы Сарыөзек көшесі, 11/1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8716-32-38334</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Симферополь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Симферополь селосы, Целинная көшесі,6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8716-32-33417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Күсеп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Куропаткино селосы, Целинная көшесі, 28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8716-32-33638</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Қонысбай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Қонысбай селосы, Абай Құнанбаев көшесі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8716-32-34404</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Қызылсая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Қызылсая селосы, Шағырлы көшесі, 19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8716-32-34395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Қызылегіс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Қызылегіс селосы, Орталык көшесі, 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8716-32-28249</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Қанай би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Қанай би селосы, Қанай би көшесі, 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8716-32- 23602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Приречное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Приречное селосы, Орталык көшесі, 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8716-32-25385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Мәлік Габдуллин ауылдық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Мәлік Габдуллин ауылы, Зеленая көшесі, 13 а</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8716-32-27285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Бәйтерек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село Бәйтерек, Орталык көшесі, 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8716-32-26191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Троицкое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Троицкое селосы, Достык көшесі, 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8716-32-25267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Айдабол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Айдабол селосы, Кооперативная көшесі, 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8716-32-29107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ауылдық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Күмісбеков көшесі, 31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8716-37-21609</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Амангелді ауылдық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Амангелді ауылы, Абай көшесі, 21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8716-37-35610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Қызылсай ауылдық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Шалқар ауылы, Б. Момышұлы көшесі, 34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8716-37-45614</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Коммунар ауылдық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Майшүкүр ауылы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8716-37-41601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Арықты ауылдық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Арықты ауылы, Ленин көшесі, 36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8716-37-42653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Кеңбидайық ауылдық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Кеңбидайық ауылы, С.Сейфуллин көшесі, 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8716-37-43610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Қарашалғы ауылдық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Жантеке ауылы, С.Сейфуллин көшесі, 47,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8716-37-33610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Сабынды ауылдық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Сабынды ауылы, Үсенов көшесі, 33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8716-37- 44610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селосы, Абылай хан көшесі, 119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8716-40-91230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Веселое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Веселое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8716-40-94241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Белгород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Белгород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8716-40-94146</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Лесное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Лесное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8716-40-97535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Каменка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Каменка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8716-40-96235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Васильевка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Васильевка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8716-40-95375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Широков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Богородка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8716-40-95435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Хлебное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Хлебное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8716-40-94749</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Жамбыл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Приозерное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8716-40-97635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Сандықтау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Сандықтау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8716-40-93813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Новоникольск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Новоникольск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8716-40-95735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Максимовка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Максимовка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8716-40-97235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Барақпай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Барақпай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8716-40-95122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Красная Поляна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Красная Поляна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8716-40-93247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Мәдениет ауылы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Мадениет ауылы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8716-40-93435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Акмол ауылдық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Акмол ауылы, Гагарин көшесі, 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8716-51-31169</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Қабанбай батыр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Қабанбай батыр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8716-51-91745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Софиевка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Софиевка селосы, Орталық көшесі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8716-51-36225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Рақымжан Қошқарбаев ауылдық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Рақымжан Қошқарбаев ауылы, 40 лет Казахстана көшесі, 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8716-51-95222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Тасты ауылдық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Тасты ауылы, Революционная көшесі, 20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32-639</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Қараөткел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Қараөткел селосы, Орталық көшесі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8716-51-41625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Шалқар ауылдық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Шалқар ауылы, Иманбаев көшесі, 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8716-51-39225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Приречное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Приречное селосы, Советская көшесі, 33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8716-51-38225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Қосшы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Қосшы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Абуов Е.К.</w:t>
            </w:r>
            <w:r>
              <w:br/>
            </w:r>
            <w:r>
              <w:rPr>
                <w:rFonts w:ascii="Times New Roman"/>
                <w:b w:val="false"/>
                <w:i w:val="false"/>
                <w:color w:val="000000"/>
                <w:sz w:val="20"/>
              </w:rPr>
              <w:t>
8716-51- 99619</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Максимовка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Максимовка селосы, Гагарин көшесі, 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8716-51-93333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Новоишимка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Новоишимка селосы, Достық көшесі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8716-51-31397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Родина ауылдық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Родина ауылы Орталық көшесі, 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8716-51-37425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Мәншүк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Мәншүк селосы, Орталық көшесі, 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8716-51-41220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Воздвиженка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Воздвиженка селосы, Қажымұкан көшесі, 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8716-51-96225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Оразақ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Оразақ селосы, Бейбітшілік көшесі, 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8716-51-32225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Талапкер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Талапкер селосы, Талапкер көшесі, 46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8716-51-24060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Қоянды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Қоянды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8716-51-21160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Краснояр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Жаңғызқұдық селосы, Мира көшесі, 44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8716-51-35325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Абылайхан көшесі, 33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8716-31-22080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Научный кенті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Научный кенті, Бараев көшесі, 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8716-31-23012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Жолымбет кенті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Жолымбет кенті, Абай көшесі, 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8716-31-27514</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Раевка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Раевка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8716-31-25716</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Новокубанка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Новокубанка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8716-31-24635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Андреевка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Андреевка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8716-31-24344</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Петровка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Петровка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8716-31-26472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Пригородное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Пригородное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8716-31-24535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Бектау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Бектау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8716-31-25341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Новоселовка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Новоселовка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8716-31-25543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Дамса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Дамса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8716-31-33018</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Бозайғыр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Бозайғыр селосы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8716-31-25675</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селосы, Советская көшесі, 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8716-2-403934</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Станционный кенті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 қаласы, Станционный кенті, Первомайская көшесі, 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8716-2- 440003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Заводской кенті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каласы, Заводской кенті, Красноармейская көшесі, 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8716-45-71678</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Ақсу кенті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каласы, Ақсу кенті, Набиев көшесі, 26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8716-45-46446</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Бестөбе кенті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каласы, Бестөбе кенті, Мира көшесі, 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8716-45-43417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Қарабұлақ селолық округі әкімінің аппараты» мемлекеттік мекемесі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каласы, Қарабұлақ селосы, Ленин көшесі, 24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 сенбі, жексенбі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8716-45-42116</w:t>
            </w:r>
          </w:p>
        </w:tc>
      </w:tr>
    </w:tbl>
    <w:bookmarkStart w:name="z23" w:id="20"/>
    <w:p>
      <w:pPr>
        <w:spacing w:after="0"/>
        <w:ind w:left="0"/>
        <w:jc w:val="both"/>
      </w:pPr>
      <w:r>
        <w:rPr>
          <w:rFonts w:ascii="Times New Roman"/>
          <w:b w:val="false"/>
          <w:i w:val="false"/>
          <w:color w:val="000000"/>
          <w:sz w:val="28"/>
        </w:rPr>
        <w:t xml:space="preserve">
«Ауылдық жерде тұратын әлеуметтік  </w:t>
      </w:r>
      <w:r>
        <w:br/>
      </w:r>
      <w:r>
        <w:rPr>
          <w:rFonts w:ascii="Times New Roman"/>
          <w:b w:val="false"/>
          <w:i w:val="false"/>
          <w:color w:val="000000"/>
          <w:sz w:val="28"/>
        </w:rPr>
        <w:t xml:space="preserve">
сала мамандарына отын сатып алу   </w:t>
      </w:r>
      <w:r>
        <w:br/>
      </w:r>
      <w:r>
        <w:rPr>
          <w:rFonts w:ascii="Times New Roman"/>
          <w:b w:val="false"/>
          <w:i w:val="false"/>
          <w:color w:val="000000"/>
          <w:sz w:val="28"/>
        </w:rPr>
        <w:t>
бойынша әлеуметтік көмек тағайындау»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4-қосымша              </w:t>
      </w:r>
    </w:p>
    <w:bookmarkEnd w:id="20"/>
    <w:p>
      <w:pPr>
        <w:spacing w:after="0"/>
        <w:ind w:left="0"/>
        <w:jc w:val="left"/>
      </w:pPr>
      <w:r>
        <w:rPr>
          <w:rFonts w:ascii="Times New Roman"/>
          <w:b/>
          <w:i w:val="false"/>
          <w:color w:val="000000"/>
        </w:rPr>
        <w:t xml:space="preserve"> Дәйектiлiк сипаттамасы және әкімшілік</w:t>
      </w:r>
      <w:r>
        <w:br/>
      </w:r>
      <w:r>
        <w:rPr>
          <w:rFonts w:ascii="Times New Roman"/>
          <w:b/>
          <w:i w:val="false"/>
          <w:color w:val="000000"/>
        </w:rPr>
        <w:t>
іс-әрекеттердің (рәсімдердің) қарым-қатынасы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4"/>
        <w:gridCol w:w="2581"/>
        <w:gridCol w:w="2746"/>
        <w:gridCol w:w="3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 ағымының) іс-әрекеттері</w:t>
            </w:r>
          </w:p>
        </w:tc>
      </w:tr>
      <w:tr>
        <w:trPr>
          <w:trHeight w:val="30" w:hRule="atLeast"/>
        </w:trPr>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w:t>
            </w:r>
            <w:r>
              <w:br/>
            </w:r>
            <w:r>
              <w:rPr>
                <w:rFonts w:ascii="Times New Roman"/>
                <w:b w:val="false"/>
                <w:i w:val="false"/>
                <w:color w:val="000000"/>
                <w:sz w:val="20"/>
              </w:rPr>
              <w:t>
барысының, ағымының)</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 әкімі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w:t>
            </w:r>
            <w:r>
              <w:br/>
            </w:r>
            <w:r>
              <w:rPr>
                <w:rFonts w:ascii="Times New Roman"/>
                <w:b w:val="false"/>
                <w:i w:val="false"/>
                <w:color w:val="000000"/>
                <w:sz w:val="20"/>
              </w:rPr>
              <w:t>
бөлімінің</w:t>
            </w:r>
            <w:r>
              <w:br/>
            </w:r>
            <w:r>
              <w:rPr>
                <w:rFonts w:ascii="Times New Roman"/>
                <w:b w:val="false"/>
                <w:i w:val="false"/>
                <w:color w:val="000000"/>
                <w:sz w:val="20"/>
              </w:rPr>
              <w:t>
инспекторы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w:t>
            </w:r>
            <w:r>
              <w:br/>
            </w:r>
            <w:r>
              <w:rPr>
                <w:rFonts w:ascii="Times New Roman"/>
                <w:b w:val="false"/>
                <w:i w:val="false"/>
                <w:color w:val="000000"/>
                <w:sz w:val="20"/>
              </w:rPr>
              <w:t>
бөлімінің</w:t>
            </w:r>
            <w:r>
              <w:br/>
            </w:r>
            <w:r>
              <w:rPr>
                <w:rFonts w:ascii="Times New Roman"/>
                <w:b w:val="false"/>
                <w:i w:val="false"/>
                <w:color w:val="000000"/>
                <w:sz w:val="20"/>
              </w:rPr>
              <w:t>
инспекторы</w:t>
            </w:r>
          </w:p>
          <w:p>
            <w:pPr>
              <w:spacing w:after="20"/>
              <w:ind w:left="20"/>
              <w:jc w:val="both"/>
            </w:pPr>
            <w:r>
              <w:rPr>
                <w:rFonts w:ascii="Times New Roman"/>
                <w:b w:val="false"/>
                <w:i w:val="false"/>
                <w:color w:val="000000"/>
                <w:sz w:val="20"/>
              </w:rPr>
              <w:t>Ауылдық округ</w:t>
            </w:r>
            <w:r>
              <w:br/>
            </w:r>
            <w:r>
              <w:rPr>
                <w:rFonts w:ascii="Times New Roman"/>
                <w:b w:val="false"/>
                <w:i w:val="false"/>
                <w:color w:val="000000"/>
                <w:sz w:val="20"/>
              </w:rPr>
              <w:t>
әкімі</w:t>
            </w:r>
          </w:p>
        </w:tc>
      </w:tr>
      <w:tr>
        <w:trPr>
          <w:trHeight w:val="585" w:hRule="atLeast"/>
        </w:trPr>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w:t>
            </w:r>
            <w:r>
              <w:br/>
            </w:r>
            <w:r>
              <w:rPr>
                <w:rFonts w:ascii="Times New Roman"/>
                <w:b w:val="false"/>
                <w:i w:val="false"/>
                <w:color w:val="000000"/>
                <w:sz w:val="20"/>
              </w:rPr>
              <w:t>
қояды және</w:t>
            </w:r>
            <w:r>
              <w:br/>
            </w:r>
            <w:r>
              <w:rPr>
                <w:rFonts w:ascii="Times New Roman"/>
                <w:b w:val="false"/>
                <w:i w:val="false"/>
                <w:color w:val="000000"/>
                <w:sz w:val="20"/>
              </w:rPr>
              <w:t>
құжаттарды</w:t>
            </w:r>
            <w:r>
              <w:br/>
            </w:r>
            <w:r>
              <w:rPr>
                <w:rFonts w:ascii="Times New Roman"/>
                <w:b w:val="false"/>
                <w:i w:val="false"/>
                <w:color w:val="000000"/>
                <w:sz w:val="20"/>
              </w:rPr>
              <w:t>
жинайды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жасайды</w:t>
            </w:r>
            <w:r>
              <w:br/>
            </w:r>
            <w:r>
              <w:rPr>
                <w:rFonts w:ascii="Times New Roman"/>
                <w:b w:val="false"/>
                <w:i w:val="false"/>
                <w:color w:val="000000"/>
                <w:sz w:val="20"/>
              </w:rPr>
              <w:t>
және құжаттарды</w:t>
            </w:r>
            <w:r>
              <w:br/>
            </w:r>
            <w:r>
              <w:rPr>
                <w:rFonts w:ascii="Times New Roman"/>
                <w:b w:val="false"/>
                <w:i w:val="false"/>
                <w:color w:val="000000"/>
                <w:sz w:val="20"/>
              </w:rPr>
              <w:t>
жолдайды</w:t>
            </w:r>
          </w:p>
        </w:tc>
      </w:tr>
      <w:tr>
        <w:trPr>
          <w:trHeight w:val="30" w:hRule="atLeast"/>
        </w:trPr>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w:t>
            </w:r>
            <w:r>
              <w:br/>
            </w:r>
            <w:r>
              <w:rPr>
                <w:rFonts w:ascii="Times New Roman"/>
                <w:b w:val="false"/>
                <w:i w:val="false"/>
                <w:color w:val="000000"/>
                <w:sz w:val="20"/>
              </w:rPr>
              <w:t>
тіркеу және</w:t>
            </w:r>
            <w:r>
              <w:br/>
            </w:r>
            <w:r>
              <w:rPr>
                <w:rFonts w:ascii="Times New Roman"/>
                <w:b w:val="false"/>
                <w:i w:val="false"/>
                <w:color w:val="000000"/>
                <w:sz w:val="20"/>
              </w:rPr>
              <w:t>
қолхат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бөліміне</w:t>
            </w:r>
            <w:r>
              <w:br/>
            </w:r>
            <w:r>
              <w:rPr>
                <w:rFonts w:ascii="Times New Roman"/>
                <w:b w:val="false"/>
                <w:i w:val="false"/>
                <w:color w:val="000000"/>
                <w:sz w:val="20"/>
              </w:rPr>
              <w:t>
құжаттар</w:t>
            </w:r>
            <w:r>
              <w:br/>
            </w:r>
            <w:r>
              <w:rPr>
                <w:rFonts w:ascii="Times New Roman"/>
                <w:b w:val="false"/>
                <w:i w:val="false"/>
                <w:color w:val="000000"/>
                <w:sz w:val="20"/>
              </w:rPr>
              <w:t>
жинау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уәкілетті</w:t>
            </w:r>
            <w:r>
              <w:br/>
            </w:r>
            <w:r>
              <w:rPr>
                <w:rFonts w:ascii="Times New Roman"/>
                <w:b w:val="false"/>
                <w:i w:val="false"/>
                <w:color w:val="000000"/>
                <w:sz w:val="20"/>
              </w:rPr>
              <w:t>
органға жолдау</w:t>
            </w:r>
          </w:p>
        </w:tc>
      </w:tr>
      <w:tr>
        <w:trPr>
          <w:trHeight w:val="210" w:hRule="atLeast"/>
        </w:trPr>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w:t>
            </w:r>
            <w:r>
              <w:br/>
            </w:r>
            <w:r>
              <w:rPr>
                <w:rFonts w:ascii="Times New Roman"/>
                <w:b w:val="false"/>
                <w:i w:val="false"/>
                <w:color w:val="000000"/>
                <w:sz w:val="20"/>
              </w:rPr>
              <w:t>
Күніне екі</w:t>
            </w:r>
            <w:r>
              <w:br/>
            </w:r>
            <w:r>
              <w:rPr>
                <w:rFonts w:ascii="Times New Roman"/>
                <w:b w:val="false"/>
                <w:i w:val="false"/>
                <w:color w:val="000000"/>
                <w:sz w:val="20"/>
              </w:rPr>
              <w:t>
реттен кем емес</w:t>
            </w:r>
          </w:p>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округтің әкімі:</w:t>
            </w:r>
            <w:r>
              <w:br/>
            </w:r>
            <w:r>
              <w:rPr>
                <w:rFonts w:ascii="Times New Roman"/>
                <w:b w:val="false"/>
                <w:i w:val="false"/>
                <w:color w:val="000000"/>
                <w:sz w:val="20"/>
              </w:rPr>
              <w:t>
күніне 1 реттен</w:t>
            </w:r>
            <w:r>
              <w:br/>
            </w:r>
            <w:r>
              <w:rPr>
                <w:rFonts w:ascii="Times New Roman"/>
                <w:b w:val="false"/>
                <w:i w:val="false"/>
                <w:color w:val="000000"/>
                <w:sz w:val="20"/>
              </w:rPr>
              <w:t>
кем емес</w:t>
            </w:r>
          </w:p>
        </w:tc>
      </w:tr>
      <w:tr>
        <w:trPr>
          <w:trHeight w:val="30" w:hRule="atLeast"/>
        </w:trPr>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w:t>
            </w:r>
            <w:r>
              <w:br/>
            </w:r>
            <w:r>
              <w:rPr>
                <w:rFonts w:ascii="Times New Roman"/>
                <w:b w:val="false"/>
                <w:i w:val="false"/>
                <w:color w:val="000000"/>
                <w:sz w:val="20"/>
              </w:rPr>
              <w:t>
нөмірі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4"/>
        <w:gridCol w:w="2966"/>
        <w:gridCol w:w="2822"/>
        <w:gridCol w:w="32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барысының,ағымының) іс-әрекеттері</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(жұмыс барысының,</w:t>
            </w:r>
            <w:r>
              <w:br/>
            </w:r>
            <w:r>
              <w:rPr>
                <w:rFonts w:ascii="Times New Roman"/>
                <w:b w:val="false"/>
                <w:i w:val="false"/>
                <w:color w:val="000000"/>
                <w:sz w:val="20"/>
              </w:rPr>
              <w:t>
ағымының)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басшылығы</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r>
      <w:tr>
        <w:trPr>
          <w:trHeight w:val="21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тіркеу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r>
              <w:br/>
            </w:r>
            <w:r>
              <w:rPr>
                <w:rFonts w:ascii="Times New Roman"/>
                <w:b w:val="false"/>
                <w:i w:val="false"/>
                <w:color w:val="000000"/>
                <w:sz w:val="20"/>
              </w:rPr>
              <w:t>
орындау үшін</w:t>
            </w:r>
            <w:r>
              <w:br/>
            </w:r>
            <w:r>
              <w:rPr>
                <w:rFonts w:ascii="Times New Roman"/>
                <w:b w:val="false"/>
                <w:i w:val="false"/>
                <w:color w:val="000000"/>
                <w:sz w:val="20"/>
              </w:rPr>
              <w:t>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w:t>
            </w:r>
            <w:r>
              <w:br/>
            </w:r>
            <w:r>
              <w:rPr>
                <w:rFonts w:ascii="Times New Roman"/>
                <w:b w:val="false"/>
                <w:i w:val="false"/>
                <w:color w:val="000000"/>
                <w:sz w:val="20"/>
              </w:rPr>
              <w:t>
толықтығын</w:t>
            </w:r>
            <w:r>
              <w:br/>
            </w:r>
            <w:r>
              <w:rPr>
                <w:rFonts w:ascii="Times New Roman"/>
                <w:b w:val="false"/>
                <w:i w:val="false"/>
                <w:color w:val="000000"/>
                <w:sz w:val="20"/>
              </w:rPr>
              <w:t>
тексеруді іске</w:t>
            </w:r>
            <w:r>
              <w:br/>
            </w:r>
            <w:r>
              <w:rPr>
                <w:rFonts w:ascii="Times New Roman"/>
                <w:b w:val="false"/>
                <w:i w:val="false"/>
                <w:color w:val="000000"/>
                <w:sz w:val="20"/>
              </w:rPr>
              <w:t>
асыру, дәлелді</w:t>
            </w:r>
            <w:r>
              <w:br/>
            </w:r>
            <w:r>
              <w:rPr>
                <w:rFonts w:ascii="Times New Roman"/>
                <w:b w:val="false"/>
                <w:i w:val="false"/>
                <w:color w:val="000000"/>
                <w:sz w:val="20"/>
              </w:rPr>
              <w:t>
бас тартуды</w:t>
            </w:r>
            <w:r>
              <w:br/>
            </w:r>
            <w:r>
              <w:rPr>
                <w:rFonts w:ascii="Times New Roman"/>
                <w:b w:val="false"/>
                <w:i w:val="false"/>
                <w:color w:val="000000"/>
                <w:sz w:val="20"/>
              </w:rPr>
              <w:t>
әзірлеу немесе</w:t>
            </w:r>
            <w:r>
              <w:br/>
            </w:r>
            <w:r>
              <w:rPr>
                <w:rFonts w:ascii="Times New Roman"/>
                <w:b w:val="false"/>
                <w:i w:val="false"/>
                <w:color w:val="000000"/>
                <w:sz w:val="20"/>
              </w:rPr>
              <w:t>
хабарлама</w:t>
            </w:r>
            <w:r>
              <w:br/>
            </w:r>
            <w:r>
              <w:rPr>
                <w:rFonts w:ascii="Times New Roman"/>
                <w:b w:val="false"/>
                <w:i w:val="false"/>
                <w:color w:val="000000"/>
                <w:sz w:val="20"/>
              </w:rPr>
              <w:t>
ресімдеу</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r>
              <w:br/>
            </w:r>
            <w:r>
              <w:rPr>
                <w:rFonts w:ascii="Times New Roman"/>
                <w:b w:val="false"/>
                <w:i w:val="false"/>
                <w:color w:val="000000"/>
                <w:sz w:val="20"/>
              </w:rPr>
              <w:t>
үшін</w:t>
            </w:r>
            <w:r>
              <w:br/>
            </w:r>
            <w:r>
              <w:rPr>
                <w:rFonts w:ascii="Times New Roman"/>
                <w:b w:val="false"/>
                <w:i w:val="false"/>
                <w:color w:val="000000"/>
                <w:sz w:val="20"/>
              </w:rPr>
              <w:t>
құжаттарды</w:t>
            </w:r>
            <w:r>
              <w:br/>
            </w:r>
            <w:r>
              <w:rPr>
                <w:rFonts w:ascii="Times New Roman"/>
                <w:b w:val="false"/>
                <w:i w:val="false"/>
                <w:color w:val="000000"/>
                <w:sz w:val="20"/>
              </w:rPr>
              <w:t>
басшылыққа</w:t>
            </w:r>
            <w:r>
              <w:br/>
            </w:r>
            <w:r>
              <w:rPr>
                <w:rFonts w:ascii="Times New Roman"/>
                <w:b w:val="false"/>
                <w:i w:val="false"/>
                <w:color w:val="000000"/>
                <w:sz w:val="20"/>
              </w:rPr>
              <w:t>
жолдау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r>
              <w:br/>
            </w:r>
            <w:r>
              <w:rPr>
                <w:rFonts w:ascii="Times New Roman"/>
                <w:b w:val="false"/>
                <w:i w:val="false"/>
                <w:color w:val="000000"/>
                <w:sz w:val="20"/>
              </w:rPr>
              <w:t>
қою, жауапты</w:t>
            </w:r>
            <w:r>
              <w:br/>
            </w:r>
            <w:r>
              <w:rPr>
                <w:rFonts w:ascii="Times New Roman"/>
                <w:b w:val="false"/>
                <w:i w:val="false"/>
                <w:color w:val="000000"/>
                <w:sz w:val="20"/>
              </w:rPr>
              <w:t>
орындаушыға</w:t>
            </w:r>
            <w:r>
              <w:br/>
            </w:r>
            <w:r>
              <w:rPr>
                <w:rFonts w:ascii="Times New Roman"/>
                <w:b w:val="false"/>
                <w:i w:val="false"/>
                <w:color w:val="000000"/>
                <w:sz w:val="20"/>
              </w:rPr>
              <w:t>
жіберу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басшылыққа</w:t>
            </w:r>
            <w:r>
              <w:br/>
            </w:r>
            <w:r>
              <w:rPr>
                <w:rFonts w:ascii="Times New Roman"/>
                <w:b w:val="false"/>
                <w:i w:val="false"/>
                <w:color w:val="000000"/>
                <w:sz w:val="20"/>
              </w:rPr>
              <w:t>
тапсыру</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 жұмыс</w:t>
            </w:r>
            <w:r>
              <w:br/>
            </w:r>
            <w:r>
              <w:rPr>
                <w:rFonts w:ascii="Times New Roman"/>
                <w:b w:val="false"/>
                <w:i w:val="false"/>
                <w:color w:val="000000"/>
                <w:sz w:val="20"/>
              </w:rPr>
              <w:t>
күні ішінде</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іс-әрекеттің</w:t>
            </w:r>
            <w:r>
              <w:br/>
            </w:r>
            <w:r>
              <w:rPr>
                <w:rFonts w:ascii="Times New Roman"/>
                <w:b w:val="false"/>
                <w:i w:val="false"/>
                <w:color w:val="000000"/>
                <w:sz w:val="20"/>
              </w:rPr>
              <w:t>
нөмірі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7"/>
        <w:gridCol w:w="2863"/>
        <w:gridCol w:w="3152"/>
        <w:gridCol w:w="2968"/>
      </w:tblGrid>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w:t>
            </w:r>
            <w:r>
              <w:br/>
            </w:r>
            <w:r>
              <w:rPr>
                <w:rFonts w:ascii="Times New Roman"/>
                <w:b w:val="false"/>
                <w:i w:val="false"/>
                <w:color w:val="000000"/>
                <w:sz w:val="20"/>
              </w:rPr>
              <w:t>
(жұмыс барысының,</w:t>
            </w:r>
            <w:r>
              <w:br/>
            </w:r>
            <w:r>
              <w:rPr>
                <w:rFonts w:ascii="Times New Roman"/>
                <w:b w:val="false"/>
                <w:i w:val="false"/>
                <w:color w:val="000000"/>
                <w:sz w:val="20"/>
              </w:rPr>
              <w:t>
ағымының)</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басшылығы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p>
            <w:pPr>
              <w:spacing w:after="20"/>
              <w:ind w:left="20"/>
              <w:jc w:val="both"/>
            </w:pPr>
            <w:r>
              <w:rPr>
                <w:rFonts w:ascii="Times New Roman"/>
                <w:b w:val="false"/>
                <w:i w:val="false"/>
                <w:color w:val="000000"/>
                <w:sz w:val="20"/>
              </w:rPr>
              <w:t>Ауылдық округ</w:t>
            </w:r>
            <w:r>
              <w:br/>
            </w:r>
            <w:r>
              <w:rPr>
                <w:rFonts w:ascii="Times New Roman"/>
                <w:b w:val="false"/>
                <w:i w:val="false"/>
                <w:color w:val="000000"/>
                <w:sz w:val="20"/>
              </w:rPr>
              <w:t>
әкімі</w:t>
            </w:r>
          </w:p>
        </w:tc>
      </w:tr>
      <w:tr>
        <w:trPr>
          <w:trHeight w:val="585"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w:t>
            </w:r>
            <w:r>
              <w:br/>
            </w:r>
            <w:r>
              <w:rPr>
                <w:rFonts w:ascii="Times New Roman"/>
                <w:b w:val="false"/>
                <w:i w:val="false"/>
                <w:color w:val="000000"/>
                <w:sz w:val="20"/>
              </w:rPr>
              <w:t>
Ауылдық жерде</w:t>
            </w:r>
            <w:r>
              <w:br/>
            </w:r>
            <w:r>
              <w:rPr>
                <w:rFonts w:ascii="Times New Roman"/>
                <w:b w:val="false"/>
                <w:i w:val="false"/>
                <w:color w:val="000000"/>
                <w:sz w:val="20"/>
              </w:rPr>
              <w:t>
тұратын</w:t>
            </w:r>
            <w:r>
              <w:br/>
            </w:r>
            <w:r>
              <w:rPr>
                <w:rFonts w:ascii="Times New Roman"/>
                <w:b w:val="false"/>
                <w:i w:val="false"/>
                <w:color w:val="000000"/>
                <w:sz w:val="20"/>
              </w:rPr>
              <w:t>
әлеуметтік</w:t>
            </w:r>
            <w:r>
              <w:br/>
            </w:r>
            <w:r>
              <w:rPr>
                <w:rFonts w:ascii="Times New Roman"/>
                <w:b w:val="false"/>
                <w:i w:val="false"/>
                <w:color w:val="000000"/>
                <w:sz w:val="20"/>
              </w:rPr>
              <w:t>
сала</w:t>
            </w:r>
            <w:r>
              <w:br/>
            </w:r>
            <w:r>
              <w:rPr>
                <w:rFonts w:ascii="Times New Roman"/>
                <w:b w:val="false"/>
                <w:i w:val="false"/>
                <w:color w:val="000000"/>
                <w:sz w:val="20"/>
              </w:rPr>
              <w:t>
мамандарына</w:t>
            </w:r>
            <w:r>
              <w:br/>
            </w:r>
            <w:r>
              <w:rPr>
                <w:rFonts w:ascii="Times New Roman"/>
                <w:b w:val="false"/>
                <w:i w:val="false"/>
                <w:color w:val="000000"/>
                <w:sz w:val="20"/>
              </w:rPr>
              <w:t>
отын сатып алу</w:t>
            </w:r>
            <w:r>
              <w:br/>
            </w:r>
            <w:r>
              <w:rPr>
                <w:rFonts w:ascii="Times New Roman"/>
                <w:b w:val="false"/>
                <w:i w:val="false"/>
                <w:color w:val="000000"/>
                <w:sz w:val="20"/>
              </w:rPr>
              <w:t>
бойынша</w:t>
            </w:r>
            <w:r>
              <w:br/>
            </w:r>
            <w:r>
              <w:rPr>
                <w:rFonts w:ascii="Times New Roman"/>
                <w:b w:val="false"/>
                <w:i w:val="false"/>
                <w:color w:val="000000"/>
                <w:sz w:val="20"/>
              </w:rPr>
              <w:t>
әлеуметтік</w:t>
            </w:r>
            <w:r>
              <w:br/>
            </w:r>
            <w:r>
              <w:rPr>
                <w:rFonts w:ascii="Times New Roman"/>
                <w:b w:val="false"/>
                <w:i w:val="false"/>
                <w:color w:val="000000"/>
                <w:sz w:val="20"/>
              </w:rPr>
              <w:t>
көмек</w:t>
            </w:r>
            <w:r>
              <w:br/>
            </w:r>
            <w:r>
              <w:rPr>
                <w:rFonts w:ascii="Times New Roman"/>
                <w:b w:val="false"/>
                <w:i w:val="false"/>
                <w:color w:val="000000"/>
                <w:sz w:val="20"/>
              </w:rPr>
              <w:t>
тағайындау</w:t>
            </w:r>
            <w:r>
              <w:br/>
            </w:r>
            <w:r>
              <w:rPr>
                <w:rFonts w:ascii="Times New Roman"/>
                <w:b w:val="false"/>
                <w:i w:val="false"/>
                <w:color w:val="000000"/>
                <w:sz w:val="20"/>
              </w:rPr>
              <w:t>
кітабында</w:t>
            </w:r>
            <w:r>
              <w:br/>
            </w:r>
            <w:r>
              <w:rPr>
                <w:rFonts w:ascii="Times New Roman"/>
                <w:b w:val="false"/>
                <w:i w:val="false"/>
                <w:color w:val="000000"/>
                <w:sz w:val="20"/>
              </w:rPr>
              <w:t>
тіркеу,</w:t>
            </w:r>
            <w:r>
              <w:br/>
            </w:r>
            <w:r>
              <w:rPr>
                <w:rFonts w:ascii="Times New Roman"/>
                <w:b w:val="false"/>
                <w:i w:val="false"/>
                <w:color w:val="000000"/>
                <w:sz w:val="20"/>
              </w:rPr>
              <w:t>
дәлелді бас</w:t>
            </w:r>
            <w:r>
              <w:br/>
            </w:r>
            <w:r>
              <w:rPr>
                <w:rFonts w:ascii="Times New Roman"/>
                <w:b w:val="false"/>
                <w:i w:val="false"/>
                <w:color w:val="000000"/>
                <w:sz w:val="20"/>
              </w:rPr>
              <w:t>
тартуды немесе</w:t>
            </w:r>
            <w:r>
              <w:br/>
            </w:r>
            <w:r>
              <w:rPr>
                <w:rFonts w:ascii="Times New Roman"/>
                <w:b w:val="false"/>
                <w:i w:val="false"/>
                <w:color w:val="000000"/>
                <w:sz w:val="20"/>
              </w:rPr>
              <w:t>
хабарламаны</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немесе ауылдық</w:t>
            </w:r>
            <w:r>
              <w:br/>
            </w:r>
            <w:r>
              <w:rPr>
                <w:rFonts w:ascii="Times New Roman"/>
                <w:b w:val="false"/>
                <w:i w:val="false"/>
                <w:color w:val="000000"/>
                <w:sz w:val="20"/>
              </w:rPr>
              <w:t>
округтің</w:t>
            </w:r>
            <w:r>
              <w:br/>
            </w:r>
            <w:r>
              <w:rPr>
                <w:rFonts w:ascii="Times New Roman"/>
                <w:b w:val="false"/>
                <w:i w:val="false"/>
                <w:color w:val="000000"/>
                <w:sz w:val="20"/>
              </w:rPr>
              <w:t>
әкіміне</w:t>
            </w:r>
            <w:r>
              <w:br/>
            </w:r>
            <w:r>
              <w:rPr>
                <w:rFonts w:ascii="Times New Roman"/>
                <w:b w:val="false"/>
                <w:i w:val="false"/>
                <w:color w:val="000000"/>
                <w:sz w:val="20"/>
              </w:rPr>
              <w:t>
тапсыру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w:t>
            </w:r>
            <w:r>
              <w:br/>
            </w:r>
            <w:r>
              <w:rPr>
                <w:rFonts w:ascii="Times New Roman"/>
                <w:b w:val="false"/>
                <w:i w:val="false"/>
                <w:color w:val="000000"/>
                <w:sz w:val="20"/>
              </w:rPr>
              <w:t>
тартуды немесе</w:t>
            </w:r>
            <w:r>
              <w:br/>
            </w:r>
            <w:r>
              <w:rPr>
                <w:rFonts w:ascii="Times New Roman"/>
                <w:b w:val="false"/>
                <w:i w:val="false"/>
                <w:color w:val="000000"/>
                <w:sz w:val="20"/>
              </w:rPr>
              <w:t>
хабарламаны</w:t>
            </w:r>
            <w:r>
              <w:br/>
            </w:r>
            <w:r>
              <w:rPr>
                <w:rFonts w:ascii="Times New Roman"/>
                <w:b w:val="false"/>
                <w:i w:val="false"/>
                <w:color w:val="000000"/>
                <w:sz w:val="20"/>
              </w:rPr>
              <w:t>
тұтынушыға</w:t>
            </w:r>
            <w:r>
              <w:br/>
            </w:r>
            <w:r>
              <w:rPr>
                <w:rFonts w:ascii="Times New Roman"/>
                <w:b w:val="false"/>
                <w:i w:val="false"/>
                <w:color w:val="000000"/>
                <w:sz w:val="20"/>
              </w:rPr>
              <w:t>
тапсыру</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w:t>
            </w:r>
            <w:r>
              <w:br/>
            </w:r>
            <w:r>
              <w:rPr>
                <w:rFonts w:ascii="Times New Roman"/>
                <w:b w:val="false"/>
                <w:i w:val="false"/>
                <w:color w:val="000000"/>
                <w:sz w:val="20"/>
              </w:rPr>
              <w:t>
қою</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w:t>
            </w:r>
            <w:r>
              <w:br/>
            </w:r>
            <w:r>
              <w:rPr>
                <w:rFonts w:ascii="Times New Roman"/>
                <w:b w:val="false"/>
                <w:i w:val="false"/>
                <w:color w:val="000000"/>
                <w:sz w:val="20"/>
              </w:rPr>
              <w:t>
немесе дәлелді</w:t>
            </w:r>
            <w:r>
              <w:br/>
            </w:r>
            <w:r>
              <w:rPr>
                <w:rFonts w:ascii="Times New Roman"/>
                <w:b w:val="false"/>
                <w:i w:val="false"/>
                <w:color w:val="000000"/>
                <w:sz w:val="20"/>
              </w:rPr>
              <w:t>
бас тартуды</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тапсыру туралы</w:t>
            </w:r>
            <w:r>
              <w:br/>
            </w:r>
            <w:r>
              <w:rPr>
                <w:rFonts w:ascii="Times New Roman"/>
                <w:b w:val="false"/>
                <w:i w:val="false"/>
                <w:color w:val="000000"/>
                <w:sz w:val="20"/>
              </w:rPr>
              <w:t>
қолхат</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w:t>
            </w:r>
            <w:r>
              <w:br/>
            </w:r>
            <w:r>
              <w:rPr>
                <w:rFonts w:ascii="Times New Roman"/>
                <w:b w:val="false"/>
                <w:i w:val="false"/>
                <w:color w:val="000000"/>
                <w:sz w:val="20"/>
              </w:rPr>
              <w:t>
хабарлама</w:t>
            </w:r>
            <w:r>
              <w:br/>
            </w:r>
            <w:r>
              <w:rPr>
                <w:rFonts w:ascii="Times New Roman"/>
                <w:b w:val="false"/>
                <w:i w:val="false"/>
                <w:color w:val="000000"/>
                <w:sz w:val="20"/>
              </w:rPr>
              <w:t>
немесе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тапсыру туралы</w:t>
            </w:r>
            <w:r>
              <w:br/>
            </w:r>
            <w:r>
              <w:rPr>
                <w:rFonts w:ascii="Times New Roman"/>
                <w:b w:val="false"/>
                <w:i w:val="false"/>
                <w:color w:val="000000"/>
                <w:sz w:val="20"/>
              </w:rPr>
              <w:t>
қолхат</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r>
              <w:br/>
            </w:r>
            <w:r>
              <w:rPr>
                <w:rFonts w:ascii="Times New Roman"/>
                <w:b w:val="false"/>
                <w:i w:val="false"/>
                <w:color w:val="000000"/>
                <w:sz w:val="20"/>
              </w:rPr>
              <w:t>
ішінде</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w:t>
            </w:r>
            <w:r>
              <w:br/>
            </w:r>
            <w:r>
              <w:rPr>
                <w:rFonts w:ascii="Times New Roman"/>
                <w:b w:val="false"/>
                <w:i w:val="false"/>
                <w:color w:val="000000"/>
                <w:sz w:val="20"/>
              </w:rPr>
              <w:t>
жұмыс күні</w:t>
            </w:r>
            <w:r>
              <w:br/>
            </w:r>
            <w:r>
              <w:rPr>
                <w:rFonts w:ascii="Times New Roman"/>
                <w:b w:val="false"/>
                <w:i w:val="false"/>
                <w:color w:val="000000"/>
                <w:sz w:val="20"/>
              </w:rPr>
              <w:t>
ішінде</w:t>
            </w:r>
          </w:p>
          <w:p>
            <w:pPr>
              <w:spacing w:after="20"/>
              <w:ind w:left="20"/>
              <w:jc w:val="both"/>
            </w:pPr>
            <w:r>
              <w:rPr>
                <w:rFonts w:ascii="Times New Roman"/>
                <w:b w:val="false"/>
                <w:i w:val="false"/>
                <w:color w:val="000000"/>
                <w:sz w:val="20"/>
              </w:rPr>
              <w:t>Ауылдық округ</w:t>
            </w:r>
            <w:r>
              <w:br/>
            </w:r>
            <w:r>
              <w:rPr>
                <w:rFonts w:ascii="Times New Roman"/>
                <w:b w:val="false"/>
                <w:i w:val="false"/>
                <w:color w:val="000000"/>
                <w:sz w:val="20"/>
              </w:rPr>
              <w:t>
әкімінде төрт</w:t>
            </w:r>
            <w:r>
              <w:br/>
            </w:r>
            <w:r>
              <w:rPr>
                <w:rFonts w:ascii="Times New Roman"/>
                <w:b w:val="false"/>
                <w:i w:val="false"/>
                <w:color w:val="000000"/>
                <w:sz w:val="20"/>
              </w:rPr>
              <w:t>
жұмыс күні</w:t>
            </w:r>
            <w:r>
              <w:br/>
            </w:r>
            <w:r>
              <w:rPr>
                <w:rFonts w:ascii="Times New Roman"/>
                <w:b w:val="false"/>
                <w:i w:val="false"/>
                <w:color w:val="000000"/>
                <w:sz w:val="20"/>
              </w:rPr>
              <w:t>
ішінде</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іс-әрекеттің</w:t>
            </w:r>
            <w:r>
              <w:br/>
            </w:r>
            <w:r>
              <w:rPr>
                <w:rFonts w:ascii="Times New Roman"/>
                <w:b w:val="false"/>
                <w:i w:val="false"/>
                <w:color w:val="000000"/>
                <w:sz w:val="20"/>
              </w:rPr>
              <w:t>
нөмірі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rPr>
          <w:rFonts w:ascii="Times New Roman"/>
          <w:b/>
          <w:i w:val="false"/>
          <w:color w:val="000000"/>
        </w:rPr>
        <w:t xml:space="preserve"> Кесте 2. Пайдалану нұсқалары.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8"/>
        <w:gridCol w:w="4560"/>
        <w:gridCol w:w="4212"/>
      </w:tblGrid>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p>
            <w:pPr>
              <w:spacing w:after="20"/>
              <w:ind w:left="20"/>
              <w:jc w:val="both"/>
            </w:pPr>
            <w:r>
              <w:rPr>
                <w:rFonts w:ascii="Times New Roman"/>
                <w:b w:val="false"/>
                <w:i w:val="false"/>
                <w:color w:val="000000"/>
                <w:sz w:val="20"/>
              </w:rPr>
              <w:t>Ауылдық округ әкімі</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Уәкілеттің органның жауапты орындаушысы</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 басшылығы</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 қабылдау,</w:t>
            </w:r>
            <w:r>
              <w:br/>
            </w:r>
            <w:r>
              <w:rPr>
                <w:rFonts w:ascii="Times New Roman"/>
                <w:b w:val="false"/>
                <w:i w:val="false"/>
                <w:color w:val="000000"/>
                <w:sz w:val="20"/>
              </w:rPr>
              <w:t>
қолхат (талон) беру,</w:t>
            </w:r>
            <w:r>
              <w:br/>
            </w:r>
            <w:r>
              <w:rPr>
                <w:rFonts w:ascii="Times New Roman"/>
                <w:b w:val="false"/>
                <w:i w:val="false"/>
                <w:color w:val="000000"/>
                <w:sz w:val="20"/>
              </w:rPr>
              <w:t>
өтінішті тіркеу, құжаттарды уәкілетті органға жолдау</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Өтінішті Орталықтан, ауылдық округтің әкімінен немесе тұтынушыдан қабылдау,</w:t>
            </w:r>
            <w:r>
              <w:br/>
            </w:r>
            <w:r>
              <w:rPr>
                <w:rFonts w:ascii="Times New Roman"/>
                <w:b w:val="false"/>
                <w:i w:val="false"/>
                <w:color w:val="000000"/>
                <w:sz w:val="20"/>
              </w:rPr>
              <w:t>
тіркеу, өтінішті уәкілетті органның басшылығына жолдау</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 жауапты орындаушыны анықтау, бұрыштама қою</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іс-әрекет</w:t>
            </w:r>
            <w:r>
              <w:br/>
            </w:r>
            <w:r>
              <w:rPr>
                <w:rFonts w:ascii="Times New Roman"/>
                <w:b w:val="false"/>
                <w:i w:val="false"/>
                <w:color w:val="000000"/>
                <w:sz w:val="20"/>
              </w:rPr>
              <w:t>
Өтінішті қарастыру, хабарламаны дайындау</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Хабарламаға қол қою</w:t>
            </w:r>
          </w:p>
        </w:tc>
      </w:tr>
      <w:tr>
        <w:trPr>
          <w:trHeight w:val="147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Хабарламаны Ауылдық жерде тұратын әлеуметтік сала мамандарына отын сатып алу бойынша әлеуметтік көмек тағайындау кітабында тіркеу</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Хабарламаны Орталыққа немесе ауылдық округтің әікіміне жолдау немесе тұтынушыға тапсыру</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Хабарламаны тұтынушыға Орталықта тапсыру</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 3. Пайдалану нұсқалары. Баламалы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8"/>
        <w:gridCol w:w="4560"/>
        <w:gridCol w:w="4212"/>
      </w:tblGrid>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p>
            <w:pPr>
              <w:spacing w:after="20"/>
              <w:ind w:left="20"/>
              <w:jc w:val="both"/>
            </w:pPr>
            <w:r>
              <w:rPr>
                <w:rFonts w:ascii="Times New Roman"/>
                <w:b w:val="false"/>
                <w:i w:val="false"/>
                <w:color w:val="000000"/>
                <w:sz w:val="20"/>
              </w:rPr>
              <w:t>Ауылдық округтің</w:t>
            </w:r>
            <w:r>
              <w:br/>
            </w:r>
            <w:r>
              <w:rPr>
                <w:rFonts w:ascii="Times New Roman"/>
                <w:b w:val="false"/>
                <w:i w:val="false"/>
                <w:color w:val="000000"/>
                <w:sz w:val="20"/>
              </w:rPr>
              <w:t>
әкімі</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Уәкілеттің органның</w:t>
            </w:r>
            <w:r>
              <w:br/>
            </w:r>
            <w:r>
              <w:rPr>
                <w:rFonts w:ascii="Times New Roman"/>
                <w:b w:val="false"/>
                <w:i w:val="false"/>
                <w:color w:val="000000"/>
                <w:sz w:val="20"/>
              </w:rPr>
              <w:t>
жауапты орындаушысы</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w:t>
            </w:r>
            <w:r>
              <w:br/>
            </w:r>
            <w:r>
              <w:rPr>
                <w:rFonts w:ascii="Times New Roman"/>
                <w:b w:val="false"/>
                <w:i w:val="false"/>
                <w:color w:val="000000"/>
                <w:sz w:val="20"/>
              </w:rPr>
              <w:t>
басшылығы</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 қабылдау,</w:t>
            </w:r>
            <w:r>
              <w:br/>
            </w:r>
            <w:r>
              <w:rPr>
                <w:rFonts w:ascii="Times New Roman"/>
                <w:b w:val="false"/>
                <w:i w:val="false"/>
                <w:color w:val="000000"/>
                <w:sz w:val="20"/>
              </w:rPr>
              <w:t>
қолхат (талон)</w:t>
            </w:r>
            <w:r>
              <w:br/>
            </w:r>
            <w:r>
              <w:rPr>
                <w:rFonts w:ascii="Times New Roman"/>
                <w:b w:val="false"/>
                <w:i w:val="false"/>
                <w:color w:val="000000"/>
                <w:sz w:val="20"/>
              </w:rPr>
              <w:t>
беру,</w:t>
            </w:r>
            <w:r>
              <w:br/>
            </w:r>
            <w:r>
              <w:rPr>
                <w:rFonts w:ascii="Times New Roman"/>
                <w:b w:val="false"/>
                <w:i w:val="false"/>
                <w:color w:val="000000"/>
                <w:sz w:val="20"/>
              </w:rPr>
              <w:t>
өтінішті тіркеу,</w:t>
            </w:r>
            <w:r>
              <w:br/>
            </w:r>
            <w:r>
              <w:rPr>
                <w:rFonts w:ascii="Times New Roman"/>
                <w:b w:val="false"/>
                <w:i w:val="false"/>
                <w:color w:val="000000"/>
                <w:sz w:val="20"/>
              </w:rPr>
              <w:t>
құжаттарды</w:t>
            </w:r>
            <w:r>
              <w:br/>
            </w:r>
            <w:r>
              <w:rPr>
                <w:rFonts w:ascii="Times New Roman"/>
                <w:b w:val="false"/>
                <w:i w:val="false"/>
                <w:color w:val="000000"/>
                <w:sz w:val="20"/>
              </w:rPr>
              <w:t>
уәкілетті органға</w:t>
            </w:r>
            <w:r>
              <w:br/>
            </w:r>
            <w:r>
              <w:rPr>
                <w:rFonts w:ascii="Times New Roman"/>
                <w:b w:val="false"/>
                <w:i w:val="false"/>
                <w:color w:val="000000"/>
                <w:sz w:val="20"/>
              </w:rPr>
              <w:t>
жолдау</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Өтінішті Орталықтан</w:t>
            </w:r>
            <w:r>
              <w:br/>
            </w:r>
            <w:r>
              <w:rPr>
                <w:rFonts w:ascii="Times New Roman"/>
                <w:b w:val="false"/>
                <w:i w:val="false"/>
                <w:color w:val="000000"/>
                <w:sz w:val="20"/>
              </w:rPr>
              <w:t>
немесе тұтынушыдан</w:t>
            </w:r>
            <w:r>
              <w:br/>
            </w:r>
            <w:r>
              <w:rPr>
                <w:rFonts w:ascii="Times New Roman"/>
                <w:b w:val="false"/>
                <w:i w:val="false"/>
                <w:color w:val="000000"/>
                <w:sz w:val="20"/>
              </w:rPr>
              <w:t>
қабылдау, тіркеу,</w:t>
            </w:r>
            <w:r>
              <w:br/>
            </w:r>
            <w:r>
              <w:rPr>
                <w:rFonts w:ascii="Times New Roman"/>
                <w:b w:val="false"/>
                <w:i w:val="false"/>
                <w:color w:val="000000"/>
                <w:sz w:val="20"/>
              </w:rPr>
              <w:t>
өтінішті уәкілетті</w:t>
            </w:r>
            <w:r>
              <w:br/>
            </w:r>
            <w:r>
              <w:rPr>
                <w:rFonts w:ascii="Times New Roman"/>
                <w:b w:val="false"/>
                <w:i w:val="false"/>
                <w:color w:val="000000"/>
                <w:sz w:val="20"/>
              </w:rPr>
              <w:t>
органның басшылығына</w:t>
            </w:r>
            <w:r>
              <w:br/>
            </w:r>
            <w:r>
              <w:rPr>
                <w:rFonts w:ascii="Times New Roman"/>
                <w:b w:val="false"/>
                <w:i w:val="false"/>
                <w:color w:val="000000"/>
                <w:sz w:val="20"/>
              </w:rPr>
              <w:t>
жолдау</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 жауапты</w:t>
            </w:r>
            <w:r>
              <w:br/>
            </w:r>
            <w:r>
              <w:rPr>
                <w:rFonts w:ascii="Times New Roman"/>
                <w:b w:val="false"/>
                <w:i w:val="false"/>
                <w:color w:val="000000"/>
                <w:sz w:val="20"/>
              </w:rPr>
              <w:t>
орындаушыны анықтау,</w:t>
            </w:r>
            <w:r>
              <w:br/>
            </w:r>
            <w:r>
              <w:rPr>
                <w:rFonts w:ascii="Times New Roman"/>
                <w:b w:val="false"/>
                <w:i w:val="false"/>
                <w:color w:val="000000"/>
                <w:sz w:val="20"/>
              </w:rPr>
              <w:t>
бұрыштама қою</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w:t>
            </w:r>
            <w:r>
              <w:br/>
            </w:r>
            <w:r>
              <w:rPr>
                <w:rFonts w:ascii="Times New Roman"/>
                <w:b w:val="false"/>
                <w:i w:val="false"/>
                <w:color w:val="000000"/>
                <w:sz w:val="20"/>
              </w:rPr>
              <w:t>
бас тарту туралы</w:t>
            </w:r>
            <w:r>
              <w:br/>
            </w:r>
            <w:r>
              <w:rPr>
                <w:rFonts w:ascii="Times New Roman"/>
                <w:b w:val="false"/>
                <w:i w:val="false"/>
                <w:color w:val="000000"/>
                <w:sz w:val="20"/>
              </w:rPr>
              <w:t>
дәлелді бас тарту</w:t>
            </w:r>
            <w:r>
              <w:br/>
            </w:r>
            <w:r>
              <w:rPr>
                <w:rFonts w:ascii="Times New Roman"/>
                <w:b w:val="false"/>
                <w:i w:val="false"/>
                <w:color w:val="000000"/>
                <w:sz w:val="20"/>
              </w:rPr>
              <w:t>
дайындау</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Дәлелді бас тартуға</w:t>
            </w:r>
            <w:r>
              <w:br/>
            </w:r>
            <w:r>
              <w:rPr>
                <w:rFonts w:ascii="Times New Roman"/>
                <w:b w:val="false"/>
                <w:i w:val="false"/>
                <w:color w:val="000000"/>
                <w:sz w:val="20"/>
              </w:rPr>
              <w:t>
қол қою</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Дәлелді бас тартуды</w:t>
            </w:r>
            <w:r>
              <w:br/>
            </w:r>
            <w:r>
              <w:rPr>
                <w:rFonts w:ascii="Times New Roman"/>
                <w:b w:val="false"/>
                <w:i w:val="false"/>
                <w:color w:val="000000"/>
                <w:sz w:val="20"/>
              </w:rPr>
              <w:t>
Орталыққа немесе</w:t>
            </w:r>
            <w:r>
              <w:br/>
            </w:r>
            <w:r>
              <w:rPr>
                <w:rFonts w:ascii="Times New Roman"/>
                <w:b w:val="false"/>
                <w:i w:val="false"/>
                <w:color w:val="000000"/>
                <w:sz w:val="20"/>
              </w:rPr>
              <w:t>
ауылдық округтің</w:t>
            </w:r>
            <w:r>
              <w:br/>
            </w:r>
            <w:r>
              <w:rPr>
                <w:rFonts w:ascii="Times New Roman"/>
                <w:b w:val="false"/>
                <w:i w:val="false"/>
                <w:color w:val="000000"/>
                <w:sz w:val="20"/>
              </w:rPr>
              <w:t>
әкіміне жіберу немесе</w:t>
            </w:r>
            <w:r>
              <w:br/>
            </w:r>
            <w:r>
              <w:rPr>
                <w:rFonts w:ascii="Times New Roman"/>
                <w:b w:val="false"/>
                <w:i w:val="false"/>
                <w:color w:val="000000"/>
                <w:sz w:val="20"/>
              </w:rPr>
              <w:t>
тұтынушыға тапсыру</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Дәлелді бас тартуды</w:t>
            </w:r>
            <w:r>
              <w:br/>
            </w:r>
            <w:r>
              <w:rPr>
                <w:rFonts w:ascii="Times New Roman"/>
                <w:b w:val="false"/>
                <w:i w:val="false"/>
                <w:color w:val="000000"/>
                <w:sz w:val="20"/>
              </w:rPr>
              <w:t>
тұтынушыға тапсыру</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21"/>
    <w:p>
      <w:pPr>
        <w:spacing w:after="0"/>
        <w:ind w:left="0"/>
        <w:jc w:val="both"/>
      </w:pPr>
      <w:r>
        <w:rPr>
          <w:rFonts w:ascii="Times New Roman"/>
          <w:b w:val="false"/>
          <w:i w:val="false"/>
          <w:color w:val="000000"/>
          <w:sz w:val="28"/>
        </w:rPr>
        <w:t xml:space="preserve">
«Ауылдық жерде тұратын әлеуметтік </w:t>
      </w:r>
      <w:r>
        <w:br/>
      </w:r>
      <w:r>
        <w:rPr>
          <w:rFonts w:ascii="Times New Roman"/>
          <w:b w:val="false"/>
          <w:i w:val="false"/>
          <w:color w:val="000000"/>
          <w:sz w:val="28"/>
        </w:rPr>
        <w:t xml:space="preserve">
сала мамандарына отын сатып алу  </w:t>
      </w:r>
      <w:r>
        <w:br/>
      </w:r>
      <w:r>
        <w:rPr>
          <w:rFonts w:ascii="Times New Roman"/>
          <w:b w:val="false"/>
          <w:i w:val="false"/>
          <w:color w:val="000000"/>
          <w:sz w:val="28"/>
        </w:rPr>
        <w:t>
бойынша әлеуметтік көмек тағайындау»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5-қосымша              </w:t>
      </w:r>
    </w:p>
    <w:bookmarkEnd w:id="21"/>
    <w:p>
      <w:pPr>
        <w:spacing w:after="0"/>
        <w:ind w:left="0"/>
        <w:jc w:val="left"/>
      </w:pPr>
      <w:r>
        <w:rPr>
          <w:rFonts w:ascii="Times New Roman"/>
          <w:b/>
          <w:i w:val="false"/>
          <w:color w:val="000000"/>
        </w:rPr>
        <w:t xml:space="preserve"> Әкімшілік іс-әрекеттердің логикалық сабақтастығы</w:t>
      </w:r>
      <w:r>
        <w:br/>
      </w:r>
      <w:r>
        <w:rPr>
          <w:rFonts w:ascii="Times New Roman"/>
          <w:b/>
          <w:i w:val="false"/>
          <w:color w:val="000000"/>
        </w:rPr>
        <w:t>
арасындағы өзара байланысты айқындайтын сызбалар</w:t>
      </w:r>
      <w:r>
        <w:br/>
      </w:r>
      <w:r>
        <w:rPr>
          <w:rFonts w:ascii="Times New Roman"/>
          <w:b/>
          <w:i w:val="false"/>
          <w:color w:val="000000"/>
        </w:rPr>
        <w:t>
(қағаз нұсқасынан қараңыз)</w:t>
      </w:r>
    </w:p>
    <w:bookmarkStart w:name="z25" w:id="22"/>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2011 жылғы 19 қазандағы </w:t>
      </w:r>
      <w:r>
        <w:br/>
      </w:r>
      <w:r>
        <w:rPr>
          <w:rFonts w:ascii="Times New Roman"/>
          <w:b w:val="false"/>
          <w:i w:val="false"/>
          <w:color w:val="000000"/>
          <w:sz w:val="28"/>
        </w:rPr>
        <w:t xml:space="preserve">
№ А-9/388 қаулысымен  </w:t>
      </w:r>
      <w:r>
        <w:br/>
      </w:r>
      <w:r>
        <w:rPr>
          <w:rFonts w:ascii="Times New Roman"/>
          <w:b w:val="false"/>
          <w:i w:val="false"/>
          <w:color w:val="000000"/>
          <w:sz w:val="28"/>
        </w:rPr>
        <w:t xml:space="preserve">
бекітілді       </w:t>
      </w:r>
    </w:p>
    <w:bookmarkEnd w:id="22"/>
    <w:p>
      <w:pPr>
        <w:spacing w:after="0"/>
        <w:ind w:left="0"/>
        <w:jc w:val="left"/>
      </w:pPr>
      <w:r>
        <w:rPr>
          <w:rFonts w:ascii="Times New Roman"/>
          <w:b/>
          <w:i w:val="false"/>
          <w:color w:val="000000"/>
        </w:rPr>
        <w:t xml:space="preserve"> «Мемлекеттiк бюджет қаражаты есебінен қызмет көрсететін</w:t>
      </w:r>
      <w:r>
        <w:br/>
      </w:r>
      <w:r>
        <w:rPr>
          <w:rFonts w:ascii="Times New Roman"/>
          <w:b/>
          <w:i w:val="false"/>
          <w:color w:val="000000"/>
        </w:rPr>
        <w:t>
мемлекеттiк және мемлекеттік емес медициналық-әлеуметтiк</w:t>
      </w:r>
      <w:r>
        <w:br/>
      </w:r>
      <w:r>
        <w:rPr>
          <w:rFonts w:ascii="Times New Roman"/>
          <w:b/>
          <w:i w:val="false"/>
          <w:color w:val="000000"/>
        </w:rPr>
        <w:t>
мекемелерде (ұйымдарда) әлеуметтiк қызмет көрсетуге</w:t>
      </w:r>
      <w:r>
        <w:br/>
      </w:r>
      <w:r>
        <w:rPr>
          <w:rFonts w:ascii="Times New Roman"/>
          <w:b/>
          <w:i w:val="false"/>
          <w:color w:val="000000"/>
        </w:rPr>
        <w:t>
арналған құжаттарды ресiмдеу»</w:t>
      </w:r>
      <w:r>
        <w:br/>
      </w:r>
      <w:r>
        <w:rPr>
          <w:rFonts w:ascii="Times New Roman"/>
          <w:b/>
          <w:i w:val="false"/>
          <w:color w:val="000000"/>
        </w:rPr>
        <w:t>
мемлекеттік қызмет регламенті</w:t>
      </w:r>
    </w:p>
    <w:bookmarkStart w:name="z26" w:id="23"/>
    <w:p>
      <w:pPr>
        <w:spacing w:after="0"/>
        <w:ind w:left="0"/>
        <w:jc w:val="left"/>
      </w:pPr>
      <w:r>
        <w:rPr>
          <w:rFonts w:ascii="Times New Roman"/>
          <w:b/>
          <w:i w:val="false"/>
          <w:color w:val="000000"/>
        </w:rPr>
        <w:t xml:space="preserve"> 
1. Негізгі ұғымдар</w:t>
      </w:r>
    </w:p>
    <w:bookmarkEnd w:id="23"/>
    <w:p>
      <w:pPr>
        <w:spacing w:after="0"/>
        <w:ind w:left="0"/>
        <w:jc w:val="both"/>
      </w:pPr>
      <w:r>
        <w:rPr>
          <w:rFonts w:ascii="Times New Roman"/>
          <w:b w:val="false"/>
          <w:i w:val="false"/>
          <w:color w:val="000000"/>
          <w:sz w:val="28"/>
        </w:rPr>
        <w:t>      1. Осы «Мемлекеттiк бюджет қаражаты есебінен қызмет көрсететін мемлекеттiк және мемлекеттік емес медициналық-әлеуметтiк мекемелерде (ұйымдарда) әлеуметтiк қызмет көрсетуге арналған құжаттарды ресiмдеу» регламентінде (бұдан әрі - Регламент) келесі ұғымдар қолданылады:</w:t>
      </w:r>
      <w:r>
        <w:br/>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2) тұтынушы – жеке тұлғалар: оңалтудың жеке бағдарламасына немесе медициналық ұйымның қорытындысына сәйкес бөгде адамның күтіміне және әлеуметтік қызмет көрсетуге мұқтаж Қазақстан Республикасының азаматтары, оралмандар, Қазақстан Республикасының аумағында тұрақты тұратын шетелдіктер мен азаматтығы жоқ адамдар:</w:t>
      </w:r>
      <w:r>
        <w:br/>
      </w:r>
      <w:r>
        <w:rPr>
          <w:rFonts w:ascii="Times New Roman"/>
          <w:b w:val="false"/>
          <w:i w:val="false"/>
          <w:color w:val="000000"/>
          <w:sz w:val="28"/>
        </w:rPr>
        <w:t>
      жасы он сегізден асқан психоневрологиялық ауруы бар мүгедектер;</w:t>
      </w:r>
      <w:r>
        <w:br/>
      </w:r>
      <w:r>
        <w:rPr>
          <w:rFonts w:ascii="Times New Roman"/>
          <w:b w:val="false"/>
          <w:i w:val="false"/>
          <w:color w:val="000000"/>
          <w:sz w:val="28"/>
        </w:rPr>
        <w:t>
      психоневрологиялық патологиясы бар немесе тірек-қимыл аппаратының функциясы бұзылған мүгедек балалар;</w:t>
      </w:r>
      <w:r>
        <w:br/>
      </w:r>
      <w:r>
        <w:rPr>
          <w:rFonts w:ascii="Times New Roman"/>
          <w:b w:val="false"/>
          <w:i w:val="false"/>
          <w:color w:val="000000"/>
          <w:sz w:val="28"/>
        </w:rPr>
        <w:t>
      жалғыз тұратын бірінші, екінші топтағы мүгедектер мен қарттар.</w:t>
      </w:r>
    </w:p>
    <w:bookmarkStart w:name="z27" w:id="24"/>
    <w:p>
      <w:pPr>
        <w:spacing w:after="0"/>
        <w:ind w:left="0"/>
        <w:jc w:val="left"/>
      </w:pPr>
      <w:r>
        <w:rPr>
          <w:rFonts w:ascii="Times New Roman"/>
          <w:b/>
          <w:i w:val="false"/>
          <w:color w:val="000000"/>
        </w:rPr>
        <w:t xml:space="preserve"> 
2. Жалпы ережелер</w:t>
      </w:r>
    </w:p>
    <w:bookmarkEnd w:id="24"/>
    <w:p>
      <w:pPr>
        <w:spacing w:after="0"/>
        <w:ind w:left="0"/>
        <w:jc w:val="both"/>
      </w:pPr>
      <w:r>
        <w:rPr>
          <w:rFonts w:ascii="Times New Roman"/>
          <w:b w:val="false"/>
          <w:i w:val="false"/>
          <w:color w:val="000000"/>
          <w:sz w:val="28"/>
        </w:rPr>
        <w:t>      2. Осы Регламент Қазақстан Республикасының «Әкімшілік ресімдер туралы»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уәкілетті органмен немесе Халыққа қызмет көрсету орталығы арқылы (бұдан әрі - Орталық) көрсетіледі.</w:t>
      </w:r>
      <w:r>
        <w:br/>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«Қазақстан Республикасында мүгедектерді әлеуметтік қорғау туралы» Қазақстан Республикасының 2005 жылғы 13 сәуірдегі Заңының 24-бабының </w:t>
      </w:r>
      <w:r>
        <w:rPr>
          <w:rFonts w:ascii="Times New Roman"/>
          <w:b w:val="false"/>
          <w:i w:val="false"/>
          <w:color w:val="000000"/>
          <w:sz w:val="28"/>
        </w:rPr>
        <w:t>1-тармағы</w:t>
      </w:r>
      <w:r>
        <w:rPr>
          <w:rFonts w:ascii="Times New Roman"/>
          <w:b w:val="false"/>
          <w:i w:val="false"/>
          <w:color w:val="000000"/>
          <w:sz w:val="28"/>
        </w:rPr>
        <w:t>, «Арнаулы әлеуметтік қызметтер туралы» Қазақстан Республикасының 2008 жылғы 29 желтоқсандағы Заңының 11-бабы 1-тармағының </w:t>
      </w:r>
      <w:r>
        <w:rPr>
          <w:rFonts w:ascii="Times New Roman"/>
          <w:b w:val="false"/>
          <w:i w:val="false"/>
          <w:color w:val="000000"/>
          <w:sz w:val="28"/>
        </w:rPr>
        <w:t>3) тармақшасы</w:t>
      </w:r>
      <w:r>
        <w:rPr>
          <w:rFonts w:ascii="Times New Roman"/>
          <w:b w:val="false"/>
          <w:i w:val="false"/>
          <w:color w:val="000000"/>
          <w:sz w:val="28"/>
        </w:rPr>
        <w:t>, 13-бабы 1-тармағының </w:t>
      </w:r>
      <w:r>
        <w:rPr>
          <w:rFonts w:ascii="Times New Roman"/>
          <w:b w:val="false"/>
          <w:i w:val="false"/>
          <w:color w:val="000000"/>
          <w:sz w:val="28"/>
        </w:rPr>
        <w:t>1) тармақшасы</w:t>
      </w:r>
      <w:r>
        <w:rPr>
          <w:rFonts w:ascii="Times New Roman"/>
          <w:b w:val="false"/>
          <w:i w:val="false"/>
          <w:color w:val="000000"/>
          <w:sz w:val="28"/>
        </w:rPr>
        <w:t>, «Арнаулы әлеуметтiк қызметтердің кепiлдік берілген көлемінің тiзбесін бекiту туралы» Қазақстан Республикасы Үкіметінің 2009 жылғы 14 наурыздағы № 330 </w:t>
      </w:r>
      <w:r>
        <w:rPr>
          <w:rFonts w:ascii="Times New Roman"/>
          <w:b w:val="false"/>
          <w:i w:val="false"/>
          <w:color w:val="000000"/>
          <w:sz w:val="28"/>
        </w:rPr>
        <w:t>қаулысы</w:t>
      </w:r>
      <w:r>
        <w:rPr>
          <w:rFonts w:ascii="Times New Roman"/>
          <w:b w:val="false"/>
          <w:i w:val="false"/>
          <w:color w:val="000000"/>
          <w:sz w:val="28"/>
        </w:rPr>
        <w:t>, «Халықты әлеуметтiк қорғау саласында арнаулы әлеуметтiк қызмет көрсету стандарттарын бекiту туралы» Қазақстан Республикасы Еңбек және халықты әлеуметтік қорғау министрінің 2010 жылғы 6 желтоқсандағы № 394-ө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 тізілімінде № 6714 тіркелген),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7. Көрсетілетін мемлекеттік қызметтің нәтижесі мемлекеттiк бюджет қаражаты есебінен қызмет көрсететін мемлекеттiк және мемлекеттік емес медициналық-әлеуметтiк мекемелерде әлеуметтiк қызмет көрсетуге арналған құжаттарды ресiмдеу туралы хабарлама (бұдан әрі - хабарлама), не қызмет көрсетуден бас тарту туралы қағаз жеткізгіштегі дәлелді жауап болып табылады.</w:t>
      </w:r>
    </w:p>
    <w:bookmarkStart w:name="z28" w:id="25"/>
    <w:p>
      <w:pPr>
        <w:spacing w:after="0"/>
        <w:ind w:left="0"/>
        <w:jc w:val="left"/>
      </w:pPr>
      <w:r>
        <w:rPr>
          <w:rFonts w:ascii="Times New Roman"/>
          <w:b/>
          <w:i w:val="false"/>
          <w:color w:val="000000"/>
        </w:rPr>
        <w:t xml:space="preserve"> 
3. Мемлекеттік қызметті көрсету бойынша қойылатын талаптар</w:t>
      </w:r>
    </w:p>
    <w:bookmarkEnd w:id="25"/>
    <w:p>
      <w:pPr>
        <w:spacing w:after="0"/>
        <w:ind w:left="0"/>
        <w:jc w:val="both"/>
      </w:pPr>
      <w:r>
        <w:rPr>
          <w:rFonts w:ascii="Times New Roman"/>
          <w:b w:val="false"/>
          <w:i w:val="false"/>
          <w:color w:val="000000"/>
          <w:sz w:val="28"/>
        </w:rPr>
        <w:t>      8. Мемлекеттік қызметті көрсету мәселесі бойынша, мемлекеттік қызметті көрсету барысы туралы ақпаратты Орталықтан немесе уәкілетті органнан алуға болады олардың мекен-жайлары мен жұмыс кестесі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көрсету мерзімдері тұтынушының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қажетті құжаттарды тапсырған сәтінен бастап:</w:t>
      </w:r>
      <w:r>
        <w:br/>
      </w:r>
      <w:r>
        <w:rPr>
          <w:rFonts w:ascii="Times New Roman"/>
          <w:b w:val="false"/>
          <w:i w:val="false"/>
          <w:color w:val="000000"/>
          <w:sz w:val="28"/>
        </w:rPr>
        <w:t>
      уәкілетті органға – он жеті жұмыс күні ішінде;</w:t>
      </w:r>
      <w:r>
        <w:br/>
      </w:r>
      <w:r>
        <w:rPr>
          <w:rFonts w:ascii="Times New Roman"/>
          <w:b w:val="false"/>
          <w:i w:val="false"/>
          <w:color w:val="000000"/>
          <w:sz w:val="28"/>
        </w:rPr>
        <w:t>
      Орталыққа – он жеті жұмыс күні ішінде (құжатты қабылдау және (нәтижесін) беру күні мемлекеттік қызметті көрсету мерзімі кірмейді);</w:t>
      </w:r>
      <w:r>
        <w:br/>
      </w:r>
      <w:r>
        <w:rPr>
          <w:rFonts w:ascii="Times New Roman"/>
          <w:b w:val="false"/>
          <w:i w:val="false"/>
          <w:color w:val="000000"/>
          <w:sz w:val="28"/>
        </w:rPr>
        <w:t>
      2) тұтынушы өтініш жасаған күні сол жерде көрсетілетін мемлекеттік қызмет алғанға дейін (талон алғанға дейін) күтудің ең көп шекті уақыты 30 минуттан аспайды;</w:t>
      </w:r>
      <w:r>
        <w:br/>
      </w:r>
      <w:r>
        <w:rPr>
          <w:rFonts w:ascii="Times New Roman"/>
          <w:b w:val="false"/>
          <w:i w:val="false"/>
          <w:color w:val="000000"/>
          <w:sz w:val="28"/>
        </w:rPr>
        <w:t>
      3) тұтынушы өтініш жасаған күні сол жерде көрсетілетін мемлекеттік қызметті алғанға дейін күтудің ең көп шекті уақыты уәкілетті органда 15 минуттан, орталықта 30 минуттан аспайды.</w:t>
      </w:r>
      <w:r>
        <w:br/>
      </w:r>
      <w:r>
        <w:rPr>
          <w:rFonts w:ascii="Times New Roman"/>
          <w:b w:val="false"/>
          <w:i w:val="false"/>
          <w:color w:val="000000"/>
          <w:sz w:val="28"/>
        </w:rPr>
        <w:t>
      10. Мемлекеттік қызметті көрсетуден мынадай негіздер бойынша бас тартылады:</w:t>
      </w:r>
      <w:r>
        <w:br/>
      </w:r>
      <w:r>
        <w:rPr>
          <w:rFonts w:ascii="Times New Roman"/>
          <w:b w:val="false"/>
          <w:i w:val="false"/>
          <w:color w:val="000000"/>
          <w:sz w:val="28"/>
        </w:rPr>
        <w:t>
      1) әлеуметтік қызмет көрсету үшін қабылдауға тұтынушыда медициналық қарсы көрсетілімдердің болуы;</w:t>
      </w:r>
      <w:r>
        <w:br/>
      </w:r>
      <w:r>
        <w:rPr>
          <w:rFonts w:ascii="Times New Roman"/>
          <w:b w:val="false"/>
          <w:i w:val="false"/>
          <w:color w:val="000000"/>
          <w:sz w:val="28"/>
        </w:rPr>
        <w:t>
      2) осы мемлекеттік қызметті көрсету үшін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 пакетін толық ұсынбаған кезде;</w:t>
      </w:r>
      <w:r>
        <w:br/>
      </w:r>
      <w:r>
        <w:rPr>
          <w:rFonts w:ascii="Times New Roman"/>
          <w:b w:val="false"/>
          <w:i w:val="false"/>
          <w:color w:val="000000"/>
          <w:sz w:val="28"/>
        </w:rPr>
        <w:t>
      3) көрінеу жалған құжаттама беру.</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1) тұтынушы уәкілетті органға немесе Орталыққа өтініш береді;</w:t>
      </w:r>
      <w:r>
        <w:br/>
      </w:r>
      <w:r>
        <w:rPr>
          <w:rFonts w:ascii="Times New Roman"/>
          <w:b w:val="false"/>
          <w:i w:val="false"/>
          <w:color w:val="000000"/>
          <w:sz w:val="28"/>
        </w:rPr>
        <w:t>
      2) Орталық өтінішті тіркейді және уәкілетті органға тапсырады;</w:t>
      </w:r>
      <w:r>
        <w:br/>
      </w:r>
      <w:r>
        <w:rPr>
          <w:rFonts w:ascii="Times New Roman"/>
          <w:b w:val="false"/>
          <w:i w:val="false"/>
          <w:color w:val="000000"/>
          <w:sz w:val="28"/>
        </w:rPr>
        <w:t>
      3) уәкілетті орган алынған өтінішті тіркейді, Орталықтан немесе тұтынушыдан ұсынылған құжаттарды қарастыруды жүзеге асырады, хабарлама ресімдейді немесе дәлелды бас тарту әзірлейді, мемлекеттік қызметті көрсету нәтижесін Орталыққа немесе уәкілетті органға жүгінген кезде тұтынушыға тапсырады;</w:t>
      </w:r>
      <w:r>
        <w:br/>
      </w:r>
      <w:r>
        <w:rPr>
          <w:rFonts w:ascii="Times New Roman"/>
          <w:b w:val="false"/>
          <w:i w:val="false"/>
          <w:color w:val="000000"/>
          <w:sz w:val="28"/>
        </w:rPr>
        <w:t>
      4) Орталық тұтынушыға хабарлама немесе дәлелді жауап тапсырады.</w:t>
      </w:r>
      <w:r>
        <w:br/>
      </w:r>
      <w:r>
        <w:rPr>
          <w:rFonts w:ascii="Times New Roman"/>
          <w:b w:val="false"/>
          <w:i w:val="false"/>
          <w:color w:val="000000"/>
          <w:sz w:val="28"/>
        </w:rPr>
        <w:t>
      12. Орталықта және уәкілетті органдағы мемлекеттік қызметті көрсету үшін құжаттарды қабылдауды жүзеге асыратын тұлғалар санының ең төмен саны бір қызметкерді құрайды.</w:t>
      </w:r>
    </w:p>
    <w:bookmarkStart w:name="z29" w:id="26"/>
    <w:p>
      <w:pPr>
        <w:spacing w:after="0"/>
        <w:ind w:left="0"/>
        <w:jc w:val="left"/>
      </w:pPr>
      <w:r>
        <w:rPr>
          <w:rFonts w:ascii="Times New Roman"/>
          <w:b/>
          <w:i w:val="false"/>
          <w:color w:val="000000"/>
        </w:rPr>
        <w:t xml:space="preserve"> 
4. Мемлекеттік қызметті көрсету барысындағы іс-әрекеттер</w:t>
      </w:r>
      <w:r>
        <w:br/>
      </w:r>
      <w:r>
        <w:rPr>
          <w:rFonts w:ascii="Times New Roman"/>
          <w:b/>
          <w:i w:val="false"/>
          <w:color w:val="000000"/>
        </w:rPr>
        <w:t>
(қарым-қатынастар) тәртібінің сипаттамасы</w:t>
      </w:r>
    </w:p>
    <w:bookmarkEnd w:id="26"/>
    <w:p>
      <w:pPr>
        <w:spacing w:after="0"/>
        <w:ind w:left="0"/>
        <w:jc w:val="both"/>
      </w:pPr>
      <w:r>
        <w:rPr>
          <w:rFonts w:ascii="Times New Roman"/>
          <w:b w:val="false"/>
          <w:i w:val="false"/>
          <w:color w:val="000000"/>
          <w:sz w:val="28"/>
        </w:rPr>
        <w:t>      13) Құжаттарды Орталықта «терезелердің» мақсаттары мен орындайтын функциялары туралы ақпарат орналастырылған «терезелер» арқылы қабылданады,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уәкілетті органда қабылдау уәкілетті органның жауапты орындаушысы арқылы жүзеге асырылады.</w:t>
      </w:r>
      <w:r>
        <w:br/>
      </w:r>
      <w:r>
        <w:rPr>
          <w:rFonts w:ascii="Times New Roman"/>
          <w:b w:val="false"/>
          <w:i w:val="false"/>
          <w:color w:val="000000"/>
          <w:sz w:val="28"/>
        </w:rPr>
        <w:t>
      Жүгінген жағдайда тұтынушыға:</w:t>
      </w:r>
      <w:r>
        <w:br/>
      </w:r>
      <w:r>
        <w:rPr>
          <w:rFonts w:ascii="Times New Roman"/>
          <w:b w:val="false"/>
          <w:i w:val="false"/>
          <w:color w:val="000000"/>
          <w:sz w:val="28"/>
        </w:rPr>
        <w:t>
      1) уәкілетті органда – тіркеу және тұтынушының мемлекеттік қызметті алған күні, құжаттарды қабылдаған адамның тегі мен аты-жөні көрсетілген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қолхат беріледі.</w:t>
      </w:r>
      <w:r>
        <w:br/>
      </w:r>
      <w:r>
        <w:rPr>
          <w:rFonts w:ascii="Times New Roman"/>
          <w:b w:val="false"/>
          <w:i w:val="false"/>
          <w:color w:val="000000"/>
          <w:sz w:val="28"/>
        </w:rPr>
        <w:t>
      14. Мемлекеттік қызметті алу үшін тұтынушы мынадай құжаттарды тапсырады:</w:t>
      </w:r>
      <w:r>
        <w:br/>
      </w:r>
      <w:r>
        <w:rPr>
          <w:rFonts w:ascii="Times New Roman"/>
          <w:b w:val="false"/>
          <w:i w:val="false"/>
          <w:color w:val="000000"/>
          <w:sz w:val="28"/>
        </w:rPr>
        <w:t>
      1) тұтынушының жазбаша өтініші, ал кәмелеттік жасқа толмаған және әрекетке қабілетсіз адамдарға – заңды өкілінің (баланың ата-анасының біреуінің, қамқоршысының, қорғаншының) жазбаша өтініші немесе белгіленген нысандағы медициналық ұйымның қолдаухаты;</w:t>
      </w:r>
      <w:r>
        <w:br/>
      </w:r>
      <w:r>
        <w:rPr>
          <w:rFonts w:ascii="Times New Roman"/>
          <w:b w:val="false"/>
          <w:i w:val="false"/>
          <w:color w:val="000000"/>
          <w:sz w:val="28"/>
        </w:rPr>
        <w:t>
      2) баланың туу туралы куәлігі немесе тұтынушының жеке сәйкестендіру нөмірі бар (ЖСН) жеке куәлігі;</w:t>
      </w:r>
      <w:r>
        <w:br/>
      </w:r>
      <w:r>
        <w:rPr>
          <w:rFonts w:ascii="Times New Roman"/>
          <w:b w:val="false"/>
          <w:i w:val="false"/>
          <w:color w:val="000000"/>
          <w:sz w:val="28"/>
        </w:rPr>
        <w:t>
      3) ЖСН болмаған жағдайда салық төлеушінің тіркеу нөмірін беру және тұтынушының әлеуметтік жеке коды туралы куәлігі қосымша ұсынылады;</w:t>
      </w:r>
      <w:r>
        <w:br/>
      </w:r>
      <w:r>
        <w:rPr>
          <w:rFonts w:ascii="Times New Roman"/>
          <w:b w:val="false"/>
          <w:i w:val="false"/>
          <w:color w:val="000000"/>
          <w:sz w:val="28"/>
        </w:rPr>
        <w:t>
      4) мүгедектігі туралы анықтаманың көшірмесі (қарттар үшін талап етілмейді);</w:t>
      </w:r>
      <w:r>
        <w:br/>
      </w:r>
      <w:r>
        <w:rPr>
          <w:rFonts w:ascii="Times New Roman"/>
          <w:b w:val="false"/>
          <w:i w:val="false"/>
          <w:color w:val="000000"/>
          <w:sz w:val="28"/>
        </w:rPr>
        <w:t>
      5) белгіленген нысан бойынша медициналық карта;</w:t>
      </w:r>
      <w:r>
        <w:br/>
      </w:r>
      <w:r>
        <w:rPr>
          <w:rFonts w:ascii="Times New Roman"/>
          <w:b w:val="false"/>
          <w:i w:val="false"/>
          <w:color w:val="000000"/>
          <w:sz w:val="28"/>
        </w:rPr>
        <w:t>
      6) мүгедекті оңалтудың жеке бағдарламасынан үзіндінің көшірмесі (қарттар үшін талап етілмейді);</w:t>
      </w:r>
      <w:r>
        <w:br/>
      </w:r>
      <w:r>
        <w:rPr>
          <w:rFonts w:ascii="Times New Roman"/>
          <w:b w:val="false"/>
          <w:i w:val="false"/>
          <w:color w:val="000000"/>
          <w:sz w:val="28"/>
        </w:rPr>
        <w:t>
      7) жасы 18 асқан адамдарға – еңбекке қабілетсіздігін тану туралы сот шешімі (болған жағдайда);</w:t>
      </w:r>
      <w:r>
        <w:br/>
      </w:r>
      <w:r>
        <w:rPr>
          <w:rFonts w:ascii="Times New Roman"/>
          <w:b w:val="false"/>
          <w:i w:val="false"/>
          <w:color w:val="000000"/>
          <w:sz w:val="28"/>
        </w:rPr>
        <w:t>
      8) зейнеткер жастағы адамдар үшін – зейнеткер куәлігі;</w:t>
      </w:r>
      <w:r>
        <w:br/>
      </w:r>
      <w:r>
        <w:rPr>
          <w:rFonts w:ascii="Times New Roman"/>
          <w:b w:val="false"/>
          <w:i w:val="false"/>
          <w:color w:val="000000"/>
          <w:sz w:val="28"/>
        </w:rPr>
        <w:t>
      9) Ұлы Отан соғысының қатысушылары мен мүгедектерi және соларға теңестiрiлген адамдар үшін Ұлы Отан соғысының мүгедегі, қатысушысы және соларға теңестiрiлген адамдардың мәртебесін растайтын куәлік.</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қайтарылуға жатады.</w:t>
      </w:r>
      <w:r>
        <w:br/>
      </w:r>
      <w:r>
        <w:rPr>
          <w:rFonts w:ascii="Times New Roman"/>
          <w:b w:val="false"/>
          <w:i w:val="false"/>
          <w:color w:val="000000"/>
          <w:sz w:val="28"/>
        </w:rPr>
        <w:t>
      Уәкілетті органда өтініш пен медициналық картаның нысандары күту залындағы арнайы тағанда орналастырылады не құжаттарды қабылдайтын қызметкерде болады.</w:t>
      </w:r>
      <w:r>
        <w:br/>
      </w:r>
      <w:r>
        <w:rPr>
          <w:rFonts w:ascii="Times New Roman"/>
          <w:b w:val="false"/>
          <w:i w:val="false"/>
          <w:color w:val="000000"/>
          <w:sz w:val="28"/>
        </w:rPr>
        <w:t>
      Орталықта өтініш пен медициналық картаның нысандары күту залындағы арнайы тағанда орналастырылады.</w:t>
      </w:r>
      <w:r>
        <w:br/>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 басшылығы;</w:t>
      </w:r>
      <w:r>
        <w:br/>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16. Әрбір әкімшілік іс-әрекеттің (рәсімнің) орындау мерзімі көрсетілген әр ҚФБ дәйектілігі және әкімшілік іс-әрекеттердің қарым-қатынастарының (рәсімдердің)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17. Мемлекеттік қызметті көрсету барысындағы әкімшілік іс-әрекеттер мен ҚФБ логикалық сабақтастығы арасындағы өзара байланысты айқындайтын сызбалар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Start w:name="z30" w:id="27"/>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27"/>
    <w:p>
      <w:pPr>
        <w:spacing w:after="0"/>
        <w:ind w:left="0"/>
        <w:jc w:val="both"/>
      </w:pPr>
      <w:r>
        <w:rPr>
          <w:rFonts w:ascii="Times New Roman"/>
          <w:b w:val="false"/>
          <w:i w:val="false"/>
          <w:color w:val="000000"/>
          <w:sz w:val="28"/>
        </w:rPr>
        <w:t>      18. Мемлекеттік қызметті көрсетуге жауапты тұлғалары уәкілетті органның басшысы және Орталықтың басшысы (бұдан әрі – лауазымды тұлғалар) болып табылады.</w:t>
      </w:r>
      <w:r>
        <w:br/>
      </w:r>
      <w:r>
        <w:rPr>
          <w:rFonts w:ascii="Times New Roman"/>
          <w:b w:val="false"/>
          <w:i w:val="false"/>
          <w:color w:val="000000"/>
          <w:sz w:val="28"/>
        </w:rPr>
        <w:t>
      Лауазымды тұлғалар мемлекеттік қызметтің көрсетілуін Қазақстан Республикасының заңнамалық актілеріне сәйкес белгіленген тәртіпте жүзеге асырылуына жауап тартады.</w:t>
      </w:r>
    </w:p>
    <w:bookmarkStart w:name="z31" w:id="28"/>
    <w:p>
      <w:pPr>
        <w:spacing w:after="0"/>
        <w:ind w:left="0"/>
        <w:jc w:val="both"/>
      </w:pPr>
      <w:r>
        <w:rPr>
          <w:rFonts w:ascii="Times New Roman"/>
          <w:b w:val="false"/>
          <w:i w:val="false"/>
          <w:color w:val="000000"/>
          <w:sz w:val="28"/>
        </w:rPr>
        <w:t xml:space="preserve">
«Мемлекеттiк бюджет қаражаты есебінен  </w:t>
      </w:r>
      <w:r>
        <w:br/>
      </w:r>
      <w:r>
        <w:rPr>
          <w:rFonts w:ascii="Times New Roman"/>
          <w:b w:val="false"/>
          <w:i w:val="false"/>
          <w:color w:val="000000"/>
          <w:sz w:val="28"/>
        </w:rPr>
        <w:t xml:space="preserve">
қызмет көрсететін мемлекеттiк және    </w:t>
      </w:r>
      <w:r>
        <w:br/>
      </w:r>
      <w:r>
        <w:rPr>
          <w:rFonts w:ascii="Times New Roman"/>
          <w:b w:val="false"/>
          <w:i w:val="false"/>
          <w:color w:val="000000"/>
          <w:sz w:val="28"/>
        </w:rPr>
        <w:t xml:space="preserve">
мемлекеттік емес медициналық-әлеуметтiк </w:t>
      </w:r>
      <w:r>
        <w:br/>
      </w:r>
      <w:r>
        <w:rPr>
          <w:rFonts w:ascii="Times New Roman"/>
          <w:b w:val="false"/>
          <w:i w:val="false"/>
          <w:color w:val="000000"/>
          <w:sz w:val="28"/>
        </w:rPr>
        <w:t>
мекемелерде (ұйымдарда) әлеуметтiк қызмет</w:t>
      </w:r>
      <w:r>
        <w:br/>
      </w:r>
      <w:r>
        <w:rPr>
          <w:rFonts w:ascii="Times New Roman"/>
          <w:b w:val="false"/>
          <w:i w:val="false"/>
          <w:color w:val="000000"/>
          <w:sz w:val="28"/>
        </w:rPr>
        <w:t xml:space="preserve">
көрсетуге арналған құжаттарды ресiмдеу»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8"/>
    <w:p>
      <w:pPr>
        <w:spacing w:after="0"/>
        <w:ind w:left="0"/>
        <w:jc w:val="left"/>
      </w:pPr>
      <w:r>
        <w:rPr>
          <w:rFonts w:ascii="Times New Roman"/>
          <w:b/>
          <w:i w:val="false"/>
          <w:color w:val="000000"/>
        </w:rPr>
        <w:t xml:space="preserve"> Мемлекеттік қызметті ұсыну бойынша</w:t>
      </w:r>
      <w:r>
        <w:br/>
      </w:r>
      <w:r>
        <w:rPr>
          <w:rFonts w:ascii="Times New Roman"/>
          <w:b/>
          <w:i w:val="false"/>
          <w:color w:val="000000"/>
        </w:rPr>
        <w:t>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3677"/>
        <w:gridCol w:w="3486"/>
        <w:gridCol w:w="2897"/>
        <w:gridCol w:w="2228"/>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w:t>
            </w:r>
            <w:r>
              <w:br/>
            </w:r>
            <w:r>
              <w:rPr>
                <w:rFonts w:ascii="Times New Roman"/>
                <w:b w:val="false"/>
                <w:i w:val="false"/>
                <w:color w:val="000000"/>
                <w:sz w:val="20"/>
              </w:rPr>
              <w:t>
көрсету орталығының</w:t>
            </w:r>
            <w:r>
              <w:br/>
            </w:r>
            <w:r>
              <w:rPr>
                <w:rFonts w:ascii="Times New Roman"/>
                <w:b w:val="false"/>
                <w:i w:val="false"/>
                <w:color w:val="000000"/>
                <w:sz w:val="20"/>
              </w:rPr>
              <w:t>
атауы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r>
              <w:br/>
            </w:r>
            <w:r>
              <w:rPr>
                <w:rFonts w:ascii="Times New Roman"/>
                <w:b w:val="false"/>
                <w:i w:val="false"/>
                <w:color w:val="000000"/>
                <w:sz w:val="20"/>
              </w:rPr>
              <w:t>
мекен-жайы</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телефондары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 орталығы»</w:t>
            </w:r>
            <w:r>
              <w:br/>
            </w:r>
            <w:r>
              <w:rPr>
                <w:rFonts w:ascii="Times New Roman"/>
                <w:b w:val="false"/>
                <w:i w:val="false"/>
                <w:color w:val="000000"/>
                <w:sz w:val="20"/>
              </w:rPr>
              <w:t>
РММ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Әуезов көшесі,189</w:t>
            </w:r>
            <w:r>
              <w:br/>
            </w:r>
            <w:r>
              <w:rPr>
                <w:rFonts w:ascii="Times New Roman"/>
                <w:b w:val="false"/>
                <w:i w:val="false"/>
                <w:color w:val="000000"/>
                <w:sz w:val="20"/>
              </w:rPr>
              <w:t>
«а»</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20.00-ге</w:t>
            </w:r>
            <w:r>
              <w:br/>
            </w:r>
            <w:r>
              <w:rPr>
                <w:rFonts w:ascii="Times New Roman"/>
                <w:b w:val="false"/>
                <w:i w:val="false"/>
                <w:color w:val="000000"/>
                <w:sz w:val="20"/>
              </w:rPr>
              <w:t>
дейін, демалыс</w:t>
            </w:r>
            <w:r>
              <w:br/>
            </w:r>
            <w:r>
              <w:rPr>
                <w:rFonts w:ascii="Times New Roman"/>
                <w:b w:val="false"/>
                <w:i w:val="false"/>
                <w:color w:val="000000"/>
                <w:sz w:val="20"/>
              </w:rPr>
              <w:t>
күні- жексенбі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40-10-63</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 орталығы»</w:t>
            </w:r>
            <w:r>
              <w:br/>
            </w:r>
            <w:r>
              <w:rPr>
                <w:rFonts w:ascii="Times New Roman"/>
                <w:b w:val="false"/>
                <w:i w:val="false"/>
                <w:color w:val="000000"/>
                <w:sz w:val="20"/>
              </w:rPr>
              <w:t>
РММ Ақкөл аудандық</w:t>
            </w:r>
            <w:r>
              <w:br/>
            </w:r>
            <w:r>
              <w:rPr>
                <w:rFonts w:ascii="Times New Roman"/>
                <w:b w:val="false"/>
                <w:i w:val="false"/>
                <w:color w:val="000000"/>
                <w:sz w:val="20"/>
              </w:rPr>
              <w:t>
филиалы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w:t>
            </w:r>
            <w:r>
              <w:br/>
            </w:r>
            <w:r>
              <w:rPr>
                <w:rFonts w:ascii="Times New Roman"/>
                <w:b w:val="false"/>
                <w:i w:val="false"/>
                <w:color w:val="000000"/>
                <w:sz w:val="20"/>
              </w:rPr>
              <w:t>
көшесі, 102</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2-18-49</w:t>
            </w:r>
            <w:r>
              <w:br/>
            </w:r>
            <w:r>
              <w:rPr>
                <w:rFonts w:ascii="Times New Roman"/>
                <w:b w:val="false"/>
                <w:i w:val="false"/>
                <w:color w:val="000000"/>
                <w:sz w:val="20"/>
              </w:rPr>
              <w:t>
2-09-96</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Аршалы аудандық филиалы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Ташетова көшесі,</w:t>
            </w:r>
            <w:r>
              <w:br/>
            </w:r>
            <w:r>
              <w:rPr>
                <w:rFonts w:ascii="Times New Roman"/>
                <w:b w:val="false"/>
                <w:i w:val="false"/>
                <w:color w:val="000000"/>
                <w:sz w:val="20"/>
              </w:rPr>
              <w:t>
15</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2-10-77</w:t>
            </w:r>
            <w:r>
              <w:br/>
            </w:r>
            <w:r>
              <w:rPr>
                <w:rFonts w:ascii="Times New Roman"/>
                <w:b w:val="false"/>
                <w:i w:val="false"/>
                <w:color w:val="000000"/>
                <w:sz w:val="20"/>
              </w:rPr>
              <w:t>
2-28-28</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Астрахан аудандық филиалы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w:t>
            </w:r>
            <w:r>
              <w:br/>
            </w:r>
            <w:r>
              <w:rPr>
                <w:rFonts w:ascii="Times New Roman"/>
                <w:b w:val="false"/>
                <w:i w:val="false"/>
                <w:color w:val="000000"/>
                <w:sz w:val="20"/>
              </w:rPr>
              <w:t>
44 «г»</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2-35-96</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Атбасар аудандық филиалы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w:t>
            </w:r>
            <w:r>
              <w:br/>
            </w:r>
            <w:r>
              <w:rPr>
                <w:rFonts w:ascii="Times New Roman"/>
                <w:b w:val="false"/>
                <w:i w:val="false"/>
                <w:color w:val="000000"/>
                <w:sz w:val="20"/>
              </w:rPr>
              <w:t>
11</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2-45-94</w:t>
            </w:r>
            <w:r>
              <w:br/>
            </w:r>
            <w:r>
              <w:rPr>
                <w:rFonts w:ascii="Times New Roman"/>
                <w:b w:val="false"/>
                <w:i w:val="false"/>
                <w:color w:val="000000"/>
                <w:sz w:val="20"/>
              </w:rPr>
              <w:t>
4-07-22</w:t>
            </w:r>
            <w:r>
              <w:br/>
            </w:r>
            <w:r>
              <w:rPr>
                <w:rFonts w:ascii="Times New Roman"/>
                <w:b w:val="false"/>
                <w:i w:val="false"/>
                <w:color w:val="000000"/>
                <w:sz w:val="20"/>
              </w:rPr>
              <w:t>
4-12-58</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Бұланды аудандық филиалы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Интернациональная</w:t>
            </w:r>
            <w:r>
              <w:br/>
            </w:r>
            <w:r>
              <w:rPr>
                <w:rFonts w:ascii="Times New Roman"/>
                <w:b w:val="false"/>
                <w:i w:val="false"/>
                <w:color w:val="000000"/>
                <w:sz w:val="20"/>
              </w:rPr>
              <w:t>
көшесі, 10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2-37-20</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Бурабай аудандық филиалы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көшесі,</w:t>
            </w:r>
            <w:r>
              <w:br/>
            </w:r>
            <w:r>
              <w:rPr>
                <w:rFonts w:ascii="Times New Roman"/>
                <w:b w:val="false"/>
                <w:i w:val="false"/>
                <w:color w:val="000000"/>
                <w:sz w:val="20"/>
              </w:rPr>
              <w:t>
42</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4-29-97</w:t>
            </w:r>
            <w:r>
              <w:br/>
            </w:r>
            <w:r>
              <w:rPr>
                <w:rFonts w:ascii="Times New Roman"/>
                <w:b w:val="false"/>
                <w:i w:val="false"/>
                <w:color w:val="000000"/>
                <w:sz w:val="20"/>
              </w:rPr>
              <w:t>
4-28-91</w:t>
            </w:r>
            <w:r>
              <w:br/>
            </w:r>
            <w:r>
              <w:rPr>
                <w:rFonts w:ascii="Times New Roman"/>
                <w:b w:val="false"/>
                <w:i w:val="false"/>
                <w:color w:val="000000"/>
                <w:sz w:val="20"/>
              </w:rPr>
              <w:t>
4-59-28</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Егіндікөл аудандық филиалы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7</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2-12-57</w:t>
            </w:r>
          </w:p>
        </w:tc>
      </w:tr>
      <w:tr>
        <w:trPr>
          <w:trHeight w:val="120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Еңбекшілдер аудандық филиалы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 Степняк</w:t>
            </w:r>
            <w:r>
              <w:br/>
            </w:r>
            <w:r>
              <w:rPr>
                <w:rFonts w:ascii="Times New Roman"/>
                <w:b w:val="false"/>
                <w:i w:val="false"/>
                <w:color w:val="000000"/>
                <w:sz w:val="20"/>
              </w:rPr>
              <w:t>
қаласы, Сыздықов</w:t>
            </w:r>
            <w:r>
              <w:br/>
            </w:r>
            <w:r>
              <w:rPr>
                <w:rFonts w:ascii="Times New Roman"/>
                <w:b w:val="false"/>
                <w:i w:val="false"/>
                <w:color w:val="000000"/>
                <w:sz w:val="20"/>
              </w:rPr>
              <w:t>
көшесі, 2 «а»</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2-22-18</w:t>
            </w:r>
            <w:r>
              <w:br/>
            </w:r>
            <w:r>
              <w:rPr>
                <w:rFonts w:ascii="Times New Roman"/>
                <w:b w:val="false"/>
                <w:i w:val="false"/>
                <w:color w:val="000000"/>
                <w:sz w:val="20"/>
              </w:rPr>
              <w:t>
2-22-41</w:t>
            </w:r>
            <w:r>
              <w:br/>
            </w:r>
            <w:r>
              <w:rPr>
                <w:rFonts w:ascii="Times New Roman"/>
                <w:b w:val="false"/>
                <w:i w:val="false"/>
                <w:color w:val="000000"/>
                <w:sz w:val="20"/>
              </w:rPr>
              <w:t>
2-22-42</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Ерейментау аудандық филиалы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Уәлиханов көшесі,</w:t>
            </w:r>
            <w:r>
              <w:br/>
            </w:r>
            <w:r>
              <w:rPr>
                <w:rFonts w:ascii="Times New Roman"/>
                <w:b w:val="false"/>
                <w:i w:val="false"/>
                <w:color w:val="000000"/>
                <w:sz w:val="20"/>
              </w:rPr>
              <w:t>
39</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2-37-42</w:t>
            </w:r>
            <w:r>
              <w:br/>
            </w:r>
            <w:r>
              <w:rPr>
                <w:rFonts w:ascii="Times New Roman"/>
                <w:b w:val="false"/>
                <w:i w:val="false"/>
                <w:color w:val="000000"/>
                <w:sz w:val="20"/>
              </w:rPr>
              <w:t>
2-37-33</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Есіл аудандық филиалы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Победа көшесі,56</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2-22-05</w:t>
            </w:r>
            <w:r>
              <w:br/>
            </w:r>
            <w:r>
              <w:rPr>
                <w:rFonts w:ascii="Times New Roman"/>
                <w:b w:val="false"/>
                <w:i w:val="false"/>
                <w:color w:val="000000"/>
                <w:sz w:val="20"/>
              </w:rPr>
              <w:t>
2-22-07</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Жақсы аудандық филиалы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8</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2-17-10</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Жарқайың аудандық филиалы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Ғабдуллин көшесі,</w:t>
            </w:r>
            <w:r>
              <w:br/>
            </w:r>
            <w:r>
              <w:rPr>
                <w:rFonts w:ascii="Times New Roman"/>
                <w:b w:val="false"/>
                <w:i w:val="false"/>
                <w:color w:val="000000"/>
                <w:sz w:val="20"/>
              </w:rPr>
              <w:t>
104</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9-00-35</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Зеренді аудандық филиалы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 көшесі, 52</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22-9-43</w:t>
            </w:r>
            <w:r>
              <w:br/>
            </w:r>
            <w:r>
              <w:rPr>
                <w:rFonts w:ascii="Times New Roman"/>
                <w:b w:val="false"/>
                <w:i w:val="false"/>
                <w:color w:val="000000"/>
                <w:sz w:val="20"/>
              </w:rPr>
              <w:t>
20-0-74</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Қорғалжын аудандық филиалы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Абай көшесі, 43</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2-23-71</w:t>
            </w:r>
            <w:r>
              <w:br/>
            </w:r>
            <w:r>
              <w:rPr>
                <w:rFonts w:ascii="Times New Roman"/>
                <w:b w:val="false"/>
                <w:i w:val="false"/>
                <w:color w:val="000000"/>
                <w:sz w:val="20"/>
              </w:rPr>
              <w:t>
2-20-36</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Сандықтау аудандық филиалы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көшесі, 119</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9-26-66</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Целиноград аудандық филиалы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Ақмол ауылы</w:t>
            </w:r>
            <w:r>
              <w:br/>
            </w:r>
            <w:r>
              <w:rPr>
                <w:rFonts w:ascii="Times New Roman"/>
                <w:b w:val="false"/>
                <w:i w:val="false"/>
                <w:color w:val="000000"/>
                <w:sz w:val="20"/>
              </w:rPr>
              <w:t>
Гагарин көшесі, 15</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3-12-30</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Шортанды аудандық филиалы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Безымянная</w:t>
            </w:r>
            <w:r>
              <w:br/>
            </w:r>
            <w:r>
              <w:rPr>
                <w:rFonts w:ascii="Times New Roman"/>
                <w:b w:val="false"/>
                <w:i w:val="false"/>
                <w:color w:val="000000"/>
                <w:sz w:val="20"/>
              </w:rPr>
              <w:t>
көшесі,1</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2-17-97</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Көкшетау қалалық филиалы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Біржан сал көшесі,</w:t>
            </w:r>
            <w:r>
              <w:br/>
            </w:r>
            <w:r>
              <w:rPr>
                <w:rFonts w:ascii="Times New Roman"/>
                <w:b w:val="false"/>
                <w:i w:val="false"/>
                <w:color w:val="000000"/>
                <w:sz w:val="20"/>
              </w:rPr>
              <w:t>
42</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25-00-67</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Красный яр селолық филиалы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ауылы,</w:t>
            </w:r>
            <w:r>
              <w:br/>
            </w:r>
            <w:r>
              <w:rPr>
                <w:rFonts w:ascii="Times New Roman"/>
                <w:b w:val="false"/>
                <w:i w:val="false"/>
                <w:color w:val="000000"/>
                <w:sz w:val="20"/>
              </w:rPr>
              <w:t>
Ленин көшесі,47«а»</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40-43-27</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Степногорск қалалық филиалы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4-шағын аудан,</w:t>
            </w:r>
            <w:r>
              <w:br/>
            </w:r>
            <w:r>
              <w:rPr>
                <w:rFonts w:ascii="Times New Roman"/>
                <w:b w:val="false"/>
                <w:i w:val="false"/>
                <w:color w:val="000000"/>
                <w:sz w:val="20"/>
              </w:rPr>
              <w:t>
7-ғимарат</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6-52-03</w:t>
            </w:r>
            <w:r>
              <w:br/>
            </w:r>
            <w:r>
              <w:rPr>
                <w:rFonts w:ascii="Times New Roman"/>
                <w:b w:val="false"/>
                <w:i w:val="false"/>
                <w:color w:val="000000"/>
                <w:sz w:val="20"/>
              </w:rPr>
              <w:t>
6-47-05</w:t>
            </w:r>
            <w:r>
              <w:br/>
            </w:r>
            <w:r>
              <w:rPr>
                <w:rFonts w:ascii="Times New Roman"/>
                <w:b w:val="false"/>
                <w:i w:val="false"/>
                <w:color w:val="000000"/>
                <w:sz w:val="20"/>
              </w:rPr>
              <w:t>
6-18-67</w:t>
            </w:r>
          </w:p>
        </w:tc>
      </w:tr>
    </w:tbl>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«Ақмола облысының халыққа қызмет көрсету орталығы» РММ - Қазақстан Республикасы Байланыс және ақпарат министрлігі мемлекеттік қызметтерді автоматтандыру бақылау және халыққа қызмет көрсету орталықтарының қызметін үйлестіру комитетінің «Ақмола облысының халыққа қызмет көрсету орталығы» республикалық мемлекеттік мекемесі</w:t>
      </w:r>
    </w:p>
    <w:bookmarkStart w:name="z32" w:id="29"/>
    <w:p>
      <w:pPr>
        <w:spacing w:after="0"/>
        <w:ind w:left="0"/>
        <w:jc w:val="both"/>
      </w:pPr>
      <w:r>
        <w:rPr>
          <w:rFonts w:ascii="Times New Roman"/>
          <w:b w:val="false"/>
          <w:i w:val="false"/>
          <w:color w:val="000000"/>
          <w:sz w:val="28"/>
        </w:rPr>
        <w:t xml:space="preserve">
«Мемлекеттiк бюджет қаражаты есебінен  </w:t>
      </w:r>
      <w:r>
        <w:br/>
      </w:r>
      <w:r>
        <w:rPr>
          <w:rFonts w:ascii="Times New Roman"/>
          <w:b w:val="false"/>
          <w:i w:val="false"/>
          <w:color w:val="000000"/>
          <w:sz w:val="28"/>
        </w:rPr>
        <w:t xml:space="preserve">
қызмет көрсететін мемлекеттiк және    </w:t>
      </w:r>
      <w:r>
        <w:br/>
      </w:r>
      <w:r>
        <w:rPr>
          <w:rFonts w:ascii="Times New Roman"/>
          <w:b w:val="false"/>
          <w:i w:val="false"/>
          <w:color w:val="000000"/>
          <w:sz w:val="28"/>
        </w:rPr>
        <w:t>
мемлекеттік емес медициналық-әлеуметтiк</w:t>
      </w:r>
      <w:r>
        <w:br/>
      </w:r>
      <w:r>
        <w:rPr>
          <w:rFonts w:ascii="Times New Roman"/>
          <w:b w:val="false"/>
          <w:i w:val="false"/>
          <w:color w:val="000000"/>
          <w:sz w:val="28"/>
        </w:rPr>
        <w:t>
мекемелерде (ұйымдарда) әлеуметтiк қызмет</w:t>
      </w:r>
      <w:r>
        <w:br/>
      </w:r>
      <w:r>
        <w:rPr>
          <w:rFonts w:ascii="Times New Roman"/>
          <w:b w:val="false"/>
          <w:i w:val="false"/>
          <w:color w:val="000000"/>
          <w:sz w:val="28"/>
        </w:rPr>
        <w:t>
көрсетуге арналған құжаттарды ресiмдеу»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29"/>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уәкілетті органдардың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3510"/>
        <w:gridCol w:w="3699"/>
        <w:gridCol w:w="2478"/>
        <w:gridCol w:w="2479"/>
      </w:tblGrid>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атауы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заңды</w:t>
            </w:r>
            <w:r>
              <w:br/>
            </w:r>
            <w:r>
              <w:rPr>
                <w:rFonts w:ascii="Times New Roman"/>
                <w:b w:val="false"/>
                <w:i w:val="false"/>
                <w:color w:val="000000"/>
                <w:sz w:val="20"/>
              </w:rPr>
              <w:t>
мекен-жайы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14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w:t>
            </w:r>
            <w:r>
              <w:br/>
            </w:r>
            <w:r>
              <w:rPr>
                <w:rFonts w:ascii="Times New Roman"/>
                <w:b w:val="false"/>
                <w:i w:val="false"/>
                <w:color w:val="000000"/>
                <w:sz w:val="20"/>
              </w:rPr>
              <w:t>
көшесі, 81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2-10-48</w:t>
            </w:r>
          </w:p>
        </w:tc>
      </w:tr>
      <w:tr>
        <w:trPr>
          <w:trHeight w:val="12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w:t>
            </w:r>
            <w:r>
              <w:br/>
            </w:r>
            <w:r>
              <w:rPr>
                <w:rFonts w:ascii="Times New Roman"/>
                <w:b w:val="false"/>
                <w:i w:val="false"/>
                <w:color w:val="000000"/>
                <w:sz w:val="20"/>
              </w:rPr>
              <w:t>
ауданының</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w:t>
            </w:r>
            <w:r>
              <w:br/>
            </w:r>
            <w:r>
              <w:rPr>
                <w:rFonts w:ascii="Times New Roman"/>
                <w:b w:val="false"/>
                <w:i w:val="false"/>
                <w:color w:val="000000"/>
                <w:sz w:val="20"/>
              </w:rPr>
              <w:t>
Аршалы селосы,</w:t>
            </w:r>
            <w:r>
              <w:br/>
            </w:r>
            <w:r>
              <w:rPr>
                <w:rFonts w:ascii="Times New Roman"/>
                <w:b w:val="false"/>
                <w:i w:val="false"/>
                <w:color w:val="000000"/>
                <w:sz w:val="20"/>
              </w:rPr>
              <w:t>
Ташенов көшесі,47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2-13-76</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w:t>
            </w:r>
            <w:r>
              <w:br/>
            </w:r>
            <w:r>
              <w:rPr>
                <w:rFonts w:ascii="Times New Roman"/>
                <w:b w:val="false"/>
                <w:i w:val="false"/>
                <w:color w:val="000000"/>
                <w:sz w:val="20"/>
              </w:rPr>
              <w:t>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w:t>
            </w:r>
            <w:r>
              <w:br/>
            </w:r>
            <w:r>
              <w:rPr>
                <w:rFonts w:ascii="Times New Roman"/>
                <w:b w:val="false"/>
                <w:i w:val="false"/>
                <w:color w:val="000000"/>
                <w:sz w:val="20"/>
              </w:rPr>
              <w:t>
Астраханка</w:t>
            </w:r>
            <w:r>
              <w:br/>
            </w:r>
            <w:r>
              <w:rPr>
                <w:rFonts w:ascii="Times New Roman"/>
                <w:b w:val="false"/>
                <w:i w:val="false"/>
                <w:color w:val="000000"/>
                <w:sz w:val="20"/>
              </w:rPr>
              <w:t>
селосы, Әл-Фараби</w:t>
            </w:r>
            <w:r>
              <w:br/>
            </w:r>
            <w:r>
              <w:rPr>
                <w:rFonts w:ascii="Times New Roman"/>
                <w:b w:val="false"/>
                <w:i w:val="false"/>
                <w:color w:val="000000"/>
                <w:sz w:val="20"/>
              </w:rPr>
              <w:t>
көшесі,50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2-25-34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 мемлекеттік мекемесі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Атбасар</w:t>
            </w:r>
            <w:r>
              <w:br/>
            </w:r>
            <w:r>
              <w:rPr>
                <w:rFonts w:ascii="Times New Roman"/>
                <w:b w:val="false"/>
                <w:i w:val="false"/>
                <w:color w:val="000000"/>
                <w:sz w:val="20"/>
              </w:rPr>
              <w:t>
қаласы, Ағыбай</w:t>
            </w:r>
            <w:r>
              <w:br/>
            </w:r>
            <w:r>
              <w:rPr>
                <w:rFonts w:ascii="Times New Roman"/>
                <w:b w:val="false"/>
                <w:i w:val="false"/>
                <w:color w:val="000000"/>
                <w:sz w:val="20"/>
              </w:rPr>
              <w:t>
батыр көшесі, 50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2-45-69</w:t>
            </w:r>
          </w:p>
        </w:tc>
      </w:tr>
      <w:tr>
        <w:trPr>
          <w:trHeight w:val="16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 мемлекеттік мекемесі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Макинск</w:t>
            </w:r>
            <w:r>
              <w:br/>
            </w:r>
            <w:r>
              <w:rPr>
                <w:rFonts w:ascii="Times New Roman"/>
                <w:b w:val="false"/>
                <w:i w:val="false"/>
                <w:color w:val="000000"/>
                <w:sz w:val="20"/>
              </w:rPr>
              <w:t>
қаласы, Некрасов</w:t>
            </w:r>
            <w:r>
              <w:br/>
            </w:r>
            <w:r>
              <w:rPr>
                <w:rFonts w:ascii="Times New Roman"/>
                <w:b w:val="false"/>
                <w:i w:val="false"/>
                <w:color w:val="000000"/>
                <w:sz w:val="20"/>
              </w:rPr>
              <w:t>
көшесі, 19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2-14-26</w:t>
            </w:r>
          </w:p>
        </w:tc>
      </w:tr>
      <w:tr>
        <w:trPr>
          <w:trHeight w:val="2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 мемлекеттік мекемесі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 Щучье</w:t>
            </w:r>
            <w:r>
              <w:br/>
            </w:r>
            <w:r>
              <w:rPr>
                <w:rFonts w:ascii="Times New Roman"/>
                <w:b w:val="false"/>
                <w:i w:val="false"/>
                <w:color w:val="000000"/>
                <w:sz w:val="20"/>
              </w:rPr>
              <w:t>
қаласы, 8 март</w:t>
            </w:r>
            <w:r>
              <w:br/>
            </w:r>
            <w:r>
              <w:rPr>
                <w:rFonts w:ascii="Times New Roman"/>
                <w:b w:val="false"/>
                <w:i w:val="false"/>
                <w:color w:val="000000"/>
                <w:sz w:val="20"/>
              </w:rPr>
              <w:t>
көшесі, 24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4-27-68</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 мемлекеттік мекемесі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 Егіндікөл</w:t>
            </w:r>
            <w:r>
              <w:br/>
            </w:r>
            <w:r>
              <w:rPr>
                <w:rFonts w:ascii="Times New Roman"/>
                <w:b w:val="false"/>
                <w:i w:val="false"/>
                <w:color w:val="000000"/>
                <w:sz w:val="20"/>
              </w:rPr>
              <w:t>
селосы, Победа</w:t>
            </w:r>
            <w:r>
              <w:br/>
            </w:r>
            <w:r>
              <w:rPr>
                <w:rFonts w:ascii="Times New Roman"/>
                <w:b w:val="false"/>
                <w:i w:val="false"/>
                <w:color w:val="000000"/>
                <w:sz w:val="20"/>
              </w:rPr>
              <w:t>
көшесі, 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2-15-44</w:t>
            </w:r>
          </w:p>
        </w:tc>
      </w:tr>
      <w:tr>
        <w:trPr>
          <w:trHeight w:val="23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 мемлекеттік мекемесі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 Степняк</w:t>
            </w:r>
            <w:r>
              <w:br/>
            </w:r>
            <w:r>
              <w:rPr>
                <w:rFonts w:ascii="Times New Roman"/>
                <w:b w:val="false"/>
                <w:i w:val="false"/>
                <w:color w:val="000000"/>
                <w:sz w:val="20"/>
              </w:rPr>
              <w:t>
қаласы, Ленин</w:t>
            </w:r>
            <w:r>
              <w:br/>
            </w:r>
            <w:r>
              <w:rPr>
                <w:rFonts w:ascii="Times New Roman"/>
                <w:b w:val="false"/>
                <w:i w:val="false"/>
                <w:color w:val="000000"/>
                <w:sz w:val="20"/>
              </w:rPr>
              <w:t>
көшесі, 64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2-21-29</w:t>
            </w:r>
          </w:p>
        </w:tc>
      </w:tr>
      <w:tr>
        <w:trPr>
          <w:trHeight w:val="6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 мемлекеттік мекемесі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w:t>
            </w:r>
            <w:r>
              <w:br/>
            </w:r>
            <w:r>
              <w:rPr>
                <w:rFonts w:ascii="Times New Roman"/>
                <w:b w:val="false"/>
                <w:i w:val="false"/>
                <w:color w:val="000000"/>
                <w:sz w:val="20"/>
              </w:rPr>
              <w:t>
Ерейментау</w:t>
            </w:r>
            <w:r>
              <w:br/>
            </w:r>
            <w:r>
              <w:rPr>
                <w:rFonts w:ascii="Times New Roman"/>
                <w:b w:val="false"/>
                <w:i w:val="false"/>
                <w:color w:val="000000"/>
                <w:sz w:val="20"/>
              </w:rPr>
              <w:t>
қаласы, Кенесары</w:t>
            </w:r>
            <w:r>
              <w:br/>
            </w:r>
            <w:r>
              <w:rPr>
                <w:rFonts w:ascii="Times New Roman"/>
                <w:b w:val="false"/>
                <w:i w:val="false"/>
                <w:color w:val="000000"/>
                <w:sz w:val="20"/>
              </w:rPr>
              <w:t>
көшесі, 87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2-37-44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 мемлекеттік мекемесі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Есіл</w:t>
            </w:r>
            <w:r>
              <w:br/>
            </w:r>
            <w:r>
              <w:rPr>
                <w:rFonts w:ascii="Times New Roman"/>
                <w:b w:val="false"/>
                <w:i w:val="false"/>
                <w:color w:val="000000"/>
                <w:sz w:val="20"/>
              </w:rPr>
              <w:t>
қаласы, Қонаев</w:t>
            </w:r>
            <w:r>
              <w:br/>
            </w:r>
            <w:r>
              <w:rPr>
                <w:rFonts w:ascii="Times New Roman"/>
                <w:b w:val="false"/>
                <w:i w:val="false"/>
                <w:color w:val="000000"/>
                <w:sz w:val="20"/>
              </w:rPr>
              <w:t>
көшесі, 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2-16-57</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 мемлекеттік мекемесі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Жаксы</w:t>
            </w:r>
            <w:r>
              <w:br/>
            </w:r>
            <w:r>
              <w:rPr>
                <w:rFonts w:ascii="Times New Roman"/>
                <w:b w:val="false"/>
                <w:i w:val="false"/>
                <w:color w:val="000000"/>
                <w:sz w:val="20"/>
              </w:rPr>
              <w:t>
селосы, Дружба</w:t>
            </w:r>
            <w:r>
              <w:br/>
            </w:r>
            <w:r>
              <w:rPr>
                <w:rFonts w:ascii="Times New Roman"/>
                <w:b w:val="false"/>
                <w:i w:val="false"/>
                <w:color w:val="000000"/>
                <w:sz w:val="20"/>
              </w:rPr>
              <w:t>
көшесі, 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2-13-00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 мемлекеттік мекемесі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w:t>
            </w:r>
            <w:r>
              <w:br/>
            </w:r>
            <w:r>
              <w:rPr>
                <w:rFonts w:ascii="Times New Roman"/>
                <w:b w:val="false"/>
                <w:i w:val="false"/>
                <w:color w:val="000000"/>
                <w:sz w:val="20"/>
              </w:rPr>
              <w:t>
Державинск</w:t>
            </w:r>
            <w:r>
              <w:br/>
            </w:r>
            <w:r>
              <w:rPr>
                <w:rFonts w:ascii="Times New Roman"/>
                <w:b w:val="false"/>
                <w:i w:val="false"/>
                <w:color w:val="000000"/>
                <w:sz w:val="20"/>
              </w:rPr>
              <w:t>
қаласы, Ленин</w:t>
            </w:r>
            <w:r>
              <w:br/>
            </w:r>
            <w:r>
              <w:rPr>
                <w:rFonts w:ascii="Times New Roman"/>
                <w:b w:val="false"/>
                <w:i w:val="false"/>
                <w:color w:val="000000"/>
                <w:sz w:val="20"/>
              </w:rPr>
              <w:t>
көшесі, 32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9-17-02</w:t>
            </w:r>
          </w:p>
        </w:tc>
      </w:tr>
      <w:tr>
        <w:trPr>
          <w:trHeight w:val="16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 мемлекеттік мекемесі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Зеренді</w:t>
            </w:r>
            <w:r>
              <w:br/>
            </w:r>
            <w:r>
              <w:rPr>
                <w:rFonts w:ascii="Times New Roman"/>
                <w:b w:val="false"/>
                <w:i w:val="false"/>
                <w:color w:val="000000"/>
                <w:sz w:val="20"/>
              </w:rPr>
              <w:t>
селосы, Мир</w:t>
            </w:r>
            <w:r>
              <w:br/>
            </w:r>
            <w:r>
              <w:rPr>
                <w:rFonts w:ascii="Times New Roman"/>
                <w:b w:val="false"/>
                <w:i w:val="false"/>
                <w:color w:val="000000"/>
                <w:sz w:val="20"/>
              </w:rPr>
              <w:t>
көшесі, 64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2-11-68</w:t>
            </w:r>
          </w:p>
        </w:tc>
      </w:tr>
      <w:tr>
        <w:trPr>
          <w:trHeight w:val="16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 мемлекеттік мекемесі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Қорғалжын</w:t>
            </w:r>
            <w:r>
              <w:br/>
            </w:r>
            <w:r>
              <w:rPr>
                <w:rFonts w:ascii="Times New Roman"/>
                <w:b w:val="false"/>
                <w:i w:val="false"/>
                <w:color w:val="000000"/>
                <w:sz w:val="20"/>
              </w:rPr>
              <w:t>
селосы,</w:t>
            </w:r>
            <w:r>
              <w:br/>
            </w:r>
            <w:r>
              <w:rPr>
                <w:rFonts w:ascii="Times New Roman"/>
                <w:b w:val="false"/>
                <w:i w:val="false"/>
                <w:color w:val="000000"/>
                <w:sz w:val="20"/>
              </w:rPr>
              <w:t>
Балғамбаев</w:t>
            </w:r>
            <w:r>
              <w:br/>
            </w:r>
            <w:r>
              <w:rPr>
                <w:rFonts w:ascii="Times New Roman"/>
                <w:b w:val="false"/>
                <w:i w:val="false"/>
                <w:color w:val="000000"/>
                <w:sz w:val="20"/>
              </w:rPr>
              <w:t>
көшесі, 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2-11-83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 мемлекеттік мекемесі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Балкашино</w:t>
            </w:r>
            <w:r>
              <w:br/>
            </w:r>
            <w:r>
              <w:rPr>
                <w:rFonts w:ascii="Times New Roman"/>
                <w:b w:val="false"/>
                <w:i w:val="false"/>
                <w:color w:val="000000"/>
                <w:sz w:val="20"/>
              </w:rPr>
              <w:t>
селосы, Ленин</w:t>
            </w:r>
            <w:r>
              <w:br/>
            </w:r>
            <w:r>
              <w:rPr>
                <w:rFonts w:ascii="Times New Roman"/>
                <w:b w:val="false"/>
                <w:i w:val="false"/>
                <w:color w:val="000000"/>
                <w:sz w:val="20"/>
              </w:rPr>
              <w:t>
көшесі, 117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9-17-43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 мемлекеттік мекемесі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 Ақмол</w:t>
            </w:r>
            <w:r>
              <w:br/>
            </w:r>
            <w:r>
              <w:rPr>
                <w:rFonts w:ascii="Times New Roman"/>
                <w:b w:val="false"/>
                <w:i w:val="false"/>
                <w:color w:val="000000"/>
                <w:sz w:val="20"/>
              </w:rPr>
              <w:t>
селосы, Гагарин</w:t>
            </w:r>
            <w:r>
              <w:br/>
            </w:r>
            <w:r>
              <w:rPr>
                <w:rFonts w:ascii="Times New Roman"/>
                <w:b w:val="false"/>
                <w:i w:val="false"/>
                <w:color w:val="000000"/>
                <w:sz w:val="20"/>
              </w:rPr>
              <w:t>
көшесі, 15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3-11-10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 мемлекеттік мекемесі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Шортанды</w:t>
            </w:r>
            <w:r>
              <w:br/>
            </w:r>
            <w:r>
              <w:rPr>
                <w:rFonts w:ascii="Times New Roman"/>
                <w:b w:val="false"/>
                <w:i w:val="false"/>
                <w:color w:val="000000"/>
                <w:sz w:val="20"/>
              </w:rPr>
              <w:t>
кенті,</w:t>
            </w:r>
            <w:r>
              <w:br/>
            </w:r>
            <w:r>
              <w:rPr>
                <w:rFonts w:ascii="Times New Roman"/>
                <w:b w:val="false"/>
                <w:i w:val="false"/>
                <w:color w:val="000000"/>
                <w:sz w:val="20"/>
              </w:rPr>
              <w:t>
Абылайхан көшесі, 22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2-19-75</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жұмыспен қамту және әлеуметтік бағдарламалар бөлімі» мемлекеттік мекемесі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r>
              <w:br/>
            </w:r>
            <w:r>
              <w:rPr>
                <w:rFonts w:ascii="Times New Roman"/>
                <w:b w:val="false"/>
                <w:i w:val="false"/>
                <w:color w:val="000000"/>
                <w:sz w:val="20"/>
              </w:rPr>
              <w:t>
Степногорск</w:t>
            </w:r>
            <w:r>
              <w:br/>
            </w:r>
            <w:r>
              <w:rPr>
                <w:rFonts w:ascii="Times New Roman"/>
                <w:b w:val="false"/>
                <w:i w:val="false"/>
                <w:color w:val="000000"/>
                <w:sz w:val="20"/>
              </w:rPr>
              <w:t>
қаласы, 4 ықшам</w:t>
            </w:r>
            <w:r>
              <w:br/>
            </w:r>
            <w:r>
              <w:rPr>
                <w:rFonts w:ascii="Times New Roman"/>
                <w:b w:val="false"/>
                <w:i w:val="false"/>
                <w:color w:val="000000"/>
                <w:sz w:val="20"/>
              </w:rPr>
              <w:t>
ауданы, 1 ғимарат</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6-26-33,</w:t>
            </w:r>
            <w:r>
              <w:br/>
            </w:r>
            <w:r>
              <w:rPr>
                <w:rFonts w:ascii="Times New Roman"/>
                <w:b w:val="false"/>
                <w:i w:val="false"/>
                <w:color w:val="000000"/>
                <w:sz w:val="20"/>
              </w:rPr>
              <w:t>
6-20-30</w:t>
            </w:r>
          </w:p>
        </w:tc>
      </w:tr>
      <w:tr>
        <w:trPr>
          <w:trHeight w:val="9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w:t>
            </w:r>
            <w:r>
              <w:br/>
            </w:r>
            <w:r>
              <w:rPr>
                <w:rFonts w:ascii="Times New Roman"/>
                <w:b w:val="false"/>
                <w:i w:val="false"/>
                <w:color w:val="000000"/>
                <w:sz w:val="20"/>
              </w:rPr>
              <w:t>
қаласы,</w:t>
            </w:r>
            <w:r>
              <w:br/>
            </w:r>
            <w:r>
              <w:rPr>
                <w:rFonts w:ascii="Times New Roman"/>
                <w:b w:val="false"/>
                <w:i w:val="false"/>
                <w:color w:val="000000"/>
                <w:sz w:val="20"/>
              </w:rPr>
              <w:t>
Локомотивная</w:t>
            </w:r>
            <w:r>
              <w:br/>
            </w:r>
            <w:r>
              <w:rPr>
                <w:rFonts w:ascii="Times New Roman"/>
                <w:b w:val="false"/>
                <w:i w:val="false"/>
                <w:color w:val="000000"/>
                <w:sz w:val="20"/>
              </w:rPr>
              <w:t>
көшесі, 9 «а»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31-92-76</w:t>
            </w:r>
            <w:r>
              <w:br/>
            </w:r>
            <w:r>
              <w:rPr>
                <w:rFonts w:ascii="Times New Roman"/>
                <w:b w:val="false"/>
                <w:i w:val="false"/>
                <w:color w:val="000000"/>
                <w:sz w:val="20"/>
              </w:rPr>
              <w:t>
31-92-78</w:t>
            </w:r>
          </w:p>
        </w:tc>
      </w:tr>
    </w:tbl>
    <w:bookmarkStart w:name="z33" w:id="30"/>
    <w:p>
      <w:pPr>
        <w:spacing w:after="0"/>
        <w:ind w:left="0"/>
        <w:jc w:val="both"/>
      </w:pPr>
      <w:r>
        <w:rPr>
          <w:rFonts w:ascii="Times New Roman"/>
          <w:b w:val="false"/>
          <w:i w:val="false"/>
          <w:color w:val="000000"/>
          <w:sz w:val="28"/>
        </w:rPr>
        <w:t xml:space="preserve">
«Мемлекеттiк бюджет қаражаты есебінен  </w:t>
      </w:r>
      <w:r>
        <w:br/>
      </w:r>
      <w:r>
        <w:rPr>
          <w:rFonts w:ascii="Times New Roman"/>
          <w:b w:val="false"/>
          <w:i w:val="false"/>
          <w:color w:val="000000"/>
          <w:sz w:val="28"/>
        </w:rPr>
        <w:t xml:space="preserve">
қызмет көрсететін мемлекеттiк және   </w:t>
      </w:r>
      <w:r>
        <w:br/>
      </w:r>
      <w:r>
        <w:rPr>
          <w:rFonts w:ascii="Times New Roman"/>
          <w:b w:val="false"/>
          <w:i w:val="false"/>
          <w:color w:val="000000"/>
          <w:sz w:val="28"/>
        </w:rPr>
        <w:t>
мемлекеттік емес медициналық-әлеуметтiк</w:t>
      </w:r>
      <w:r>
        <w:br/>
      </w:r>
      <w:r>
        <w:rPr>
          <w:rFonts w:ascii="Times New Roman"/>
          <w:b w:val="false"/>
          <w:i w:val="false"/>
          <w:color w:val="000000"/>
          <w:sz w:val="28"/>
        </w:rPr>
        <w:t>
мекемелерде (ұйымдарда) әлеуметтiк қызмет</w:t>
      </w:r>
      <w:r>
        <w:br/>
      </w:r>
      <w:r>
        <w:rPr>
          <w:rFonts w:ascii="Times New Roman"/>
          <w:b w:val="false"/>
          <w:i w:val="false"/>
          <w:color w:val="000000"/>
          <w:sz w:val="28"/>
        </w:rPr>
        <w:t xml:space="preserve">
көрсетуге арналған құжаттарды ресiмдеу»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30"/>
    <w:p>
      <w:pPr>
        <w:spacing w:after="0"/>
        <w:ind w:left="0"/>
        <w:jc w:val="left"/>
      </w:pPr>
      <w:r>
        <w:rPr>
          <w:rFonts w:ascii="Times New Roman"/>
          <w:b/>
          <w:i w:val="false"/>
          <w:color w:val="000000"/>
        </w:rPr>
        <w:t xml:space="preserve"> Дәйектiлiк сипаттамасы және әкімшілік</w:t>
      </w:r>
      <w:r>
        <w:br/>
      </w:r>
      <w:r>
        <w:rPr>
          <w:rFonts w:ascii="Times New Roman"/>
          <w:b/>
          <w:i w:val="false"/>
          <w:color w:val="000000"/>
        </w:rPr>
        <w:t>
іс-әрекеттердің (үрдістердің) қарым-қатынасы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4"/>
        <w:gridCol w:w="2618"/>
        <w:gridCol w:w="2785"/>
        <w:gridCol w:w="29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 ағымының) іс-әрекеттері</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w:t>
            </w:r>
            <w:r>
              <w:br/>
            </w:r>
            <w:r>
              <w:rPr>
                <w:rFonts w:ascii="Times New Roman"/>
                <w:b w:val="false"/>
                <w:i w:val="false"/>
                <w:color w:val="000000"/>
                <w:sz w:val="20"/>
              </w:rPr>
              <w:t>
барысының, ағымының)</w:t>
            </w: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w:t>
            </w:r>
            <w:r>
              <w:br/>
            </w:r>
            <w:r>
              <w:rPr>
                <w:rFonts w:ascii="Times New Roman"/>
                <w:b w:val="false"/>
                <w:i w:val="false"/>
                <w:color w:val="000000"/>
                <w:sz w:val="20"/>
              </w:rPr>
              <w:t>
бөлімінің</w:t>
            </w:r>
            <w:r>
              <w:br/>
            </w:r>
            <w:r>
              <w:rPr>
                <w:rFonts w:ascii="Times New Roman"/>
                <w:b w:val="false"/>
                <w:i w:val="false"/>
                <w:color w:val="000000"/>
                <w:sz w:val="20"/>
              </w:rPr>
              <w:t>
инспекторы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w:t>
            </w:r>
            <w:r>
              <w:br/>
            </w:r>
            <w:r>
              <w:rPr>
                <w:rFonts w:ascii="Times New Roman"/>
                <w:b w:val="false"/>
                <w:i w:val="false"/>
                <w:color w:val="000000"/>
                <w:sz w:val="20"/>
              </w:rPr>
              <w:t>
бөлімінің</w:t>
            </w:r>
            <w:r>
              <w:br/>
            </w:r>
            <w:r>
              <w:rPr>
                <w:rFonts w:ascii="Times New Roman"/>
                <w:b w:val="false"/>
                <w:i w:val="false"/>
                <w:color w:val="000000"/>
                <w:sz w:val="20"/>
              </w:rPr>
              <w:t>
инспекторы</w:t>
            </w:r>
          </w:p>
        </w:tc>
      </w:tr>
      <w:tr>
        <w:trPr>
          <w:trHeight w:val="585"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w:t>
            </w:r>
            <w:r>
              <w:br/>
            </w:r>
            <w:r>
              <w:rPr>
                <w:rFonts w:ascii="Times New Roman"/>
                <w:b w:val="false"/>
                <w:i w:val="false"/>
                <w:color w:val="000000"/>
                <w:sz w:val="20"/>
              </w:rPr>
              <w:t>
қояды және</w:t>
            </w:r>
            <w:r>
              <w:br/>
            </w:r>
            <w:r>
              <w:rPr>
                <w:rFonts w:ascii="Times New Roman"/>
                <w:b w:val="false"/>
                <w:i w:val="false"/>
                <w:color w:val="000000"/>
                <w:sz w:val="20"/>
              </w:rPr>
              <w:t>
құжаттарды</w:t>
            </w:r>
            <w:r>
              <w:br/>
            </w:r>
            <w:r>
              <w:rPr>
                <w:rFonts w:ascii="Times New Roman"/>
                <w:b w:val="false"/>
                <w:i w:val="false"/>
                <w:color w:val="000000"/>
                <w:sz w:val="20"/>
              </w:rPr>
              <w:t>
жинайды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r>
              <w:br/>
            </w:r>
            <w:r>
              <w:rPr>
                <w:rFonts w:ascii="Times New Roman"/>
                <w:b w:val="false"/>
                <w:i w:val="false"/>
                <w:color w:val="000000"/>
                <w:sz w:val="20"/>
              </w:rPr>
              <w:t>
жасайды және</w:t>
            </w:r>
            <w:r>
              <w:br/>
            </w:r>
            <w:r>
              <w:rPr>
                <w:rFonts w:ascii="Times New Roman"/>
                <w:b w:val="false"/>
                <w:i w:val="false"/>
                <w:color w:val="000000"/>
                <w:sz w:val="20"/>
              </w:rPr>
              <w:t>
құжаттарды</w:t>
            </w:r>
            <w:r>
              <w:br/>
            </w:r>
            <w:r>
              <w:rPr>
                <w:rFonts w:ascii="Times New Roman"/>
                <w:b w:val="false"/>
                <w:i w:val="false"/>
                <w:color w:val="000000"/>
                <w:sz w:val="20"/>
              </w:rPr>
              <w:t>
жолдайды</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w:t>
            </w:r>
            <w:r>
              <w:br/>
            </w:r>
            <w:r>
              <w:rPr>
                <w:rFonts w:ascii="Times New Roman"/>
                <w:b w:val="false"/>
                <w:i w:val="false"/>
                <w:color w:val="000000"/>
                <w:sz w:val="20"/>
              </w:rPr>
              <w:t>
тіркеу және</w:t>
            </w:r>
            <w:r>
              <w:br/>
            </w:r>
            <w:r>
              <w:rPr>
                <w:rFonts w:ascii="Times New Roman"/>
                <w:b w:val="false"/>
                <w:i w:val="false"/>
                <w:color w:val="000000"/>
                <w:sz w:val="20"/>
              </w:rPr>
              <w:t>
қолхат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бөліміне</w:t>
            </w:r>
            <w:r>
              <w:br/>
            </w:r>
            <w:r>
              <w:rPr>
                <w:rFonts w:ascii="Times New Roman"/>
                <w:b w:val="false"/>
                <w:i w:val="false"/>
                <w:color w:val="000000"/>
                <w:sz w:val="20"/>
              </w:rPr>
              <w:t>
құжаттар</w:t>
            </w:r>
            <w:r>
              <w:br/>
            </w:r>
            <w:r>
              <w:rPr>
                <w:rFonts w:ascii="Times New Roman"/>
                <w:b w:val="false"/>
                <w:i w:val="false"/>
                <w:color w:val="000000"/>
                <w:sz w:val="20"/>
              </w:rPr>
              <w:t>
жинау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жолдау</w:t>
            </w:r>
          </w:p>
        </w:tc>
      </w:tr>
      <w:tr>
        <w:trPr>
          <w:trHeight w:val="21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w:t>
            </w:r>
            <w:r>
              <w:br/>
            </w:r>
            <w:r>
              <w:rPr>
                <w:rFonts w:ascii="Times New Roman"/>
                <w:b w:val="false"/>
                <w:i w:val="false"/>
                <w:color w:val="000000"/>
                <w:sz w:val="20"/>
              </w:rPr>
              <w:t>
реттен кем</w:t>
            </w:r>
            <w:r>
              <w:br/>
            </w:r>
            <w:r>
              <w:rPr>
                <w:rFonts w:ascii="Times New Roman"/>
                <w:b w:val="false"/>
                <w:i w:val="false"/>
                <w:color w:val="000000"/>
                <w:sz w:val="20"/>
              </w:rPr>
              <w:t>
емес</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w:t>
            </w:r>
            <w:r>
              <w:br/>
            </w:r>
            <w:r>
              <w:rPr>
                <w:rFonts w:ascii="Times New Roman"/>
                <w:b w:val="false"/>
                <w:i w:val="false"/>
                <w:color w:val="000000"/>
                <w:sz w:val="20"/>
              </w:rPr>
              <w:t>
нөмірі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2969"/>
        <w:gridCol w:w="2825"/>
        <w:gridCol w:w="29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барысының,ағымының)іс-әрекеттері</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(жұмыс барысының,</w:t>
            </w:r>
            <w:r>
              <w:br/>
            </w:r>
            <w:r>
              <w:rPr>
                <w:rFonts w:ascii="Times New Roman"/>
                <w:b w:val="false"/>
                <w:i w:val="false"/>
                <w:color w:val="000000"/>
                <w:sz w:val="20"/>
              </w:rPr>
              <w:t>
ағымының)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Уәкілеттің</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басшылығы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r>
      <w:tr>
        <w:trPr>
          <w:trHeight w:val="58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тіркеу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r>
              <w:br/>
            </w:r>
            <w:r>
              <w:rPr>
                <w:rFonts w:ascii="Times New Roman"/>
                <w:b w:val="false"/>
                <w:i w:val="false"/>
                <w:color w:val="000000"/>
                <w:sz w:val="20"/>
              </w:rPr>
              <w:t>
орындау үшін</w:t>
            </w:r>
            <w:r>
              <w:br/>
            </w:r>
            <w:r>
              <w:rPr>
                <w:rFonts w:ascii="Times New Roman"/>
                <w:b w:val="false"/>
                <w:i w:val="false"/>
                <w:color w:val="000000"/>
                <w:sz w:val="20"/>
              </w:rPr>
              <w:t>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w:t>
            </w:r>
            <w:r>
              <w:br/>
            </w:r>
            <w:r>
              <w:rPr>
                <w:rFonts w:ascii="Times New Roman"/>
                <w:b w:val="false"/>
                <w:i w:val="false"/>
                <w:color w:val="000000"/>
                <w:sz w:val="20"/>
              </w:rPr>
              <w:t>
толықтығын</w:t>
            </w:r>
            <w:r>
              <w:br/>
            </w:r>
            <w:r>
              <w:rPr>
                <w:rFonts w:ascii="Times New Roman"/>
                <w:b w:val="false"/>
                <w:i w:val="false"/>
                <w:color w:val="000000"/>
                <w:sz w:val="20"/>
              </w:rPr>
              <w:t>
тексеруді</w:t>
            </w:r>
            <w:r>
              <w:br/>
            </w:r>
            <w:r>
              <w:rPr>
                <w:rFonts w:ascii="Times New Roman"/>
                <w:b w:val="false"/>
                <w:i w:val="false"/>
                <w:color w:val="000000"/>
                <w:sz w:val="20"/>
              </w:rPr>
              <w:t>
іске асырады,</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 жауап</w:t>
            </w:r>
            <w:r>
              <w:br/>
            </w:r>
            <w:r>
              <w:rPr>
                <w:rFonts w:ascii="Times New Roman"/>
                <w:b w:val="false"/>
                <w:i w:val="false"/>
                <w:color w:val="000000"/>
                <w:sz w:val="20"/>
              </w:rPr>
              <w:t>
әзірлейді</w:t>
            </w:r>
            <w:r>
              <w:br/>
            </w:r>
            <w:r>
              <w:rPr>
                <w:rFonts w:ascii="Times New Roman"/>
                <w:b w:val="false"/>
                <w:i w:val="false"/>
                <w:color w:val="000000"/>
                <w:sz w:val="20"/>
              </w:rPr>
              <w:t>
немесе</w:t>
            </w:r>
            <w:r>
              <w:br/>
            </w:r>
            <w:r>
              <w:rPr>
                <w:rFonts w:ascii="Times New Roman"/>
                <w:b w:val="false"/>
                <w:i w:val="false"/>
                <w:color w:val="000000"/>
                <w:sz w:val="20"/>
              </w:rPr>
              <w:t>
хабарлама</w:t>
            </w:r>
            <w:r>
              <w:br/>
            </w:r>
            <w:r>
              <w:rPr>
                <w:rFonts w:ascii="Times New Roman"/>
                <w:b w:val="false"/>
                <w:i w:val="false"/>
                <w:color w:val="000000"/>
                <w:sz w:val="20"/>
              </w:rPr>
              <w:t>
ресімдейді</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r>
              <w:br/>
            </w:r>
            <w:r>
              <w:rPr>
                <w:rFonts w:ascii="Times New Roman"/>
                <w:b w:val="false"/>
                <w:i w:val="false"/>
                <w:color w:val="000000"/>
                <w:sz w:val="20"/>
              </w:rPr>
              <w:t>
үшін</w:t>
            </w:r>
            <w:r>
              <w:br/>
            </w:r>
            <w:r>
              <w:rPr>
                <w:rFonts w:ascii="Times New Roman"/>
                <w:b w:val="false"/>
                <w:i w:val="false"/>
                <w:color w:val="000000"/>
                <w:sz w:val="20"/>
              </w:rPr>
              <w:t>
құжаттарды</w:t>
            </w:r>
            <w:r>
              <w:br/>
            </w:r>
            <w:r>
              <w:rPr>
                <w:rFonts w:ascii="Times New Roman"/>
                <w:b w:val="false"/>
                <w:i w:val="false"/>
                <w:color w:val="000000"/>
                <w:sz w:val="20"/>
              </w:rPr>
              <w:t>
басшылыққа</w:t>
            </w:r>
            <w:r>
              <w:br/>
            </w:r>
            <w:r>
              <w:rPr>
                <w:rFonts w:ascii="Times New Roman"/>
                <w:b w:val="false"/>
                <w:i w:val="false"/>
                <w:color w:val="000000"/>
                <w:sz w:val="20"/>
              </w:rPr>
              <w:t>
жолдау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r>
              <w:br/>
            </w:r>
            <w:r>
              <w:rPr>
                <w:rFonts w:ascii="Times New Roman"/>
                <w:b w:val="false"/>
                <w:i w:val="false"/>
                <w:color w:val="000000"/>
                <w:sz w:val="20"/>
              </w:rPr>
              <w:t>
қою, жауапты</w:t>
            </w:r>
            <w:r>
              <w:br/>
            </w:r>
            <w:r>
              <w:rPr>
                <w:rFonts w:ascii="Times New Roman"/>
                <w:b w:val="false"/>
                <w:i w:val="false"/>
                <w:color w:val="000000"/>
                <w:sz w:val="20"/>
              </w:rPr>
              <w:t>
орындаушыға</w:t>
            </w:r>
            <w:r>
              <w:br/>
            </w:r>
            <w:r>
              <w:rPr>
                <w:rFonts w:ascii="Times New Roman"/>
                <w:b w:val="false"/>
                <w:i w:val="false"/>
                <w:color w:val="000000"/>
                <w:sz w:val="20"/>
              </w:rPr>
              <w:t>
жіберу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басшылыққа</w:t>
            </w:r>
            <w:r>
              <w:br/>
            </w:r>
            <w:r>
              <w:rPr>
                <w:rFonts w:ascii="Times New Roman"/>
                <w:b w:val="false"/>
                <w:i w:val="false"/>
                <w:color w:val="000000"/>
                <w:sz w:val="20"/>
              </w:rPr>
              <w:t>
тапсыру</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алты жұмыс</w:t>
            </w:r>
            <w:r>
              <w:br/>
            </w:r>
            <w:r>
              <w:rPr>
                <w:rFonts w:ascii="Times New Roman"/>
                <w:b w:val="false"/>
                <w:i w:val="false"/>
                <w:color w:val="000000"/>
                <w:sz w:val="20"/>
              </w:rPr>
              <w:t>
күні ішінде</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іс-әрекеттің</w:t>
            </w:r>
            <w:r>
              <w:br/>
            </w:r>
            <w:r>
              <w:rPr>
                <w:rFonts w:ascii="Times New Roman"/>
                <w:b w:val="false"/>
                <w:i w:val="false"/>
                <w:color w:val="000000"/>
                <w:sz w:val="20"/>
              </w:rPr>
              <w:t>
нөмірі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1"/>
        <w:gridCol w:w="2866"/>
        <w:gridCol w:w="3155"/>
        <w:gridCol w:w="2578"/>
      </w:tblGrid>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w:t>
            </w:r>
            <w:r>
              <w:br/>
            </w:r>
            <w:r>
              <w:rPr>
                <w:rFonts w:ascii="Times New Roman"/>
                <w:b w:val="false"/>
                <w:i w:val="false"/>
                <w:color w:val="000000"/>
                <w:sz w:val="20"/>
              </w:rPr>
              <w:t>
(жұмыс барысының,</w:t>
            </w:r>
            <w:r>
              <w:br/>
            </w:r>
            <w:r>
              <w:rPr>
                <w:rFonts w:ascii="Times New Roman"/>
                <w:b w:val="false"/>
                <w:i w:val="false"/>
                <w:color w:val="000000"/>
                <w:sz w:val="20"/>
              </w:rPr>
              <w:t>
ағымының)</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басшылығы</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Уәкілеттің</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r>
      <w:tr>
        <w:trPr>
          <w:trHeight w:val="585"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w:t>
            </w:r>
            <w:r>
              <w:br/>
            </w:r>
            <w:r>
              <w:rPr>
                <w:rFonts w:ascii="Times New Roman"/>
                <w:b w:val="false"/>
                <w:i w:val="false"/>
                <w:color w:val="000000"/>
                <w:sz w:val="20"/>
              </w:rPr>
              <w:t>
Мемлекеттiк</w:t>
            </w:r>
            <w:r>
              <w:br/>
            </w:r>
            <w:r>
              <w:rPr>
                <w:rFonts w:ascii="Times New Roman"/>
                <w:b w:val="false"/>
                <w:i w:val="false"/>
                <w:color w:val="000000"/>
                <w:sz w:val="20"/>
              </w:rPr>
              <w:t>
бюджет</w:t>
            </w:r>
            <w:r>
              <w:br/>
            </w:r>
            <w:r>
              <w:rPr>
                <w:rFonts w:ascii="Times New Roman"/>
                <w:b w:val="false"/>
                <w:i w:val="false"/>
                <w:color w:val="000000"/>
                <w:sz w:val="20"/>
              </w:rPr>
              <w:t>
қаражаты</w:t>
            </w:r>
            <w:r>
              <w:br/>
            </w:r>
            <w:r>
              <w:rPr>
                <w:rFonts w:ascii="Times New Roman"/>
                <w:b w:val="false"/>
                <w:i w:val="false"/>
                <w:color w:val="000000"/>
                <w:sz w:val="20"/>
              </w:rPr>
              <w:t>
есебінен</w:t>
            </w:r>
            <w:r>
              <w:br/>
            </w:r>
            <w:r>
              <w:rPr>
                <w:rFonts w:ascii="Times New Roman"/>
                <w:b w:val="false"/>
                <w:i w:val="false"/>
                <w:color w:val="000000"/>
                <w:sz w:val="20"/>
              </w:rPr>
              <w:t>
қызмет</w:t>
            </w:r>
            <w:r>
              <w:br/>
            </w:r>
            <w:r>
              <w:rPr>
                <w:rFonts w:ascii="Times New Roman"/>
                <w:b w:val="false"/>
                <w:i w:val="false"/>
                <w:color w:val="000000"/>
                <w:sz w:val="20"/>
              </w:rPr>
              <w:t>
көрсететін</w:t>
            </w:r>
            <w:r>
              <w:br/>
            </w:r>
            <w:r>
              <w:rPr>
                <w:rFonts w:ascii="Times New Roman"/>
                <w:b w:val="false"/>
                <w:i w:val="false"/>
                <w:color w:val="000000"/>
                <w:sz w:val="20"/>
              </w:rPr>
              <w:t>
мемлекеттiк</w:t>
            </w:r>
            <w:r>
              <w:br/>
            </w:r>
            <w:r>
              <w:rPr>
                <w:rFonts w:ascii="Times New Roman"/>
                <w:b w:val="false"/>
                <w:i w:val="false"/>
                <w:color w:val="000000"/>
                <w:sz w:val="20"/>
              </w:rPr>
              <w:t>
және</w:t>
            </w:r>
            <w:r>
              <w:br/>
            </w:r>
            <w:r>
              <w:rPr>
                <w:rFonts w:ascii="Times New Roman"/>
                <w:b w:val="false"/>
                <w:i w:val="false"/>
                <w:color w:val="000000"/>
                <w:sz w:val="20"/>
              </w:rPr>
              <w:t>
мемлекеттік</w:t>
            </w:r>
            <w:r>
              <w:br/>
            </w:r>
            <w:r>
              <w:rPr>
                <w:rFonts w:ascii="Times New Roman"/>
                <w:b w:val="false"/>
                <w:i w:val="false"/>
                <w:color w:val="000000"/>
                <w:sz w:val="20"/>
              </w:rPr>
              <w:t>
емес</w:t>
            </w:r>
            <w:r>
              <w:br/>
            </w:r>
            <w:r>
              <w:rPr>
                <w:rFonts w:ascii="Times New Roman"/>
                <w:b w:val="false"/>
                <w:i w:val="false"/>
                <w:color w:val="000000"/>
                <w:sz w:val="20"/>
              </w:rPr>
              <w:t>
медициналық-</w:t>
            </w:r>
            <w:r>
              <w:br/>
            </w:r>
            <w:r>
              <w:rPr>
                <w:rFonts w:ascii="Times New Roman"/>
                <w:b w:val="false"/>
                <w:i w:val="false"/>
                <w:color w:val="000000"/>
                <w:sz w:val="20"/>
              </w:rPr>
              <w:t>
әлеуметтiк</w:t>
            </w:r>
            <w:r>
              <w:br/>
            </w:r>
            <w:r>
              <w:rPr>
                <w:rFonts w:ascii="Times New Roman"/>
                <w:b w:val="false"/>
                <w:i w:val="false"/>
                <w:color w:val="000000"/>
                <w:sz w:val="20"/>
              </w:rPr>
              <w:t>
мекемелерде</w:t>
            </w:r>
            <w:r>
              <w:br/>
            </w:r>
            <w:r>
              <w:rPr>
                <w:rFonts w:ascii="Times New Roman"/>
                <w:b w:val="false"/>
                <w:i w:val="false"/>
                <w:color w:val="000000"/>
                <w:sz w:val="20"/>
              </w:rPr>
              <w:t>
(ұйымдарда)</w:t>
            </w:r>
            <w:r>
              <w:br/>
            </w:r>
            <w:r>
              <w:rPr>
                <w:rFonts w:ascii="Times New Roman"/>
                <w:b w:val="false"/>
                <w:i w:val="false"/>
                <w:color w:val="000000"/>
                <w:sz w:val="20"/>
              </w:rPr>
              <w:t>
әлеуметтiк</w:t>
            </w:r>
            <w:r>
              <w:br/>
            </w:r>
            <w:r>
              <w:rPr>
                <w:rFonts w:ascii="Times New Roman"/>
                <w:b w:val="false"/>
                <w:i w:val="false"/>
                <w:color w:val="000000"/>
                <w:sz w:val="20"/>
              </w:rPr>
              <w:t>
қызмет</w:t>
            </w:r>
            <w:r>
              <w:br/>
            </w:r>
            <w:r>
              <w:rPr>
                <w:rFonts w:ascii="Times New Roman"/>
                <w:b w:val="false"/>
                <w:i w:val="false"/>
                <w:color w:val="000000"/>
                <w:sz w:val="20"/>
              </w:rPr>
              <w:t>
көрсетуге</w:t>
            </w:r>
            <w:r>
              <w:br/>
            </w:r>
            <w:r>
              <w:rPr>
                <w:rFonts w:ascii="Times New Roman"/>
                <w:b w:val="false"/>
                <w:i w:val="false"/>
                <w:color w:val="000000"/>
                <w:sz w:val="20"/>
              </w:rPr>
              <w:t>
арналған</w:t>
            </w:r>
            <w:r>
              <w:br/>
            </w:r>
            <w:r>
              <w:rPr>
                <w:rFonts w:ascii="Times New Roman"/>
                <w:b w:val="false"/>
                <w:i w:val="false"/>
                <w:color w:val="000000"/>
                <w:sz w:val="20"/>
              </w:rPr>
              <w:t>
құжаттарды</w:t>
            </w:r>
            <w:r>
              <w:br/>
            </w:r>
            <w:r>
              <w:rPr>
                <w:rFonts w:ascii="Times New Roman"/>
                <w:b w:val="false"/>
                <w:i w:val="false"/>
                <w:color w:val="000000"/>
                <w:sz w:val="20"/>
              </w:rPr>
              <w:t>
ресiмдеу</w:t>
            </w:r>
            <w:r>
              <w:br/>
            </w:r>
            <w:r>
              <w:rPr>
                <w:rFonts w:ascii="Times New Roman"/>
                <w:b w:val="false"/>
                <w:i w:val="false"/>
                <w:color w:val="000000"/>
                <w:sz w:val="20"/>
              </w:rPr>
              <w:t>
кітабында</w:t>
            </w:r>
            <w:r>
              <w:br/>
            </w:r>
            <w:r>
              <w:rPr>
                <w:rFonts w:ascii="Times New Roman"/>
                <w:b w:val="false"/>
                <w:i w:val="false"/>
                <w:color w:val="000000"/>
                <w:sz w:val="20"/>
              </w:rPr>
              <w:t>
тіркеу,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жауапты немесе</w:t>
            </w:r>
            <w:r>
              <w:br/>
            </w:r>
            <w:r>
              <w:rPr>
                <w:rFonts w:ascii="Times New Roman"/>
                <w:b w:val="false"/>
                <w:i w:val="false"/>
                <w:color w:val="000000"/>
                <w:sz w:val="20"/>
              </w:rPr>
              <w:t>
хабарламаны</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тапсыру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немесе</w:t>
            </w:r>
            <w:r>
              <w:br/>
            </w:r>
            <w:r>
              <w:rPr>
                <w:rFonts w:ascii="Times New Roman"/>
                <w:b w:val="false"/>
                <w:i w:val="false"/>
                <w:color w:val="000000"/>
                <w:sz w:val="20"/>
              </w:rPr>
              <w:t>
хабарлама</w:t>
            </w:r>
            <w:r>
              <w:br/>
            </w:r>
            <w:r>
              <w:rPr>
                <w:rFonts w:ascii="Times New Roman"/>
                <w:b w:val="false"/>
                <w:i w:val="false"/>
                <w:color w:val="000000"/>
                <w:sz w:val="20"/>
              </w:rPr>
              <w:t>
тапсыру</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w:t>
            </w:r>
            <w:r>
              <w:br/>
            </w:r>
            <w:r>
              <w:rPr>
                <w:rFonts w:ascii="Times New Roman"/>
                <w:b w:val="false"/>
                <w:i w:val="false"/>
                <w:color w:val="000000"/>
                <w:sz w:val="20"/>
              </w:rPr>
              <w:t>
қою</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w:t>
            </w:r>
            <w:r>
              <w:br/>
            </w:r>
            <w:r>
              <w:rPr>
                <w:rFonts w:ascii="Times New Roman"/>
                <w:b w:val="false"/>
                <w:i w:val="false"/>
                <w:color w:val="000000"/>
                <w:sz w:val="20"/>
              </w:rPr>
              <w:t>
немесе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тапсыру туралы</w:t>
            </w:r>
            <w:r>
              <w:br/>
            </w:r>
            <w:r>
              <w:rPr>
                <w:rFonts w:ascii="Times New Roman"/>
                <w:b w:val="false"/>
                <w:i w:val="false"/>
                <w:color w:val="000000"/>
                <w:sz w:val="20"/>
              </w:rPr>
              <w:t>
қолхат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w:t>
            </w:r>
            <w:r>
              <w:br/>
            </w:r>
            <w:r>
              <w:rPr>
                <w:rFonts w:ascii="Times New Roman"/>
                <w:b w:val="false"/>
                <w:i w:val="false"/>
                <w:color w:val="000000"/>
                <w:sz w:val="20"/>
              </w:rPr>
              <w:t>
хабарлама</w:t>
            </w:r>
            <w:r>
              <w:br/>
            </w:r>
            <w:r>
              <w:rPr>
                <w:rFonts w:ascii="Times New Roman"/>
                <w:b w:val="false"/>
                <w:i w:val="false"/>
                <w:color w:val="000000"/>
                <w:sz w:val="20"/>
              </w:rPr>
              <w:t>
немесе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тапсыру</w:t>
            </w:r>
            <w:r>
              <w:br/>
            </w:r>
            <w:r>
              <w:rPr>
                <w:rFonts w:ascii="Times New Roman"/>
                <w:b w:val="false"/>
                <w:i w:val="false"/>
                <w:color w:val="000000"/>
                <w:sz w:val="20"/>
              </w:rPr>
              <w:t>
туралы</w:t>
            </w:r>
            <w:r>
              <w:br/>
            </w:r>
            <w:r>
              <w:rPr>
                <w:rFonts w:ascii="Times New Roman"/>
                <w:b w:val="false"/>
                <w:i w:val="false"/>
                <w:color w:val="000000"/>
                <w:sz w:val="20"/>
              </w:rPr>
              <w:t>
қолхат</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r>
              <w:br/>
            </w:r>
            <w:r>
              <w:rPr>
                <w:rFonts w:ascii="Times New Roman"/>
                <w:b w:val="false"/>
                <w:i w:val="false"/>
                <w:color w:val="000000"/>
                <w:sz w:val="20"/>
              </w:rPr>
              <w:t>
ішінде</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r>
              <w:br/>
            </w:r>
            <w:r>
              <w:rPr>
                <w:rFonts w:ascii="Times New Roman"/>
                <w:b w:val="false"/>
                <w:i w:val="false"/>
                <w:color w:val="000000"/>
                <w:sz w:val="20"/>
              </w:rPr>
              <w:t>
ішінде</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іс-әрекеттің</w:t>
            </w:r>
            <w:r>
              <w:br/>
            </w:r>
            <w:r>
              <w:rPr>
                <w:rFonts w:ascii="Times New Roman"/>
                <w:b w:val="false"/>
                <w:i w:val="false"/>
                <w:color w:val="000000"/>
                <w:sz w:val="20"/>
              </w:rPr>
              <w:t>
нөмірі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 2. Пайдалану нұсқалары.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7"/>
        <w:gridCol w:w="4614"/>
        <w:gridCol w:w="3869"/>
      </w:tblGrid>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Уәкілеттің органның</w:t>
            </w:r>
            <w:r>
              <w:br/>
            </w:r>
            <w:r>
              <w:rPr>
                <w:rFonts w:ascii="Times New Roman"/>
                <w:b w:val="false"/>
                <w:i w:val="false"/>
                <w:color w:val="000000"/>
                <w:sz w:val="20"/>
              </w:rPr>
              <w:t>
жауапты орындаушысы</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w:t>
            </w:r>
            <w:r>
              <w:br/>
            </w:r>
            <w:r>
              <w:rPr>
                <w:rFonts w:ascii="Times New Roman"/>
                <w:b w:val="false"/>
                <w:i w:val="false"/>
                <w:color w:val="000000"/>
                <w:sz w:val="20"/>
              </w:rPr>
              <w:t>
басшылығы</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 қабылдау,</w:t>
            </w:r>
            <w:r>
              <w:br/>
            </w:r>
            <w:r>
              <w:rPr>
                <w:rFonts w:ascii="Times New Roman"/>
                <w:b w:val="false"/>
                <w:i w:val="false"/>
                <w:color w:val="000000"/>
                <w:sz w:val="20"/>
              </w:rPr>
              <w:t>
қолхат беру,</w:t>
            </w:r>
            <w:r>
              <w:br/>
            </w:r>
            <w:r>
              <w:rPr>
                <w:rFonts w:ascii="Times New Roman"/>
                <w:b w:val="false"/>
                <w:i w:val="false"/>
                <w:color w:val="000000"/>
                <w:sz w:val="20"/>
              </w:rPr>
              <w:t>
өтінішті тіркеу,</w:t>
            </w:r>
            <w:r>
              <w:br/>
            </w:r>
            <w:r>
              <w:rPr>
                <w:rFonts w:ascii="Times New Roman"/>
                <w:b w:val="false"/>
                <w:i w:val="false"/>
                <w:color w:val="000000"/>
                <w:sz w:val="20"/>
              </w:rPr>
              <w:t>
құжаттарды</w:t>
            </w:r>
            <w:r>
              <w:br/>
            </w:r>
            <w:r>
              <w:rPr>
                <w:rFonts w:ascii="Times New Roman"/>
                <w:b w:val="false"/>
                <w:i w:val="false"/>
                <w:color w:val="000000"/>
                <w:sz w:val="20"/>
              </w:rPr>
              <w:t>
уәкілетті органға</w:t>
            </w:r>
            <w:r>
              <w:br/>
            </w:r>
            <w:r>
              <w:rPr>
                <w:rFonts w:ascii="Times New Roman"/>
                <w:b w:val="false"/>
                <w:i w:val="false"/>
                <w:color w:val="000000"/>
                <w:sz w:val="20"/>
              </w:rPr>
              <w:t>
жолдау</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Өтінішті Орталықтан</w:t>
            </w:r>
            <w:r>
              <w:br/>
            </w:r>
            <w:r>
              <w:rPr>
                <w:rFonts w:ascii="Times New Roman"/>
                <w:b w:val="false"/>
                <w:i w:val="false"/>
                <w:color w:val="000000"/>
                <w:sz w:val="20"/>
              </w:rPr>
              <w:t>
немесе тұтынушыдан</w:t>
            </w:r>
            <w:r>
              <w:br/>
            </w:r>
            <w:r>
              <w:rPr>
                <w:rFonts w:ascii="Times New Roman"/>
                <w:b w:val="false"/>
                <w:i w:val="false"/>
                <w:color w:val="000000"/>
                <w:sz w:val="20"/>
              </w:rPr>
              <w:t>
қабылдау,</w:t>
            </w:r>
            <w:r>
              <w:br/>
            </w:r>
            <w:r>
              <w:rPr>
                <w:rFonts w:ascii="Times New Roman"/>
                <w:b w:val="false"/>
                <w:i w:val="false"/>
                <w:color w:val="000000"/>
                <w:sz w:val="20"/>
              </w:rPr>
              <w:t>
тіркеу, өтінішті</w:t>
            </w:r>
            <w:r>
              <w:br/>
            </w:r>
            <w:r>
              <w:rPr>
                <w:rFonts w:ascii="Times New Roman"/>
                <w:b w:val="false"/>
                <w:i w:val="false"/>
                <w:color w:val="000000"/>
                <w:sz w:val="20"/>
              </w:rPr>
              <w:t>
уәкілетті органның</w:t>
            </w:r>
            <w:r>
              <w:br/>
            </w:r>
            <w:r>
              <w:rPr>
                <w:rFonts w:ascii="Times New Roman"/>
                <w:b w:val="false"/>
                <w:i w:val="false"/>
                <w:color w:val="000000"/>
                <w:sz w:val="20"/>
              </w:rPr>
              <w:t>
басшылығына жолдау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w:t>
            </w:r>
            <w:r>
              <w:br/>
            </w:r>
            <w:r>
              <w:rPr>
                <w:rFonts w:ascii="Times New Roman"/>
                <w:b w:val="false"/>
                <w:i w:val="false"/>
                <w:color w:val="000000"/>
                <w:sz w:val="20"/>
              </w:rPr>
              <w:t>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 бұрыштама</w:t>
            </w:r>
            <w:r>
              <w:br/>
            </w:r>
            <w:r>
              <w:rPr>
                <w:rFonts w:ascii="Times New Roman"/>
                <w:b w:val="false"/>
                <w:i w:val="false"/>
                <w:color w:val="000000"/>
                <w:sz w:val="20"/>
              </w:rPr>
              <w:t>
қою</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іс-әрекет</w:t>
            </w:r>
            <w:r>
              <w:br/>
            </w:r>
            <w:r>
              <w:rPr>
                <w:rFonts w:ascii="Times New Roman"/>
                <w:b w:val="false"/>
                <w:i w:val="false"/>
                <w:color w:val="000000"/>
                <w:sz w:val="20"/>
              </w:rPr>
              <w:t>
Өтінішті қарастыру,</w:t>
            </w:r>
            <w:r>
              <w:br/>
            </w:r>
            <w:r>
              <w:rPr>
                <w:rFonts w:ascii="Times New Roman"/>
                <w:b w:val="false"/>
                <w:i w:val="false"/>
                <w:color w:val="000000"/>
                <w:sz w:val="20"/>
              </w:rPr>
              <w:t>
хабарламаны дайындау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Хабарламаға қол</w:t>
            </w:r>
            <w:r>
              <w:br/>
            </w:r>
            <w:r>
              <w:rPr>
                <w:rFonts w:ascii="Times New Roman"/>
                <w:b w:val="false"/>
                <w:i w:val="false"/>
                <w:color w:val="000000"/>
                <w:sz w:val="20"/>
              </w:rPr>
              <w:t>
қою</w:t>
            </w:r>
          </w:p>
        </w:tc>
      </w:tr>
      <w:tr>
        <w:trPr>
          <w:trHeight w:val="147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Хабарламаны</w:t>
            </w:r>
            <w:r>
              <w:br/>
            </w:r>
            <w:r>
              <w:rPr>
                <w:rFonts w:ascii="Times New Roman"/>
                <w:b w:val="false"/>
                <w:i w:val="false"/>
                <w:color w:val="000000"/>
                <w:sz w:val="20"/>
              </w:rPr>
              <w:t>
Мемлекеттiк бюджет</w:t>
            </w:r>
            <w:r>
              <w:br/>
            </w:r>
            <w:r>
              <w:rPr>
                <w:rFonts w:ascii="Times New Roman"/>
                <w:b w:val="false"/>
                <w:i w:val="false"/>
                <w:color w:val="000000"/>
                <w:sz w:val="20"/>
              </w:rPr>
              <w:t>
қаражаты есебінен</w:t>
            </w:r>
            <w:r>
              <w:br/>
            </w:r>
            <w:r>
              <w:rPr>
                <w:rFonts w:ascii="Times New Roman"/>
                <w:b w:val="false"/>
                <w:i w:val="false"/>
                <w:color w:val="000000"/>
                <w:sz w:val="20"/>
              </w:rPr>
              <w:t>
қызмет көрсететін</w:t>
            </w:r>
            <w:r>
              <w:br/>
            </w:r>
            <w:r>
              <w:rPr>
                <w:rFonts w:ascii="Times New Roman"/>
                <w:b w:val="false"/>
                <w:i w:val="false"/>
                <w:color w:val="000000"/>
                <w:sz w:val="20"/>
              </w:rPr>
              <w:t>
мемлекеттiк және</w:t>
            </w:r>
            <w:r>
              <w:br/>
            </w:r>
            <w:r>
              <w:rPr>
                <w:rFonts w:ascii="Times New Roman"/>
                <w:b w:val="false"/>
                <w:i w:val="false"/>
                <w:color w:val="000000"/>
                <w:sz w:val="20"/>
              </w:rPr>
              <w:t>
мемлекеттік емес</w:t>
            </w:r>
            <w:r>
              <w:br/>
            </w:r>
            <w:r>
              <w:rPr>
                <w:rFonts w:ascii="Times New Roman"/>
                <w:b w:val="false"/>
                <w:i w:val="false"/>
                <w:color w:val="000000"/>
                <w:sz w:val="20"/>
              </w:rPr>
              <w:t>
медициналық-әлеуметтiк</w:t>
            </w:r>
            <w:r>
              <w:br/>
            </w:r>
            <w:r>
              <w:rPr>
                <w:rFonts w:ascii="Times New Roman"/>
                <w:b w:val="false"/>
                <w:i w:val="false"/>
                <w:color w:val="000000"/>
                <w:sz w:val="20"/>
              </w:rPr>
              <w:t>
мекемелерде</w:t>
            </w:r>
            <w:r>
              <w:br/>
            </w:r>
            <w:r>
              <w:rPr>
                <w:rFonts w:ascii="Times New Roman"/>
                <w:b w:val="false"/>
                <w:i w:val="false"/>
                <w:color w:val="000000"/>
                <w:sz w:val="20"/>
              </w:rPr>
              <w:t>
(ұйымдарда) әлеуметтiк</w:t>
            </w:r>
            <w:r>
              <w:br/>
            </w:r>
            <w:r>
              <w:rPr>
                <w:rFonts w:ascii="Times New Roman"/>
                <w:b w:val="false"/>
                <w:i w:val="false"/>
                <w:color w:val="000000"/>
                <w:sz w:val="20"/>
              </w:rPr>
              <w:t>
қызмет көрсетуге</w:t>
            </w:r>
            <w:r>
              <w:br/>
            </w:r>
            <w:r>
              <w:rPr>
                <w:rFonts w:ascii="Times New Roman"/>
                <w:b w:val="false"/>
                <w:i w:val="false"/>
                <w:color w:val="000000"/>
                <w:sz w:val="20"/>
              </w:rPr>
              <w:t>
арналған құжаттарды</w:t>
            </w:r>
            <w:r>
              <w:br/>
            </w:r>
            <w:r>
              <w:rPr>
                <w:rFonts w:ascii="Times New Roman"/>
                <w:b w:val="false"/>
                <w:i w:val="false"/>
                <w:color w:val="000000"/>
                <w:sz w:val="20"/>
              </w:rPr>
              <w:t>
ресiмдеу кітабында</w:t>
            </w:r>
            <w:r>
              <w:br/>
            </w:r>
            <w:r>
              <w:rPr>
                <w:rFonts w:ascii="Times New Roman"/>
                <w:b w:val="false"/>
                <w:i w:val="false"/>
                <w:color w:val="000000"/>
                <w:sz w:val="20"/>
              </w:rPr>
              <w:t>
тіркеу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Хабарламаны Орталыққа</w:t>
            </w:r>
            <w:r>
              <w:br/>
            </w:r>
            <w:r>
              <w:rPr>
                <w:rFonts w:ascii="Times New Roman"/>
                <w:b w:val="false"/>
                <w:i w:val="false"/>
                <w:color w:val="000000"/>
                <w:sz w:val="20"/>
              </w:rPr>
              <w:t>
жіберу немесе</w:t>
            </w:r>
            <w:r>
              <w:br/>
            </w:r>
            <w:r>
              <w:rPr>
                <w:rFonts w:ascii="Times New Roman"/>
                <w:b w:val="false"/>
                <w:i w:val="false"/>
                <w:color w:val="000000"/>
                <w:sz w:val="20"/>
              </w:rPr>
              <w:t>
тұтынушыға тапсыру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Хабарламаны</w:t>
            </w:r>
            <w:r>
              <w:br/>
            </w:r>
            <w:r>
              <w:rPr>
                <w:rFonts w:ascii="Times New Roman"/>
                <w:b w:val="false"/>
                <w:i w:val="false"/>
                <w:color w:val="000000"/>
                <w:sz w:val="20"/>
              </w:rPr>
              <w:t>
тұтынушыға</w:t>
            </w:r>
            <w:r>
              <w:br/>
            </w:r>
            <w:r>
              <w:rPr>
                <w:rFonts w:ascii="Times New Roman"/>
                <w:b w:val="false"/>
                <w:i w:val="false"/>
                <w:color w:val="000000"/>
                <w:sz w:val="20"/>
              </w:rPr>
              <w:t>
Орталықта тапсыру</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 3. Пайдалану нұсқалары. Баламалы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7"/>
        <w:gridCol w:w="4614"/>
        <w:gridCol w:w="3869"/>
      </w:tblGrid>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Уәкілеттің органның</w:t>
            </w:r>
            <w:r>
              <w:br/>
            </w:r>
            <w:r>
              <w:rPr>
                <w:rFonts w:ascii="Times New Roman"/>
                <w:b w:val="false"/>
                <w:i w:val="false"/>
                <w:color w:val="000000"/>
                <w:sz w:val="20"/>
              </w:rPr>
              <w:t>
жауапты орындаушысы</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w:t>
            </w:r>
            <w:r>
              <w:br/>
            </w:r>
            <w:r>
              <w:rPr>
                <w:rFonts w:ascii="Times New Roman"/>
                <w:b w:val="false"/>
                <w:i w:val="false"/>
                <w:color w:val="000000"/>
                <w:sz w:val="20"/>
              </w:rPr>
              <w:t>
басшылығы</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 қабылдау,</w:t>
            </w:r>
            <w:r>
              <w:br/>
            </w:r>
            <w:r>
              <w:rPr>
                <w:rFonts w:ascii="Times New Roman"/>
                <w:b w:val="false"/>
                <w:i w:val="false"/>
                <w:color w:val="000000"/>
                <w:sz w:val="20"/>
              </w:rPr>
              <w:t>
қолхат беру,</w:t>
            </w:r>
            <w:r>
              <w:br/>
            </w:r>
            <w:r>
              <w:rPr>
                <w:rFonts w:ascii="Times New Roman"/>
                <w:b w:val="false"/>
                <w:i w:val="false"/>
                <w:color w:val="000000"/>
                <w:sz w:val="20"/>
              </w:rPr>
              <w:t>
өтінішті тіркеу,</w:t>
            </w:r>
            <w:r>
              <w:br/>
            </w:r>
            <w:r>
              <w:rPr>
                <w:rFonts w:ascii="Times New Roman"/>
                <w:b w:val="false"/>
                <w:i w:val="false"/>
                <w:color w:val="000000"/>
                <w:sz w:val="20"/>
              </w:rPr>
              <w:t>
құжаттарды</w:t>
            </w:r>
            <w:r>
              <w:br/>
            </w:r>
            <w:r>
              <w:rPr>
                <w:rFonts w:ascii="Times New Roman"/>
                <w:b w:val="false"/>
                <w:i w:val="false"/>
                <w:color w:val="000000"/>
                <w:sz w:val="20"/>
              </w:rPr>
              <w:t>
уәкілетті органға</w:t>
            </w:r>
            <w:r>
              <w:br/>
            </w:r>
            <w:r>
              <w:rPr>
                <w:rFonts w:ascii="Times New Roman"/>
                <w:b w:val="false"/>
                <w:i w:val="false"/>
                <w:color w:val="000000"/>
                <w:sz w:val="20"/>
              </w:rPr>
              <w:t>
жолдау</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Өтінішті Орталықтан</w:t>
            </w:r>
            <w:r>
              <w:br/>
            </w:r>
            <w:r>
              <w:rPr>
                <w:rFonts w:ascii="Times New Roman"/>
                <w:b w:val="false"/>
                <w:i w:val="false"/>
                <w:color w:val="000000"/>
                <w:sz w:val="20"/>
              </w:rPr>
              <w:t>
немесе тұтынушыдан</w:t>
            </w:r>
            <w:r>
              <w:br/>
            </w:r>
            <w:r>
              <w:rPr>
                <w:rFonts w:ascii="Times New Roman"/>
                <w:b w:val="false"/>
                <w:i w:val="false"/>
                <w:color w:val="000000"/>
                <w:sz w:val="20"/>
              </w:rPr>
              <w:t>
қабылдау, тіркеу,</w:t>
            </w:r>
            <w:r>
              <w:br/>
            </w:r>
            <w:r>
              <w:rPr>
                <w:rFonts w:ascii="Times New Roman"/>
                <w:b w:val="false"/>
                <w:i w:val="false"/>
                <w:color w:val="000000"/>
                <w:sz w:val="20"/>
              </w:rPr>
              <w:t>
өтінішті уәкілетті</w:t>
            </w:r>
            <w:r>
              <w:br/>
            </w:r>
            <w:r>
              <w:rPr>
                <w:rFonts w:ascii="Times New Roman"/>
                <w:b w:val="false"/>
                <w:i w:val="false"/>
                <w:color w:val="000000"/>
                <w:sz w:val="20"/>
              </w:rPr>
              <w:t>
органның басшылығына</w:t>
            </w:r>
            <w:r>
              <w:br/>
            </w:r>
            <w:r>
              <w:rPr>
                <w:rFonts w:ascii="Times New Roman"/>
                <w:b w:val="false"/>
                <w:i w:val="false"/>
                <w:color w:val="000000"/>
                <w:sz w:val="20"/>
              </w:rPr>
              <w:t>
жолдау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w:t>
            </w:r>
            <w:r>
              <w:br/>
            </w:r>
            <w:r>
              <w:rPr>
                <w:rFonts w:ascii="Times New Roman"/>
                <w:b w:val="false"/>
                <w:i w:val="false"/>
                <w:color w:val="000000"/>
                <w:sz w:val="20"/>
              </w:rPr>
              <w:t>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 бұрыштама</w:t>
            </w:r>
            <w:r>
              <w:br/>
            </w:r>
            <w:r>
              <w:rPr>
                <w:rFonts w:ascii="Times New Roman"/>
                <w:b w:val="false"/>
                <w:i w:val="false"/>
                <w:color w:val="000000"/>
                <w:sz w:val="20"/>
              </w:rPr>
              <w:t>
қою</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w:t>
            </w:r>
            <w:r>
              <w:br/>
            </w:r>
            <w:r>
              <w:rPr>
                <w:rFonts w:ascii="Times New Roman"/>
                <w:b w:val="false"/>
                <w:i w:val="false"/>
                <w:color w:val="000000"/>
                <w:sz w:val="20"/>
              </w:rPr>
              <w:t>
бас тарту туралы</w:t>
            </w:r>
            <w:r>
              <w:br/>
            </w:r>
            <w:r>
              <w:rPr>
                <w:rFonts w:ascii="Times New Roman"/>
                <w:b w:val="false"/>
                <w:i w:val="false"/>
                <w:color w:val="000000"/>
                <w:sz w:val="20"/>
              </w:rPr>
              <w:t>
дәлелді жауапты</w:t>
            </w:r>
            <w:r>
              <w:br/>
            </w:r>
            <w:r>
              <w:rPr>
                <w:rFonts w:ascii="Times New Roman"/>
                <w:b w:val="false"/>
                <w:i w:val="false"/>
                <w:color w:val="000000"/>
                <w:sz w:val="20"/>
              </w:rPr>
              <w:t>
дайындау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Бас тарту туралы</w:t>
            </w:r>
            <w:r>
              <w:br/>
            </w:r>
            <w:r>
              <w:rPr>
                <w:rFonts w:ascii="Times New Roman"/>
                <w:b w:val="false"/>
                <w:i w:val="false"/>
                <w:color w:val="000000"/>
                <w:sz w:val="20"/>
              </w:rPr>
              <w:t>
дәлелді жауапқа</w:t>
            </w:r>
            <w:r>
              <w:br/>
            </w:r>
            <w:r>
              <w:rPr>
                <w:rFonts w:ascii="Times New Roman"/>
                <w:b w:val="false"/>
                <w:i w:val="false"/>
                <w:color w:val="000000"/>
                <w:sz w:val="20"/>
              </w:rPr>
              <w:t>
қол қою</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Бас тарту туралы</w:t>
            </w:r>
            <w:r>
              <w:br/>
            </w:r>
            <w:r>
              <w:rPr>
                <w:rFonts w:ascii="Times New Roman"/>
                <w:b w:val="false"/>
                <w:i w:val="false"/>
                <w:color w:val="000000"/>
                <w:sz w:val="20"/>
              </w:rPr>
              <w:t>
дәлелді жауапты</w:t>
            </w:r>
            <w:r>
              <w:br/>
            </w:r>
            <w:r>
              <w:rPr>
                <w:rFonts w:ascii="Times New Roman"/>
                <w:b w:val="false"/>
                <w:i w:val="false"/>
                <w:color w:val="000000"/>
                <w:sz w:val="20"/>
              </w:rPr>
              <w:t>
Орталыққа жіберу</w:t>
            </w:r>
            <w:r>
              <w:br/>
            </w:r>
            <w:r>
              <w:rPr>
                <w:rFonts w:ascii="Times New Roman"/>
                <w:b w:val="false"/>
                <w:i w:val="false"/>
                <w:color w:val="000000"/>
                <w:sz w:val="20"/>
              </w:rPr>
              <w:t>
немесе тұтынушыға</w:t>
            </w:r>
            <w:r>
              <w:br/>
            </w:r>
            <w:r>
              <w:rPr>
                <w:rFonts w:ascii="Times New Roman"/>
                <w:b w:val="false"/>
                <w:i w:val="false"/>
                <w:color w:val="000000"/>
                <w:sz w:val="20"/>
              </w:rPr>
              <w:t>
тапсыру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Бас тарту туралы</w:t>
            </w:r>
            <w:r>
              <w:br/>
            </w:r>
            <w:r>
              <w:rPr>
                <w:rFonts w:ascii="Times New Roman"/>
                <w:b w:val="false"/>
                <w:i w:val="false"/>
                <w:color w:val="000000"/>
                <w:sz w:val="20"/>
              </w:rPr>
              <w:t>
дәлелді жауапты</w:t>
            </w:r>
            <w:r>
              <w:br/>
            </w:r>
            <w:r>
              <w:rPr>
                <w:rFonts w:ascii="Times New Roman"/>
                <w:b w:val="false"/>
                <w:i w:val="false"/>
                <w:color w:val="000000"/>
                <w:sz w:val="20"/>
              </w:rPr>
              <w:t>
тұтынушыға</w:t>
            </w:r>
            <w:r>
              <w:br/>
            </w:r>
            <w:r>
              <w:rPr>
                <w:rFonts w:ascii="Times New Roman"/>
                <w:b w:val="false"/>
                <w:i w:val="false"/>
                <w:color w:val="000000"/>
                <w:sz w:val="20"/>
              </w:rPr>
              <w:t>
Орталықта тапсыру</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31"/>
    <w:p>
      <w:pPr>
        <w:spacing w:after="0"/>
        <w:ind w:left="0"/>
        <w:jc w:val="both"/>
      </w:pPr>
      <w:r>
        <w:rPr>
          <w:rFonts w:ascii="Times New Roman"/>
          <w:b w:val="false"/>
          <w:i w:val="false"/>
          <w:color w:val="000000"/>
          <w:sz w:val="28"/>
        </w:rPr>
        <w:t xml:space="preserve">
«Мемлекеттiк бюджет қаражаты есебінен  </w:t>
      </w:r>
      <w:r>
        <w:br/>
      </w:r>
      <w:r>
        <w:rPr>
          <w:rFonts w:ascii="Times New Roman"/>
          <w:b w:val="false"/>
          <w:i w:val="false"/>
          <w:color w:val="000000"/>
          <w:sz w:val="28"/>
        </w:rPr>
        <w:t xml:space="preserve">
қызмет көрсететін мемлекеттiк және   </w:t>
      </w:r>
      <w:r>
        <w:br/>
      </w:r>
      <w:r>
        <w:rPr>
          <w:rFonts w:ascii="Times New Roman"/>
          <w:b w:val="false"/>
          <w:i w:val="false"/>
          <w:color w:val="000000"/>
          <w:sz w:val="28"/>
        </w:rPr>
        <w:t xml:space="preserve">
мемлекеттік емес медициналық-әлеуметтiк </w:t>
      </w:r>
      <w:r>
        <w:br/>
      </w:r>
      <w:r>
        <w:rPr>
          <w:rFonts w:ascii="Times New Roman"/>
          <w:b w:val="false"/>
          <w:i w:val="false"/>
          <w:color w:val="000000"/>
          <w:sz w:val="28"/>
        </w:rPr>
        <w:t>
мекемелерде (ұйымдарда) әлеуметтiк қызмет</w:t>
      </w:r>
      <w:r>
        <w:br/>
      </w:r>
      <w:r>
        <w:rPr>
          <w:rFonts w:ascii="Times New Roman"/>
          <w:b w:val="false"/>
          <w:i w:val="false"/>
          <w:color w:val="000000"/>
          <w:sz w:val="28"/>
        </w:rPr>
        <w:t xml:space="preserve">
көрсетуге арналған құжаттарды ресiмдеу»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4-қосымша                </w:t>
      </w:r>
    </w:p>
    <w:bookmarkEnd w:id="31"/>
    <w:p>
      <w:pPr>
        <w:spacing w:after="0"/>
        <w:ind w:left="0"/>
        <w:jc w:val="left"/>
      </w:pPr>
      <w:r>
        <w:rPr>
          <w:rFonts w:ascii="Times New Roman"/>
          <w:b/>
          <w:i w:val="false"/>
          <w:color w:val="000000"/>
        </w:rPr>
        <w:t xml:space="preserve"> Әкімшілік әрекеттердің логикалық сабақтастығы</w:t>
      </w:r>
      <w:r>
        <w:br/>
      </w:r>
      <w:r>
        <w:rPr>
          <w:rFonts w:ascii="Times New Roman"/>
          <w:b/>
          <w:i w:val="false"/>
          <w:color w:val="000000"/>
        </w:rPr>
        <w:t>
арасындағы өзара байланысты айқындайтын сызбалар</w:t>
      </w:r>
      <w:r>
        <w:br/>
      </w:r>
      <w:r>
        <w:rPr>
          <w:rFonts w:ascii="Times New Roman"/>
          <w:b/>
          <w:i w:val="false"/>
          <w:color w:val="000000"/>
        </w:rPr>
        <w:t>
(қағаз нұсқасынан қараңыз)</w:t>
      </w:r>
    </w:p>
    <w:bookmarkStart w:name="z35" w:id="32"/>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2011 жылғы 19 қазандағы </w:t>
      </w:r>
      <w:r>
        <w:br/>
      </w:r>
      <w:r>
        <w:rPr>
          <w:rFonts w:ascii="Times New Roman"/>
          <w:b w:val="false"/>
          <w:i w:val="false"/>
          <w:color w:val="000000"/>
          <w:sz w:val="28"/>
        </w:rPr>
        <w:t xml:space="preserve">
№ А-9/388 қаулысымен  </w:t>
      </w:r>
      <w:r>
        <w:br/>
      </w:r>
      <w:r>
        <w:rPr>
          <w:rFonts w:ascii="Times New Roman"/>
          <w:b w:val="false"/>
          <w:i w:val="false"/>
          <w:color w:val="000000"/>
          <w:sz w:val="28"/>
        </w:rPr>
        <w:t xml:space="preserve">
бекітілді       </w:t>
      </w:r>
    </w:p>
    <w:bookmarkEnd w:id="32"/>
    <w:p>
      <w:pPr>
        <w:spacing w:after="0"/>
        <w:ind w:left="0"/>
        <w:jc w:val="left"/>
      </w:pPr>
      <w:r>
        <w:rPr>
          <w:rFonts w:ascii="Times New Roman"/>
          <w:b/>
          <w:i w:val="false"/>
          <w:color w:val="000000"/>
        </w:rPr>
        <w:t xml:space="preserve"> «Жалғызiлiктi, жалғыз тұратын қарттарға, бөгде адамның</w:t>
      </w:r>
      <w:r>
        <w:br/>
      </w:r>
      <w:r>
        <w:rPr>
          <w:rFonts w:ascii="Times New Roman"/>
          <w:b/>
          <w:i w:val="false"/>
          <w:color w:val="000000"/>
        </w:rPr>
        <w:t>
күтiмiне және жәрдемiне мұқтаж мүгедектерге және мүгедек</w:t>
      </w:r>
      <w:r>
        <w:br/>
      </w:r>
      <w:r>
        <w:rPr>
          <w:rFonts w:ascii="Times New Roman"/>
          <w:b/>
          <w:i w:val="false"/>
          <w:color w:val="000000"/>
        </w:rPr>
        <w:t>
балаларға үйде әлеуметтiк қызмет көрсетуге құжаттарды ресiмдеу»</w:t>
      </w:r>
      <w:r>
        <w:br/>
      </w:r>
      <w:r>
        <w:rPr>
          <w:rFonts w:ascii="Times New Roman"/>
          <w:b/>
          <w:i w:val="false"/>
          <w:color w:val="000000"/>
        </w:rPr>
        <w:t>
мемлекеттік қызмет регламенті</w:t>
      </w:r>
    </w:p>
    <w:bookmarkStart w:name="z36" w:id="33"/>
    <w:p>
      <w:pPr>
        <w:spacing w:after="0"/>
        <w:ind w:left="0"/>
        <w:jc w:val="left"/>
      </w:pPr>
      <w:r>
        <w:rPr>
          <w:rFonts w:ascii="Times New Roman"/>
          <w:b/>
          <w:i w:val="false"/>
          <w:color w:val="000000"/>
        </w:rPr>
        <w:t xml:space="preserve"> 
1. Негізгі ұғымдар</w:t>
      </w:r>
    </w:p>
    <w:bookmarkEnd w:id="33"/>
    <w:p>
      <w:pPr>
        <w:spacing w:after="0"/>
        <w:ind w:left="0"/>
        <w:jc w:val="both"/>
      </w:pPr>
      <w:r>
        <w:rPr>
          <w:rFonts w:ascii="Times New Roman"/>
          <w:b w:val="false"/>
          <w:i w:val="false"/>
          <w:color w:val="000000"/>
          <w:sz w:val="28"/>
        </w:rPr>
        <w:t>      1. Осы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регламентінде (бұдан әрі - Регламент) келесі ұғымдар қолданылады:</w:t>
      </w:r>
      <w:r>
        <w:br/>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2) тұтынушы – жеке тұлғалар: оңалтудың жеке бағдарламасына немесе медициналық ұйымның қорытындысына сәйкес бөгде адамның күтіміне және әлеуметтік қызмет көрсетуге мұқтаж Қазақстан Республикасының азаматтары, оралмандар, Қазақстан Республикасының аумағында тұрақты тұратын шетелдіктер мен азаматтығы жоқ адамдар:</w:t>
      </w:r>
      <w:r>
        <w:br/>
      </w:r>
      <w:r>
        <w:rPr>
          <w:rFonts w:ascii="Times New Roman"/>
          <w:b w:val="false"/>
          <w:i w:val="false"/>
          <w:color w:val="000000"/>
          <w:sz w:val="28"/>
        </w:rPr>
        <w:t>
      жалғызiлiктi, жалғыз тұратын бірінші, екінші топтағы мүгедектер мен қарттар;</w:t>
      </w:r>
      <w:r>
        <w:br/>
      </w:r>
      <w:r>
        <w:rPr>
          <w:rFonts w:ascii="Times New Roman"/>
          <w:b w:val="false"/>
          <w:i w:val="false"/>
          <w:color w:val="000000"/>
          <w:sz w:val="28"/>
        </w:rPr>
        <w:t>
      отбасында тұратын тірек-қимыл аппараты бұзылған мүгедек балалар;</w:t>
      </w:r>
      <w:r>
        <w:br/>
      </w:r>
      <w:r>
        <w:rPr>
          <w:rFonts w:ascii="Times New Roman"/>
          <w:b w:val="false"/>
          <w:i w:val="false"/>
          <w:color w:val="000000"/>
          <w:sz w:val="28"/>
        </w:rPr>
        <w:t>
      отбасында тұратын психоневрологиялық патологиясы бар мүгедек балалар;</w:t>
      </w:r>
      <w:r>
        <w:br/>
      </w:r>
      <w:r>
        <w:rPr>
          <w:rFonts w:ascii="Times New Roman"/>
          <w:b w:val="false"/>
          <w:i w:val="false"/>
          <w:color w:val="000000"/>
          <w:sz w:val="28"/>
        </w:rPr>
        <w:t>
      отбасында тұратын психоневрологиялық аурулары бар 18 жастан асқан адамдар.</w:t>
      </w:r>
    </w:p>
    <w:bookmarkStart w:name="z37" w:id="34"/>
    <w:p>
      <w:pPr>
        <w:spacing w:after="0"/>
        <w:ind w:left="0"/>
        <w:jc w:val="left"/>
      </w:pPr>
      <w:r>
        <w:rPr>
          <w:rFonts w:ascii="Times New Roman"/>
          <w:b/>
          <w:i w:val="false"/>
          <w:color w:val="000000"/>
        </w:rPr>
        <w:t xml:space="preserve"> 
2. Жалпы ережелер</w:t>
      </w:r>
    </w:p>
    <w:bookmarkEnd w:id="34"/>
    <w:p>
      <w:pPr>
        <w:spacing w:after="0"/>
        <w:ind w:left="0"/>
        <w:jc w:val="both"/>
      </w:pPr>
      <w:r>
        <w:rPr>
          <w:rFonts w:ascii="Times New Roman"/>
          <w:b w:val="false"/>
          <w:i w:val="false"/>
          <w:color w:val="000000"/>
          <w:sz w:val="28"/>
        </w:rPr>
        <w:t>      2. Осы Регламент Қазақстан Республикасының «Әкімшілік ресімдер туралы» 2000 жылғы 27 қарашадағы Заңы 9-1 –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уәкілетті органмен немесе Халыққа қызмет көрсету орталығы арқылы (бұдан әрі - Орталық) көрсетіледі.</w:t>
      </w:r>
      <w:r>
        <w:br/>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«Қазақстан Республикасында мүгедектерді әлеуметтік қорғау туралы» Қазақстан Республикасы 2005 жылғы 13 сәуірдегі Заңының 23-бабының </w:t>
      </w:r>
      <w:r>
        <w:rPr>
          <w:rFonts w:ascii="Times New Roman"/>
          <w:b w:val="false"/>
          <w:i w:val="false"/>
          <w:color w:val="000000"/>
          <w:sz w:val="28"/>
        </w:rPr>
        <w:t>1-тармағы</w:t>
      </w:r>
      <w:r>
        <w:rPr>
          <w:rFonts w:ascii="Times New Roman"/>
          <w:b w:val="false"/>
          <w:i w:val="false"/>
          <w:color w:val="000000"/>
          <w:sz w:val="28"/>
        </w:rPr>
        <w:t>, «Арнаулы әлеуметтік қызметтер туралы» Қазақстан Республикасы 2008 жылғы 29 желтоқсандағы Заңының 11-бабы 1-тармағының </w:t>
      </w:r>
      <w:r>
        <w:rPr>
          <w:rFonts w:ascii="Times New Roman"/>
          <w:b w:val="false"/>
          <w:i w:val="false"/>
          <w:color w:val="000000"/>
          <w:sz w:val="28"/>
        </w:rPr>
        <w:t>3) тармақшасы</w:t>
      </w:r>
      <w:r>
        <w:rPr>
          <w:rFonts w:ascii="Times New Roman"/>
          <w:b w:val="false"/>
          <w:i w:val="false"/>
          <w:color w:val="000000"/>
          <w:sz w:val="28"/>
        </w:rPr>
        <w:t>, 13-бабы 1-тармағының </w:t>
      </w:r>
      <w:r>
        <w:rPr>
          <w:rFonts w:ascii="Times New Roman"/>
          <w:b w:val="false"/>
          <w:i w:val="false"/>
          <w:color w:val="000000"/>
          <w:sz w:val="28"/>
        </w:rPr>
        <w:t>1) тармақшасы</w:t>
      </w:r>
      <w:r>
        <w:rPr>
          <w:rFonts w:ascii="Times New Roman"/>
          <w:b w:val="false"/>
          <w:i w:val="false"/>
          <w:color w:val="000000"/>
          <w:sz w:val="28"/>
        </w:rPr>
        <w:t>, «Арнаулы әлеуметтiк қызметтердің кепiлдік берілген көлемінің тiзбесін бекiту туралы» Қазақстан Республикасы Үкіметінің 2009 жылғы 14 наурыздағы № 330 қаулысының </w:t>
      </w:r>
      <w:r>
        <w:rPr>
          <w:rFonts w:ascii="Times New Roman"/>
          <w:b w:val="false"/>
          <w:i w:val="false"/>
          <w:color w:val="000000"/>
          <w:sz w:val="28"/>
        </w:rPr>
        <w:t>1-тармағы</w:t>
      </w:r>
      <w:r>
        <w:rPr>
          <w:rFonts w:ascii="Times New Roman"/>
          <w:b w:val="false"/>
          <w:i w:val="false"/>
          <w:color w:val="000000"/>
          <w:sz w:val="28"/>
        </w:rPr>
        <w:t>, «Халықты әлеуметтiк қорғау саласында арнаулы әлеуметтiк қызмет көрсету стандарттарын бекiту туралы» Қазақстан Республикасы Еңбек және халықты әлеуметтік қорғау министрінің 2010 жылғы 6 желтоқсандағы № 394-ө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 тізілімінде № 6714 тіркелген),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7. Тұтынушы алатын көрсетілетін мемлекеттік қызметтің нәтижесі жалғызiлiктi, жалғыз тұратын қарттарға, бөгде адамның күтiмiне және жәрдемiне мұқтаж мүгедектерге және мүгедек балаларға үйде әлеуметтік қызмет көрсетуге құжаттарды ресімдеу туралы хабарлама (бұдан әрі - хабарлама) не қызмет көрсетуден бас тарту туралы қағаз жеткізгіштегі дәлелді жауап болып табылады.</w:t>
      </w:r>
    </w:p>
    <w:bookmarkStart w:name="z38" w:id="35"/>
    <w:p>
      <w:pPr>
        <w:spacing w:after="0"/>
        <w:ind w:left="0"/>
        <w:jc w:val="left"/>
      </w:pPr>
      <w:r>
        <w:rPr>
          <w:rFonts w:ascii="Times New Roman"/>
          <w:b/>
          <w:i w:val="false"/>
          <w:color w:val="000000"/>
        </w:rPr>
        <w:t xml:space="preserve"> 
3. Мемлекеттік қызметті көрсету бойынша қойылатын талаптар</w:t>
      </w:r>
    </w:p>
    <w:bookmarkEnd w:id="35"/>
    <w:p>
      <w:pPr>
        <w:spacing w:after="0"/>
        <w:ind w:left="0"/>
        <w:jc w:val="both"/>
      </w:pPr>
      <w:r>
        <w:rPr>
          <w:rFonts w:ascii="Times New Roman"/>
          <w:b w:val="false"/>
          <w:i w:val="false"/>
          <w:color w:val="000000"/>
          <w:sz w:val="28"/>
        </w:rPr>
        <w:t>      8. Мемлекеттік қызметті көрсету мәселесі бойынша, мемлекеттік қызметті көрсету барысы туралы ақпаратты Орталықтан немесе уәкілетті органнан алуға болады олардың мекен-жайлары мен жұмыс кестесі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көрсету мерзімдері тұтынушының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қажетті құжаттарды тапсырған сәтінен бастап:</w:t>
      </w:r>
      <w:r>
        <w:br/>
      </w:r>
      <w:r>
        <w:rPr>
          <w:rFonts w:ascii="Times New Roman"/>
          <w:b w:val="false"/>
          <w:i w:val="false"/>
          <w:color w:val="000000"/>
          <w:sz w:val="28"/>
        </w:rPr>
        <w:t>
      уәкілетті органда – он төрт жұмыс күні ішінде;</w:t>
      </w:r>
      <w:r>
        <w:br/>
      </w:r>
      <w:r>
        <w:rPr>
          <w:rFonts w:ascii="Times New Roman"/>
          <w:b w:val="false"/>
          <w:i w:val="false"/>
          <w:color w:val="000000"/>
          <w:sz w:val="28"/>
        </w:rPr>
        <w:t>
      Орталықта – он төрт жұмыс күні ішінде (құжатты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2) тұтынушы өтініш жасаған күні сол жерде көрсетілетін мемлекеттік қызмет алғанға дейін (талон алғанға дейін) күтудің ең көп шекті уақыты 30 минуттан аспайды;</w:t>
      </w:r>
      <w:r>
        <w:br/>
      </w:r>
      <w:r>
        <w:rPr>
          <w:rFonts w:ascii="Times New Roman"/>
          <w:b w:val="false"/>
          <w:i w:val="false"/>
          <w:color w:val="000000"/>
          <w:sz w:val="28"/>
        </w:rPr>
        <w:t>
      3) тұтынушы өтініш жасаған күні сол жерде көрсетілетін мемлекеттік қызметті алғанға дейін күтудің ең көп шекті уақыты уәкілетті органда 15 минуттан, орталықта 30 минуттан аспайды.</w:t>
      </w:r>
      <w:r>
        <w:br/>
      </w:r>
      <w:r>
        <w:rPr>
          <w:rFonts w:ascii="Times New Roman"/>
          <w:b w:val="false"/>
          <w:i w:val="false"/>
          <w:color w:val="000000"/>
          <w:sz w:val="28"/>
        </w:rPr>
        <w:t>
      10. Мемлекеттік қызметті көрсетуден мынадай негіздер бойынша бас тартылады:</w:t>
      </w:r>
      <w:r>
        <w:br/>
      </w:r>
      <w:r>
        <w:rPr>
          <w:rFonts w:ascii="Times New Roman"/>
          <w:b w:val="false"/>
          <w:i w:val="false"/>
          <w:color w:val="000000"/>
          <w:sz w:val="28"/>
        </w:rPr>
        <w:t>
      1) үйде әлеуметтік қызмет көрсету үшін қабылдауға тұтынушыда медициналық қарсы көрсетілімдердің болуы;</w:t>
      </w:r>
      <w:r>
        <w:br/>
      </w:r>
      <w:r>
        <w:rPr>
          <w:rFonts w:ascii="Times New Roman"/>
          <w:b w:val="false"/>
          <w:i w:val="false"/>
          <w:color w:val="000000"/>
          <w:sz w:val="28"/>
        </w:rPr>
        <w:t>
      2) осы мемлекеттік қызметті көрсету үшін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 пакетін толық ұсынбаған кезде;</w:t>
      </w:r>
      <w:r>
        <w:br/>
      </w:r>
      <w:r>
        <w:rPr>
          <w:rFonts w:ascii="Times New Roman"/>
          <w:b w:val="false"/>
          <w:i w:val="false"/>
          <w:color w:val="000000"/>
          <w:sz w:val="28"/>
        </w:rPr>
        <w:t>
      3) көрінеу жалған құжаттама беру.</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1) тұтынушы уәкілетті органға немесе Орталыққа өтініш береді;</w:t>
      </w:r>
      <w:r>
        <w:br/>
      </w:r>
      <w:r>
        <w:rPr>
          <w:rFonts w:ascii="Times New Roman"/>
          <w:b w:val="false"/>
          <w:i w:val="false"/>
          <w:color w:val="000000"/>
          <w:sz w:val="28"/>
        </w:rPr>
        <w:t>
      2) Орталық өтінішті тіркейді және уәкілетті органға тапсырады.</w:t>
      </w:r>
      <w:r>
        <w:br/>
      </w:r>
      <w:r>
        <w:rPr>
          <w:rFonts w:ascii="Times New Roman"/>
          <w:b w:val="false"/>
          <w:i w:val="false"/>
          <w:color w:val="000000"/>
          <w:sz w:val="28"/>
        </w:rPr>
        <w:t>
      3) уәкілетті орган өтінішті тіркейді, Орталықтан немесе тұтынушыдан алған өтінішті қарастыруды жүзеге асырады, хабарлама ресімдейді немесе дәлелді бас тарту әзірлейді, мемлекеттік қызметті көрсету нәтижесін Орталыққа немесе уәкілетті органға жүгінген жағдайда тұтынушыға тапсырады.</w:t>
      </w:r>
      <w:r>
        <w:br/>
      </w:r>
      <w:r>
        <w:rPr>
          <w:rFonts w:ascii="Times New Roman"/>
          <w:b w:val="false"/>
          <w:i w:val="false"/>
          <w:color w:val="000000"/>
          <w:sz w:val="28"/>
        </w:rPr>
        <w:t>
      4) Орталық тұтынушыға хабарлама немесе дәлелді жауап тапсырады.</w:t>
      </w:r>
      <w:r>
        <w:br/>
      </w:r>
      <w:r>
        <w:rPr>
          <w:rFonts w:ascii="Times New Roman"/>
          <w:b w:val="false"/>
          <w:i w:val="false"/>
          <w:color w:val="000000"/>
          <w:sz w:val="28"/>
        </w:rPr>
        <w:t>
      12. Орталықта және уәкілетті органдағы мемлекеттік қызметті көрсету үшін құжаттарды қабылдауды жүзеге асыратын тұлғалар санының ең төмен саны бір қызметкерді құрайды.</w:t>
      </w:r>
    </w:p>
    <w:bookmarkStart w:name="z39" w:id="36"/>
    <w:p>
      <w:pPr>
        <w:spacing w:after="0"/>
        <w:ind w:left="0"/>
        <w:jc w:val="left"/>
      </w:pPr>
      <w:r>
        <w:rPr>
          <w:rFonts w:ascii="Times New Roman"/>
          <w:b/>
          <w:i w:val="false"/>
          <w:color w:val="000000"/>
        </w:rPr>
        <w:t xml:space="preserve"> 
4. Мемлекеттік қызметті көрсету барысындағы іс-әрекеттер (қарым-қатынастар) тәртібінің сипаттамасы</w:t>
      </w:r>
    </w:p>
    <w:bookmarkEnd w:id="36"/>
    <w:p>
      <w:pPr>
        <w:spacing w:after="0"/>
        <w:ind w:left="0"/>
        <w:jc w:val="both"/>
      </w:pPr>
      <w:r>
        <w:rPr>
          <w:rFonts w:ascii="Times New Roman"/>
          <w:b w:val="false"/>
          <w:i w:val="false"/>
          <w:color w:val="000000"/>
          <w:sz w:val="28"/>
        </w:rPr>
        <w:t>      13. Құжаттарды Орталықта «терезелердің» мақсаттары мен орындайтын функциялары туралы ақпарат орналастырылған «терезелер» арқылы қабылданады,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уәкілетті органда қабылдау уәкілетті органның жауапты орындаушысы арқылы жүзеге асырылады.</w:t>
      </w:r>
      <w:r>
        <w:br/>
      </w:r>
      <w:r>
        <w:rPr>
          <w:rFonts w:ascii="Times New Roman"/>
          <w:b w:val="false"/>
          <w:i w:val="false"/>
          <w:color w:val="000000"/>
          <w:sz w:val="28"/>
        </w:rPr>
        <w:t>
      Жүгінген жағдайда тұтынушыға:</w:t>
      </w:r>
      <w:r>
        <w:br/>
      </w:r>
      <w:r>
        <w:rPr>
          <w:rFonts w:ascii="Times New Roman"/>
          <w:b w:val="false"/>
          <w:i w:val="false"/>
          <w:color w:val="000000"/>
          <w:sz w:val="28"/>
        </w:rPr>
        <w:t>
      1) уәкілетті органда –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14. Мемлекеттік қызметті алу үшін тұтынушы мынадай құжаттарды тапсырады:</w:t>
      </w:r>
      <w:r>
        <w:br/>
      </w:r>
      <w:r>
        <w:rPr>
          <w:rFonts w:ascii="Times New Roman"/>
          <w:b w:val="false"/>
          <w:i w:val="false"/>
          <w:color w:val="000000"/>
          <w:sz w:val="28"/>
        </w:rPr>
        <w:t>
      1) тұтынушының жазбаша өтініші, ал кәмелет жасқа толмаған және әрекетке қабілетсіз адамдарға – заңды өкілінің (баланың ата-анасының біреуінің, қамқоршысының, қорғаншының) жазбаша өтініші немесе белгіленген нысандағы медициналық қолдаухаты;</w:t>
      </w:r>
      <w:r>
        <w:br/>
      </w:r>
      <w:r>
        <w:rPr>
          <w:rFonts w:ascii="Times New Roman"/>
          <w:b w:val="false"/>
          <w:i w:val="false"/>
          <w:color w:val="000000"/>
          <w:sz w:val="28"/>
        </w:rPr>
        <w:t>
      2) баланың туу туралы куәлігінің көшірмесі немесе жеке куәлігі;</w:t>
      </w:r>
      <w:r>
        <w:br/>
      </w:r>
      <w:r>
        <w:rPr>
          <w:rFonts w:ascii="Times New Roman"/>
          <w:b w:val="false"/>
          <w:i w:val="false"/>
          <w:color w:val="000000"/>
          <w:sz w:val="28"/>
        </w:rPr>
        <w:t>
      3) тұрғылықты жерінен анықтама немесе азаматтарды тіркеу кітапшасының көшірмесі;</w:t>
      </w:r>
      <w:r>
        <w:br/>
      </w:r>
      <w:r>
        <w:rPr>
          <w:rFonts w:ascii="Times New Roman"/>
          <w:b w:val="false"/>
          <w:i w:val="false"/>
          <w:color w:val="000000"/>
          <w:sz w:val="28"/>
        </w:rPr>
        <w:t>
      4) мүгедектігі туралы анықтаманың көшірмесі (қарттар үшін талап етілмейді);</w:t>
      </w:r>
      <w:r>
        <w:br/>
      </w:r>
      <w:r>
        <w:rPr>
          <w:rFonts w:ascii="Times New Roman"/>
          <w:b w:val="false"/>
          <w:i w:val="false"/>
          <w:color w:val="000000"/>
          <w:sz w:val="28"/>
        </w:rPr>
        <w:t>
      5) белгіленген нысан бойынша медициналық карта;</w:t>
      </w:r>
      <w:r>
        <w:br/>
      </w:r>
      <w:r>
        <w:rPr>
          <w:rFonts w:ascii="Times New Roman"/>
          <w:b w:val="false"/>
          <w:i w:val="false"/>
          <w:color w:val="000000"/>
          <w:sz w:val="28"/>
        </w:rPr>
        <w:t>
      6) мүгедектерді оңалтудың жеке бағдарламасынан үзінді көшірмесін (қарттар үшін талап етілмейді);</w:t>
      </w:r>
      <w:r>
        <w:br/>
      </w:r>
      <w:r>
        <w:rPr>
          <w:rFonts w:ascii="Times New Roman"/>
          <w:b w:val="false"/>
          <w:i w:val="false"/>
          <w:color w:val="000000"/>
          <w:sz w:val="28"/>
        </w:rPr>
        <w:t>
      7) зейнеткер жастағы адамдар үшін – зейнеткер куәлігі;</w:t>
      </w:r>
      <w:r>
        <w:br/>
      </w:r>
      <w:r>
        <w:rPr>
          <w:rFonts w:ascii="Times New Roman"/>
          <w:b w:val="false"/>
          <w:i w:val="false"/>
          <w:color w:val="000000"/>
          <w:sz w:val="28"/>
        </w:rPr>
        <w:t>
      8) Ұлы Отан соғысының қатысушылары мен мүгедектерi және соларға теңестiрiлген адамдар үшін Ұлы Отан соғысының мүгедегі, қатысушысы және соларға теңестiрiлген адамдардың мәртебесін растайтын куәлік.</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қайтарылуға жатады.</w:t>
      </w:r>
      <w:r>
        <w:br/>
      </w:r>
      <w:r>
        <w:rPr>
          <w:rFonts w:ascii="Times New Roman"/>
          <w:b w:val="false"/>
          <w:i w:val="false"/>
          <w:color w:val="000000"/>
          <w:sz w:val="28"/>
        </w:rPr>
        <w:t>
      Уәкілетті органда өтініш пен медициналық картаның нысандары күту залындағы арнайы тағанда орналастырылады не құжаттарды қабылдайтын қызметкерде болады.</w:t>
      </w:r>
      <w:r>
        <w:br/>
      </w:r>
      <w:r>
        <w:rPr>
          <w:rFonts w:ascii="Times New Roman"/>
          <w:b w:val="false"/>
          <w:i w:val="false"/>
          <w:color w:val="000000"/>
          <w:sz w:val="28"/>
        </w:rPr>
        <w:t>
      Орталықта өтініш пен медициналық картаның нысандары күту залындағы арнайы тағанда орналастырылады.</w:t>
      </w:r>
      <w:r>
        <w:br/>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 басшылығы;</w:t>
      </w:r>
      <w:r>
        <w:br/>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16. Әрбір әкімшілік іс-әрекеттің (рәсімнің) орындау мерзімі көрсетілген әр ҚФБ дәйектілігі және әкімшілік іс-әрекеттердің қарым-қатынастарының (рәсімдердің)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17. Мемлекеттік қызметті көрсету барысындағы әкімшілік іс-әрекеттер мен ҚФБ логикалық сабақтастығы арасындағы өзара байланысты айқындайтын сызбалар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Start w:name="z40" w:id="37"/>
    <w:p>
      <w:pPr>
        <w:spacing w:after="0"/>
        <w:ind w:left="0"/>
        <w:jc w:val="left"/>
      </w:pPr>
      <w:r>
        <w:rPr>
          <w:rFonts w:ascii="Times New Roman"/>
          <w:b/>
          <w:i w:val="false"/>
          <w:color w:val="000000"/>
        </w:rPr>
        <w:t xml:space="preserve"> 
5. Мемлекеттік қызметтерді көрсететін</w:t>
      </w:r>
      <w:r>
        <w:br/>
      </w:r>
      <w:r>
        <w:rPr>
          <w:rFonts w:ascii="Times New Roman"/>
          <w:b/>
          <w:i w:val="false"/>
          <w:color w:val="000000"/>
        </w:rPr>
        <w:t>
лауазымдық тұлғалардың жауапкершілігі</w:t>
      </w:r>
    </w:p>
    <w:bookmarkEnd w:id="37"/>
    <w:p>
      <w:pPr>
        <w:spacing w:after="0"/>
        <w:ind w:left="0"/>
        <w:jc w:val="both"/>
      </w:pPr>
      <w:r>
        <w:rPr>
          <w:rFonts w:ascii="Times New Roman"/>
          <w:b w:val="false"/>
          <w:i w:val="false"/>
          <w:color w:val="000000"/>
          <w:sz w:val="28"/>
        </w:rPr>
        <w:t>      18. Мемлекеттік қызметті көрсетуге жауапты тұлғалары уәкілетті органның басшысы және Орталықтың басшысы (бұдан әрі – лауазымдық тұлғалар) болып табылады.</w:t>
      </w:r>
      <w:r>
        <w:br/>
      </w:r>
      <w:r>
        <w:rPr>
          <w:rFonts w:ascii="Times New Roman"/>
          <w:b w:val="false"/>
          <w:i w:val="false"/>
          <w:color w:val="000000"/>
          <w:sz w:val="28"/>
        </w:rPr>
        <w:t>
      Лауазымдық тұлғалар мемлекеттік қызметтің көрсетілуін Қазақстан Республикасының заңнамалық актілеріне сәйкес белгіленген тәртіпте жүзеге асырылуына жауап тартады.</w:t>
      </w:r>
    </w:p>
    <w:bookmarkStart w:name="z41" w:id="38"/>
    <w:p>
      <w:pPr>
        <w:spacing w:after="0"/>
        <w:ind w:left="0"/>
        <w:jc w:val="both"/>
      </w:pPr>
      <w:r>
        <w:rPr>
          <w:rFonts w:ascii="Times New Roman"/>
          <w:b w:val="false"/>
          <w:i w:val="false"/>
          <w:color w:val="000000"/>
          <w:sz w:val="28"/>
        </w:rPr>
        <w:t>
«Жалғызiлiктi, жалғыз тұратын қарттарға,</w:t>
      </w:r>
      <w:r>
        <w:br/>
      </w:r>
      <w:r>
        <w:rPr>
          <w:rFonts w:ascii="Times New Roman"/>
          <w:b w:val="false"/>
          <w:i w:val="false"/>
          <w:color w:val="000000"/>
          <w:sz w:val="28"/>
        </w:rPr>
        <w:t xml:space="preserve">
бөгде адамның күтiмiне және жәрдемiне  </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xml:space="preserve">
үйде әлеуметтiк қызмет көрсетуге     </w:t>
      </w:r>
      <w:r>
        <w:br/>
      </w:r>
      <w:r>
        <w:rPr>
          <w:rFonts w:ascii="Times New Roman"/>
          <w:b w:val="false"/>
          <w:i w:val="false"/>
          <w:color w:val="000000"/>
          <w:sz w:val="28"/>
        </w:rPr>
        <w:t xml:space="preserve">
құжаттарды ресiмдеу»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38"/>
    <w:p>
      <w:pPr>
        <w:spacing w:after="0"/>
        <w:ind w:left="0"/>
        <w:jc w:val="left"/>
      </w:pPr>
      <w:r>
        <w:rPr>
          <w:rFonts w:ascii="Times New Roman"/>
          <w:b/>
          <w:i w:val="false"/>
          <w:color w:val="000000"/>
        </w:rPr>
        <w:t xml:space="preserve"> Мемлекеттік қызметті ұсыну бойынша</w:t>
      </w:r>
      <w:r>
        <w:br/>
      </w:r>
      <w:r>
        <w:rPr>
          <w:rFonts w:ascii="Times New Roman"/>
          <w:b/>
          <w:i w:val="false"/>
          <w:color w:val="000000"/>
        </w:rPr>
        <w:t>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3774"/>
        <w:gridCol w:w="3504"/>
        <w:gridCol w:w="2910"/>
        <w:gridCol w:w="2236"/>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w:t>
            </w:r>
            <w:r>
              <w:br/>
            </w:r>
            <w:r>
              <w:rPr>
                <w:rFonts w:ascii="Times New Roman"/>
                <w:b w:val="false"/>
                <w:i w:val="false"/>
                <w:color w:val="000000"/>
                <w:sz w:val="20"/>
              </w:rPr>
              <w:t>
көрсету орталығының</w:t>
            </w:r>
            <w:r>
              <w:br/>
            </w:r>
            <w:r>
              <w:rPr>
                <w:rFonts w:ascii="Times New Roman"/>
                <w:b w:val="false"/>
                <w:i w:val="false"/>
                <w:color w:val="000000"/>
                <w:sz w:val="20"/>
              </w:rPr>
              <w:t>
атауы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r>
              <w:br/>
            </w:r>
            <w:r>
              <w:rPr>
                <w:rFonts w:ascii="Times New Roman"/>
                <w:b w:val="false"/>
                <w:i w:val="false"/>
                <w:color w:val="000000"/>
                <w:sz w:val="20"/>
              </w:rPr>
              <w:t>
мекен-жайы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телефондары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 орталығы»</w:t>
            </w:r>
            <w:r>
              <w:br/>
            </w:r>
            <w:r>
              <w:rPr>
                <w:rFonts w:ascii="Times New Roman"/>
                <w:b w:val="false"/>
                <w:i w:val="false"/>
                <w:color w:val="000000"/>
                <w:sz w:val="20"/>
              </w:rPr>
              <w:t>
РММ</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Әуезов көшесі,189</w:t>
            </w:r>
            <w:r>
              <w:br/>
            </w:r>
            <w:r>
              <w:rPr>
                <w:rFonts w:ascii="Times New Roman"/>
                <w:b w:val="false"/>
                <w:i w:val="false"/>
                <w:color w:val="000000"/>
                <w:sz w:val="20"/>
              </w:rPr>
              <w:t>
«а»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20.00-ге</w:t>
            </w:r>
            <w:r>
              <w:br/>
            </w:r>
            <w:r>
              <w:rPr>
                <w:rFonts w:ascii="Times New Roman"/>
                <w:b w:val="false"/>
                <w:i w:val="false"/>
                <w:color w:val="000000"/>
                <w:sz w:val="20"/>
              </w:rPr>
              <w:t>
дейін, демалыс</w:t>
            </w:r>
            <w:r>
              <w:br/>
            </w:r>
            <w:r>
              <w:rPr>
                <w:rFonts w:ascii="Times New Roman"/>
                <w:b w:val="false"/>
                <w:i w:val="false"/>
                <w:color w:val="000000"/>
                <w:sz w:val="20"/>
              </w:rPr>
              <w:t>
күні- жексенбі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40-10-63</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 орталығы»</w:t>
            </w:r>
            <w:r>
              <w:br/>
            </w:r>
            <w:r>
              <w:rPr>
                <w:rFonts w:ascii="Times New Roman"/>
                <w:b w:val="false"/>
                <w:i w:val="false"/>
                <w:color w:val="000000"/>
                <w:sz w:val="20"/>
              </w:rPr>
              <w:t>
РММ Ақкөл аудандық</w:t>
            </w:r>
            <w:r>
              <w:br/>
            </w:r>
            <w:r>
              <w:rPr>
                <w:rFonts w:ascii="Times New Roman"/>
                <w:b w:val="false"/>
                <w:i w:val="false"/>
                <w:color w:val="000000"/>
                <w:sz w:val="20"/>
              </w:rPr>
              <w:t>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w:t>
            </w:r>
            <w:r>
              <w:br/>
            </w:r>
            <w:r>
              <w:rPr>
                <w:rFonts w:ascii="Times New Roman"/>
                <w:b w:val="false"/>
                <w:i w:val="false"/>
                <w:color w:val="000000"/>
                <w:sz w:val="20"/>
              </w:rPr>
              <w:t>
көшесі, 102</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2-18-49</w:t>
            </w:r>
            <w:r>
              <w:br/>
            </w:r>
            <w:r>
              <w:rPr>
                <w:rFonts w:ascii="Times New Roman"/>
                <w:b w:val="false"/>
                <w:i w:val="false"/>
                <w:color w:val="000000"/>
                <w:sz w:val="20"/>
              </w:rPr>
              <w:t>
2-09-96</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Аршалы аудандық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Ташетова көшесі,</w:t>
            </w:r>
            <w:r>
              <w:br/>
            </w:r>
            <w:r>
              <w:rPr>
                <w:rFonts w:ascii="Times New Roman"/>
                <w:b w:val="false"/>
                <w:i w:val="false"/>
                <w:color w:val="000000"/>
                <w:sz w:val="20"/>
              </w:rPr>
              <w:t>
15</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2-10-77</w:t>
            </w:r>
            <w:r>
              <w:br/>
            </w:r>
            <w:r>
              <w:rPr>
                <w:rFonts w:ascii="Times New Roman"/>
                <w:b w:val="false"/>
                <w:i w:val="false"/>
                <w:color w:val="000000"/>
                <w:sz w:val="20"/>
              </w:rPr>
              <w:t>
2-28-28</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Астрахан аудандық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w:t>
            </w:r>
            <w:r>
              <w:br/>
            </w:r>
            <w:r>
              <w:rPr>
                <w:rFonts w:ascii="Times New Roman"/>
                <w:b w:val="false"/>
                <w:i w:val="false"/>
                <w:color w:val="000000"/>
                <w:sz w:val="20"/>
              </w:rPr>
              <w:t>
44 «г»</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2-35-96</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Атбасар аудандық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w:t>
            </w:r>
            <w:r>
              <w:br/>
            </w:r>
            <w:r>
              <w:rPr>
                <w:rFonts w:ascii="Times New Roman"/>
                <w:b w:val="false"/>
                <w:i w:val="false"/>
                <w:color w:val="000000"/>
                <w:sz w:val="20"/>
              </w:rPr>
              <w:t>
11</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2-45-94</w:t>
            </w:r>
            <w:r>
              <w:br/>
            </w:r>
            <w:r>
              <w:rPr>
                <w:rFonts w:ascii="Times New Roman"/>
                <w:b w:val="false"/>
                <w:i w:val="false"/>
                <w:color w:val="000000"/>
                <w:sz w:val="20"/>
              </w:rPr>
              <w:t>
4-07-22</w:t>
            </w:r>
            <w:r>
              <w:br/>
            </w:r>
            <w:r>
              <w:rPr>
                <w:rFonts w:ascii="Times New Roman"/>
                <w:b w:val="false"/>
                <w:i w:val="false"/>
                <w:color w:val="000000"/>
                <w:sz w:val="20"/>
              </w:rPr>
              <w:t>
4-12-58</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Бұланды аудандық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Интернациональная</w:t>
            </w:r>
            <w:r>
              <w:br/>
            </w:r>
            <w:r>
              <w:rPr>
                <w:rFonts w:ascii="Times New Roman"/>
                <w:b w:val="false"/>
                <w:i w:val="false"/>
                <w:color w:val="000000"/>
                <w:sz w:val="20"/>
              </w:rPr>
              <w:t>
көшесі, 10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2-37-20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Бурабай аудандық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көшесі,</w:t>
            </w:r>
            <w:r>
              <w:br/>
            </w:r>
            <w:r>
              <w:rPr>
                <w:rFonts w:ascii="Times New Roman"/>
                <w:b w:val="false"/>
                <w:i w:val="false"/>
                <w:color w:val="000000"/>
                <w:sz w:val="20"/>
              </w:rPr>
              <w:t>
42</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4-29-97</w:t>
            </w:r>
            <w:r>
              <w:br/>
            </w:r>
            <w:r>
              <w:rPr>
                <w:rFonts w:ascii="Times New Roman"/>
                <w:b w:val="false"/>
                <w:i w:val="false"/>
                <w:color w:val="000000"/>
                <w:sz w:val="20"/>
              </w:rPr>
              <w:t>
4-28-91</w:t>
            </w:r>
            <w:r>
              <w:br/>
            </w:r>
            <w:r>
              <w:rPr>
                <w:rFonts w:ascii="Times New Roman"/>
                <w:b w:val="false"/>
                <w:i w:val="false"/>
                <w:color w:val="000000"/>
                <w:sz w:val="20"/>
              </w:rPr>
              <w:t>
4-59-28</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Егіндікөл аудандық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7</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2-12-57</w:t>
            </w:r>
          </w:p>
        </w:tc>
      </w:tr>
      <w:tr>
        <w:trPr>
          <w:trHeight w:val="12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Еңбекшілдер аудандық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 Степняк</w:t>
            </w:r>
            <w:r>
              <w:br/>
            </w:r>
            <w:r>
              <w:rPr>
                <w:rFonts w:ascii="Times New Roman"/>
                <w:b w:val="false"/>
                <w:i w:val="false"/>
                <w:color w:val="000000"/>
                <w:sz w:val="20"/>
              </w:rPr>
              <w:t>
қаласы, Сыздықов</w:t>
            </w:r>
            <w:r>
              <w:br/>
            </w:r>
            <w:r>
              <w:rPr>
                <w:rFonts w:ascii="Times New Roman"/>
                <w:b w:val="false"/>
                <w:i w:val="false"/>
                <w:color w:val="000000"/>
                <w:sz w:val="20"/>
              </w:rPr>
              <w:t>
көшесі, 2 «а»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2-22-18</w:t>
            </w:r>
            <w:r>
              <w:br/>
            </w:r>
            <w:r>
              <w:rPr>
                <w:rFonts w:ascii="Times New Roman"/>
                <w:b w:val="false"/>
                <w:i w:val="false"/>
                <w:color w:val="000000"/>
                <w:sz w:val="20"/>
              </w:rPr>
              <w:t>
2-22-41</w:t>
            </w:r>
            <w:r>
              <w:br/>
            </w:r>
            <w:r>
              <w:rPr>
                <w:rFonts w:ascii="Times New Roman"/>
                <w:b w:val="false"/>
                <w:i w:val="false"/>
                <w:color w:val="000000"/>
                <w:sz w:val="20"/>
              </w:rPr>
              <w:t>
2-22-42</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Ерейментау аудандық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Уәлиханов көшесі,</w:t>
            </w:r>
            <w:r>
              <w:br/>
            </w:r>
            <w:r>
              <w:rPr>
                <w:rFonts w:ascii="Times New Roman"/>
                <w:b w:val="false"/>
                <w:i w:val="false"/>
                <w:color w:val="000000"/>
                <w:sz w:val="20"/>
              </w:rPr>
              <w:t>
39</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2-37-42</w:t>
            </w:r>
            <w:r>
              <w:br/>
            </w:r>
            <w:r>
              <w:rPr>
                <w:rFonts w:ascii="Times New Roman"/>
                <w:b w:val="false"/>
                <w:i w:val="false"/>
                <w:color w:val="000000"/>
                <w:sz w:val="20"/>
              </w:rPr>
              <w:t>
2-37-33</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Есіл аудандық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Победа көшесі,56</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2-22-05</w:t>
            </w:r>
            <w:r>
              <w:br/>
            </w:r>
            <w:r>
              <w:rPr>
                <w:rFonts w:ascii="Times New Roman"/>
                <w:b w:val="false"/>
                <w:i w:val="false"/>
                <w:color w:val="000000"/>
                <w:sz w:val="20"/>
              </w:rPr>
              <w:t>
2-22-07</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Жақсы аудандық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8</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2-17-10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Жарқайың аудандық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Ғабдуллин көшесі,</w:t>
            </w:r>
            <w:r>
              <w:br/>
            </w:r>
            <w:r>
              <w:rPr>
                <w:rFonts w:ascii="Times New Roman"/>
                <w:b w:val="false"/>
                <w:i w:val="false"/>
                <w:color w:val="000000"/>
                <w:sz w:val="20"/>
              </w:rPr>
              <w:t>
104</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9-00-35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Зеренді аудандық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 көшесі, 52</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22-9-43</w:t>
            </w:r>
            <w:r>
              <w:br/>
            </w:r>
            <w:r>
              <w:rPr>
                <w:rFonts w:ascii="Times New Roman"/>
                <w:b w:val="false"/>
                <w:i w:val="false"/>
                <w:color w:val="000000"/>
                <w:sz w:val="20"/>
              </w:rPr>
              <w:t>
20-0-74</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Қорғалжын аудандық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Абай көшесі, 43</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2-23-71</w:t>
            </w:r>
            <w:r>
              <w:br/>
            </w:r>
            <w:r>
              <w:rPr>
                <w:rFonts w:ascii="Times New Roman"/>
                <w:b w:val="false"/>
                <w:i w:val="false"/>
                <w:color w:val="000000"/>
                <w:sz w:val="20"/>
              </w:rPr>
              <w:t>
2-20-36</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Сандықтау аудандық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көшесі, 119</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9-26-66</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Целиноград аудандық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Ақмол ауылы</w:t>
            </w:r>
            <w:r>
              <w:br/>
            </w:r>
            <w:r>
              <w:rPr>
                <w:rFonts w:ascii="Times New Roman"/>
                <w:b w:val="false"/>
                <w:i w:val="false"/>
                <w:color w:val="000000"/>
                <w:sz w:val="20"/>
              </w:rPr>
              <w:t>
Гагарин көшесі, 15</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3-12-30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Шортанды аудандық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Безымянная</w:t>
            </w:r>
            <w:r>
              <w:br/>
            </w:r>
            <w:r>
              <w:rPr>
                <w:rFonts w:ascii="Times New Roman"/>
                <w:b w:val="false"/>
                <w:i w:val="false"/>
                <w:color w:val="000000"/>
                <w:sz w:val="20"/>
              </w:rPr>
              <w:t>
көшесі,1</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2-17-97</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Көкшетау қалалық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Біржан сал көшесі,</w:t>
            </w:r>
            <w:r>
              <w:br/>
            </w:r>
            <w:r>
              <w:rPr>
                <w:rFonts w:ascii="Times New Roman"/>
                <w:b w:val="false"/>
                <w:i w:val="false"/>
                <w:color w:val="000000"/>
                <w:sz w:val="20"/>
              </w:rPr>
              <w:t>
42</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25-00-67</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Красный яр селолық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ауылы,</w:t>
            </w:r>
            <w:r>
              <w:br/>
            </w:r>
            <w:r>
              <w:rPr>
                <w:rFonts w:ascii="Times New Roman"/>
                <w:b w:val="false"/>
                <w:i w:val="false"/>
                <w:color w:val="000000"/>
                <w:sz w:val="20"/>
              </w:rPr>
              <w:t>
Ленин көшесі,47«а»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40-43-27</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Степногорск қалалық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4-шағын аудан,</w:t>
            </w:r>
            <w:r>
              <w:br/>
            </w:r>
            <w:r>
              <w:rPr>
                <w:rFonts w:ascii="Times New Roman"/>
                <w:b w:val="false"/>
                <w:i w:val="false"/>
                <w:color w:val="000000"/>
                <w:sz w:val="20"/>
              </w:rPr>
              <w:t>
7-ғимарат</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6-52-03</w:t>
            </w:r>
            <w:r>
              <w:br/>
            </w:r>
            <w:r>
              <w:rPr>
                <w:rFonts w:ascii="Times New Roman"/>
                <w:b w:val="false"/>
                <w:i w:val="false"/>
                <w:color w:val="000000"/>
                <w:sz w:val="20"/>
              </w:rPr>
              <w:t>
6-47-05</w:t>
            </w:r>
            <w:r>
              <w:br/>
            </w:r>
            <w:r>
              <w:rPr>
                <w:rFonts w:ascii="Times New Roman"/>
                <w:b w:val="false"/>
                <w:i w:val="false"/>
                <w:color w:val="000000"/>
                <w:sz w:val="20"/>
              </w:rPr>
              <w:t>
6-18-67</w:t>
            </w:r>
          </w:p>
        </w:tc>
      </w:tr>
    </w:tbl>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«Ақмола облысының халыққа қызмет көрсету орталығы» РММ - Қазақстан Республикасы Байланыс және ақпарат министрлігі мемлекеттік қызметтерді автоматтандыру бақылау және халыққа қызмет көрсету орталықтарының қызметін үйлестіру комитетінің «Ақмола облысының халыққа қызмет көрсету орталығы» республикалық мемлекеттік мекемесі</w:t>
      </w:r>
    </w:p>
    <w:bookmarkStart w:name="z42" w:id="39"/>
    <w:p>
      <w:pPr>
        <w:spacing w:after="0"/>
        <w:ind w:left="0"/>
        <w:jc w:val="both"/>
      </w:pPr>
      <w:r>
        <w:rPr>
          <w:rFonts w:ascii="Times New Roman"/>
          <w:b w:val="false"/>
          <w:i w:val="false"/>
          <w:color w:val="000000"/>
          <w:sz w:val="28"/>
        </w:rPr>
        <w:t xml:space="preserve">
«Жалғызiлiктi,жалғыз тұратын қарттарға, </w:t>
      </w:r>
      <w:r>
        <w:br/>
      </w:r>
      <w:r>
        <w:rPr>
          <w:rFonts w:ascii="Times New Roman"/>
          <w:b w:val="false"/>
          <w:i w:val="false"/>
          <w:color w:val="000000"/>
          <w:sz w:val="28"/>
        </w:rPr>
        <w:t xml:space="preserve">
бөгде адамның күтiмiне және жәрдемiне   </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xml:space="preserve">
үйде әлеуметтiк қызмет көрсетуге     </w:t>
      </w:r>
      <w:r>
        <w:br/>
      </w:r>
      <w:r>
        <w:rPr>
          <w:rFonts w:ascii="Times New Roman"/>
          <w:b w:val="false"/>
          <w:i w:val="false"/>
          <w:color w:val="000000"/>
          <w:sz w:val="28"/>
        </w:rPr>
        <w:t xml:space="preserve">
құжаттарды ресiмдеу»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39"/>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уәкілетті органдардың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519"/>
        <w:gridCol w:w="3687"/>
        <w:gridCol w:w="2470"/>
        <w:gridCol w:w="2471"/>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атауы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заңды</w:t>
            </w:r>
            <w:r>
              <w:br/>
            </w:r>
            <w:r>
              <w:rPr>
                <w:rFonts w:ascii="Times New Roman"/>
                <w:b w:val="false"/>
                <w:i w:val="false"/>
                <w:color w:val="000000"/>
                <w:sz w:val="20"/>
              </w:rPr>
              <w:t>
мекен-жайы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14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w:t>
            </w:r>
            <w:r>
              <w:br/>
            </w:r>
            <w:r>
              <w:rPr>
                <w:rFonts w:ascii="Times New Roman"/>
                <w:b w:val="false"/>
                <w:i w:val="false"/>
                <w:color w:val="000000"/>
                <w:sz w:val="20"/>
              </w:rPr>
              <w:t>
көшесі, 81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2-10-48</w:t>
            </w:r>
          </w:p>
        </w:tc>
      </w:tr>
      <w:tr>
        <w:trPr>
          <w:trHeight w:val="12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w:t>
            </w:r>
            <w:r>
              <w:br/>
            </w:r>
            <w:r>
              <w:rPr>
                <w:rFonts w:ascii="Times New Roman"/>
                <w:b w:val="false"/>
                <w:i w:val="false"/>
                <w:color w:val="000000"/>
                <w:sz w:val="20"/>
              </w:rPr>
              <w:t>
ауданының</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w:t>
            </w:r>
            <w:r>
              <w:br/>
            </w:r>
            <w:r>
              <w:rPr>
                <w:rFonts w:ascii="Times New Roman"/>
                <w:b w:val="false"/>
                <w:i w:val="false"/>
                <w:color w:val="000000"/>
                <w:sz w:val="20"/>
              </w:rPr>
              <w:t>
Аршалы селосы,</w:t>
            </w:r>
            <w:r>
              <w:br/>
            </w:r>
            <w:r>
              <w:rPr>
                <w:rFonts w:ascii="Times New Roman"/>
                <w:b w:val="false"/>
                <w:i w:val="false"/>
                <w:color w:val="000000"/>
                <w:sz w:val="20"/>
              </w:rPr>
              <w:t>
Ташенов көшесі,47</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w:t>
            </w:r>
            <w:r>
              <w:br/>
            </w:r>
            <w:r>
              <w:rPr>
                <w:rFonts w:ascii="Times New Roman"/>
                <w:b w:val="false"/>
                <w:i w:val="false"/>
                <w:color w:val="000000"/>
                <w:sz w:val="20"/>
              </w:rPr>
              <w:t>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w:t>
            </w:r>
            <w:r>
              <w:br/>
            </w:r>
            <w:r>
              <w:rPr>
                <w:rFonts w:ascii="Times New Roman"/>
                <w:b w:val="false"/>
                <w:i w:val="false"/>
                <w:color w:val="000000"/>
                <w:sz w:val="20"/>
              </w:rPr>
              <w:t>
Астраханка</w:t>
            </w:r>
            <w:r>
              <w:br/>
            </w:r>
            <w:r>
              <w:rPr>
                <w:rFonts w:ascii="Times New Roman"/>
                <w:b w:val="false"/>
                <w:i w:val="false"/>
                <w:color w:val="000000"/>
                <w:sz w:val="20"/>
              </w:rPr>
              <w:t>
селосы, Әл-Фараби</w:t>
            </w:r>
            <w:r>
              <w:br/>
            </w:r>
            <w:r>
              <w:rPr>
                <w:rFonts w:ascii="Times New Roman"/>
                <w:b w:val="false"/>
                <w:i w:val="false"/>
                <w:color w:val="000000"/>
                <w:sz w:val="20"/>
              </w:rPr>
              <w:t>
көшесі,50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2-25-34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Атбасар</w:t>
            </w:r>
            <w:r>
              <w:br/>
            </w:r>
            <w:r>
              <w:rPr>
                <w:rFonts w:ascii="Times New Roman"/>
                <w:b w:val="false"/>
                <w:i w:val="false"/>
                <w:color w:val="000000"/>
                <w:sz w:val="20"/>
              </w:rPr>
              <w:t>
қаласы, Ағыбай</w:t>
            </w:r>
            <w:r>
              <w:br/>
            </w:r>
            <w:r>
              <w:rPr>
                <w:rFonts w:ascii="Times New Roman"/>
                <w:b w:val="false"/>
                <w:i w:val="false"/>
                <w:color w:val="000000"/>
                <w:sz w:val="20"/>
              </w:rPr>
              <w:t>
батыр көшесі, 50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2-45-69</w:t>
            </w:r>
          </w:p>
        </w:tc>
      </w:tr>
      <w:tr>
        <w:trPr>
          <w:trHeight w:val="16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Макинск</w:t>
            </w:r>
            <w:r>
              <w:br/>
            </w:r>
            <w:r>
              <w:rPr>
                <w:rFonts w:ascii="Times New Roman"/>
                <w:b w:val="false"/>
                <w:i w:val="false"/>
                <w:color w:val="000000"/>
                <w:sz w:val="20"/>
              </w:rPr>
              <w:t>
қаласы, Некрасов</w:t>
            </w:r>
            <w:r>
              <w:br/>
            </w:r>
            <w:r>
              <w:rPr>
                <w:rFonts w:ascii="Times New Roman"/>
                <w:b w:val="false"/>
                <w:i w:val="false"/>
                <w:color w:val="000000"/>
                <w:sz w:val="20"/>
              </w:rPr>
              <w:t>
көшесі, 19</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2-14-26</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 Щучье</w:t>
            </w:r>
            <w:r>
              <w:br/>
            </w:r>
            <w:r>
              <w:rPr>
                <w:rFonts w:ascii="Times New Roman"/>
                <w:b w:val="false"/>
                <w:i w:val="false"/>
                <w:color w:val="000000"/>
                <w:sz w:val="20"/>
              </w:rPr>
              <w:t>
қаласы, 8 март</w:t>
            </w:r>
            <w:r>
              <w:br/>
            </w:r>
            <w:r>
              <w:rPr>
                <w:rFonts w:ascii="Times New Roman"/>
                <w:b w:val="false"/>
                <w:i w:val="false"/>
                <w:color w:val="000000"/>
                <w:sz w:val="20"/>
              </w:rPr>
              <w:t>
көшесі, 24</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4-27-68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 Егіндікөл</w:t>
            </w:r>
            <w:r>
              <w:br/>
            </w:r>
            <w:r>
              <w:rPr>
                <w:rFonts w:ascii="Times New Roman"/>
                <w:b w:val="false"/>
                <w:i w:val="false"/>
                <w:color w:val="000000"/>
                <w:sz w:val="20"/>
              </w:rPr>
              <w:t>
селосы, Победа</w:t>
            </w:r>
            <w:r>
              <w:br/>
            </w:r>
            <w:r>
              <w:rPr>
                <w:rFonts w:ascii="Times New Roman"/>
                <w:b w:val="false"/>
                <w:i w:val="false"/>
                <w:color w:val="000000"/>
                <w:sz w:val="20"/>
              </w:rPr>
              <w:t>
көшесі, 6</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2-15-44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 Степняк</w:t>
            </w:r>
            <w:r>
              <w:br/>
            </w:r>
            <w:r>
              <w:rPr>
                <w:rFonts w:ascii="Times New Roman"/>
                <w:b w:val="false"/>
                <w:i w:val="false"/>
                <w:color w:val="000000"/>
                <w:sz w:val="20"/>
              </w:rPr>
              <w:t>
қаласы, Ленин</w:t>
            </w:r>
            <w:r>
              <w:br/>
            </w:r>
            <w:r>
              <w:rPr>
                <w:rFonts w:ascii="Times New Roman"/>
                <w:b w:val="false"/>
                <w:i w:val="false"/>
                <w:color w:val="000000"/>
                <w:sz w:val="20"/>
              </w:rPr>
              <w:t>
көшесі, 64</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2-21-29</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w:t>
            </w:r>
            <w:r>
              <w:br/>
            </w:r>
            <w:r>
              <w:rPr>
                <w:rFonts w:ascii="Times New Roman"/>
                <w:b w:val="false"/>
                <w:i w:val="false"/>
                <w:color w:val="000000"/>
                <w:sz w:val="20"/>
              </w:rPr>
              <w:t>
Ерейментау</w:t>
            </w:r>
            <w:r>
              <w:br/>
            </w:r>
            <w:r>
              <w:rPr>
                <w:rFonts w:ascii="Times New Roman"/>
                <w:b w:val="false"/>
                <w:i w:val="false"/>
                <w:color w:val="000000"/>
                <w:sz w:val="20"/>
              </w:rPr>
              <w:t>
қаласы, Кенесары</w:t>
            </w:r>
            <w:r>
              <w:br/>
            </w:r>
            <w:r>
              <w:rPr>
                <w:rFonts w:ascii="Times New Roman"/>
                <w:b w:val="false"/>
                <w:i w:val="false"/>
                <w:color w:val="000000"/>
                <w:sz w:val="20"/>
              </w:rPr>
              <w:t>
көшесі, 87</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2-37-44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Есіл</w:t>
            </w:r>
            <w:r>
              <w:br/>
            </w:r>
            <w:r>
              <w:rPr>
                <w:rFonts w:ascii="Times New Roman"/>
                <w:b w:val="false"/>
                <w:i w:val="false"/>
                <w:color w:val="000000"/>
                <w:sz w:val="20"/>
              </w:rPr>
              <w:t>
қаласы, Қонаев</w:t>
            </w:r>
            <w:r>
              <w:br/>
            </w:r>
            <w:r>
              <w:rPr>
                <w:rFonts w:ascii="Times New Roman"/>
                <w:b w:val="false"/>
                <w:i w:val="false"/>
                <w:color w:val="000000"/>
                <w:sz w:val="20"/>
              </w:rPr>
              <w:t>
көшесі, 5</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Жаксы</w:t>
            </w:r>
            <w:r>
              <w:br/>
            </w:r>
            <w:r>
              <w:rPr>
                <w:rFonts w:ascii="Times New Roman"/>
                <w:b w:val="false"/>
                <w:i w:val="false"/>
                <w:color w:val="000000"/>
                <w:sz w:val="20"/>
              </w:rPr>
              <w:t>
селосы, Дружба</w:t>
            </w:r>
            <w:r>
              <w:br/>
            </w:r>
            <w:r>
              <w:rPr>
                <w:rFonts w:ascii="Times New Roman"/>
                <w:b w:val="false"/>
                <w:i w:val="false"/>
                <w:color w:val="000000"/>
                <w:sz w:val="20"/>
              </w:rPr>
              <w:t>
көшесі, 3</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w:t>
            </w:r>
            <w:r>
              <w:br/>
            </w:r>
            <w:r>
              <w:rPr>
                <w:rFonts w:ascii="Times New Roman"/>
                <w:b w:val="false"/>
                <w:i w:val="false"/>
                <w:color w:val="000000"/>
                <w:sz w:val="20"/>
              </w:rPr>
              <w:t>
Державинск</w:t>
            </w:r>
            <w:r>
              <w:br/>
            </w:r>
            <w:r>
              <w:rPr>
                <w:rFonts w:ascii="Times New Roman"/>
                <w:b w:val="false"/>
                <w:i w:val="false"/>
                <w:color w:val="000000"/>
                <w:sz w:val="20"/>
              </w:rPr>
              <w:t>
қаласы, Ленин</w:t>
            </w:r>
            <w:r>
              <w:br/>
            </w:r>
            <w:r>
              <w:rPr>
                <w:rFonts w:ascii="Times New Roman"/>
                <w:b w:val="false"/>
                <w:i w:val="false"/>
                <w:color w:val="000000"/>
                <w:sz w:val="20"/>
              </w:rPr>
              <w:t>
көшесі, 32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9-17-02</w:t>
            </w:r>
          </w:p>
        </w:tc>
      </w:tr>
      <w:tr>
        <w:trPr>
          <w:trHeight w:val="16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Зеренді</w:t>
            </w:r>
            <w:r>
              <w:br/>
            </w:r>
            <w:r>
              <w:rPr>
                <w:rFonts w:ascii="Times New Roman"/>
                <w:b w:val="false"/>
                <w:i w:val="false"/>
                <w:color w:val="000000"/>
                <w:sz w:val="20"/>
              </w:rPr>
              <w:t>
селосы, Мир</w:t>
            </w:r>
            <w:r>
              <w:br/>
            </w:r>
            <w:r>
              <w:rPr>
                <w:rFonts w:ascii="Times New Roman"/>
                <w:b w:val="false"/>
                <w:i w:val="false"/>
                <w:color w:val="000000"/>
                <w:sz w:val="20"/>
              </w:rPr>
              <w:t>
көшесі, 64</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2-11-68</w:t>
            </w:r>
          </w:p>
        </w:tc>
      </w:tr>
      <w:tr>
        <w:trPr>
          <w:trHeight w:val="16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Қорғалжын</w:t>
            </w:r>
            <w:r>
              <w:br/>
            </w:r>
            <w:r>
              <w:rPr>
                <w:rFonts w:ascii="Times New Roman"/>
                <w:b w:val="false"/>
                <w:i w:val="false"/>
                <w:color w:val="000000"/>
                <w:sz w:val="20"/>
              </w:rPr>
              <w:t>
селосы,</w:t>
            </w:r>
            <w:r>
              <w:br/>
            </w:r>
            <w:r>
              <w:rPr>
                <w:rFonts w:ascii="Times New Roman"/>
                <w:b w:val="false"/>
                <w:i w:val="false"/>
                <w:color w:val="000000"/>
                <w:sz w:val="20"/>
              </w:rPr>
              <w:t>
Балғамбаев</w:t>
            </w:r>
            <w:r>
              <w:br/>
            </w:r>
            <w:r>
              <w:rPr>
                <w:rFonts w:ascii="Times New Roman"/>
                <w:b w:val="false"/>
                <w:i w:val="false"/>
                <w:color w:val="000000"/>
                <w:sz w:val="20"/>
              </w:rPr>
              <w:t>
көшесі, 9</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2-11-83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Балкашино</w:t>
            </w:r>
            <w:r>
              <w:br/>
            </w:r>
            <w:r>
              <w:rPr>
                <w:rFonts w:ascii="Times New Roman"/>
                <w:b w:val="false"/>
                <w:i w:val="false"/>
                <w:color w:val="000000"/>
                <w:sz w:val="20"/>
              </w:rPr>
              <w:t>
селосы, Ленин</w:t>
            </w:r>
            <w:r>
              <w:br/>
            </w:r>
            <w:r>
              <w:rPr>
                <w:rFonts w:ascii="Times New Roman"/>
                <w:b w:val="false"/>
                <w:i w:val="false"/>
                <w:color w:val="000000"/>
                <w:sz w:val="20"/>
              </w:rPr>
              <w:t>
көшесі, 117</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9-17-43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 Ақмол</w:t>
            </w:r>
            <w:r>
              <w:br/>
            </w:r>
            <w:r>
              <w:rPr>
                <w:rFonts w:ascii="Times New Roman"/>
                <w:b w:val="false"/>
                <w:i w:val="false"/>
                <w:color w:val="000000"/>
                <w:sz w:val="20"/>
              </w:rPr>
              <w:t>
селосы, Гагарин</w:t>
            </w:r>
            <w:r>
              <w:br/>
            </w:r>
            <w:r>
              <w:rPr>
                <w:rFonts w:ascii="Times New Roman"/>
                <w:b w:val="false"/>
                <w:i w:val="false"/>
                <w:color w:val="000000"/>
                <w:sz w:val="20"/>
              </w:rPr>
              <w:t>
көшесі, 15</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Шортанды</w:t>
            </w:r>
            <w:r>
              <w:br/>
            </w:r>
            <w:r>
              <w:rPr>
                <w:rFonts w:ascii="Times New Roman"/>
                <w:b w:val="false"/>
                <w:i w:val="false"/>
                <w:color w:val="000000"/>
                <w:sz w:val="20"/>
              </w:rPr>
              <w:t>
кенті,</w:t>
            </w:r>
            <w:r>
              <w:br/>
            </w:r>
            <w:r>
              <w:rPr>
                <w:rFonts w:ascii="Times New Roman"/>
                <w:b w:val="false"/>
                <w:i w:val="false"/>
                <w:color w:val="000000"/>
                <w:sz w:val="20"/>
              </w:rPr>
              <w:t>
Абылайхан көшесі, 22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2-19-75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r>
              <w:br/>
            </w:r>
            <w:r>
              <w:rPr>
                <w:rFonts w:ascii="Times New Roman"/>
                <w:b w:val="false"/>
                <w:i w:val="false"/>
                <w:color w:val="000000"/>
                <w:sz w:val="20"/>
              </w:rPr>
              <w:t>
Степногорск</w:t>
            </w:r>
            <w:r>
              <w:br/>
            </w:r>
            <w:r>
              <w:rPr>
                <w:rFonts w:ascii="Times New Roman"/>
                <w:b w:val="false"/>
                <w:i w:val="false"/>
                <w:color w:val="000000"/>
                <w:sz w:val="20"/>
              </w:rPr>
              <w:t>
қаласы, 4 ықшам</w:t>
            </w:r>
            <w:r>
              <w:br/>
            </w:r>
            <w:r>
              <w:rPr>
                <w:rFonts w:ascii="Times New Roman"/>
                <w:b w:val="false"/>
                <w:i w:val="false"/>
                <w:color w:val="000000"/>
                <w:sz w:val="20"/>
              </w:rPr>
              <w:t>
ауданы, 1 ғимарат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6-26-33,</w:t>
            </w:r>
            <w:r>
              <w:br/>
            </w:r>
            <w:r>
              <w:rPr>
                <w:rFonts w:ascii="Times New Roman"/>
                <w:b w:val="false"/>
                <w:i w:val="false"/>
                <w:color w:val="000000"/>
                <w:sz w:val="20"/>
              </w:rPr>
              <w:t>
6-20-30</w:t>
            </w:r>
          </w:p>
        </w:tc>
      </w:tr>
      <w:tr>
        <w:trPr>
          <w:trHeight w:val="9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w:t>
            </w:r>
            <w:r>
              <w:br/>
            </w:r>
            <w:r>
              <w:rPr>
                <w:rFonts w:ascii="Times New Roman"/>
                <w:b w:val="false"/>
                <w:i w:val="false"/>
                <w:color w:val="000000"/>
                <w:sz w:val="20"/>
              </w:rPr>
              <w:t>
қаласы,</w:t>
            </w:r>
            <w:r>
              <w:br/>
            </w:r>
            <w:r>
              <w:rPr>
                <w:rFonts w:ascii="Times New Roman"/>
                <w:b w:val="false"/>
                <w:i w:val="false"/>
                <w:color w:val="000000"/>
                <w:sz w:val="20"/>
              </w:rPr>
              <w:t>
Локомотивная</w:t>
            </w:r>
            <w:r>
              <w:br/>
            </w:r>
            <w:r>
              <w:rPr>
                <w:rFonts w:ascii="Times New Roman"/>
                <w:b w:val="false"/>
                <w:i w:val="false"/>
                <w:color w:val="000000"/>
                <w:sz w:val="20"/>
              </w:rPr>
              <w:t>
көшесі, 9 «а»</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31-92-76</w:t>
            </w:r>
            <w:r>
              <w:br/>
            </w:r>
            <w:r>
              <w:rPr>
                <w:rFonts w:ascii="Times New Roman"/>
                <w:b w:val="false"/>
                <w:i w:val="false"/>
                <w:color w:val="000000"/>
                <w:sz w:val="20"/>
              </w:rPr>
              <w:t>
31-92-78</w:t>
            </w:r>
          </w:p>
        </w:tc>
      </w:tr>
    </w:tbl>
    <w:bookmarkStart w:name="z43" w:id="40"/>
    <w:p>
      <w:pPr>
        <w:spacing w:after="0"/>
        <w:ind w:left="0"/>
        <w:jc w:val="both"/>
      </w:pPr>
      <w:r>
        <w:rPr>
          <w:rFonts w:ascii="Times New Roman"/>
          <w:b w:val="false"/>
          <w:i w:val="false"/>
          <w:color w:val="000000"/>
          <w:sz w:val="28"/>
        </w:rPr>
        <w:t xml:space="preserve">
«Жалғызiлiктi,жалғыз тұратын қарттарға,  </w:t>
      </w:r>
      <w:r>
        <w:br/>
      </w:r>
      <w:r>
        <w:rPr>
          <w:rFonts w:ascii="Times New Roman"/>
          <w:b w:val="false"/>
          <w:i w:val="false"/>
          <w:color w:val="000000"/>
          <w:sz w:val="28"/>
        </w:rPr>
        <w:t xml:space="preserve">
бөгде адамның күтiмiне және жәрдемiне   </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xml:space="preserve">
үйде әлеуметтiк қызмет көрсетуге     </w:t>
      </w:r>
      <w:r>
        <w:br/>
      </w:r>
      <w:r>
        <w:rPr>
          <w:rFonts w:ascii="Times New Roman"/>
          <w:b w:val="false"/>
          <w:i w:val="false"/>
          <w:color w:val="000000"/>
          <w:sz w:val="28"/>
        </w:rPr>
        <w:t xml:space="preserve">
құжаттарды ресiмдеу»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40"/>
    <w:p>
      <w:pPr>
        <w:spacing w:after="0"/>
        <w:ind w:left="0"/>
        <w:jc w:val="left"/>
      </w:pPr>
      <w:r>
        <w:rPr>
          <w:rFonts w:ascii="Times New Roman"/>
          <w:b/>
          <w:i w:val="false"/>
          <w:color w:val="000000"/>
        </w:rPr>
        <w:t xml:space="preserve"> Дәйектiлiк сипаттамасы және әкімшілік</w:t>
      </w:r>
      <w:r>
        <w:br/>
      </w:r>
      <w:r>
        <w:rPr>
          <w:rFonts w:ascii="Times New Roman"/>
          <w:b/>
          <w:i w:val="false"/>
          <w:color w:val="000000"/>
        </w:rPr>
        <w:t>
іс-әрекеттердің (үрдістердің) қарым-қатынасы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8"/>
        <w:gridCol w:w="2701"/>
        <w:gridCol w:w="2874"/>
        <w:gridCol w:w="30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 ағымының) іс-әрекеттері</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w:t>
            </w:r>
            <w:r>
              <w:br/>
            </w:r>
            <w:r>
              <w:rPr>
                <w:rFonts w:ascii="Times New Roman"/>
                <w:b w:val="false"/>
                <w:i w:val="false"/>
                <w:color w:val="000000"/>
                <w:sz w:val="20"/>
              </w:rPr>
              <w:t>
барысының, ағымының)</w:t>
            </w: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w:t>
            </w:r>
            <w:r>
              <w:br/>
            </w:r>
            <w:r>
              <w:rPr>
                <w:rFonts w:ascii="Times New Roman"/>
                <w:b w:val="false"/>
                <w:i w:val="false"/>
                <w:color w:val="000000"/>
                <w:sz w:val="20"/>
              </w:rPr>
              <w:t>
бөлімінің</w:t>
            </w:r>
            <w:r>
              <w:br/>
            </w:r>
            <w:r>
              <w:rPr>
                <w:rFonts w:ascii="Times New Roman"/>
                <w:b w:val="false"/>
                <w:i w:val="false"/>
                <w:color w:val="000000"/>
                <w:sz w:val="20"/>
              </w:rPr>
              <w:t>
инспекторы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w:t>
            </w:r>
            <w:r>
              <w:br/>
            </w:r>
            <w:r>
              <w:rPr>
                <w:rFonts w:ascii="Times New Roman"/>
                <w:b w:val="false"/>
                <w:i w:val="false"/>
                <w:color w:val="000000"/>
                <w:sz w:val="20"/>
              </w:rPr>
              <w:t>
бөлімінің</w:t>
            </w:r>
            <w:r>
              <w:br/>
            </w:r>
            <w:r>
              <w:rPr>
                <w:rFonts w:ascii="Times New Roman"/>
                <w:b w:val="false"/>
                <w:i w:val="false"/>
                <w:color w:val="000000"/>
                <w:sz w:val="20"/>
              </w:rPr>
              <w:t>
инспекторы</w:t>
            </w:r>
          </w:p>
        </w:tc>
      </w:tr>
      <w:tr>
        <w:trPr>
          <w:trHeight w:val="585"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w:t>
            </w:r>
            <w:r>
              <w:br/>
            </w:r>
            <w:r>
              <w:rPr>
                <w:rFonts w:ascii="Times New Roman"/>
                <w:b w:val="false"/>
                <w:i w:val="false"/>
                <w:color w:val="000000"/>
                <w:sz w:val="20"/>
              </w:rPr>
              <w:t>
қояды және</w:t>
            </w:r>
            <w:r>
              <w:br/>
            </w:r>
            <w:r>
              <w:rPr>
                <w:rFonts w:ascii="Times New Roman"/>
                <w:b w:val="false"/>
                <w:i w:val="false"/>
                <w:color w:val="000000"/>
                <w:sz w:val="20"/>
              </w:rPr>
              <w:t>
құжаттарды</w:t>
            </w:r>
            <w:r>
              <w:br/>
            </w:r>
            <w:r>
              <w:rPr>
                <w:rFonts w:ascii="Times New Roman"/>
                <w:b w:val="false"/>
                <w:i w:val="false"/>
                <w:color w:val="000000"/>
                <w:sz w:val="20"/>
              </w:rPr>
              <w:t>
жинайды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r>
              <w:br/>
            </w:r>
            <w:r>
              <w:rPr>
                <w:rFonts w:ascii="Times New Roman"/>
                <w:b w:val="false"/>
                <w:i w:val="false"/>
                <w:color w:val="000000"/>
                <w:sz w:val="20"/>
              </w:rPr>
              <w:t>
жасайды және</w:t>
            </w:r>
            <w:r>
              <w:br/>
            </w:r>
            <w:r>
              <w:rPr>
                <w:rFonts w:ascii="Times New Roman"/>
                <w:b w:val="false"/>
                <w:i w:val="false"/>
                <w:color w:val="000000"/>
                <w:sz w:val="20"/>
              </w:rPr>
              <w:t>
құжаттарды</w:t>
            </w:r>
            <w:r>
              <w:br/>
            </w:r>
            <w:r>
              <w:rPr>
                <w:rFonts w:ascii="Times New Roman"/>
                <w:b w:val="false"/>
                <w:i w:val="false"/>
                <w:color w:val="000000"/>
                <w:sz w:val="20"/>
              </w:rPr>
              <w:t>
жолдайды</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w:t>
            </w:r>
            <w:r>
              <w:br/>
            </w:r>
            <w:r>
              <w:rPr>
                <w:rFonts w:ascii="Times New Roman"/>
                <w:b w:val="false"/>
                <w:i w:val="false"/>
                <w:color w:val="000000"/>
                <w:sz w:val="20"/>
              </w:rPr>
              <w:t>
тіркеу және</w:t>
            </w:r>
            <w:r>
              <w:br/>
            </w:r>
            <w:r>
              <w:rPr>
                <w:rFonts w:ascii="Times New Roman"/>
                <w:b w:val="false"/>
                <w:i w:val="false"/>
                <w:color w:val="000000"/>
                <w:sz w:val="20"/>
              </w:rPr>
              <w:t>
қолхат беру</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бөліміне</w:t>
            </w:r>
            <w:r>
              <w:br/>
            </w:r>
            <w:r>
              <w:rPr>
                <w:rFonts w:ascii="Times New Roman"/>
                <w:b w:val="false"/>
                <w:i w:val="false"/>
                <w:color w:val="000000"/>
                <w:sz w:val="20"/>
              </w:rPr>
              <w:t>
құжаттар</w:t>
            </w:r>
            <w:r>
              <w:br/>
            </w:r>
            <w:r>
              <w:rPr>
                <w:rFonts w:ascii="Times New Roman"/>
                <w:b w:val="false"/>
                <w:i w:val="false"/>
                <w:color w:val="000000"/>
                <w:sz w:val="20"/>
              </w:rPr>
              <w:t>
жинау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жолдау</w:t>
            </w:r>
          </w:p>
        </w:tc>
      </w:tr>
      <w:tr>
        <w:trPr>
          <w:trHeight w:val="21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w:t>
            </w:r>
            <w:r>
              <w:br/>
            </w:r>
            <w:r>
              <w:rPr>
                <w:rFonts w:ascii="Times New Roman"/>
                <w:b w:val="false"/>
                <w:i w:val="false"/>
                <w:color w:val="000000"/>
                <w:sz w:val="20"/>
              </w:rPr>
              <w:t>
реттен кем</w:t>
            </w:r>
            <w:r>
              <w:br/>
            </w:r>
            <w:r>
              <w:rPr>
                <w:rFonts w:ascii="Times New Roman"/>
                <w:b w:val="false"/>
                <w:i w:val="false"/>
                <w:color w:val="000000"/>
                <w:sz w:val="20"/>
              </w:rPr>
              <w:t>
емес</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w:t>
            </w:r>
            <w:r>
              <w:br/>
            </w:r>
            <w:r>
              <w:rPr>
                <w:rFonts w:ascii="Times New Roman"/>
                <w:b w:val="false"/>
                <w:i w:val="false"/>
                <w:color w:val="000000"/>
                <w:sz w:val="20"/>
              </w:rPr>
              <w:t>
нөмірі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8"/>
        <w:gridCol w:w="3078"/>
        <w:gridCol w:w="2929"/>
        <w:gridCol w:w="30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барысының,ағымының)іс-әрекеттері</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(жұмыс барысының,</w:t>
            </w:r>
            <w:r>
              <w:br/>
            </w:r>
            <w:r>
              <w:rPr>
                <w:rFonts w:ascii="Times New Roman"/>
                <w:b w:val="false"/>
                <w:i w:val="false"/>
                <w:color w:val="000000"/>
                <w:sz w:val="20"/>
              </w:rPr>
              <w:t>
ағымының)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Уәкілеттің</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басшылығы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r>
      <w:tr>
        <w:trPr>
          <w:trHeight w:val="585"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тіркеу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r>
              <w:br/>
            </w:r>
            <w:r>
              <w:rPr>
                <w:rFonts w:ascii="Times New Roman"/>
                <w:b w:val="false"/>
                <w:i w:val="false"/>
                <w:color w:val="000000"/>
                <w:sz w:val="20"/>
              </w:rPr>
              <w:t>
орындау үшін</w:t>
            </w:r>
            <w:r>
              <w:br/>
            </w:r>
            <w:r>
              <w:rPr>
                <w:rFonts w:ascii="Times New Roman"/>
                <w:b w:val="false"/>
                <w:i w:val="false"/>
                <w:color w:val="000000"/>
                <w:sz w:val="20"/>
              </w:rPr>
              <w:t>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w:t>
            </w:r>
            <w:r>
              <w:br/>
            </w:r>
            <w:r>
              <w:rPr>
                <w:rFonts w:ascii="Times New Roman"/>
                <w:b w:val="false"/>
                <w:i w:val="false"/>
                <w:color w:val="000000"/>
                <w:sz w:val="20"/>
              </w:rPr>
              <w:t>
толықтығын</w:t>
            </w:r>
            <w:r>
              <w:br/>
            </w:r>
            <w:r>
              <w:rPr>
                <w:rFonts w:ascii="Times New Roman"/>
                <w:b w:val="false"/>
                <w:i w:val="false"/>
                <w:color w:val="000000"/>
                <w:sz w:val="20"/>
              </w:rPr>
              <w:t>
тексеруді</w:t>
            </w:r>
            <w:r>
              <w:br/>
            </w:r>
            <w:r>
              <w:rPr>
                <w:rFonts w:ascii="Times New Roman"/>
                <w:b w:val="false"/>
                <w:i w:val="false"/>
                <w:color w:val="000000"/>
                <w:sz w:val="20"/>
              </w:rPr>
              <w:t>
іске асырады,</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 жауап</w:t>
            </w:r>
            <w:r>
              <w:br/>
            </w:r>
            <w:r>
              <w:rPr>
                <w:rFonts w:ascii="Times New Roman"/>
                <w:b w:val="false"/>
                <w:i w:val="false"/>
                <w:color w:val="000000"/>
                <w:sz w:val="20"/>
              </w:rPr>
              <w:t>
әзірлейді</w:t>
            </w:r>
            <w:r>
              <w:br/>
            </w:r>
            <w:r>
              <w:rPr>
                <w:rFonts w:ascii="Times New Roman"/>
                <w:b w:val="false"/>
                <w:i w:val="false"/>
                <w:color w:val="000000"/>
                <w:sz w:val="20"/>
              </w:rPr>
              <w:t>
немесе</w:t>
            </w:r>
            <w:r>
              <w:br/>
            </w:r>
            <w:r>
              <w:rPr>
                <w:rFonts w:ascii="Times New Roman"/>
                <w:b w:val="false"/>
                <w:i w:val="false"/>
                <w:color w:val="000000"/>
                <w:sz w:val="20"/>
              </w:rPr>
              <w:t>
хабарлама</w:t>
            </w:r>
            <w:r>
              <w:br/>
            </w:r>
            <w:r>
              <w:rPr>
                <w:rFonts w:ascii="Times New Roman"/>
                <w:b w:val="false"/>
                <w:i w:val="false"/>
                <w:color w:val="000000"/>
                <w:sz w:val="20"/>
              </w:rPr>
              <w:t>
ресімдейді</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r>
              <w:br/>
            </w:r>
            <w:r>
              <w:rPr>
                <w:rFonts w:ascii="Times New Roman"/>
                <w:b w:val="false"/>
                <w:i w:val="false"/>
                <w:color w:val="000000"/>
                <w:sz w:val="20"/>
              </w:rPr>
              <w:t>
үшін</w:t>
            </w:r>
            <w:r>
              <w:br/>
            </w:r>
            <w:r>
              <w:rPr>
                <w:rFonts w:ascii="Times New Roman"/>
                <w:b w:val="false"/>
                <w:i w:val="false"/>
                <w:color w:val="000000"/>
                <w:sz w:val="20"/>
              </w:rPr>
              <w:t>
құжаттарды</w:t>
            </w:r>
            <w:r>
              <w:br/>
            </w:r>
            <w:r>
              <w:rPr>
                <w:rFonts w:ascii="Times New Roman"/>
                <w:b w:val="false"/>
                <w:i w:val="false"/>
                <w:color w:val="000000"/>
                <w:sz w:val="20"/>
              </w:rPr>
              <w:t>
басшылыққа</w:t>
            </w:r>
            <w:r>
              <w:br/>
            </w:r>
            <w:r>
              <w:rPr>
                <w:rFonts w:ascii="Times New Roman"/>
                <w:b w:val="false"/>
                <w:i w:val="false"/>
                <w:color w:val="000000"/>
                <w:sz w:val="20"/>
              </w:rPr>
              <w:t>
жолдау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r>
              <w:br/>
            </w:r>
            <w:r>
              <w:rPr>
                <w:rFonts w:ascii="Times New Roman"/>
                <w:b w:val="false"/>
                <w:i w:val="false"/>
                <w:color w:val="000000"/>
                <w:sz w:val="20"/>
              </w:rPr>
              <w:t>
қою, жауапты</w:t>
            </w:r>
            <w:r>
              <w:br/>
            </w:r>
            <w:r>
              <w:rPr>
                <w:rFonts w:ascii="Times New Roman"/>
                <w:b w:val="false"/>
                <w:i w:val="false"/>
                <w:color w:val="000000"/>
                <w:sz w:val="20"/>
              </w:rPr>
              <w:t>
орындаушыға</w:t>
            </w:r>
            <w:r>
              <w:br/>
            </w:r>
            <w:r>
              <w:rPr>
                <w:rFonts w:ascii="Times New Roman"/>
                <w:b w:val="false"/>
                <w:i w:val="false"/>
                <w:color w:val="000000"/>
                <w:sz w:val="20"/>
              </w:rPr>
              <w:t>
жіберу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басшылыққа</w:t>
            </w:r>
            <w:r>
              <w:br/>
            </w:r>
            <w:r>
              <w:rPr>
                <w:rFonts w:ascii="Times New Roman"/>
                <w:b w:val="false"/>
                <w:i w:val="false"/>
                <w:color w:val="000000"/>
                <w:sz w:val="20"/>
              </w:rPr>
              <w:t>
тапсыру</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төрт жұмыс</w:t>
            </w:r>
            <w:r>
              <w:br/>
            </w:r>
            <w:r>
              <w:rPr>
                <w:rFonts w:ascii="Times New Roman"/>
                <w:b w:val="false"/>
                <w:i w:val="false"/>
                <w:color w:val="000000"/>
                <w:sz w:val="20"/>
              </w:rPr>
              <w:t>
күні ішінде</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іс-әрекеттің</w:t>
            </w:r>
            <w:r>
              <w:br/>
            </w:r>
            <w:r>
              <w:rPr>
                <w:rFonts w:ascii="Times New Roman"/>
                <w:b w:val="false"/>
                <w:i w:val="false"/>
                <w:color w:val="000000"/>
                <w:sz w:val="20"/>
              </w:rPr>
              <w:t>
нөмірі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5"/>
        <w:gridCol w:w="2971"/>
        <w:gridCol w:w="3272"/>
        <w:gridCol w:w="2672"/>
      </w:tblGrid>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w:t>
            </w:r>
            <w:r>
              <w:br/>
            </w:r>
            <w:r>
              <w:rPr>
                <w:rFonts w:ascii="Times New Roman"/>
                <w:b w:val="false"/>
                <w:i w:val="false"/>
                <w:color w:val="000000"/>
                <w:sz w:val="20"/>
              </w:rPr>
              <w:t>
(жұмыс барысының,</w:t>
            </w:r>
            <w:r>
              <w:br/>
            </w:r>
            <w:r>
              <w:rPr>
                <w:rFonts w:ascii="Times New Roman"/>
                <w:b w:val="false"/>
                <w:i w:val="false"/>
                <w:color w:val="000000"/>
                <w:sz w:val="20"/>
              </w:rPr>
              <w:t>
ағымының)</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басшылығы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Уәкілеттің</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r>
      <w:tr>
        <w:trPr>
          <w:trHeight w:val="585"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w:t>
            </w:r>
            <w:r>
              <w:br/>
            </w:r>
            <w:r>
              <w:rPr>
                <w:rFonts w:ascii="Times New Roman"/>
                <w:b w:val="false"/>
                <w:i w:val="false"/>
                <w:color w:val="000000"/>
                <w:sz w:val="20"/>
              </w:rPr>
              <w:t>
Жалғызiлiктi,</w:t>
            </w:r>
            <w:r>
              <w:br/>
            </w:r>
            <w:r>
              <w:rPr>
                <w:rFonts w:ascii="Times New Roman"/>
                <w:b w:val="false"/>
                <w:i w:val="false"/>
                <w:color w:val="000000"/>
                <w:sz w:val="20"/>
              </w:rPr>
              <w:t>
жалғыз тұратын</w:t>
            </w:r>
            <w:r>
              <w:br/>
            </w:r>
            <w:r>
              <w:rPr>
                <w:rFonts w:ascii="Times New Roman"/>
                <w:b w:val="false"/>
                <w:i w:val="false"/>
                <w:color w:val="000000"/>
                <w:sz w:val="20"/>
              </w:rPr>
              <w:t>
қарттарға,</w:t>
            </w:r>
            <w:r>
              <w:br/>
            </w:r>
            <w:r>
              <w:rPr>
                <w:rFonts w:ascii="Times New Roman"/>
                <w:b w:val="false"/>
                <w:i w:val="false"/>
                <w:color w:val="000000"/>
                <w:sz w:val="20"/>
              </w:rPr>
              <w:t>
бөгде адамның</w:t>
            </w:r>
            <w:r>
              <w:br/>
            </w:r>
            <w:r>
              <w:rPr>
                <w:rFonts w:ascii="Times New Roman"/>
                <w:b w:val="false"/>
                <w:i w:val="false"/>
                <w:color w:val="000000"/>
                <w:sz w:val="20"/>
              </w:rPr>
              <w:t>
күтiмiне және</w:t>
            </w:r>
            <w:r>
              <w:br/>
            </w:r>
            <w:r>
              <w:rPr>
                <w:rFonts w:ascii="Times New Roman"/>
                <w:b w:val="false"/>
                <w:i w:val="false"/>
                <w:color w:val="000000"/>
                <w:sz w:val="20"/>
              </w:rPr>
              <w:t>
жәрдемiне</w:t>
            </w:r>
            <w:r>
              <w:br/>
            </w:r>
            <w:r>
              <w:rPr>
                <w:rFonts w:ascii="Times New Roman"/>
                <w:b w:val="false"/>
                <w:i w:val="false"/>
                <w:color w:val="000000"/>
                <w:sz w:val="20"/>
              </w:rPr>
              <w:t>
мұқтаж</w:t>
            </w:r>
            <w:r>
              <w:br/>
            </w:r>
            <w:r>
              <w:rPr>
                <w:rFonts w:ascii="Times New Roman"/>
                <w:b w:val="false"/>
                <w:i w:val="false"/>
                <w:color w:val="000000"/>
                <w:sz w:val="20"/>
              </w:rPr>
              <w:t>
мүгедектерге</w:t>
            </w:r>
            <w:r>
              <w:br/>
            </w:r>
            <w:r>
              <w:rPr>
                <w:rFonts w:ascii="Times New Roman"/>
                <w:b w:val="false"/>
                <w:i w:val="false"/>
                <w:color w:val="000000"/>
                <w:sz w:val="20"/>
              </w:rPr>
              <w:t>
және мүгедек</w:t>
            </w:r>
            <w:r>
              <w:br/>
            </w:r>
            <w:r>
              <w:rPr>
                <w:rFonts w:ascii="Times New Roman"/>
                <w:b w:val="false"/>
                <w:i w:val="false"/>
                <w:color w:val="000000"/>
                <w:sz w:val="20"/>
              </w:rPr>
              <w:t>
балаларға үйде</w:t>
            </w:r>
            <w:r>
              <w:br/>
            </w:r>
            <w:r>
              <w:rPr>
                <w:rFonts w:ascii="Times New Roman"/>
                <w:b w:val="false"/>
                <w:i w:val="false"/>
                <w:color w:val="000000"/>
                <w:sz w:val="20"/>
              </w:rPr>
              <w:t>
әлеуметтiк</w:t>
            </w:r>
            <w:r>
              <w:br/>
            </w:r>
            <w:r>
              <w:rPr>
                <w:rFonts w:ascii="Times New Roman"/>
                <w:b w:val="false"/>
                <w:i w:val="false"/>
                <w:color w:val="000000"/>
                <w:sz w:val="20"/>
              </w:rPr>
              <w:t>
қызмет</w:t>
            </w:r>
            <w:r>
              <w:br/>
            </w:r>
            <w:r>
              <w:rPr>
                <w:rFonts w:ascii="Times New Roman"/>
                <w:b w:val="false"/>
                <w:i w:val="false"/>
                <w:color w:val="000000"/>
                <w:sz w:val="20"/>
              </w:rPr>
              <w:t>
көрсетуге</w:t>
            </w:r>
            <w:r>
              <w:br/>
            </w:r>
            <w:r>
              <w:rPr>
                <w:rFonts w:ascii="Times New Roman"/>
                <w:b w:val="false"/>
                <w:i w:val="false"/>
                <w:color w:val="000000"/>
                <w:sz w:val="20"/>
              </w:rPr>
              <w:t>
құжаттарды</w:t>
            </w:r>
            <w:r>
              <w:br/>
            </w:r>
            <w:r>
              <w:rPr>
                <w:rFonts w:ascii="Times New Roman"/>
                <w:b w:val="false"/>
                <w:i w:val="false"/>
                <w:color w:val="000000"/>
                <w:sz w:val="20"/>
              </w:rPr>
              <w:t>
ресiмдеу</w:t>
            </w:r>
            <w:r>
              <w:br/>
            </w:r>
            <w:r>
              <w:rPr>
                <w:rFonts w:ascii="Times New Roman"/>
                <w:b w:val="false"/>
                <w:i w:val="false"/>
                <w:color w:val="000000"/>
                <w:sz w:val="20"/>
              </w:rPr>
              <w:t>
кітабында</w:t>
            </w:r>
            <w:r>
              <w:br/>
            </w:r>
            <w:r>
              <w:rPr>
                <w:rFonts w:ascii="Times New Roman"/>
                <w:b w:val="false"/>
                <w:i w:val="false"/>
                <w:color w:val="000000"/>
                <w:sz w:val="20"/>
              </w:rPr>
              <w:t>
тіркеу,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жауапты немесе</w:t>
            </w:r>
            <w:r>
              <w:br/>
            </w:r>
            <w:r>
              <w:rPr>
                <w:rFonts w:ascii="Times New Roman"/>
                <w:b w:val="false"/>
                <w:i w:val="false"/>
                <w:color w:val="000000"/>
                <w:sz w:val="20"/>
              </w:rPr>
              <w:t>
хабарламаны</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тапсыру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немесе</w:t>
            </w:r>
            <w:r>
              <w:br/>
            </w:r>
            <w:r>
              <w:rPr>
                <w:rFonts w:ascii="Times New Roman"/>
                <w:b w:val="false"/>
                <w:i w:val="false"/>
                <w:color w:val="000000"/>
                <w:sz w:val="20"/>
              </w:rPr>
              <w:t>
хабарлама</w:t>
            </w:r>
            <w:r>
              <w:br/>
            </w:r>
            <w:r>
              <w:rPr>
                <w:rFonts w:ascii="Times New Roman"/>
                <w:b w:val="false"/>
                <w:i w:val="false"/>
                <w:color w:val="000000"/>
                <w:sz w:val="20"/>
              </w:rPr>
              <w:t>
тапсыру</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w:t>
            </w:r>
            <w:r>
              <w:br/>
            </w:r>
            <w:r>
              <w:rPr>
                <w:rFonts w:ascii="Times New Roman"/>
                <w:b w:val="false"/>
                <w:i w:val="false"/>
                <w:color w:val="000000"/>
                <w:sz w:val="20"/>
              </w:rPr>
              <w:t>
қою</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w:t>
            </w:r>
            <w:r>
              <w:br/>
            </w:r>
            <w:r>
              <w:rPr>
                <w:rFonts w:ascii="Times New Roman"/>
                <w:b w:val="false"/>
                <w:i w:val="false"/>
                <w:color w:val="000000"/>
                <w:sz w:val="20"/>
              </w:rPr>
              <w:t>
немесе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тапсыру туралы</w:t>
            </w:r>
            <w:r>
              <w:br/>
            </w:r>
            <w:r>
              <w:rPr>
                <w:rFonts w:ascii="Times New Roman"/>
                <w:b w:val="false"/>
                <w:i w:val="false"/>
                <w:color w:val="000000"/>
                <w:sz w:val="20"/>
              </w:rPr>
              <w:t>
қолхат</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w:t>
            </w:r>
            <w:r>
              <w:br/>
            </w:r>
            <w:r>
              <w:rPr>
                <w:rFonts w:ascii="Times New Roman"/>
                <w:b w:val="false"/>
                <w:i w:val="false"/>
                <w:color w:val="000000"/>
                <w:sz w:val="20"/>
              </w:rPr>
              <w:t>
хабарлама</w:t>
            </w:r>
            <w:r>
              <w:br/>
            </w:r>
            <w:r>
              <w:rPr>
                <w:rFonts w:ascii="Times New Roman"/>
                <w:b w:val="false"/>
                <w:i w:val="false"/>
                <w:color w:val="000000"/>
                <w:sz w:val="20"/>
              </w:rPr>
              <w:t>
немесе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тапсыру</w:t>
            </w:r>
            <w:r>
              <w:br/>
            </w:r>
            <w:r>
              <w:rPr>
                <w:rFonts w:ascii="Times New Roman"/>
                <w:b w:val="false"/>
                <w:i w:val="false"/>
                <w:color w:val="000000"/>
                <w:sz w:val="20"/>
              </w:rPr>
              <w:t>
туралы</w:t>
            </w:r>
            <w:r>
              <w:br/>
            </w:r>
            <w:r>
              <w:rPr>
                <w:rFonts w:ascii="Times New Roman"/>
                <w:b w:val="false"/>
                <w:i w:val="false"/>
                <w:color w:val="000000"/>
                <w:sz w:val="20"/>
              </w:rPr>
              <w:t>
қолхат</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r>
              <w:br/>
            </w:r>
            <w:r>
              <w:rPr>
                <w:rFonts w:ascii="Times New Roman"/>
                <w:b w:val="false"/>
                <w:i w:val="false"/>
                <w:color w:val="000000"/>
                <w:sz w:val="20"/>
              </w:rPr>
              <w:t>
ішінде</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r>
              <w:br/>
            </w:r>
            <w:r>
              <w:rPr>
                <w:rFonts w:ascii="Times New Roman"/>
                <w:b w:val="false"/>
                <w:i w:val="false"/>
                <w:color w:val="000000"/>
                <w:sz w:val="20"/>
              </w:rPr>
              <w:t>
ішінде</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іс-әрекеттің</w:t>
            </w:r>
            <w:r>
              <w:br/>
            </w:r>
            <w:r>
              <w:rPr>
                <w:rFonts w:ascii="Times New Roman"/>
                <w:b w:val="false"/>
                <w:i w:val="false"/>
                <w:color w:val="000000"/>
                <w:sz w:val="20"/>
              </w:rPr>
              <w:t>
нөмірі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 2. Пайдалану нұсқалары.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gridCol w:w="4761"/>
        <w:gridCol w:w="3992"/>
      </w:tblGrid>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Уәкілеттің органның</w:t>
            </w:r>
            <w:r>
              <w:br/>
            </w:r>
            <w:r>
              <w:rPr>
                <w:rFonts w:ascii="Times New Roman"/>
                <w:b w:val="false"/>
                <w:i w:val="false"/>
                <w:color w:val="000000"/>
                <w:sz w:val="20"/>
              </w:rPr>
              <w:t>
жауапты орындаушысы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w:t>
            </w:r>
            <w:r>
              <w:br/>
            </w:r>
            <w:r>
              <w:rPr>
                <w:rFonts w:ascii="Times New Roman"/>
                <w:b w:val="false"/>
                <w:i w:val="false"/>
                <w:color w:val="000000"/>
                <w:sz w:val="20"/>
              </w:rPr>
              <w:t>
басшылығы</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 қабылдау,</w:t>
            </w:r>
            <w:r>
              <w:br/>
            </w:r>
            <w:r>
              <w:rPr>
                <w:rFonts w:ascii="Times New Roman"/>
                <w:b w:val="false"/>
                <w:i w:val="false"/>
                <w:color w:val="000000"/>
                <w:sz w:val="20"/>
              </w:rPr>
              <w:t>
қолхат беру,</w:t>
            </w:r>
            <w:r>
              <w:br/>
            </w:r>
            <w:r>
              <w:rPr>
                <w:rFonts w:ascii="Times New Roman"/>
                <w:b w:val="false"/>
                <w:i w:val="false"/>
                <w:color w:val="000000"/>
                <w:sz w:val="20"/>
              </w:rPr>
              <w:t>
өтінішті тіркеу,</w:t>
            </w:r>
            <w:r>
              <w:br/>
            </w:r>
            <w:r>
              <w:rPr>
                <w:rFonts w:ascii="Times New Roman"/>
                <w:b w:val="false"/>
                <w:i w:val="false"/>
                <w:color w:val="000000"/>
                <w:sz w:val="20"/>
              </w:rPr>
              <w:t>
құжаттарды</w:t>
            </w:r>
            <w:r>
              <w:br/>
            </w:r>
            <w:r>
              <w:rPr>
                <w:rFonts w:ascii="Times New Roman"/>
                <w:b w:val="false"/>
                <w:i w:val="false"/>
                <w:color w:val="000000"/>
                <w:sz w:val="20"/>
              </w:rPr>
              <w:t>
уәкілетті органға</w:t>
            </w:r>
            <w:r>
              <w:br/>
            </w:r>
            <w:r>
              <w:rPr>
                <w:rFonts w:ascii="Times New Roman"/>
                <w:b w:val="false"/>
                <w:i w:val="false"/>
                <w:color w:val="000000"/>
                <w:sz w:val="20"/>
              </w:rPr>
              <w:t>
жолдау</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Өтінішті Орталықтан</w:t>
            </w:r>
            <w:r>
              <w:br/>
            </w:r>
            <w:r>
              <w:rPr>
                <w:rFonts w:ascii="Times New Roman"/>
                <w:b w:val="false"/>
                <w:i w:val="false"/>
                <w:color w:val="000000"/>
                <w:sz w:val="20"/>
              </w:rPr>
              <w:t>
немесе тұтынушыдан</w:t>
            </w:r>
            <w:r>
              <w:br/>
            </w:r>
            <w:r>
              <w:rPr>
                <w:rFonts w:ascii="Times New Roman"/>
                <w:b w:val="false"/>
                <w:i w:val="false"/>
                <w:color w:val="000000"/>
                <w:sz w:val="20"/>
              </w:rPr>
              <w:t>
қабылдау,</w:t>
            </w:r>
            <w:r>
              <w:br/>
            </w:r>
            <w:r>
              <w:rPr>
                <w:rFonts w:ascii="Times New Roman"/>
                <w:b w:val="false"/>
                <w:i w:val="false"/>
                <w:color w:val="000000"/>
                <w:sz w:val="20"/>
              </w:rPr>
              <w:t>
тіркеу, өтінішті</w:t>
            </w:r>
            <w:r>
              <w:br/>
            </w:r>
            <w:r>
              <w:rPr>
                <w:rFonts w:ascii="Times New Roman"/>
                <w:b w:val="false"/>
                <w:i w:val="false"/>
                <w:color w:val="000000"/>
                <w:sz w:val="20"/>
              </w:rPr>
              <w:t>
уәкілетті органның</w:t>
            </w:r>
            <w:r>
              <w:br/>
            </w:r>
            <w:r>
              <w:rPr>
                <w:rFonts w:ascii="Times New Roman"/>
                <w:b w:val="false"/>
                <w:i w:val="false"/>
                <w:color w:val="000000"/>
                <w:sz w:val="20"/>
              </w:rPr>
              <w:t>
басшылығына жолдау</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w:t>
            </w:r>
            <w:r>
              <w:br/>
            </w:r>
            <w:r>
              <w:rPr>
                <w:rFonts w:ascii="Times New Roman"/>
                <w:b w:val="false"/>
                <w:i w:val="false"/>
                <w:color w:val="000000"/>
                <w:sz w:val="20"/>
              </w:rPr>
              <w:t>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 бұрыштама</w:t>
            </w:r>
            <w:r>
              <w:br/>
            </w:r>
            <w:r>
              <w:rPr>
                <w:rFonts w:ascii="Times New Roman"/>
                <w:b w:val="false"/>
                <w:i w:val="false"/>
                <w:color w:val="000000"/>
                <w:sz w:val="20"/>
              </w:rPr>
              <w:t>
қою</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іс-әрекет</w:t>
            </w:r>
            <w:r>
              <w:br/>
            </w:r>
            <w:r>
              <w:rPr>
                <w:rFonts w:ascii="Times New Roman"/>
                <w:b w:val="false"/>
                <w:i w:val="false"/>
                <w:color w:val="000000"/>
                <w:sz w:val="20"/>
              </w:rPr>
              <w:t>
Өтінішті қарастыру,</w:t>
            </w:r>
            <w:r>
              <w:br/>
            </w:r>
            <w:r>
              <w:rPr>
                <w:rFonts w:ascii="Times New Roman"/>
                <w:b w:val="false"/>
                <w:i w:val="false"/>
                <w:color w:val="000000"/>
                <w:sz w:val="20"/>
              </w:rPr>
              <w:t>
хабарламаны дайындау</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Хабарламаға қол</w:t>
            </w:r>
            <w:r>
              <w:br/>
            </w:r>
            <w:r>
              <w:rPr>
                <w:rFonts w:ascii="Times New Roman"/>
                <w:b w:val="false"/>
                <w:i w:val="false"/>
                <w:color w:val="000000"/>
                <w:sz w:val="20"/>
              </w:rPr>
              <w:t>
қою</w:t>
            </w:r>
          </w:p>
        </w:tc>
      </w:tr>
      <w:tr>
        <w:trPr>
          <w:trHeight w:val="147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Хабарламаны</w:t>
            </w:r>
            <w:r>
              <w:br/>
            </w:r>
            <w:r>
              <w:rPr>
                <w:rFonts w:ascii="Times New Roman"/>
                <w:b w:val="false"/>
                <w:i w:val="false"/>
                <w:color w:val="000000"/>
                <w:sz w:val="20"/>
              </w:rPr>
              <w:t>
Жалғызiлiктi, жалғыз</w:t>
            </w:r>
            <w:r>
              <w:br/>
            </w:r>
            <w:r>
              <w:rPr>
                <w:rFonts w:ascii="Times New Roman"/>
                <w:b w:val="false"/>
                <w:i w:val="false"/>
                <w:color w:val="000000"/>
                <w:sz w:val="20"/>
              </w:rPr>
              <w:t>
тұратын қарттарға,</w:t>
            </w:r>
            <w:r>
              <w:br/>
            </w:r>
            <w:r>
              <w:rPr>
                <w:rFonts w:ascii="Times New Roman"/>
                <w:b w:val="false"/>
                <w:i w:val="false"/>
                <w:color w:val="000000"/>
                <w:sz w:val="20"/>
              </w:rPr>
              <w:t>
бөгде адамның күтiмiне</w:t>
            </w:r>
            <w:r>
              <w:br/>
            </w:r>
            <w:r>
              <w:rPr>
                <w:rFonts w:ascii="Times New Roman"/>
                <w:b w:val="false"/>
                <w:i w:val="false"/>
                <w:color w:val="000000"/>
                <w:sz w:val="20"/>
              </w:rPr>
              <w:t>
және жәрдемiне мұқтаж</w:t>
            </w:r>
            <w:r>
              <w:br/>
            </w:r>
            <w:r>
              <w:rPr>
                <w:rFonts w:ascii="Times New Roman"/>
                <w:b w:val="false"/>
                <w:i w:val="false"/>
                <w:color w:val="000000"/>
                <w:sz w:val="20"/>
              </w:rPr>
              <w:t>
мүгедектерге және</w:t>
            </w:r>
            <w:r>
              <w:br/>
            </w:r>
            <w:r>
              <w:rPr>
                <w:rFonts w:ascii="Times New Roman"/>
                <w:b w:val="false"/>
                <w:i w:val="false"/>
                <w:color w:val="000000"/>
                <w:sz w:val="20"/>
              </w:rPr>
              <w:t>
мүгедек балаларға үйде</w:t>
            </w:r>
            <w:r>
              <w:br/>
            </w:r>
            <w:r>
              <w:rPr>
                <w:rFonts w:ascii="Times New Roman"/>
                <w:b w:val="false"/>
                <w:i w:val="false"/>
                <w:color w:val="000000"/>
                <w:sz w:val="20"/>
              </w:rPr>
              <w:t>
әлеуметтiк қызмет</w:t>
            </w:r>
            <w:r>
              <w:br/>
            </w:r>
            <w:r>
              <w:rPr>
                <w:rFonts w:ascii="Times New Roman"/>
                <w:b w:val="false"/>
                <w:i w:val="false"/>
                <w:color w:val="000000"/>
                <w:sz w:val="20"/>
              </w:rPr>
              <w:t>
көрсетуге құжаттарды</w:t>
            </w:r>
            <w:r>
              <w:br/>
            </w:r>
            <w:r>
              <w:rPr>
                <w:rFonts w:ascii="Times New Roman"/>
                <w:b w:val="false"/>
                <w:i w:val="false"/>
                <w:color w:val="000000"/>
                <w:sz w:val="20"/>
              </w:rPr>
              <w:t>
ресiмдеу кітабында</w:t>
            </w:r>
            <w:r>
              <w:br/>
            </w:r>
            <w:r>
              <w:rPr>
                <w:rFonts w:ascii="Times New Roman"/>
                <w:b w:val="false"/>
                <w:i w:val="false"/>
                <w:color w:val="000000"/>
                <w:sz w:val="20"/>
              </w:rPr>
              <w:t>
тіркеу</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Хабарламаны Орталыққа</w:t>
            </w:r>
            <w:r>
              <w:br/>
            </w:r>
            <w:r>
              <w:rPr>
                <w:rFonts w:ascii="Times New Roman"/>
                <w:b w:val="false"/>
                <w:i w:val="false"/>
                <w:color w:val="000000"/>
                <w:sz w:val="20"/>
              </w:rPr>
              <w:t>
жіберу немесе</w:t>
            </w:r>
            <w:r>
              <w:br/>
            </w:r>
            <w:r>
              <w:rPr>
                <w:rFonts w:ascii="Times New Roman"/>
                <w:b w:val="false"/>
                <w:i w:val="false"/>
                <w:color w:val="000000"/>
                <w:sz w:val="20"/>
              </w:rPr>
              <w:t>
тұтынушыға тапсыру</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Хабарламаны</w:t>
            </w:r>
            <w:r>
              <w:br/>
            </w:r>
            <w:r>
              <w:rPr>
                <w:rFonts w:ascii="Times New Roman"/>
                <w:b w:val="false"/>
                <w:i w:val="false"/>
                <w:color w:val="000000"/>
                <w:sz w:val="20"/>
              </w:rPr>
              <w:t>
тұтынушыға</w:t>
            </w:r>
            <w:r>
              <w:br/>
            </w:r>
            <w:r>
              <w:rPr>
                <w:rFonts w:ascii="Times New Roman"/>
                <w:b w:val="false"/>
                <w:i w:val="false"/>
                <w:color w:val="000000"/>
                <w:sz w:val="20"/>
              </w:rPr>
              <w:t>
Орталықта тапсыру</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 3. Пайдалану нұсқалары. Баламалы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gridCol w:w="4761"/>
        <w:gridCol w:w="3992"/>
      </w:tblGrid>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Уәкілеттің органның</w:t>
            </w:r>
            <w:r>
              <w:br/>
            </w:r>
            <w:r>
              <w:rPr>
                <w:rFonts w:ascii="Times New Roman"/>
                <w:b w:val="false"/>
                <w:i w:val="false"/>
                <w:color w:val="000000"/>
                <w:sz w:val="20"/>
              </w:rPr>
              <w:t>
жауапты орындаушысы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w:t>
            </w:r>
            <w:r>
              <w:br/>
            </w:r>
            <w:r>
              <w:rPr>
                <w:rFonts w:ascii="Times New Roman"/>
                <w:b w:val="false"/>
                <w:i w:val="false"/>
                <w:color w:val="000000"/>
                <w:sz w:val="20"/>
              </w:rPr>
              <w:t>
басшылығы</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 қабылдау,</w:t>
            </w:r>
            <w:r>
              <w:br/>
            </w:r>
            <w:r>
              <w:rPr>
                <w:rFonts w:ascii="Times New Roman"/>
                <w:b w:val="false"/>
                <w:i w:val="false"/>
                <w:color w:val="000000"/>
                <w:sz w:val="20"/>
              </w:rPr>
              <w:t>
қолхат беру,</w:t>
            </w:r>
            <w:r>
              <w:br/>
            </w:r>
            <w:r>
              <w:rPr>
                <w:rFonts w:ascii="Times New Roman"/>
                <w:b w:val="false"/>
                <w:i w:val="false"/>
                <w:color w:val="000000"/>
                <w:sz w:val="20"/>
              </w:rPr>
              <w:t>
өтінішті тіркеу,</w:t>
            </w:r>
            <w:r>
              <w:br/>
            </w:r>
            <w:r>
              <w:rPr>
                <w:rFonts w:ascii="Times New Roman"/>
                <w:b w:val="false"/>
                <w:i w:val="false"/>
                <w:color w:val="000000"/>
                <w:sz w:val="20"/>
              </w:rPr>
              <w:t>
құжаттарды</w:t>
            </w:r>
            <w:r>
              <w:br/>
            </w:r>
            <w:r>
              <w:rPr>
                <w:rFonts w:ascii="Times New Roman"/>
                <w:b w:val="false"/>
                <w:i w:val="false"/>
                <w:color w:val="000000"/>
                <w:sz w:val="20"/>
              </w:rPr>
              <w:t>
уәкілетті органға</w:t>
            </w:r>
            <w:r>
              <w:br/>
            </w:r>
            <w:r>
              <w:rPr>
                <w:rFonts w:ascii="Times New Roman"/>
                <w:b w:val="false"/>
                <w:i w:val="false"/>
                <w:color w:val="000000"/>
                <w:sz w:val="20"/>
              </w:rPr>
              <w:t>
жолдау</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Өтінішті Орталықтан</w:t>
            </w:r>
            <w:r>
              <w:br/>
            </w:r>
            <w:r>
              <w:rPr>
                <w:rFonts w:ascii="Times New Roman"/>
                <w:b w:val="false"/>
                <w:i w:val="false"/>
                <w:color w:val="000000"/>
                <w:sz w:val="20"/>
              </w:rPr>
              <w:t>
немесе тұтынушыдан</w:t>
            </w:r>
            <w:r>
              <w:br/>
            </w:r>
            <w:r>
              <w:rPr>
                <w:rFonts w:ascii="Times New Roman"/>
                <w:b w:val="false"/>
                <w:i w:val="false"/>
                <w:color w:val="000000"/>
                <w:sz w:val="20"/>
              </w:rPr>
              <w:t>
қабылдау, тіркеу,</w:t>
            </w:r>
            <w:r>
              <w:br/>
            </w:r>
            <w:r>
              <w:rPr>
                <w:rFonts w:ascii="Times New Roman"/>
                <w:b w:val="false"/>
                <w:i w:val="false"/>
                <w:color w:val="000000"/>
                <w:sz w:val="20"/>
              </w:rPr>
              <w:t>
өтінішті уәкілетті</w:t>
            </w:r>
            <w:r>
              <w:br/>
            </w:r>
            <w:r>
              <w:rPr>
                <w:rFonts w:ascii="Times New Roman"/>
                <w:b w:val="false"/>
                <w:i w:val="false"/>
                <w:color w:val="000000"/>
                <w:sz w:val="20"/>
              </w:rPr>
              <w:t>
органның басшылығына</w:t>
            </w:r>
            <w:r>
              <w:br/>
            </w:r>
            <w:r>
              <w:rPr>
                <w:rFonts w:ascii="Times New Roman"/>
                <w:b w:val="false"/>
                <w:i w:val="false"/>
                <w:color w:val="000000"/>
                <w:sz w:val="20"/>
              </w:rPr>
              <w:t>
жолдау</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w:t>
            </w:r>
            <w:r>
              <w:br/>
            </w:r>
            <w:r>
              <w:rPr>
                <w:rFonts w:ascii="Times New Roman"/>
                <w:b w:val="false"/>
                <w:i w:val="false"/>
                <w:color w:val="000000"/>
                <w:sz w:val="20"/>
              </w:rPr>
              <w:t>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 бұрыштама</w:t>
            </w:r>
            <w:r>
              <w:br/>
            </w:r>
            <w:r>
              <w:rPr>
                <w:rFonts w:ascii="Times New Roman"/>
                <w:b w:val="false"/>
                <w:i w:val="false"/>
                <w:color w:val="000000"/>
                <w:sz w:val="20"/>
              </w:rPr>
              <w:t>
қою</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w:t>
            </w:r>
            <w:r>
              <w:br/>
            </w:r>
            <w:r>
              <w:rPr>
                <w:rFonts w:ascii="Times New Roman"/>
                <w:b w:val="false"/>
                <w:i w:val="false"/>
                <w:color w:val="000000"/>
                <w:sz w:val="20"/>
              </w:rPr>
              <w:t>
бас тарту туралы</w:t>
            </w:r>
            <w:r>
              <w:br/>
            </w:r>
            <w:r>
              <w:rPr>
                <w:rFonts w:ascii="Times New Roman"/>
                <w:b w:val="false"/>
                <w:i w:val="false"/>
                <w:color w:val="000000"/>
                <w:sz w:val="20"/>
              </w:rPr>
              <w:t>
дәлелді жауапты</w:t>
            </w:r>
            <w:r>
              <w:br/>
            </w:r>
            <w:r>
              <w:rPr>
                <w:rFonts w:ascii="Times New Roman"/>
                <w:b w:val="false"/>
                <w:i w:val="false"/>
                <w:color w:val="000000"/>
                <w:sz w:val="20"/>
              </w:rPr>
              <w:t>
дайындау</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Бас тарту туралы</w:t>
            </w:r>
            <w:r>
              <w:br/>
            </w:r>
            <w:r>
              <w:rPr>
                <w:rFonts w:ascii="Times New Roman"/>
                <w:b w:val="false"/>
                <w:i w:val="false"/>
                <w:color w:val="000000"/>
                <w:sz w:val="20"/>
              </w:rPr>
              <w:t>
дәлелді жауапқа</w:t>
            </w:r>
            <w:r>
              <w:br/>
            </w:r>
            <w:r>
              <w:rPr>
                <w:rFonts w:ascii="Times New Roman"/>
                <w:b w:val="false"/>
                <w:i w:val="false"/>
                <w:color w:val="000000"/>
                <w:sz w:val="20"/>
              </w:rPr>
              <w:t>
қол қою</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Бас тарту туралы</w:t>
            </w:r>
            <w:r>
              <w:br/>
            </w:r>
            <w:r>
              <w:rPr>
                <w:rFonts w:ascii="Times New Roman"/>
                <w:b w:val="false"/>
                <w:i w:val="false"/>
                <w:color w:val="000000"/>
                <w:sz w:val="20"/>
              </w:rPr>
              <w:t>
дәлелді жауапты</w:t>
            </w:r>
            <w:r>
              <w:br/>
            </w:r>
            <w:r>
              <w:rPr>
                <w:rFonts w:ascii="Times New Roman"/>
                <w:b w:val="false"/>
                <w:i w:val="false"/>
                <w:color w:val="000000"/>
                <w:sz w:val="20"/>
              </w:rPr>
              <w:t>
Орталыққа жіберу</w:t>
            </w:r>
            <w:r>
              <w:br/>
            </w:r>
            <w:r>
              <w:rPr>
                <w:rFonts w:ascii="Times New Roman"/>
                <w:b w:val="false"/>
                <w:i w:val="false"/>
                <w:color w:val="000000"/>
                <w:sz w:val="20"/>
              </w:rPr>
              <w:t>
немесе тұтынушыға</w:t>
            </w:r>
            <w:r>
              <w:br/>
            </w:r>
            <w:r>
              <w:rPr>
                <w:rFonts w:ascii="Times New Roman"/>
                <w:b w:val="false"/>
                <w:i w:val="false"/>
                <w:color w:val="000000"/>
                <w:sz w:val="20"/>
              </w:rPr>
              <w:t>
тапсыру</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Бас тарту туралы</w:t>
            </w:r>
            <w:r>
              <w:br/>
            </w:r>
            <w:r>
              <w:rPr>
                <w:rFonts w:ascii="Times New Roman"/>
                <w:b w:val="false"/>
                <w:i w:val="false"/>
                <w:color w:val="000000"/>
                <w:sz w:val="20"/>
              </w:rPr>
              <w:t>
дәлелді жауапты</w:t>
            </w:r>
            <w:r>
              <w:br/>
            </w:r>
            <w:r>
              <w:rPr>
                <w:rFonts w:ascii="Times New Roman"/>
                <w:b w:val="false"/>
                <w:i w:val="false"/>
                <w:color w:val="000000"/>
                <w:sz w:val="20"/>
              </w:rPr>
              <w:t>
тұтынушыға</w:t>
            </w:r>
            <w:r>
              <w:br/>
            </w:r>
            <w:r>
              <w:rPr>
                <w:rFonts w:ascii="Times New Roman"/>
                <w:b w:val="false"/>
                <w:i w:val="false"/>
                <w:color w:val="000000"/>
                <w:sz w:val="20"/>
              </w:rPr>
              <w:t>
Орталықта тапсыру</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41"/>
    <w:p>
      <w:pPr>
        <w:spacing w:after="0"/>
        <w:ind w:left="0"/>
        <w:jc w:val="both"/>
      </w:pPr>
      <w:r>
        <w:rPr>
          <w:rFonts w:ascii="Times New Roman"/>
          <w:b w:val="false"/>
          <w:i w:val="false"/>
          <w:color w:val="000000"/>
          <w:sz w:val="28"/>
        </w:rPr>
        <w:t xml:space="preserve">
«Жалғызiлiктi, жалғыз тұратын қарттарға, </w:t>
      </w:r>
      <w:r>
        <w:br/>
      </w:r>
      <w:r>
        <w:rPr>
          <w:rFonts w:ascii="Times New Roman"/>
          <w:b w:val="false"/>
          <w:i w:val="false"/>
          <w:color w:val="000000"/>
          <w:sz w:val="28"/>
        </w:rPr>
        <w:t xml:space="preserve">
бөгде адамның күтiмiне және жәрдемiне   </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xml:space="preserve">
үйде әлеуметтiк қызмет көрсетуге     </w:t>
      </w:r>
      <w:r>
        <w:br/>
      </w:r>
      <w:r>
        <w:rPr>
          <w:rFonts w:ascii="Times New Roman"/>
          <w:b w:val="false"/>
          <w:i w:val="false"/>
          <w:color w:val="000000"/>
          <w:sz w:val="28"/>
        </w:rPr>
        <w:t xml:space="preserve">
құжаттарды ресiмдеу»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4-қосымша                 </w:t>
      </w:r>
    </w:p>
    <w:bookmarkEnd w:id="41"/>
    <w:p>
      <w:pPr>
        <w:spacing w:after="0"/>
        <w:ind w:left="0"/>
        <w:jc w:val="left"/>
      </w:pPr>
      <w:r>
        <w:rPr>
          <w:rFonts w:ascii="Times New Roman"/>
          <w:b/>
          <w:i w:val="false"/>
          <w:color w:val="000000"/>
        </w:rPr>
        <w:t xml:space="preserve"> Әкімшілік әрекеттердің логикалық сабақтастығы</w:t>
      </w:r>
      <w:r>
        <w:br/>
      </w:r>
      <w:r>
        <w:rPr>
          <w:rFonts w:ascii="Times New Roman"/>
          <w:b/>
          <w:i w:val="false"/>
          <w:color w:val="000000"/>
        </w:rPr>
        <w:t>
арасындағы өзара байланысты айқындайтын сызбалар</w:t>
      </w:r>
      <w:r>
        <w:br/>
      </w:r>
      <w:r>
        <w:rPr>
          <w:rFonts w:ascii="Times New Roman"/>
          <w:b/>
          <w:i w:val="false"/>
          <w:color w:val="000000"/>
        </w:rPr>
        <w:t>
(қағаз нұсқасынан қараңыз)</w:t>
      </w:r>
    </w:p>
    <w:bookmarkStart w:name="z45" w:id="42"/>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2011 жылғы 19 қазандағы </w:t>
      </w:r>
      <w:r>
        <w:br/>
      </w:r>
      <w:r>
        <w:rPr>
          <w:rFonts w:ascii="Times New Roman"/>
          <w:b w:val="false"/>
          <w:i w:val="false"/>
          <w:color w:val="000000"/>
          <w:sz w:val="28"/>
        </w:rPr>
        <w:t xml:space="preserve">
№ А-9/388 қаулысымен  </w:t>
      </w:r>
      <w:r>
        <w:br/>
      </w:r>
      <w:r>
        <w:rPr>
          <w:rFonts w:ascii="Times New Roman"/>
          <w:b w:val="false"/>
          <w:i w:val="false"/>
          <w:color w:val="000000"/>
          <w:sz w:val="28"/>
        </w:rPr>
        <w:t xml:space="preserve">
бекітілді      </w:t>
      </w:r>
    </w:p>
    <w:bookmarkEnd w:id="42"/>
    <w:p>
      <w:pPr>
        <w:spacing w:after="0"/>
        <w:ind w:left="0"/>
        <w:jc w:val="left"/>
      </w:pPr>
      <w:r>
        <w:rPr>
          <w:rFonts w:ascii="Times New Roman"/>
          <w:b/>
          <w:i w:val="false"/>
          <w:color w:val="000000"/>
        </w:rPr>
        <w:t xml:space="preserve"> «Жұмыссыз азаматтарды тiркеу және есепке қою»</w:t>
      </w:r>
      <w:r>
        <w:br/>
      </w:r>
      <w:r>
        <w:rPr>
          <w:rFonts w:ascii="Times New Roman"/>
          <w:b/>
          <w:i w:val="false"/>
          <w:color w:val="000000"/>
        </w:rPr>
        <w:t>
мемлекеттік қызмет регламенті</w:t>
      </w:r>
    </w:p>
    <w:bookmarkStart w:name="z46" w:id="43"/>
    <w:p>
      <w:pPr>
        <w:spacing w:after="0"/>
        <w:ind w:left="0"/>
        <w:jc w:val="left"/>
      </w:pPr>
      <w:r>
        <w:rPr>
          <w:rFonts w:ascii="Times New Roman"/>
          <w:b/>
          <w:i w:val="false"/>
          <w:color w:val="000000"/>
        </w:rPr>
        <w:t xml:space="preserve"> 
1. Негізгі ұғымдар</w:t>
      </w:r>
    </w:p>
    <w:bookmarkEnd w:id="43"/>
    <w:p>
      <w:pPr>
        <w:spacing w:after="0"/>
        <w:ind w:left="0"/>
        <w:jc w:val="both"/>
      </w:pPr>
      <w:r>
        <w:rPr>
          <w:rFonts w:ascii="Times New Roman"/>
          <w:b w:val="false"/>
          <w:i w:val="false"/>
          <w:color w:val="000000"/>
          <w:sz w:val="28"/>
        </w:rPr>
        <w:t>      1. Осы «Жұмыссыз азаматтарды тiркеу және есепке қою» Регламентінде (бұдан әрі - Регламент) келесі ұғымдар қолданылады:</w:t>
      </w:r>
      <w:r>
        <w:br/>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2) тұтынушы – жеке тұлғалар: Қазақстан Республикасының азаматтары, оралмандар, босқындар, шетелдіктер, Қазақстан Республикасында тұрақты тұратын азаматтығы жоқ адамдар.</w:t>
      </w:r>
    </w:p>
    <w:bookmarkStart w:name="z47" w:id="44"/>
    <w:p>
      <w:pPr>
        <w:spacing w:after="0"/>
        <w:ind w:left="0"/>
        <w:jc w:val="left"/>
      </w:pPr>
      <w:r>
        <w:rPr>
          <w:rFonts w:ascii="Times New Roman"/>
          <w:b/>
          <w:i w:val="false"/>
          <w:color w:val="000000"/>
        </w:rPr>
        <w:t xml:space="preserve"> 
2. Жалпы ережелер</w:t>
      </w:r>
    </w:p>
    <w:bookmarkEnd w:id="44"/>
    <w:p>
      <w:pPr>
        <w:spacing w:after="0"/>
        <w:ind w:left="0"/>
        <w:jc w:val="both"/>
      </w:pPr>
      <w:r>
        <w:rPr>
          <w:rFonts w:ascii="Times New Roman"/>
          <w:b w:val="false"/>
          <w:i w:val="false"/>
          <w:color w:val="000000"/>
          <w:sz w:val="28"/>
        </w:rPr>
        <w:t>      2. Осы Регламент Қазақстан Республикасының «Әкімшілік ресімдер туралы»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уәкілетті органмен көрсетіледі.</w:t>
      </w:r>
      <w:r>
        <w:br/>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«Халықты жұмыспен қамту туралы» Қазақстан Республикасының 2001 жылғы 23 қаңтардағы Заңының </w:t>
      </w:r>
      <w:r>
        <w:rPr>
          <w:rFonts w:ascii="Times New Roman"/>
          <w:b w:val="false"/>
          <w:i w:val="false"/>
          <w:color w:val="000000"/>
          <w:sz w:val="28"/>
        </w:rPr>
        <w:t>15-бабына</w:t>
      </w:r>
      <w:r>
        <w:rPr>
          <w:rFonts w:ascii="Times New Roman"/>
          <w:b w:val="false"/>
          <w:i w:val="false"/>
          <w:color w:val="000000"/>
          <w:sz w:val="28"/>
        </w:rPr>
        <w:t xml:space="preserve"> сәйкес көрсетіледі,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7. Мемлекеттік қызмет көрсету нәтижесі электронды түрде жұмыссыз ретінде тіркеу және есепке қою (бұдан әрі - тіркеу) не қызмет көрсетуден бас тарту туралы дәлелді жауап болып табылады.</w:t>
      </w:r>
    </w:p>
    <w:bookmarkStart w:name="z48" w:id="45"/>
    <w:p>
      <w:pPr>
        <w:spacing w:after="0"/>
        <w:ind w:left="0"/>
        <w:jc w:val="left"/>
      </w:pPr>
      <w:r>
        <w:rPr>
          <w:rFonts w:ascii="Times New Roman"/>
          <w:b/>
          <w:i w:val="false"/>
          <w:color w:val="000000"/>
        </w:rPr>
        <w:t xml:space="preserve"> 
3. Мемлекеттік қызметті көрсету бойынша</w:t>
      </w:r>
      <w:r>
        <w:br/>
      </w:r>
      <w:r>
        <w:rPr>
          <w:rFonts w:ascii="Times New Roman"/>
          <w:b/>
          <w:i w:val="false"/>
          <w:color w:val="000000"/>
        </w:rPr>
        <w:t>
қойылатын талаптар</w:t>
      </w:r>
    </w:p>
    <w:bookmarkEnd w:id="45"/>
    <w:p>
      <w:pPr>
        <w:spacing w:after="0"/>
        <w:ind w:left="0"/>
        <w:jc w:val="both"/>
      </w:pPr>
      <w:r>
        <w:rPr>
          <w:rFonts w:ascii="Times New Roman"/>
          <w:b w:val="false"/>
          <w:i w:val="false"/>
          <w:color w:val="000000"/>
          <w:sz w:val="28"/>
        </w:rPr>
        <w:t>      8. Мемлекеттік қызметті көрсету мәселесі бойынша, мемлекеттік қызметті көрсету барысы туралы ақпаратты уәкілетті органнан алуға болады, оның мекен-жайлары мен жұмыс кестесі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көрсету мерзімі тұтынушы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қажетті құжаттарды тапсырған сәттен бастап он жұмыс күнінен кешіктірілмейді;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шекті ең көп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рұқсат берілген ең көп уақыты 15 минуттан аспайды.</w:t>
      </w:r>
      <w:r>
        <w:br/>
      </w:r>
      <w:r>
        <w:rPr>
          <w:rFonts w:ascii="Times New Roman"/>
          <w:b w:val="false"/>
          <w:i w:val="false"/>
          <w:color w:val="000000"/>
          <w:sz w:val="28"/>
        </w:rPr>
        <w:t>
      10. Мемлекеттік қызмет көрсетуден мынадай негіздемелер бойынша бас тартылады:</w:t>
      </w:r>
      <w:r>
        <w:br/>
      </w:r>
      <w:r>
        <w:rPr>
          <w:rFonts w:ascii="Times New Roman"/>
          <w:b w:val="false"/>
          <w:i w:val="false"/>
          <w:color w:val="000000"/>
          <w:sz w:val="28"/>
        </w:rPr>
        <w:t>
      Жұмыссыз ретінде тіркеуден, есепке алудан бас тарту қажетті құжаттар болмаған кезде, жалған мәліметтер мен құжаттар ұсынған кезде, осы Регламенттің </w:t>
      </w:r>
      <w:r>
        <w:rPr>
          <w:rFonts w:ascii="Times New Roman"/>
          <w:b w:val="false"/>
          <w:i w:val="false"/>
          <w:color w:val="000000"/>
          <w:sz w:val="28"/>
        </w:rPr>
        <w:t>14-тармағына</w:t>
      </w:r>
      <w:r>
        <w:rPr>
          <w:rFonts w:ascii="Times New Roman"/>
          <w:b w:val="false"/>
          <w:i w:val="false"/>
          <w:color w:val="000000"/>
          <w:sz w:val="28"/>
        </w:rPr>
        <w:t xml:space="preserve"> сәйкес нысан бойынша жүргізіледі.</w:t>
      </w:r>
      <w:r>
        <w:br/>
      </w:r>
      <w:r>
        <w:rPr>
          <w:rFonts w:ascii="Times New Roman"/>
          <w:b w:val="false"/>
          <w:i w:val="false"/>
          <w:color w:val="000000"/>
          <w:sz w:val="28"/>
        </w:rPr>
        <w:t>
      Мемлекеттік қызмет беруді тоқтата тұру үшін негіздеме жоқ.</w:t>
      </w:r>
      <w:r>
        <w:br/>
      </w:r>
      <w:r>
        <w:rPr>
          <w:rFonts w:ascii="Times New Roman"/>
          <w:b w:val="false"/>
          <w:i w:val="false"/>
          <w:color w:val="000000"/>
          <w:sz w:val="28"/>
        </w:rPr>
        <w:t>
      11. Тұтынушыдан мемлекеттік қызметті алу үшін өтінішті алған сәттен бастап,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1) тұтынушы уәкілетті органға мемлекеттік қызметті көрсету туралы өтініш береді;</w:t>
      </w:r>
      <w:r>
        <w:br/>
      </w:r>
      <w:r>
        <w:rPr>
          <w:rFonts w:ascii="Times New Roman"/>
          <w:b w:val="false"/>
          <w:i w:val="false"/>
          <w:color w:val="000000"/>
          <w:sz w:val="28"/>
        </w:rPr>
        <w:t>
      2) уәкілетті орган өтінішті тіркейді, тұтынушыдан алған құжаттарды қарастыруды жүзеге асырады, хабарлама ресімдейді немесе бас тарту туралы дәлелді жауап әзірлейді және тұтынушыға мемлекеттік қызметті көрсету туралы нәтиже тапсырады.</w:t>
      </w:r>
      <w:r>
        <w:br/>
      </w:r>
      <w:r>
        <w:rPr>
          <w:rFonts w:ascii="Times New Roman"/>
          <w:b w:val="false"/>
          <w:i w:val="false"/>
          <w:color w:val="000000"/>
          <w:sz w:val="28"/>
        </w:rPr>
        <w:t>
      12. Уәкілетті органда мемлекеттік қызметті көрсету үшін құжаттарды қабылдауды жүзеге асыратын тұлғалар санының ең төмен саны бір қызметкерді құрайды.</w:t>
      </w:r>
    </w:p>
    <w:bookmarkStart w:name="z49" w:id="46"/>
    <w:p>
      <w:pPr>
        <w:spacing w:after="0"/>
        <w:ind w:left="0"/>
        <w:jc w:val="left"/>
      </w:pPr>
      <w:r>
        <w:rPr>
          <w:rFonts w:ascii="Times New Roman"/>
          <w:b/>
          <w:i w:val="false"/>
          <w:color w:val="000000"/>
        </w:rPr>
        <w:t xml:space="preserve"> 
4. Мемлекеттік қызметті көрсету барысындағы іс-әрекеттер</w:t>
      </w:r>
      <w:r>
        <w:br/>
      </w:r>
      <w:r>
        <w:rPr>
          <w:rFonts w:ascii="Times New Roman"/>
          <w:b/>
          <w:i w:val="false"/>
          <w:color w:val="000000"/>
        </w:rPr>
        <w:t>
(қарым-қатынастар) тәртібінің сипаттамасы</w:t>
      </w:r>
    </w:p>
    <w:bookmarkEnd w:id="46"/>
    <w:p>
      <w:pPr>
        <w:spacing w:after="0"/>
        <w:ind w:left="0"/>
        <w:jc w:val="both"/>
      </w:pPr>
      <w:r>
        <w:rPr>
          <w:rFonts w:ascii="Times New Roman"/>
          <w:b w:val="false"/>
          <w:i w:val="false"/>
          <w:color w:val="000000"/>
          <w:sz w:val="28"/>
        </w:rPr>
        <w:t>      13. Құжаттарды уәкілетті органда қабылдау осы Регламенттің 1- қосымшасында көрсетілген мекен-жайлар бойынша уәкілетті органның жауапты орындаушысы арқылы жүзеге асырылады.</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уәкілетті органда – тіркеу күні және тұтынушымен мемлекеттік қызметті алу күні, құжаттарды қабылдаған адамның тегі мен аты-жөні көрсетілген талон беріледі.</w:t>
      </w:r>
      <w:r>
        <w:br/>
      </w:r>
      <w:r>
        <w:rPr>
          <w:rFonts w:ascii="Times New Roman"/>
          <w:b w:val="false"/>
          <w:i w:val="false"/>
          <w:color w:val="000000"/>
          <w:sz w:val="28"/>
        </w:rPr>
        <w:t>
      14. Тұтынушы мемлекеттік қызмет алу үшін:</w:t>
      </w:r>
      <w:r>
        <w:br/>
      </w:r>
      <w:r>
        <w:rPr>
          <w:rFonts w:ascii="Times New Roman"/>
          <w:b w:val="false"/>
          <w:i w:val="false"/>
          <w:color w:val="000000"/>
          <w:sz w:val="28"/>
        </w:rPr>
        <w:t>
      1) жеке басын куәландыратын құжаттар:</w:t>
      </w:r>
      <w:r>
        <w:br/>
      </w:r>
      <w:r>
        <w:rPr>
          <w:rFonts w:ascii="Times New Roman"/>
          <w:b w:val="false"/>
          <w:i w:val="false"/>
          <w:color w:val="000000"/>
          <w:sz w:val="28"/>
        </w:rPr>
        <w:t>
      Қазақстан азаматтары – жеке куәлік (паспорт);</w:t>
      </w:r>
      <w:r>
        <w:br/>
      </w:r>
      <w:r>
        <w:rPr>
          <w:rFonts w:ascii="Times New Roman"/>
          <w:b w:val="false"/>
          <w:i w:val="false"/>
          <w:color w:val="000000"/>
          <w:sz w:val="28"/>
        </w:rPr>
        <w:t>
      шетелдіктер және азаматтығы жоқ адамдар – шетелдіктің Қазақстан Республикасында тұруына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оралмандар – оралман куәлігі;</w:t>
      </w:r>
      <w:r>
        <w:br/>
      </w:r>
      <w:r>
        <w:rPr>
          <w:rFonts w:ascii="Times New Roman"/>
          <w:b w:val="false"/>
          <w:i w:val="false"/>
          <w:color w:val="000000"/>
          <w:sz w:val="28"/>
        </w:rPr>
        <w:t>
      2) еңбек кітапшасы;</w:t>
      </w:r>
      <w:r>
        <w:br/>
      </w:r>
      <w:r>
        <w:rPr>
          <w:rFonts w:ascii="Times New Roman"/>
          <w:b w:val="false"/>
          <w:i w:val="false"/>
          <w:color w:val="000000"/>
          <w:sz w:val="28"/>
        </w:rPr>
        <w:t>
      3) әлеуметтік жеке код (ӘЖК) берілгені туралы куәлік;</w:t>
      </w:r>
      <w:r>
        <w:br/>
      </w:r>
      <w:r>
        <w:rPr>
          <w:rFonts w:ascii="Times New Roman"/>
          <w:b w:val="false"/>
          <w:i w:val="false"/>
          <w:color w:val="000000"/>
          <w:sz w:val="28"/>
        </w:rPr>
        <w:t>
      4) салық төлеушінің тіркеу нөмірі (СТН);</w:t>
      </w:r>
      <w:r>
        <w:br/>
      </w:r>
      <w:r>
        <w:rPr>
          <w:rFonts w:ascii="Times New Roman"/>
          <w:b w:val="false"/>
          <w:i w:val="false"/>
          <w:color w:val="000000"/>
          <w:sz w:val="28"/>
        </w:rPr>
        <w:t>
      5) соңғы жылы алған табысы туралы мәліметтер (мәлімдеме сипатында болады).</w:t>
      </w:r>
      <w:r>
        <w:br/>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уәкілетті орган басшылығы;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16. Әрбір әкімшілік әрекеттің (рәсімнің) орындау мерзімі көрсетілген әр ҚФБ реттілігін және әкімшілік әрекеттердің қарым-қатынастарын (рәсімдерді) мәтіндік кестелік сипаттау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17. Мемлекеттік қызметті көрсету барысындағы әкімшілік әрекеттер мен ҚФБ логикалық жүйелілігі арасындағы өзара байланысты айқындайтын сызбалар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Start w:name="z50" w:id="47"/>
    <w:p>
      <w:pPr>
        <w:spacing w:after="0"/>
        <w:ind w:left="0"/>
        <w:jc w:val="left"/>
      </w:pPr>
      <w:r>
        <w:rPr>
          <w:rFonts w:ascii="Times New Roman"/>
          <w:b/>
          <w:i w:val="false"/>
          <w:color w:val="000000"/>
        </w:rPr>
        <w:t xml:space="preserve"> 
5. Мемлекеттік қызметтерді көрсететін лауазымдық</w:t>
      </w:r>
      <w:r>
        <w:br/>
      </w:r>
      <w:r>
        <w:rPr>
          <w:rFonts w:ascii="Times New Roman"/>
          <w:b/>
          <w:i w:val="false"/>
          <w:color w:val="000000"/>
        </w:rPr>
        <w:t>
тұлғалардың жауапкершілігі</w:t>
      </w:r>
    </w:p>
    <w:bookmarkEnd w:id="47"/>
    <w:p>
      <w:pPr>
        <w:spacing w:after="0"/>
        <w:ind w:left="0"/>
        <w:jc w:val="both"/>
      </w:pPr>
      <w:r>
        <w:rPr>
          <w:rFonts w:ascii="Times New Roman"/>
          <w:b w:val="false"/>
          <w:i w:val="false"/>
          <w:color w:val="000000"/>
          <w:sz w:val="28"/>
        </w:rPr>
        <w:t>      18. Мемлекеттік қызметті көрсетуге жауапты болып уәкілетті органның басшысы табылады.</w:t>
      </w:r>
      <w:r>
        <w:br/>
      </w:r>
      <w:r>
        <w:rPr>
          <w:rFonts w:ascii="Times New Roman"/>
          <w:b w:val="false"/>
          <w:i w:val="false"/>
          <w:color w:val="000000"/>
          <w:sz w:val="28"/>
        </w:rPr>
        <w:t>
      Уәкілетті органның басшысы мемлекеттік қызметтің көрсетілуін Қазақстан Республикасының заңнамалық актілеріне сәйкес белгіленген тәртіпте жүзеге асырылуына жауап тартады.</w:t>
      </w:r>
    </w:p>
    <w:bookmarkStart w:name="z51" w:id="48"/>
    <w:p>
      <w:pPr>
        <w:spacing w:after="0"/>
        <w:ind w:left="0"/>
        <w:jc w:val="both"/>
      </w:pPr>
      <w:r>
        <w:rPr>
          <w:rFonts w:ascii="Times New Roman"/>
          <w:b w:val="false"/>
          <w:i w:val="false"/>
          <w:color w:val="000000"/>
          <w:sz w:val="28"/>
        </w:rPr>
        <w:t>
«Жұмыссыз азаматтарды тiркеу</w:t>
      </w:r>
      <w:r>
        <w:br/>
      </w:r>
      <w:r>
        <w:rPr>
          <w:rFonts w:ascii="Times New Roman"/>
          <w:b w:val="false"/>
          <w:i w:val="false"/>
          <w:color w:val="000000"/>
          <w:sz w:val="28"/>
        </w:rPr>
        <w:t>
және есепке қою»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48"/>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уәкілетті органдардың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519"/>
        <w:gridCol w:w="3687"/>
        <w:gridCol w:w="2470"/>
        <w:gridCol w:w="2471"/>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атауы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заңды</w:t>
            </w:r>
            <w:r>
              <w:br/>
            </w:r>
            <w:r>
              <w:rPr>
                <w:rFonts w:ascii="Times New Roman"/>
                <w:b w:val="false"/>
                <w:i w:val="false"/>
                <w:color w:val="000000"/>
                <w:sz w:val="20"/>
              </w:rPr>
              <w:t>
мекен-жайы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14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w:t>
            </w:r>
            <w:r>
              <w:br/>
            </w:r>
            <w:r>
              <w:rPr>
                <w:rFonts w:ascii="Times New Roman"/>
                <w:b w:val="false"/>
                <w:i w:val="false"/>
                <w:color w:val="000000"/>
                <w:sz w:val="20"/>
              </w:rPr>
              <w:t>
көшесі, 81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2-10-48</w:t>
            </w:r>
          </w:p>
        </w:tc>
      </w:tr>
      <w:tr>
        <w:trPr>
          <w:trHeight w:val="12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w:t>
            </w:r>
            <w:r>
              <w:br/>
            </w:r>
            <w:r>
              <w:rPr>
                <w:rFonts w:ascii="Times New Roman"/>
                <w:b w:val="false"/>
                <w:i w:val="false"/>
                <w:color w:val="000000"/>
                <w:sz w:val="20"/>
              </w:rPr>
              <w:t>
ауданының</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w:t>
            </w:r>
            <w:r>
              <w:br/>
            </w:r>
            <w:r>
              <w:rPr>
                <w:rFonts w:ascii="Times New Roman"/>
                <w:b w:val="false"/>
                <w:i w:val="false"/>
                <w:color w:val="000000"/>
                <w:sz w:val="20"/>
              </w:rPr>
              <w:t>
Аршалы селосы,</w:t>
            </w:r>
            <w:r>
              <w:br/>
            </w:r>
            <w:r>
              <w:rPr>
                <w:rFonts w:ascii="Times New Roman"/>
                <w:b w:val="false"/>
                <w:i w:val="false"/>
                <w:color w:val="000000"/>
                <w:sz w:val="20"/>
              </w:rPr>
              <w:t>
Ташенов көшесі,47</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w:t>
            </w:r>
            <w:r>
              <w:br/>
            </w:r>
            <w:r>
              <w:rPr>
                <w:rFonts w:ascii="Times New Roman"/>
                <w:b w:val="false"/>
                <w:i w:val="false"/>
                <w:color w:val="000000"/>
                <w:sz w:val="20"/>
              </w:rPr>
              <w:t>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w:t>
            </w:r>
            <w:r>
              <w:br/>
            </w:r>
            <w:r>
              <w:rPr>
                <w:rFonts w:ascii="Times New Roman"/>
                <w:b w:val="false"/>
                <w:i w:val="false"/>
                <w:color w:val="000000"/>
                <w:sz w:val="20"/>
              </w:rPr>
              <w:t>
Астраханка</w:t>
            </w:r>
            <w:r>
              <w:br/>
            </w:r>
            <w:r>
              <w:rPr>
                <w:rFonts w:ascii="Times New Roman"/>
                <w:b w:val="false"/>
                <w:i w:val="false"/>
                <w:color w:val="000000"/>
                <w:sz w:val="20"/>
              </w:rPr>
              <w:t>
селосы, Әл-Фараби</w:t>
            </w:r>
            <w:r>
              <w:br/>
            </w:r>
            <w:r>
              <w:rPr>
                <w:rFonts w:ascii="Times New Roman"/>
                <w:b w:val="false"/>
                <w:i w:val="false"/>
                <w:color w:val="000000"/>
                <w:sz w:val="20"/>
              </w:rPr>
              <w:t>
көшесі,50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2-25-34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Атбасар</w:t>
            </w:r>
            <w:r>
              <w:br/>
            </w:r>
            <w:r>
              <w:rPr>
                <w:rFonts w:ascii="Times New Roman"/>
                <w:b w:val="false"/>
                <w:i w:val="false"/>
                <w:color w:val="000000"/>
                <w:sz w:val="20"/>
              </w:rPr>
              <w:t>
қаласы, Ағыбай</w:t>
            </w:r>
            <w:r>
              <w:br/>
            </w:r>
            <w:r>
              <w:rPr>
                <w:rFonts w:ascii="Times New Roman"/>
                <w:b w:val="false"/>
                <w:i w:val="false"/>
                <w:color w:val="000000"/>
                <w:sz w:val="20"/>
              </w:rPr>
              <w:t>
батыр көшесі, 50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2-45-69</w:t>
            </w:r>
          </w:p>
        </w:tc>
      </w:tr>
      <w:tr>
        <w:trPr>
          <w:trHeight w:val="16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Макинск</w:t>
            </w:r>
            <w:r>
              <w:br/>
            </w:r>
            <w:r>
              <w:rPr>
                <w:rFonts w:ascii="Times New Roman"/>
                <w:b w:val="false"/>
                <w:i w:val="false"/>
                <w:color w:val="000000"/>
                <w:sz w:val="20"/>
              </w:rPr>
              <w:t>
қаласы, Некрасов</w:t>
            </w:r>
            <w:r>
              <w:br/>
            </w:r>
            <w:r>
              <w:rPr>
                <w:rFonts w:ascii="Times New Roman"/>
                <w:b w:val="false"/>
                <w:i w:val="false"/>
                <w:color w:val="000000"/>
                <w:sz w:val="20"/>
              </w:rPr>
              <w:t>
көшесі, 19</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2-14-26</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 Щучье</w:t>
            </w:r>
            <w:r>
              <w:br/>
            </w:r>
            <w:r>
              <w:rPr>
                <w:rFonts w:ascii="Times New Roman"/>
                <w:b w:val="false"/>
                <w:i w:val="false"/>
                <w:color w:val="000000"/>
                <w:sz w:val="20"/>
              </w:rPr>
              <w:t>
қаласы, 8 март</w:t>
            </w:r>
            <w:r>
              <w:br/>
            </w:r>
            <w:r>
              <w:rPr>
                <w:rFonts w:ascii="Times New Roman"/>
                <w:b w:val="false"/>
                <w:i w:val="false"/>
                <w:color w:val="000000"/>
                <w:sz w:val="20"/>
              </w:rPr>
              <w:t>
көшесі, 24</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4-27-68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 Егіндікөл</w:t>
            </w:r>
            <w:r>
              <w:br/>
            </w:r>
            <w:r>
              <w:rPr>
                <w:rFonts w:ascii="Times New Roman"/>
                <w:b w:val="false"/>
                <w:i w:val="false"/>
                <w:color w:val="000000"/>
                <w:sz w:val="20"/>
              </w:rPr>
              <w:t>
селосы, Победа</w:t>
            </w:r>
            <w:r>
              <w:br/>
            </w:r>
            <w:r>
              <w:rPr>
                <w:rFonts w:ascii="Times New Roman"/>
                <w:b w:val="false"/>
                <w:i w:val="false"/>
                <w:color w:val="000000"/>
                <w:sz w:val="20"/>
              </w:rPr>
              <w:t>
көшесі, 6</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2-15-44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 Степняк</w:t>
            </w:r>
            <w:r>
              <w:br/>
            </w:r>
            <w:r>
              <w:rPr>
                <w:rFonts w:ascii="Times New Roman"/>
                <w:b w:val="false"/>
                <w:i w:val="false"/>
                <w:color w:val="000000"/>
                <w:sz w:val="20"/>
              </w:rPr>
              <w:t>
қаласы, Ленин</w:t>
            </w:r>
            <w:r>
              <w:br/>
            </w:r>
            <w:r>
              <w:rPr>
                <w:rFonts w:ascii="Times New Roman"/>
                <w:b w:val="false"/>
                <w:i w:val="false"/>
                <w:color w:val="000000"/>
                <w:sz w:val="20"/>
              </w:rPr>
              <w:t>
көшесі, 64</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2-21-29</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w:t>
            </w:r>
            <w:r>
              <w:br/>
            </w:r>
            <w:r>
              <w:rPr>
                <w:rFonts w:ascii="Times New Roman"/>
                <w:b w:val="false"/>
                <w:i w:val="false"/>
                <w:color w:val="000000"/>
                <w:sz w:val="20"/>
              </w:rPr>
              <w:t>
Ерейментау</w:t>
            </w:r>
            <w:r>
              <w:br/>
            </w:r>
            <w:r>
              <w:rPr>
                <w:rFonts w:ascii="Times New Roman"/>
                <w:b w:val="false"/>
                <w:i w:val="false"/>
                <w:color w:val="000000"/>
                <w:sz w:val="20"/>
              </w:rPr>
              <w:t>
қаласы, Кенесары</w:t>
            </w:r>
            <w:r>
              <w:br/>
            </w:r>
            <w:r>
              <w:rPr>
                <w:rFonts w:ascii="Times New Roman"/>
                <w:b w:val="false"/>
                <w:i w:val="false"/>
                <w:color w:val="000000"/>
                <w:sz w:val="20"/>
              </w:rPr>
              <w:t>
көшесі, 87</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2-37-44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Есіл</w:t>
            </w:r>
            <w:r>
              <w:br/>
            </w:r>
            <w:r>
              <w:rPr>
                <w:rFonts w:ascii="Times New Roman"/>
                <w:b w:val="false"/>
                <w:i w:val="false"/>
                <w:color w:val="000000"/>
                <w:sz w:val="20"/>
              </w:rPr>
              <w:t>
қаласы, Қонаев</w:t>
            </w:r>
            <w:r>
              <w:br/>
            </w:r>
            <w:r>
              <w:rPr>
                <w:rFonts w:ascii="Times New Roman"/>
                <w:b w:val="false"/>
                <w:i w:val="false"/>
                <w:color w:val="000000"/>
                <w:sz w:val="20"/>
              </w:rPr>
              <w:t>
көшесі, 5</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Жаксы</w:t>
            </w:r>
            <w:r>
              <w:br/>
            </w:r>
            <w:r>
              <w:rPr>
                <w:rFonts w:ascii="Times New Roman"/>
                <w:b w:val="false"/>
                <w:i w:val="false"/>
                <w:color w:val="000000"/>
                <w:sz w:val="20"/>
              </w:rPr>
              <w:t>
селосы, Дружба</w:t>
            </w:r>
            <w:r>
              <w:br/>
            </w:r>
            <w:r>
              <w:rPr>
                <w:rFonts w:ascii="Times New Roman"/>
                <w:b w:val="false"/>
                <w:i w:val="false"/>
                <w:color w:val="000000"/>
                <w:sz w:val="20"/>
              </w:rPr>
              <w:t>
көшесі, 3</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w:t>
            </w:r>
            <w:r>
              <w:br/>
            </w:r>
            <w:r>
              <w:rPr>
                <w:rFonts w:ascii="Times New Roman"/>
                <w:b w:val="false"/>
                <w:i w:val="false"/>
                <w:color w:val="000000"/>
                <w:sz w:val="20"/>
              </w:rPr>
              <w:t>
Державинск</w:t>
            </w:r>
            <w:r>
              <w:br/>
            </w:r>
            <w:r>
              <w:rPr>
                <w:rFonts w:ascii="Times New Roman"/>
                <w:b w:val="false"/>
                <w:i w:val="false"/>
                <w:color w:val="000000"/>
                <w:sz w:val="20"/>
              </w:rPr>
              <w:t>
қаласы, Ленин</w:t>
            </w:r>
            <w:r>
              <w:br/>
            </w:r>
            <w:r>
              <w:rPr>
                <w:rFonts w:ascii="Times New Roman"/>
                <w:b w:val="false"/>
                <w:i w:val="false"/>
                <w:color w:val="000000"/>
                <w:sz w:val="20"/>
              </w:rPr>
              <w:t>
көшесі, 32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9-17-02</w:t>
            </w:r>
          </w:p>
        </w:tc>
      </w:tr>
      <w:tr>
        <w:trPr>
          <w:trHeight w:val="16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Зеренді</w:t>
            </w:r>
            <w:r>
              <w:br/>
            </w:r>
            <w:r>
              <w:rPr>
                <w:rFonts w:ascii="Times New Roman"/>
                <w:b w:val="false"/>
                <w:i w:val="false"/>
                <w:color w:val="000000"/>
                <w:sz w:val="20"/>
              </w:rPr>
              <w:t>
селосы, Мир</w:t>
            </w:r>
            <w:r>
              <w:br/>
            </w:r>
            <w:r>
              <w:rPr>
                <w:rFonts w:ascii="Times New Roman"/>
                <w:b w:val="false"/>
                <w:i w:val="false"/>
                <w:color w:val="000000"/>
                <w:sz w:val="20"/>
              </w:rPr>
              <w:t>
көшесі, 64</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2-11-68</w:t>
            </w:r>
          </w:p>
        </w:tc>
      </w:tr>
      <w:tr>
        <w:trPr>
          <w:trHeight w:val="16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Қорғалжын</w:t>
            </w:r>
            <w:r>
              <w:br/>
            </w:r>
            <w:r>
              <w:rPr>
                <w:rFonts w:ascii="Times New Roman"/>
                <w:b w:val="false"/>
                <w:i w:val="false"/>
                <w:color w:val="000000"/>
                <w:sz w:val="20"/>
              </w:rPr>
              <w:t>
селосы,</w:t>
            </w:r>
            <w:r>
              <w:br/>
            </w:r>
            <w:r>
              <w:rPr>
                <w:rFonts w:ascii="Times New Roman"/>
                <w:b w:val="false"/>
                <w:i w:val="false"/>
                <w:color w:val="000000"/>
                <w:sz w:val="20"/>
              </w:rPr>
              <w:t>
Балғамбаев</w:t>
            </w:r>
            <w:r>
              <w:br/>
            </w:r>
            <w:r>
              <w:rPr>
                <w:rFonts w:ascii="Times New Roman"/>
                <w:b w:val="false"/>
                <w:i w:val="false"/>
                <w:color w:val="000000"/>
                <w:sz w:val="20"/>
              </w:rPr>
              <w:t>
көшесі, 9</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2-11-83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Балкашино</w:t>
            </w:r>
            <w:r>
              <w:br/>
            </w:r>
            <w:r>
              <w:rPr>
                <w:rFonts w:ascii="Times New Roman"/>
                <w:b w:val="false"/>
                <w:i w:val="false"/>
                <w:color w:val="000000"/>
                <w:sz w:val="20"/>
              </w:rPr>
              <w:t>
селосы, Ленин</w:t>
            </w:r>
            <w:r>
              <w:br/>
            </w:r>
            <w:r>
              <w:rPr>
                <w:rFonts w:ascii="Times New Roman"/>
                <w:b w:val="false"/>
                <w:i w:val="false"/>
                <w:color w:val="000000"/>
                <w:sz w:val="20"/>
              </w:rPr>
              <w:t>
көшесі, 117</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9-17-43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 Ақмол</w:t>
            </w:r>
            <w:r>
              <w:br/>
            </w:r>
            <w:r>
              <w:rPr>
                <w:rFonts w:ascii="Times New Roman"/>
                <w:b w:val="false"/>
                <w:i w:val="false"/>
                <w:color w:val="000000"/>
                <w:sz w:val="20"/>
              </w:rPr>
              <w:t>
селосы, Гагарин</w:t>
            </w:r>
            <w:r>
              <w:br/>
            </w:r>
            <w:r>
              <w:rPr>
                <w:rFonts w:ascii="Times New Roman"/>
                <w:b w:val="false"/>
                <w:i w:val="false"/>
                <w:color w:val="000000"/>
                <w:sz w:val="20"/>
              </w:rPr>
              <w:t>
көшесі, 15</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Шортанды</w:t>
            </w:r>
            <w:r>
              <w:br/>
            </w:r>
            <w:r>
              <w:rPr>
                <w:rFonts w:ascii="Times New Roman"/>
                <w:b w:val="false"/>
                <w:i w:val="false"/>
                <w:color w:val="000000"/>
                <w:sz w:val="20"/>
              </w:rPr>
              <w:t>
кенті,</w:t>
            </w:r>
            <w:r>
              <w:br/>
            </w:r>
            <w:r>
              <w:rPr>
                <w:rFonts w:ascii="Times New Roman"/>
                <w:b w:val="false"/>
                <w:i w:val="false"/>
                <w:color w:val="000000"/>
                <w:sz w:val="20"/>
              </w:rPr>
              <w:t>
Абылайхан көшесі, 22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2-19-75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r>
              <w:br/>
            </w:r>
            <w:r>
              <w:rPr>
                <w:rFonts w:ascii="Times New Roman"/>
                <w:b w:val="false"/>
                <w:i w:val="false"/>
                <w:color w:val="000000"/>
                <w:sz w:val="20"/>
              </w:rPr>
              <w:t>
Степногорск</w:t>
            </w:r>
            <w:r>
              <w:br/>
            </w:r>
            <w:r>
              <w:rPr>
                <w:rFonts w:ascii="Times New Roman"/>
                <w:b w:val="false"/>
                <w:i w:val="false"/>
                <w:color w:val="000000"/>
                <w:sz w:val="20"/>
              </w:rPr>
              <w:t>
қаласы, 4 ықшам</w:t>
            </w:r>
            <w:r>
              <w:br/>
            </w:r>
            <w:r>
              <w:rPr>
                <w:rFonts w:ascii="Times New Roman"/>
                <w:b w:val="false"/>
                <w:i w:val="false"/>
                <w:color w:val="000000"/>
                <w:sz w:val="20"/>
              </w:rPr>
              <w:t>
ауданы, 1 ғимарат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6-26-33,</w:t>
            </w:r>
            <w:r>
              <w:br/>
            </w:r>
            <w:r>
              <w:rPr>
                <w:rFonts w:ascii="Times New Roman"/>
                <w:b w:val="false"/>
                <w:i w:val="false"/>
                <w:color w:val="000000"/>
                <w:sz w:val="20"/>
              </w:rPr>
              <w:t>
6-20-30</w:t>
            </w:r>
          </w:p>
        </w:tc>
      </w:tr>
      <w:tr>
        <w:trPr>
          <w:trHeight w:val="9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w:t>
            </w:r>
            <w:r>
              <w:br/>
            </w:r>
            <w:r>
              <w:rPr>
                <w:rFonts w:ascii="Times New Roman"/>
                <w:b w:val="false"/>
                <w:i w:val="false"/>
                <w:color w:val="000000"/>
                <w:sz w:val="20"/>
              </w:rPr>
              <w:t>
қаласы,</w:t>
            </w:r>
            <w:r>
              <w:br/>
            </w:r>
            <w:r>
              <w:rPr>
                <w:rFonts w:ascii="Times New Roman"/>
                <w:b w:val="false"/>
                <w:i w:val="false"/>
                <w:color w:val="000000"/>
                <w:sz w:val="20"/>
              </w:rPr>
              <w:t>
Локомотивная</w:t>
            </w:r>
            <w:r>
              <w:br/>
            </w:r>
            <w:r>
              <w:rPr>
                <w:rFonts w:ascii="Times New Roman"/>
                <w:b w:val="false"/>
                <w:i w:val="false"/>
                <w:color w:val="000000"/>
                <w:sz w:val="20"/>
              </w:rPr>
              <w:t>
көшесі, 9 «а»</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31-92-76</w:t>
            </w:r>
            <w:r>
              <w:br/>
            </w:r>
            <w:r>
              <w:rPr>
                <w:rFonts w:ascii="Times New Roman"/>
                <w:b w:val="false"/>
                <w:i w:val="false"/>
                <w:color w:val="000000"/>
                <w:sz w:val="20"/>
              </w:rPr>
              <w:t>
31-92-78</w:t>
            </w:r>
          </w:p>
        </w:tc>
      </w:tr>
    </w:tbl>
    <w:bookmarkStart w:name="z52" w:id="49"/>
    <w:p>
      <w:pPr>
        <w:spacing w:after="0"/>
        <w:ind w:left="0"/>
        <w:jc w:val="both"/>
      </w:pPr>
      <w:r>
        <w:rPr>
          <w:rFonts w:ascii="Times New Roman"/>
          <w:b w:val="false"/>
          <w:i w:val="false"/>
          <w:color w:val="000000"/>
          <w:sz w:val="28"/>
        </w:rPr>
        <w:t>
«Жұмыссыз азаматтарды тiркеу</w:t>
      </w:r>
      <w:r>
        <w:br/>
      </w:r>
      <w:r>
        <w:rPr>
          <w:rFonts w:ascii="Times New Roman"/>
          <w:b w:val="false"/>
          <w:i w:val="false"/>
          <w:color w:val="000000"/>
          <w:sz w:val="28"/>
        </w:rPr>
        <w:t>
және есепке қою»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49"/>
    <w:p>
      <w:pPr>
        <w:spacing w:after="0"/>
        <w:ind w:left="0"/>
        <w:jc w:val="left"/>
      </w:pPr>
      <w:r>
        <w:rPr>
          <w:rFonts w:ascii="Times New Roman"/>
          <w:b/>
          <w:i w:val="false"/>
          <w:color w:val="000000"/>
        </w:rPr>
        <w:t xml:space="preserve"> Дәйектiлiк сипаттамасы және әкімшілік</w:t>
      </w:r>
      <w:r>
        <w:br/>
      </w:r>
      <w:r>
        <w:rPr>
          <w:rFonts w:ascii="Times New Roman"/>
          <w:b/>
          <w:i w:val="false"/>
          <w:color w:val="000000"/>
        </w:rPr>
        <w:t>
іс-әрекеттердің (үрдістердің) қарым-қатынасы 1. Кесте. ҚФБ іс-әрекеттерін сиппатау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7"/>
        <w:gridCol w:w="2985"/>
        <w:gridCol w:w="2839"/>
        <w:gridCol w:w="33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барысының,ағымының)іс-әрекеттері</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(жұмыс барысының,</w:t>
            </w:r>
            <w:r>
              <w:br/>
            </w:r>
            <w:r>
              <w:rPr>
                <w:rFonts w:ascii="Times New Roman"/>
                <w:b w:val="false"/>
                <w:i w:val="false"/>
                <w:color w:val="000000"/>
                <w:sz w:val="20"/>
              </w:rPr>
              <w:t>
ағымының)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Уәкілеттің</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басшылығы</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r>
      <w:tr>
        <w:trPr>
          <w:trHeight w:val="58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олардың</w:t>
            </w:r>
            <w:r>
              <w:br/>
            </w:r>
            <w:r>
              <w:rPr>
                <w:rFonts w:ascii="Times New Roman"/>
                <w:b w:val="false"/>
                <w:i w:val="false"/>
                <w:color w:val="000000"/>
                <w:sz w:val="20"/>
              </w:rPr>
              <w:t>
сипаттамасы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тіркеу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r>
              <w:br/>
            </w:r>
            <w:r>
              <w:rPr>
                <w:rFonts w:ascii="Times New Roman"/>
                <w:b w:val="false"/>
                <w:i w:val="false"/>
                <w:color w:val="000000"/>
                <w:sz w:val="20"/>
              </w:rPr>
              <w:t>
орындау үшін</w:t>
            </w:r>
            <w:r>
              <w:br/>
            </w:r>
            <w:r>
              <w:rPr>
                <w:rFonts w:ascii="Times New Roman"/>
                <w:b w:val="false"/>
                <w:i w:val="false"/>
                <w:color w:val="000000"/>
                <w:sz w:val="20"/>
              </w:rPr>
              <w:t>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w:t>
            </w:r>
            <w:r>
              <w:br/>
            </w:r>
            <w:r>
              <w:rPr>
                <w:rFonts w:ascii="Times New Roman"/>
                <w:b w:val="false"/>
                <w:i w:val="false"/>
                <w:color w:val="000000"/>
                <w:sz w:val="20"/>
              </w:rPr>
              <w:t>
толықтығын</w:t>
            </w:r>
            <w:r>
              <w:br/>
            </w:r>
            <w:r>
              <w:rPr>
                <w:rFonts w:ascii="Times New Roman"/>
                <w:b w:val="false"/>
                <w:i w:val="false"/>
                <w:color w:val="000000"/>
                <w:sz w:val="20"/>
              </w:rPr>
              <w:t>
тексеруді іске</w:t>
            </w:r>
            <w:r>
              <w:br/>
            </w:r>
            <w:r>
              <w:rPr>
                <w:rFonts w:ascii="Times New Roman"/>
                <w:b w:val="false"/>
                <w:i w:val="false"/>
                <w:color w:val="000000"/>
                <w:sz w:val="20"/>
              </w:rPr>
              <w:t>
асырады, бас</w:t>
            </w:r>
            <w:r>
              <w:br/>
            </w:r>
            <w:r>
              <w:rPr>
                <w:rFonts w:ascii="Times New Roman"/>
                <w:b w:val="false"/>
                <w:i w:val="false"/>
                <w:color w:val="000000"/>
                <w:sz w:val="20"/>
              </w:rPr>
              <w:t>
тарту туралы</w:t>
            </w:r>
            <w:r>
              <w:br/>
            </w:r>
            <w:r>
              <w:rPr>
                <w:rFonts w:ascii="Times New Roman"/>
                <w:b w:val="false"/>
                <w:i w:val="false"/>
                <w:color w:val="000000"/>
                <w:sz w:val="20"/>
              </w:rPr>
              <w:t>
дәлелді жауап</w:t>
            </w:r>
            <w:r>
              <w:br/>
            </w:r>
            <w:r>
              <w:rPr>
                <w:rFonts w:ascii="Times New Roman"/>
                <w:b w:val="false"/>
                <w:i w:val="false"/>
                <w:color w:val="000000"/>
                <w:sz w:val="20"/>
              </w:rPr>
              <w:t>
әзірлейді</w:t>
            </w:r>
            <w:r>
              <w:br/>
            </w:r>
            <w:r>
              <w:rPr>
                <w:rFonts w:ascii="Times New Roman"/>
                <w:b w:val="false"/>
                <w:i w:val="false"/>
                <w:color w:val="000000"/>
                <w:sz w:val="20"/>
              </w:rPr>
              <w:t>
немесе</w:t>
            </w:r>
            <w:r>
              <w:br/>
            </w:r>
            <w:r>
              <w:rPr>
                <w:rFonts w:ascii="Times New Roman"/>
                <w:b w:val="false"/>
                <w:i w:val="false"/>
                <w:color w:val="000000"/>
                <w:sz w:val="20"/>
              </w:rPr>
              <w:t>
хабарлама</w:t>
            </w:r>
            <w:r>
              <w:br/>
            </w:r>
            <w:r>
              <w:rPr>
                <w:rFonts w:ascii="Times New Roman"/>
                <w:b w:val="false"/>
                <w:i w:val="false"/>
                <w:color w:val="000000"/>
                <w:sz w:val="20"/>
              </w:rPr>
              <w:t>
ресімдейді</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r>
              <w:br/>
            </w:r>
            <w:r>
              <w:rPr>
                <w:rFonts w:ascii="Times New Roman"/>
                <w:b w:val="false"/>
                <w:i w:val="false"/>
                <w:color w:val="000000"/>
                <w:sz w:val="20"/>
              </w:rPr>
              <w:t>
үшін</w:t>
            </w:r>
            <w:r>
              <w:br/>
            </w:r>
            <w:r>
              <w:rPr>
                <w:rFonts w:ascii="Times New Roman"/>
                <w:b w:val="false"/>
                <w:i w:val="false"/>
                <w:color w:val="000000"/>
                <w:sz w:val="20"/>
              </w:rPr>
              <w:t>
құжаттарды</w:t>
            </w:r>
            <w:r>
              <w:br/>
            </w:r>
            <w:r>
              <w:rPr>
                <w:rFonts w:ascii="Times New Roman"/>
                <w:b w:val="false"/>
                <w:i w:val="false"/>
                <w:color w:val="000000"/>
                <w:sz w:val="20"/>
              </w:rPr>
              <w:t>
басшылыққа</w:t>
            </w:r>
            <w:r>
              <w:br/>
            </w:r>
            <w:r>
              <w:rPr>
                <w:rFonts w:ascii="Times New Roman"/>
                <w:b w:val="false"/>
                <w:i w:val="false"/>
                <w:color w:val="000000"/>
                <w:sz w:val="20"/>
              </w:rPr>
              <w:t>
жолдау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r>
              <w:br/>
            </w:r>
            <w:r>
              <w:rPr>
                <w:rFonts w:ascii="Times New Roman"/>
                <w:b w:val="false"/>
                <w:i w:val="false"/>
                <w:color w:val="000000"/>
                <w:sz w:val="20"/>
              </w:rPr>
              <w:t>
қою, жауапты</w:t>
            </w:r>
            <w:r>
              <w:br/>
            </w:r>
            <w:r>
              <w:rPr>
                <w:rFonts w:ascii="Times New Roman"/>
                <w:b w:val="false"/>
                <w:i w:val="false"/>
                <w:color w:val="000000"/>
                <w:sz w:val="20"/>
              </w:rPr>
              <w:t>
орындаушыға</w:t>
            </w:r>
            <w:r>
              <w:br/>
            </w:r>
            <w:r>
              <w:rPr>
                <w:rFonts w:ascii="Times New Roman"/>
                <w:b w:val="false"/>
                <w:i w:val="false"/>
                <w:color w:val="000000"/>
                <w:sz w:val="20"/>
              </w:rPr>
              <w:t>
жіберу</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басшылыққа</w:t>
            </w:r>
            <w:r>
              <w:br/>
            </w:r>
            <w:r>
              <w:rPr>
                <w:rFonts w:ascii="Times New Roman"/>
                <w:b w:val="false"/>
                <w:i w:val="false"/>
                <w:color w:val="000000"/>
                <w:sz w:val="20"/>
              </w:rPr>
              <w:t>
тапсыру</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мерзімдері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 жұмыс</w:t>
            </w:r>
            <w:r>
              <w:br/>
            </w:r>
            <w:r>
              <w:rPr>
                <w:rFonts w:ascii="Times New Roman"/>
                <w:b w:val="false"/>
                <w:i w:val="false"/>
                <w:color w:val="000000"/>
                <w:sz w:val="20"/>
              </w:rPr>
              <w:t>
күні ішінде</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іс-әрекеттің</w:t>
            </w:r>
            <w:r>
              <w:br/>
            </w:r>
            <w:r>
              <w:rPr>
                <w:rFonts w:ascii="Times New Roman"/>
                <w:b w:val="false"/>
                <w:i w:val="false"/>
                <w:color w:val="000000"/>
                <w:sz w:val="20"/>
              </w:rPr>
              <w:t>
нөмірі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8"/>
        <w:gridCol w:w="2856"/>
        <w:gridCol w:w="6216"/>
      </w:tblGrid>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w:t>
            </w:r>
            <w:r>
              <w:br/>
            </w:r>
            <w:r>
              <w:rPr>
                <w:rFonts w:ascii="Times New Roman"/>
                <w:b w:val="false"/>
                <w:i w:val="false"/>
                <w:color w:val="000000"/>
                <w:sz w:val="20"/>
              </w:rPr>
              <w:t>
(жұмыс барысының,</w:t>
            </w:r>
            <w:r>
              <w:br/>
            </w:r>
            <w:r>
              <w:rPr>
                <w:rFonts w:ascii="Times New Roman"/>
                <w:b w:val="false"/>
                <w:i w:val="false"/>
                <w:color w:val="000000"/>
                <w:sz w:val="20"/>
              </w:rPr>
              <w:t>
ағымының)</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басшылығы</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Уәкілеттің органның жауапты</w:t>
            </w:r>
            <w:r>
              <w:br/>
            </w:r>
            <w:r>
              <w:rPr>
                <w:rFonts w:ascii="Times New Roman"/>
                <w:b w:val="false"/>
                <w:i w:val="false"/>
                <w:color w:val="000000"/>
                <w:sz w:val="20"/>
              </w:rPr>
              <w:t>
орындаушысы</w:t>
            </w:r>
          </w:p>
        </w:tc>
      </w:tr>
      <w:tr>
        <w:trPr>
          <w:trHeight w:val="585"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тiркеу</w:t>
            </w:r>
            <w:r>
              <w:br/>
            </w:r>
            <w:r>
              <w:rPr>
                <w:rFonts w:ascii="Times New Roman"/>
                <w:b w:val="false"/>
                <w:i w:val="false"/>
                <w:color w:val="000000"/>
                <w:sz w:val="20"/>
              </w:rPr>
              <w:t>
және есепке қою кітабында</w:t>
            </w:r>
            <w:r>
              <w:br/>
            </w:r>
            <w:r>
              <w:rPr>
                <w:rFonts w:ascii="Times New Roman"/>
                <w:b w:val="false"/>
                <w:i w:val="false"/>
                <w:color w:val="000000"/>
                <w:sz w:val="20"/>
              </w:rPr>
              <w:t>
хабарламаны тіркеу</w:t>
            </w:r>
          </w:p>
        </w:tc>
      </w:tr>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ұйымдық-өкімдік</w:t>
            </w:r>
            <w:r>
              <w:br/>
            </w:r>
            <w:r>
              <w:rPr>
                <w:rFonts w:ascii="Times New Roman"/>
                <w:b w:val="false"/>
                <w:i w:val="false"/>
                <w:color w:val="000000"/>
                <w:sz w:val="20"/>
              </w:rPr>
              <w:t>
шешім)</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w:t>
            </w:r>
            <w:r>
              <w:br/>
            </w:r>
            <w:r>
              <w:rPr>
                <w:rFonts w:ascii="Times New Roman"/>
                <w:b w:val="false"/>
                <w:i w:val="false"/>
                <w:color w:val="000000"/>
                <w:sz w:val="20"/>
              </w:rPr>
              <w:t>
қою</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w:t>
            </w:r>
            <w:r>
              <w:br/>
            </w:r>
            <w:r>
              <w:rPr>
                <w:rFonts w:ascii="Times New Roman"/>
                <w:b w:val="false"/>
                <w:i w:val="false"/>
                <w:color w:val="000000"/>
                <w:sz w:val="20"/>
              </w:rPr>
              <w:t>
туралы дәлелді жауапты</w:t>
            </w:r>
            <w:r>
              <w:br/>
            </w:r>
            <w:r>
              <w:rPr>
                <w:rFonts w:ascii="Times New Roman"/>
                <w:b w:val="false"/>
                <w:i w:val="false"/>
                <w:color w:val="000000"/>
                <w:sz w:val="20"/>
              </w:rPr>
              <w:t>
тұтынушыға тапсыру</w:t>
            </w:r>
          </w:p>
        </w:tc>
      </w:tr>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bl>
    <w:p>
      <w:pPr>
        <w:spacing w:after="0"/>
        <w:ind w:left="0"/>
        <w:jc w:val="left"/>
      </w:pPr>
      <w:r>
        <w:rPr>
          <w:rFonts w:ascii="Times New Roman"/>
          <w:b/>
          <w:i w:val="false"/>
          <w:color w:val="000000"/>
        </w:rPr>
        <w:t xml:space="preserve"> Кесте 2. Пайдалану нұсқалары.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7"/>
        <w:gridCol w:w="7113"/>
      </w:tblGrid>
      <w:tr>
        <w:trPr>
          <w:trHeight w:val="30" w:hRule="atLeast"/>
        </w:trPr>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Уәкілеттің органның</w:t>
            </w:r>
            <w:r>
              <w:br/>
            </w:r>
            <w:r>
              <w:rPr>
                <w:rFonts w:ascii="Times New Roman"/>
                <w:b w:val="false"/>
                <w:i w:val="false"/>
                <w:color w:val="000000"/>
                <w:sz w:val="20"/>
              </w:rPr>
              <w:t>
жауапты орындаушысы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Уәкілетті органның басшылығы</w:t>
            </w:r>
          </w:p>
        </w:tc>
      </w:tr>
      <w:tr>
        <w:trPr>
          <w:trHeight w:val="30" w:hRule="atLeast"/>
        </w:trPr>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Өтінішті тұтынушыдан</w:t>
            </w:r>
            <w:r>
              <w:br/>
            </w:r>
            <w:r>
              <w:rPr>
                <w:rFonts w:ascii="Times New Roman"/>
                <w:b w:val="false"/>
                <w:i w:val="false"/>
                <w:color w:val="000000"/>
                <w:sz w:val="20"/>
              </w:rPr>
              <w:t>
қабылдау, тіркеу, өтінішті</w:t>
            </w:r>
            <w:r>
              <w:br/>
            </w:r>
            <w:r>
              <w:rPr>
                <w:rFonts w:ascii="Times New Roman"/>
                <w:b w:val="false"/>
                <w:i w:val="false"/>
                <w:color w:val="000000"/>
                <w:sz w:val="20"/>
              </w:rPr>
              <w:t>
уәкілетті органның</w:t>
            </w:r>
            <w:r>
              <w:br/>
            </w:r>
            <w:r>
              <w:rPr>
                <w:rFonts w:ascii="Times New Roman"/>
                <w:b w:val="false"/>
                <w:i w:val="false"/>
                <w:color w:val="000000"/>
                <w:sz w:val="20"/>
              </w:rPr>
              <w:t>
басшылығына жолдау</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Орындау үшін жауапты орындаушыны</w:t>
            </w:r>
            <w:r>
              <w:br/>
            </w:r>
            <w:r>
              <w:rPr>
                <w:rFonts w:ascii="Times New Roman"/>
                <w:b w:val="false"/>
                <w:i w:val="false"/>
                <w:color w:val="000000"/>
                <w:sz w:val="20"/>
              </w:rPr>
              <w:t>
анықтау, бұрыштама қою</w:t>
            </w:r>
          </w:p>
        </w:tc>
      </w:tr>
      <w:tr>
        <w:trPr>
          <w:trHeight w:val="30" w:hRule="atLeast"/>
        </w:trPr>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іс-әрекет</w:t>
            </w:r>
            <w:r>
              <w:br/>
            </w:r>
            <w:r>
              <w:rPr>
                <w:rFonts w:ascii="Times New Roman"/>
                <w:b w:val="false"/>
                <w:i w:val="false"/>
                <w:color w:val="000000"/>
                <w:sz w:val="20"/>
              </w:rPr>
              <w:t>
Тіркеуді өткізу немесе</w:t>
            </w:r>
            <w:r>
              <w:br/>
            </w:r>
            <w:r>
              <w:rPr>
                <w:rFonts w:ascii="Times New Roman"/>
                <w:b w:val="false"/>
                <w:i w:val="false"/>
                <w:color w:val="000000"/>
                <w:sz w:val="20"/>
              </w:rPr>
              <w:t>
қарастыру, хабарламаны</w:t>
            </w:r>
            <w:r>
              <w:br/>
            </w:r>
            <w:r>
              <w:rPr>
                <w:rFonts w:ascii="Times New Roman"/>
                <w:b w:val="false"/>
                <w:i w:val="false"/>
                <w:color w:val="000000"/>
                <w:sz w:val="20"/>
              </w:rPr>
              <w:t>
әзірлеу</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Хабарламаға қол қою</w:t>
            </w:r>
          </w:p>
        </w:tc>
      </w:tr>
      <w:tr>
        <w:trPr>
          <w:trHeight w:val="885" w:hRule="atLeast"/>
        </w:trPr>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Хабарламаны тұтынушыға беру</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 3. Пайдалану нұсқалары. Баламалы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9"/>
        <w:gridCol w:w="7271"/>
      </w:tblGrid>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Уәкілеттің органның</w:t>
            </w:r>
            <w:r>
              <w:br/>
            </w:r>
            <w:r>
              <w:rPr>
                <w:rFonts w:ascii="Times New Roman"/>
                <w:b w:val="false"/>
                <w:i w:val="false"/>
                <w:color w:val="000000"/>
                <w:sz w:val="20"/>
              </w:rPr>
              <w:t>
жауапты орындаушысы</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 басшылығы</w:t>
            </w:r>
          </w:p>
        </w:tc>
      </w:tr>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Өтінішті тұтынушыдан</w:t>
            </w:r>
            <w:r>
              <w:br/>
            </w:r>
            <w:r>
              <w:rPr>
                <w:rFonts w:ascii="Times New Roman"/>
                <w:b w:val="false"/>
                <w:i w:val="false"/>
                <w:color w:val="000000"/>
                <w:sz w:val="20"/>
              </w:rPr>
              <w:t>
қабылдау, тіркеу, өтінішті</w:t>
            </w:r>
            <w:r>
              <w:br/>
            </w:r>
            <w:r>
              <w:rPr>
                <w:rFonts w:ascii="Times New Roman"/>
                <w:b w:val="false"/>
                <w:i w:val="false"/>
                <w:color w:val="000000"/>
                <w:sz w:val="20"/>
              </w:rPr>
              <w:t>
уәкілетті органның</w:t>
            </w:r>
            <w:r>
              <w:br/>
            </w:r>
            <w:r>
              <w:rPr>
                <w:rFonts w:ascii="Times New Roman"/>
                <w:b w:val="false"/>
                <w:i w:val="false"/>
                <w:color w:val="000000"/>
                <w:sz w:val="20"/>
              </w:rPr>
              <w:t>
басшылығына жолдау</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Орындау үшін жауапты орындаушыны</w:t>
            </w:r>
            <w:r>
              <w:br/>
            </w:r>
            <w:r>
              <w:rPr>
                <w:rFonts w:ascii="Times New Roman"/>
                <w:b w:val="false"/>
                <w:i w:val="false"/>
                <w:color w:val="000000"/>
                <w:sz w:val="20"/>
              </w:rPr>
              <w:t>
анықтау, бұрыштама қою</w:t>
            </w:r>
          </w:p>
        </w:tc>
      </w:tr>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Өтінішті қарастыру, бас</w:t>
            </w:r>
            <w:r>
              <w:br/>
            </w:r>
            <w:r>
              <w:rPr>
                <w:rFonts w:ascii="Times New Roman"/>
                <w:b w:val="false"/>
                <w:i w:val="false"/>
                <w:color w:val="000000"/>
                <w:sz w:val="20"/>
              </w:rPr>
              <w:t>
тарту туралы дәлелді</w:t>
            </w:r>
            <w:r>
              <w:br/>
            </w:r>
            <w:r>
              <w:rPr>
                <w:rFonts w:ascii="Times New Roman"/>
                <w:b w:val="false"/>
                <w:i w:val="false"/>
                <w:color w:val="000000"/>
                <w:sz w:val="20"/>
              </w:rPr>
              <w:t>
жауапты дайындау</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Бас тарту туралы дәлелді жауапқа</w:t>
            </w:r>
            <w:r>
              <w:br/>
            </w:r>
            <w:r>
              <w:rPr>
                <w:rFonts w:ascii="Times New Roman"/>
                <w:b w:val="false"/>
                <w:i w:val="false"/>
                <w:color w:val="000000"/>
                <w:sz w:val="20"/>
              </w:rPr>
              <w:t>
қол қою</w:t>
            </w:r>
          </w:p>
        </w:tc>
      </w:tr>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Бас тарту туралы дәлелді</w:t>
            </w:r>
            <w:r>
              <w:br/>
            </w:r>
            <w:r>
              <w:rPr>
                <w:rFonts w:ascii="Times New Roman"/>
                <w:b w:val="false"/>
                <w:i w:val="false"/>
                <w:color w:val="000000"/>
                <w:sz w:val="20"/>
              </w:rPr>
              <w:t>
жауапты тұтынушыға</w:t>
            </w:r>
            <w:r>
              <w:br/>
            </w:r>
            <w:r>
              <w:rPr>
                <w:rFonts w:ascii="Times New Roman"/>
                <w:b w:val="false"/>
                <w:i w:val="false"/>
                <w:color w:val="000000"/>
                <w:sz w:val="20"/>
              </w:rPr>
              <w:t>
тапсыру</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50"/>
    <w:p>
      <w:pPr>
        <w:spacing w:after="0"/>
        <w:ind w:left="0"/>
        <w:jc w:val="both"/>
      </w:pPr>
      <w:r>
        <w:rPr>
          <w:rFonts w:ascii="Times New Roman"/>
          <w:b w:val="false"/>
          <w:i w:val="false"/>
          <w:color w:val="000000"/>
          <w:sz w:val="28"/>
        </w:rPr>
        <w:t>
«Жұмыссыз азаматтарды тiркеу</w:t>
      </w:r>
      <w:r>
        <w:br/>
      </w:r>
      <w:r>
        <w:rPr>
          <w:rFonts w:ascii="Times New Roman"/>
          <w:b w:val="false"/>
          <w:i w:val="false"/>
          <w:color w:val="000000"/>
          <w:sz w:val="28"/>
        </w:rPr>
        <w:t>
және есепке қою»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50"/>
    <w:p>
      <w:pPr>
        <w:spacing w:after="0"/>
        <w:ind w:left="0"/>
        <w:jc w:val="left"/>
      </w:pPr>
      <w:r>
        <w:rPr>
          <w:rFonts w:ascii="Times New Roman"/>
          <w:b/>
          <w:i w:val="false"/>
          <w:color w:val="000000"/>
        </w:rPr>
        <w:t xml:space="preserve"> Әкімшілік іс-әрекеттердің логикалық сабақтастығы</w:t>
      </w:r>
      <w:r>
        <w:br/>
      </w:r>
      <w:r>
        <w:rPr>
          <w:rFonts w:ascii="Times New Roman"/>
          <w:b/>
          <w:i w:val="false"/>
          <w:color w:val="000000"/>
        </w:rPr>
        <w:t>
арасындағы өзара байланысты айқындайтын сызбалар</w:t>
      </w:r>
      <w:r>
        <w:br/>
      </w:r>
      <w:r>
        <w:rPr>
          <w:rFonts w:ascii="Times New Roman"/>
          <w:b/>
          <w:i w:val="false"/>
          <w:color w:val="000000"/>
        </w:rPr>
        <w:t>
(қағаз нұсқасынан қараңыз)</w:t>
      </w:r>
    </w:p>
    <w:bookmarkStart w:name="z54" w:id="5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2011 жылғы 19 қазандағы </w:t>
      </w:r>
      <w:r>
        <w:br/>
      </w:r>
      <w:r>
        <w:rPr>
          <w:rFonts w:ascii="Times New Roman"/>
          <w:b w:val="false"/>
          <w:i w:val="false"/>
          <w:color w:val="000000"/>
          <w:sz w:val="28"/>
        </w:rPr>
        <w:t xml:space="preserve">
№ А-9/388 қаулысымен  </w:t>
      </w:r>
      <w:r>
        <w:br/>
      </w:r>
      <w:r>
        <w:rPr>
          <w:rFonts w:ascii="Times New Roman"/>
          <w:b w:val="false"/>
          <w:i w:val="false"/>
          <w:color w:val="000000"/>
          <w:sz w:val="28"/>
        </w:rPr>
        <w:t xml:space="preserve">
бекітілді       </w:t>
      </w:r>
    </w:p>
    <w:bookmarkEnd w:id="51"/>
    <w:p>
      <w:pPr>
        <w:spacing w:after="0"/>
        <w:ind w:left="0"/>
        <w:jc w:val="left"/>
      </w:pPr>
      <w:r>
        <w:rPr>
          <w:rFonts w:ascii="Times New Roman"/>
          <w:b/>
          <w:i w:val="false"/>
          <w:color w:val="000000"/>
        </w:rPr>
        <w:t xml:space="preserve"> «Семей ядролық сынақ полигонында ядролық сынақтардың</w:t>
      </w:r>
      <w:r>
        <w:br/>
      </w:r>
      <w:r>
        <w:rPr>
          <w:rFonts w:ascii="Times New Roman"/>
          <w:b/>
          <w:i w:val="false"/>
          <w:color w:val="000000"/>
        </w:rPr>
        <w:t>
салдарынан зардап шеккен азаматтарды тiркеу және есепке алу» мемлекеттік қызмет регламенті</w:t>
      </w:r>
    </w:p>
    <w:bookmarkStart w:name="z55" w:id="52"/>
    <w:p>
      <w:pPr>
        <w:spacing w:after="0"/>
        <w:ind w:left="0"/>
        <w:jc w:val="left"/>
      </w:pPr>
      <w:r>
        <w:rPr>
          <w:rFonts w:ascii="Times New Roman"/>
          <w:b/>
          <w:i w:val="false"/>
          <w:color w:val="000000"/>
        </w:rPr>
        <w:t xml:space="preserve"> 
1. Негізгі ұғымдар</w:t>
      </w:r>
    </w:p>
    <w:bookmarkEnd w:id="52"/>
    <w:p>
      <w:pPr>
        <w:spacing w:after="0"/>
        <w:ind w:left="0"/>
        <w:jc w:val="both"/>
      </w:pPr>
      <w:r>
        <w:rPr>
          <w:rFonts w:ascii="Times New Roman"/>
          <w:b w:val="false"/>
          <w:i w:val="false"/>
          <w:color w:val="000000"/>
          <w:sz w:val="28"/>
        </w:rPr>
        <w:t>      Осы «Семей ядролық сынақ полигонында ядролық сынақтардың салдарынан зардап шеккен азаматтарды тiркеу және есепке алу» мемлекеттік қызмет регламентінде (бұдан әрі – Регламент) келесі ұғымдар қолданылады:</w:t>
      </w:r>
      <w:r>
        <w:br/>
      </w:r>
      <w:r>
        <w:rPr>
          <w:rFonts w:ascii="Times New Roman"/>
          <w:b w:val="false"/>
          <w:i w:val="false"/>
          <w:color w:val="000000"/>
          <w:sz w:val="28"/>
        </w:rPr>
        <w:t>
      1) арнайы комиссияның жұмыс органы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2) тұтынушы – жеке тұлғалар:</w:t>
      </w:r>
      <w:r>
        <w:br/>
      </w:r>
      <w:r>
        <w:rPr>
          <w:rFonts w:ascii="Times New Roman"/>
          <w:b w:val="false"/>
          <w:i w:val="false"/>
          <w:color w:val="000000"/>
          <w:sz w:val="28"/>
        </w:rPr>
        <w:t>
      әуеде және жер үстiнде ядролық жарылыстар жасаған кезеңде (1949-1965 жж.) радиоактивтi заттармен ластануға ұшыраған аумақтарда тұрған, жұмыс iстеген немесе әскери қызмет (соның iшiнде мерзiмдi) өткерген азаматтарға;</w:t>
      </w:r>
      <w:r>
        <w:br/>
      </w:r>
      <w:r>
        <w:rPr>
          <w:rFonts w:ascii="Times New Roman"/>
          <w:b w:val="false"/>
          <w:i w:val="false"/>
          <w:color w:val="000000"/>
          <w:sz w:val="28"/>
        </w:rPr>
        <w:t>
      1966 жылдан 1990 жылға дейiнгi аралықта жерасты ядролық жарылыстарын жасау кезеңiнде осы аумақтарда тұрған, жұмыс iстеген немесе әскери қызмет (соның iшiнде мерзiмдi) өткерген азаматтарға;</w:t>
      </w:r>
      <w:r>
        <w:br/>
      </w:r>
      <w:r>
        <w:rPr>
          <w:rFonts w:ascii="Times New Roman"/>
          <w:b w:val="false"/>
          <w:i w:val="false"/>
          <w:color w:val="000000"/>
          <w:sz w:val="28"/>
        </w:rPr>
        <w:t>
      1949 жылдан 1990 жылға дейiнгi аралықта жеңiлдiктi әлеуметтiк-экономикалық мәртебесi бар аумақта тұрған, жұмыс iстеген немесе әскери қызмет (соның iшiнде мерзiмдi) өткерген азаматтарға;</w:t>
      </w:r>
      <w:r>
        <w:br/>
      </w:r>
      <w:r>
        <w:rPr>
          <w:rFonts w:ascii="Times New Roman"/>
          <w:b w:val="false"/>
          <w:i w:val="false"/>
          <w:color w:val="000000"/>
          <w:sz w:val="28"/>
        </w:rPr>
        <w:t>
      осы тармақтың екiншi және үшінші абзацтарында аталған, мүгедек деп танылған аурулары бар адамдардың балаларына, олардың денсаулық жағдайы мен «Семей ядролық сынақ полигонындағы ядролық сынақтардың салдарынан зардап шеккен азаматтарды әлеуметтік қорғау туралы» Қазақстан Республикасының 1992 жылғы 18 желтоқсандағы </w:t>
      </w:r>
      <w:r>
        <w:rPr>
          <w:rFonts w:ascii="Times New Roman"/>
          <w:b w:val="false"/>
          <w:i w:val="false"/>
          <w:color w:val="000000"/>
          <w:sz w:val="28"/>
        </w:rPr>
        <w:t>Заңында</w:t>
      </w:r>
      <w:r>
        <w:rPr>
          <w:rFonts w:ascii="Times New Roman"/>
          <w:b w:val="false"/>
          <w:i w:val="false"/>
          <w:color w:val="000000"/>
          <w:sz w:val="28"/>
        </w:rPr>
        <w:t xml:space="preserve"> аталған аймақтарда ата-аналарының бiрiнiң болу факторы арасындағы себепті байланыстар анықталған ретте көрсетіледі.</w:t>
      </w:r>
    </w:p>
    <w:bookmarkStart w:name="z56" w:id="53"/>
    <w:p>
      <w:pPr>
        <w:spacing w:after="0"/>
        <w:ind w:left="0"/>
        <w:jc w:val="left"/>
      </w:pPr>
      <w:r>
        <w:rPr>
          <w:rFonts w:ascii="Times New Roman"/>
          <w:b/>
          <w:i w:val="false"/>
          <w:color w:val="000000"/>
        </w:rPr>
        <w:t xml:space="preserve"> 
2. Жалпы ережелер</w:t>
      </w:r>
    </w:p>
    <w:bookmarkEnd w:id="53"/>
    <w:p>
      <w:pPr>
        <w:spacing w:after="0"/>
        <w:ind w:left="0"/>
        <w:jc w:val="both"/>
      </w:pPr>
      <w:r>
        <w:rPr>
          <w:rFonts w:ascii="Times New Roman"/>
          <w:b w:val="false"/>
          <w:i w:val="false"/>
          <w:color w:val="000000"/>
          <w:sz w:val="28"/>
        </w:rPr>
        <w:t>      2. Осы Регламент Қазақстан Республикасының «Әкімшілік рәсімдер туралы» 2000 жылғы 27 қарашадағы Заңы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арнайы комиссияның жұмыс органымен немесе Халыққа қызмет көрсету орталықтары арқылы (бұдан әрі-Орталық) көрсетіледі.</w:t>
      </w:r>
      <w:r>
        <w:br/>
      </w:r>
      <w:r>
        <w:rPr>
          <w:rFonts w:ascii="Times New Roman"/>
          <w:b w:val="false"/>
          <w:i w:val="false"/>
          <w:color w:val="000000"/>
          <w:sz w:val="28"/>
        </w:rPr>
        <w:t>
      4. Көрсетілетін қызмет нысаны: автоматтандырылған.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«Семей ядролық сынақ полигонындағы ядролық сынақтардың салдарынан зардап шеккен азаматтарды әлеуметтік қорғау туралы» Қазақстан Республикасының 1992 жылғы 18 желтоқсандағы </w:t>
      </w:r>
      <w:r>
        <w:rPr>
          <w:rFonts w:ascii="Times New Roman"/>
          <w:b w:val="false"/>
          <w:i w:val="false"/>
          <w:color w:val="000000"/>
          <w:sz w:val="28"/>
        </w:rPr>
        <w:t>Заңы</w:t>
      </w:r>
      <w:r>
        <w:rPr>
          <w:rFonts w:ascii="Times New Roman"/>
          <w:b w:val="false"/>
          <w:i w:val="false"/>
          <w:color w:val="000000"/>
          <w:sz w:val="28"/>
        </w:rPr>
        <w:t xml:space="preserve"> (бұдан әрі-Заң), «Семей ядролық сынақ полигонындағы ядролық сынақтардың салдарынан зардап шеккен азаматтарға бiржолғы мемлекеттiк ақшалай өтемақы төлеудiң және оларға куәлік берудің кейбiр мәселелерi туралы» Қазақстан Республикасы Үкіметінің 2006 жылғы 20 ақпандағы № 110 </w:t>
      </w:r>
      <w:r>
        <w:rPr>
          <w:rFonts w:ascii="Times New Roman"/>
          <w:b w:val="false"/>
          <w:i w:val="false"/>
          <w:color w:val="000000"/>
          <w:sz w:val="28"/>
        </w:rPr>
        <w:t>қаулысы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7. Көрсетілетін мемлекеттік қызметтің нәтижесі Семей ядролық сынақ полигонындағы ядролық сынақтардың салдарынан зардап шеккен Қазақстан Республикасының азаматтарын тіркеу және есепке алу туралы хабарлама (бұдан әрі - хабарлама) не мемлекеттік қызмет көрсетуден бас тарту туралы қағаз тасығыштағы дәлелді жауап болып табылады.</w:t>
      </w:r>
    </w:p>
    <w:bookmarkStart w:name="z57" w:id="54"/>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54"/>
    <w:p>
      <w:pPr>
        <w:spacing w:after="0"/>
        <w:ind w:left="0"/>
        <w:jc w:val="both"/>
      </w:pPr>
      <w:r>
        <w:rPr>
          <w:rFonts w:ascii="Times New Roman"/>
          <w:b w:val="false"/>
          <w:i w:val="false"/>
          <w:color w:val="000000"/>
          <w:sz w:val="28"/>
        </w:rPr>
        <w:t>      8. Мемлекеттік қызметті көрсету мәселесі бойынша, мемлекеттік қызметті көрсету барысы туралы ақпаратты Орталықтан немесе арнайы комиссияның жұмыс органынан алуға болады, олардың мекен-жайлары мен жұмыс кестесі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арнайы комиссияның жұмыс органында – жиырма күнтізбелік күннен аспайтын мерзімде;</w:t>
      </w:r>
      <w:r>
        <w:br/>
      </w:r>
      <w:r>
        <w:rPr>
          <w:rFonts w:ascii="Times New Roman"/>
          <w:b w:val="false"/>
          <w:i w:val="false"/>
          <w:color w:val="000000"/>
          <w:sz w:val="28"/>
        </w:rPr>
        <w:t>
      орталықта – жиырма күнтізбелік күннен аспайтын мерзімде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(талон алғанға дейін) 30 минуттан аспайды;</w:t>
      </w:r>
      <w:r>
        <w:br/>
      </w:r>
      <w:r>
        <w:rPr>
          <w:rFonts w:ascii="Times New Roman"/>
          <w:b w:val="false"/>
          <w:i w:val="false"/>
          <w:color w:val="000000"/>
          <w:sz w:val="28"/>
        </w:rPr>
        <w:t>
      3) тұтынушы өтініш берген күні сол жерде көрсетілетін мемлекеттік қызмет тұтынушысына қызмет көрсетудің рұқсат берілген ең көп уақыты арнайы комиссияның жұмыс органында 15 минуттан аспайды, орталықта – 30 минут;</w:t>
      </w:r>
      <w:r>
        <w:br/>
      </w:r>
      <w:r>
        <w:rPr>
          <w:rFonts w:ascii="Times New Roman"/>
          <w:b w:val="false"/>
          <w:i w:val="false"/>
          <w:color w:val="000000"/>
          <w:sz w:val="28"/>
        </w:rPr>
        <w:t>
      10. Тексеру қорытындысы бойынша іс макеті ресімделген Семей ядролық сынақ полигонындағы ядролық сынақтардың салдарынан зардап шеккен азаматқа бiржолғы мемлекеттiк ақшалай өтемақының төлену фактісінің анықталуы, сондай-ақ тұтынушының құжаттарды тапсырған кезде толық емес және (немесе) жалған мәліметтер ұсынуы мемлекеттік қызметті көрсетуден бас тарту үшін негіз болып табылады.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1) тұтынушы арнайы комиссияның жұмыс органына немесе Орталыққа өтініш береді;</w:t>
      </w:r>
      <w:r>
        <w:br/>
      </w:r>
      <w:r>
        <w:rPr>
          <w:rFonts w:ascii="Times New Roman"/>
          <w:b w:val="false"/>
          <w:i w:val="false"/>
          <w:color w:val="000000"/>
          <w:sz w:val="28"/>
        </w:rPr>
        <w:t>
      2) Орталық өтінішті тіркейді және арнайы комиссияның жұмыс органына тапсырады;</w:t>
      </w:r>
      <w:r>
        <w:br/>
      </w:r>
      <w:r>
        <w:rPr>
          <w:rFonts w:ascii="Times New Roman"/>
          <w:b w:val="false"/>
          <w:i w:val="false"/>
          <w:color w:val="000000"/>
          <w:sz w:val="28"/>
        </w:rPr>
        <w:t>
      3) арнайы комиссияның жұмыс органы өтінішті тіркейді, Орталықтан немесе тұтынушыдан алған құжаттарды қарастыруды жүзеге асырады, хабарлама ресімдейді немесе дәлелді бас тарту дайындайды, мемлекеттік қызмет көрсету нәтижесін Орталыққа немесе арнайы комиссияның жұмыс органға жүгінген жағдайда тұтынушыға тапсырады.</w:t>
      </w:r>
      <w:r>
        <w:br/>
      </w:r>
      <w:r>
        <w:rPr>
          <w:rFonts w:ascii="Times New Roman"/>
          <w:b w:val="false"/>
          <w:i w:val="false"/>
          <w:color w:val="000000"/>
          <w:sz w:val="28"/>
        </w:rPr>
        <w:t>
      4) Орталық тұтынушыға хабарлама немесе дәлелді бас тарту табыстайды.</w:t>
      </w:r>
      <w:r>
        <w:br/>
      </w:r>
      <w:r>
        <w:rPr>
          <w:rFonts w:ascii="Times New Roman"/>
          <w:b w:val="false"/>
          <w:i w:val="false"/>
          <w:color w:val="000000"/>
          <w:sz w:val="28"/>
        </w:rPr>
        <w:t>
      12. Уәкілетті органдағы мемлекеттік қызметті көрсету үшін құжаттарды қабылдауды жүзеге асыратын тұлғалар санының ең төмен саны бір қызметкерді құрайды.</w:t>
      </w:r>
    </w:p>
    <w:bookmarkStart w:name="z58" w:id="55"/>
    <w:p>
      <w:pPr>
        <w:spacing w:after="0"/>
        <w:ind w:left="0"/>
        <w:jc w:val="left"/>
      </w:pPr>
      <w:r>
        <w:rPr>
          <w:rFonts w:ascii="Times New Roman"/>
          <w:b/>
          <w:i w:val="false"/>
          <w:color w:val="000000"/>
        </w:rPr>
        <w:t xml:space="preserve"> 
4. Мемлекеттік қызметті көрсету барысындағы іс-әрекеттер</w:t>
      </w:r>
      <w:r>
        <w:br/>
      </w:r>
      <w:r>
        <w:rPr>
          <w:rFonts w:ascii="Times New Roman"/>
          <w:b/>
          <w:i w:val="false"/>
          <w:color w:val="000000"/>
        </w:rPr>
        <w:t>
(қарым-қатынастар) тәртібінің сипаттамасы</w:t>
      </w:r>
    </w:p>
    <w:bookmarkEnd w:id="55"/>
    <w:p>
      <w:pPr>
        <w:spacing w:after="0"/>
        <w:ind w:left="0"/>
        <w:jc w:val="both"/>
      </w:pPr>
      <w:r>
        <w:rPr>
          <w:rFonts w:ascii="Times New Roman"/>
          <w:b w:val="false"/>
          <w:i w:val="false"/>
          <w:color w:val="000000"/>
          <w:sz w:val="28"/>
        </w:rPr>
        <w:t>      13. Құжаттарды Орталықта «терезелердің» мақсаттары мен орындайтын функциялары туралы ақпарат орналастырылған «терезелер» арқылы қабылданады,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арнайы комиссияның жұмыс органында қабылдау арнайы комиссия жұмыс органының жауапты орындаушысы арқылы жүзеге асырылады.</w:t>
      </w:r>
      <w:r>
        <w:br/>
      </w:r>
      <w:r>
        <w:rPr>
          <w:rFonts w:ascii="Times New Roman"/>
          <w:b w:val="false"/>
          <w:i w:val="false"/>
          <w:color w:val="000000"/>
          <w:sz w:val="28"/>
        </w:rPr>
        <w:t>
      Жүгінген кезде тұтынушыға:</w:t>
      </w:r>
      <w:r>
        <w:br/>
      </w:r>
      <w:r>
        <w:rPr>
          <w:rFonts w:ascii="Times New Roman"/>
          <w:b w:val="false"/>
          <w:i w:val="false"/>
          <w:color w:val="000000"/>
          <w:sz w:val="28"/>
        </w:rPr>
        <w:t>
      1) арнайы комиссияның жұмыс органында – өтініш иесінің мемлекеттік қызметті тіркеу және алу күні, құжаттарды қабылдаған адамның тегі мен аты-жөні көрсетілген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14. Мемлекеттік қызметті алу үшін тұтынушы мынадай құжаттарды тапсырады:</w:t>
      </w:r>
      <w:r>
        <w:br/>
      </w:r>
      <w:r>
        <w:rPr>
          <w:rFonts w:ascii="Times New Roman"/>
          <w:b w:val="false"/>
          <w:i w:val="false"/>
          <w:color w:val="000000"/>
          <w:sz w:val="28"/>
        </w:rPr>
        <w:t>
      1) белгіленген үлгідегі өтiнiш;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тұрғылықты жері бойынша тіркелгенін куәландыратын құжат;</w:t>
      </w:r>
      <w:r>
        <w:br/>
      </w:r>
      <w:r>
        <w:rPr>
          <w:rFonts w:ascii="Times New Roman"/>
          <w:b w:val="false"/>
          <w:i w:val="false"/>
          <w:color w:val="000000"/>
          <w:sz w:val="28"/>
        </w:rPr>
        <w:t>
      4) салық төлеушiнiң куәлiгi (бар болған жағдайда жеке сәйкестендіру нөмірі);</w:t>
      </w:r>
      <w:r>
        <w:br/>
      </w:r>
      <w:r>
        <w:rPr>
          <w:rFonts w:ascii="Times New Roman"/>
          <w:b w:val="false"/>
          <w:i w:val="false"/>
          <w:color w:val="000000"/>
          <w:sz w:val="28"/>
        </w:rPr>
        <w:t>
      5) әлеуметтiк жеке код берiлгенi туралы уақытша куәлiк (бар болған жағдайда жеке сәйкестендіру нөмірі);</w:t>
      </w:r>
      <w:r>
        <w:br/>
      </w:r>
      <w:r>
        <w:rPr>
          <w:rFonts w:ascii="Times New Roman"/>
          <w:b w:val="false"/>
          <w:i w:val="false"/>
          <w:color w:val="000000"/>
          <w:sz w:val="28"/>
        </w:rPr>
        <w:t>
      6) жинақ кiтапшасын немесе өтемақы беру жөнiндегi уәкiлеттi ұйыммен жасалған шарт;</w:t>
      </w:r>
      <w:r>
        <w:br/>
      </w:r>
      <w:r>
        <w:rPr>
          <w:rFonts w:ascii="Times New Roman"/>
          <w:b w:val="false"/>
          <w:i w:val="false"/>
          <w:color w:val="000000"/>
          <w:sz w:val="28"/>
        </w:rPr>
        <w:t>
      7) 1949 жылдан бастап 1965 жыл, 1966 жылдан бастап 1990 жыл кезеңдерiнде Семей ядролық сынақ полигоны аумағында тұру фактiсi мен кезеңiн растайтын құжаттар (мұрағат анықтамалары, Халық депутаттары селолық, кенттiк (ауылдық) кеңесiнiң, тұрғын-үй-пайдалану басқармаларының, үй басқармаларының, кент, ауыл (село), ауылдық (селолық) округ әкiмдерiнiң, пәтер иелерi кооперативтерiнiң анықтамалары; еңбек кiтапшасы; оқу орнын бiтiргенi туралы диплом; әскери билет; туу туралы куәлiк, орта білiм туралы аттестат, негiзгi мектептi бiтiргенi туралы куәлiк; Заңда белгіленген тәртіппен берілген Семей ядролық сынақ полигонындағы ядролық сынақтардың салдарынан зардап шеккен адам ретінде жеңілдіктер алуға құқығын растайтын куәлік).</w:t>
      </w:r>
      <w:r>
        <w:br/>
      </w:r>
      <w:r>
        <w:rPr>
          <w:rFonts w:ascii="Times New Roman"/>
          <w:b w:val="false"/>
          <w:i w:val="false"/>
          <w:color w:val="000000"/>
          <w:sz w:val="28"/>
        </w:rPr>
        <w:t>
      Егер мұрағаттық және өзге де құжаттар сақталмаса – ядролық сынақтар әсеріне ұшыраған аумақта тұрғанының заңды фактiсi мен кезеңiн анықтау туралы сот шешімі.</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өтініш берушіге қайтарылады.</w:t>
      </w:r>
      <w:r>
        <w:br/>
      </w:r>
      <w:r>
        <w:rPr>
          <w:rFonts w:ascii="Times New Roman"/>
          <w:b w:val="false"/>
          <w:i w:val="false"/>
          <w:color w:val="000000"/>
          <w:sz w:val="28"/>
        </w:rPr>
        <w:t>
      Арнайы комиссияның жұмыс органында өтініштердің нысандары күту залындағы арнайы тағанда не құжат қабылдайтын қызметкерде болады.</w:t>
      </w:r>
      <w:r>
        <w:br/>
      </w:r>
      <w:r>
        <w:rPr>
          <w:rFonts w:ascii="Times New Roman"/>
          <w:b w:val="false"/>
          <w:i w:val="false"/>
          <w:color w:val="000000"/>
          <w:sz w:val="28"/>
        </w:rPr>
        <w:t>
      Орталықта өтініштердің нысандары күту залындағы арнайы тағанда орналасады.</w:t>
      </w:r>
      <w:r>
        <w:br/>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арнайы комиссияның жұмыс органы басшылығы;</w:t>
      </w:r>
      <w:r>
        <w:br/>
      </w:r>
      <w:r>
        <w:rPr>
          <w:rFonts w:ascii="Times New Roman"/>
          <w:b w:val="false"/>
          <w:i w:val="false"/>
          <w:color w:val="000000"/>
          <w:sz w:val="28"/>
        </w:rPr>
        <w:t>
      4) арнайы комиссияның жұмыс органының жауапты орындаушысы.</w:t>
      </w:r>
      <w:r>
        <w:br/>
      </w:r>
      <w:r>
        <w:rPr>
          <w:rFonts w:ascii="Times New Roman"/>
          <w:b w:val="false"/>
          <w:i w:val="false"/>
          <w:color w:val="000000"/>
          <w:sz w:val="28"/>
        </w:rPr>
        <w:t>
      16. Әрбір әкімшілік іс-әрекеттің (рәсімнің) орындау мерзімі көрсетілген әр ҚФБ дәйектілігі және әкімшілік іс-әрекеттер (рәсімдер) қарым-қатынастарының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17. Мемлекеттік қызметті көрсету барысындағы әкімшілік іс-әрекеттер мен ҚФБ логикалық сабақтастығы арасындағы өзара байланысты айқындайтын сызбалар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Start w:name="z59" w:id="56"/>
    <w:p>
      <w:pPr>
        <w:spacing w:after="0"/>
        <w:ind w:left="0"/>
        <w:jc w:val="left"/>
      </w:pPr>
      <w:r>
        <w:rPr>
          <w:rFonts w:ascii="Times New Roman"/>
          <w:b/>
          <w:i w:val="false"/>
          <w:color w:val="000000"/>
        </w:rPr>
        <w:t xml:space="preserve"> 
5. Мемлекеттік қызметтерді көрсететін</w:t>
      </w:r>
      <w:r>
        <w:br/>
      </w:r>
      <w:r>
        <w:rPr>
          <w:rFonts w:ascii="Times New Roman"/>
          <w:b/>
          <w:i w:val="false"/>
          <w:color w:val="000000"/>
        </w:rPr>
        <w:t>
лауазымдық тұлғалардың жауапкершілігі</w:t>
      </w:r>
    </w:p>
    <w:bookmarkEnd w:id="56"/>
    <w:p>
      <w:pPr>
        <w:spacing w:after="0"/>
        <w:ind w:left="0"/>
        <w:jc w:val="both"/>
      </w:pPr>
      <w:r>
        <w:rPr>
          <w:rFonts w:ascii="Times New Roman"/>
          <w:b w:val="false"/>
          <w:i w:val="false"/>
          <w:color w:val="000000"/>
          <w:sz w:val="28"/>
        </w:rPr>
        <w:t>      18. Мемлекеттік қызметті көрсетуге жауапты тұлғалары болып арнайы комиссияның жұмыс органының басшылығы және Орталық басшысы (бұдан әрі – лауазымдық тұлғалар) табылады.</w:t>
      </w:r>
      <w:r>
        <w:br/>
      </w:r>
      <w:r>
        <w:rPr>
          <w:rFonts w:ascii="Times New Roman"/>
          <w:b w:val="false"/>
          <w:i w:val="false"/>
          <w:color w:val="000000"/>
          <w:sz w:val="28"/>
        </w:rPr>
        <w:t>
      Лауазымдық тұлғалар мемлекеттік қызметтің көрсетілуін Қазақстан Республикасының заңнамалық актілеріне сәйкес белгіленген тәртіпте жүзеге асырылуына жауап тартады.</w:t>
      </w:r>
    </w:p>
    <w:bookmarkStart w:name="z60" w:id="57"/>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xml:space="preserve">
ядролық сынақтардың салдарынан </w:t>
      </w:r>
      <w:r>
        <w:br/>
      </w:r>
      <w:r>
        <w:rPr>
          <w:rFonts w:ascii="Times New Roman"/>
          <w:b w:val="false"/>
          <w:i w:val="false"/>
          <w:color w:val="000000"/>
          <w:sz w:val="28"/>
        </w:rPr>
        <w:t>
зардап шеккен азаматтарды тiркеу</w:t>
      </w:r>
      <w:r>
        <w:br/>
      </w:r>
      <w:r>
        <w:rPr>
          <w:rFonts w:ascii="Times New Roman"/>
          <w:b w:val="false"/>
          <w:i w:val="false"/>
          <w:color w:val="000000"/>
          <w:sz w:val="28"/>
        </w:rPr>
        <w:t xml:space="preserve">
және есепке алу»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57"/>
    <w:p>
      <w:pPr>
        <w:spacing w:after="0"/>
        <w:ind w:left="0"/>
        <w:jc w:val="left"/>
      </w:pPr>
      <w:r>
        <w:rPr>
          <w:rFonts w:ascii="Times New Roman"/>
          <w:b/>
          <w:i w:val="false"/>
          <w:color w:val="000000"/>
        </w:rPr>
        <w:t xml:space="preserve"> Мемлекеттік қызметті ұсыну бойынша</w:t>
      </w:r>
      <w:r>
        <w:br/>
      </w:r>
      <w:r>
        <w:rPr>
          <w:rFonts w:ascii="Times New Roman"/>
          <w:b/>
          <w:i w:val="false"/>
          <w:color w:val="000000"/>
        </w:rPr>
        <w:t>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4255"/>
        <w:gridCol w:w="3158"/>
        <w:gridCol w:w="2649"/>
        <w:gridCol w:w="2094"/>
      </w:tblGrid>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w:t>
            </w:r>
            <w:r>
              <w:br/>
            </w:r>
            <w:r>
              <w:rPr>
                <w:rFonts w:ascii="Times New Roman"/>
                <w:b w:val="false"/>
                <w:i w:val="false"/>
                <w:color w:val="000000"/>
                <w:sz w:val="20"/>
              </w:rPr>
              <w:t>
көрсету орталығының</w:t>
            </w:r>
            <w:r>
              <w:br/>
            </w:r>
            <w:r>
              <w:rPr>
                <w:rFonts w:ascii="Times New Roman"/>
                <w:b w:val="false"/>
                <w:i w:val="false"/>
                <w:color w:val="000000"/>
                <w:sz w:val="20"/>
              </w:rPr>
              <w:t>
атауы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r>
              <w:br/>
            </w:r>
            <w:r>
              <w:rPr>
                <w:rFonts w:ascii="Times New Roman"/>
                <w:b w:val="false"/>
                <w:i w:val="false"/>
                <w:color w:val="000000"/>
                <w:sz w:val="20"/>
              </w:rPr>
              <w:t>
мекен-жайы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 орталығы»</w:t>
            </w:r>
            <w:r>
              <w:br/>
            </w:r>
            <w:r>
              <w:rPr>
                <w:rFonts w:ascii="Times New Roman"/>
                <w:b w:val="false"/>
                <w:i w:val="false"/>
                <w:color w:val="000000"/>
                <w:sz w:val="20"/>
              </w:rPr>
              <w:t>
РММ</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Әуезов көшесі,189</w:t>
            </w:r>
            <w:r>
              <w:br/>
            </w:r>
            <w:r>
              <w:rPr>
                <w:rFonts w:ascii="Times New Roman"/>
                <w:b w:val="false"/>
                <w:i w:val="false"/>
                <w:color w:val="000000"/>
                <w:sz w:val="20"/>
              </w:rPr>
              <w:t>
«а»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20.00-ге</w:t>
            </w:r>
            <w:r>
              <w:br/>
            </w:r>
            <w:r>
              <w:rPr>
                <w:rFonts w:ascii="Times New Roman"/>
                <w:b w:val="false"/>
                <w:i w:val="false"/>
                <w:color w:val="000000"/>
                <w:sz w:val="20"/>
              </w:rPr>
              <w:t>
дейін, демалыс</w:t>
            </w:r>
            <w:r>
              <w:br/>
            </w:r>
            <w:r>
              <w:rPr>
                <w:rFonts w:ascii="Times New Roman"/>
                <w:b w:val="false"/>
                <w:i w:val="false"/>
                <w:color w:val="000000"/>
                <w:sz w:val="20"/>
              </w:rPr>
              <w:t>
күні-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40-10-63</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 орталығы»</w:t>
            </w:r>
            <w:r>
              <w:br/>
            </w:r>
            <w:r>
              <w:rPr>
                <w:rFonts w:ascii="Times New Roman"/>
                <w:b w:val="false"/>
                <w:i w:val="false"/>
                <w:color w:val="000000"/>
                <w:sz w:val="20"/>
              </w:rPr>
              <w:t>
РММ Ақкөл аудандық</w:t>
            </w:r>
            <w:r>
              <w:br/>
            </w:r>
            <w:r>
              <w:rPr>
                <w:rFonts w:ascii="Times New Roman"/>
                <w:b w:val="false"/>
                <w:i w:val="false"/>
                <w:color w:val="000000"/>
                <w:sz w:val="20"/>
              </w:rPr>
              <w:t>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w:t>
            </w:r>
            <w:r>
              <w:br/>
            </w:r>
            <w:r>
              <w:rPr>
                <w:rFonts w:ascii="Times New Roman"/>
                <w:b w:val="false"/>
                <w:i w:val="false"/>
                <w:color w:val="000000"/>
                <w:sz w:val="20"/>
              </w:rPr>
              <w:t>
көшесі, 102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2-18-49</w:t>
            </w:r>
            <w:r>
              <w:br/>
            </w:r>
            <w:r>
              <w:rPr>
                <w:rFonts w:ascii="Times New Roman"/>
                <w:b w:val="false"/>
                <w:i w:val="false"/>
                <w:color w:val="000000"/>
                <w:sz w:val="20"/>
              </w:rPr>
              <w:t>
2-09-96</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Аршалы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Ташетова көшесі,</w:t>
            </w:r>
            <w:r>
              <w:br/>
            </w:r>
            <w:r>
              <w:rPr>
                <w:rFonts w:ascii="Times New Roman"/>
                <w:b w:val="false"/>
                <w:i w:val="false"/>
                <w:color w:val="000000"/>
                <w:sz w:val="20"/>
              </w:rPr>
              <w:t>
15</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2-10-77</w:t>
            </w:r>
            <w:r>
              <w:br/>
            </w:r>
            <w:r>
              <w:rPr>
                <w:rFonts w:ascii="Times New Roman"/>
                <w:b w:val="false"/>
                <w:i w:val="false"/>
                <w:color w:val="000000"/>
                <w:sz w:val="20"/>
              </w:rPr>
              <w:t>
2-28-28</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Астрахан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w:t>
            </w:r>
            <w:r>
              <w:br/>
            </w:r>
            <w:r>
              <w:rPr>
                <w:rFonts w:ascii="Times New Roman"/>
                <w:b w:val="false"/>
                <w:i w:val="false"/>
                <w:color w:val="000000"/>
                <w:sz w:val="20"/>
              </w:rPr>
              <w:t>
44 «г»</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2-35-96</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Атбасар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w:t>
            </w:r>
            <w:r>
              <w:br/>
            </w:r>
            <w:r>
              <w:rPr>
                <w:rFonts w:ascii="Times New Roman"/>
                <w:b w:val="false"/>
                <w:i w:val="false"/>
                <w:color w:val="000000"/>
                <w:sz w:val="20"/>
              </w:rPr>
              <w:t>
11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2-45-94</w:t>
            </w:r>
            <w:r>
              <w:br/>
            </w:r>
            <w:r>
              <w:rPr>
                <w:rFonts w:ascii="Times New Roman"/>
                <w:b w:val="false"/>
                <w:i w:val="false"/>
                <w:color w:val="000000"/>
                <w:sz w:val="20"/>
              </w:rPr>
              <w:t>
4-07-22</w:t>
            </w:r>
            <w:r>
              <w:br/>
            </w:r>
            <w:r>
              <w:rPr>
                <w:rFonts w:ascii="Times New Roman"/>
                <w:b w:val="false"/>
                <w:i w:val="false"/>
                <w:color w:val="000000"/>
                <w:sz w:val="20"/>
              </w:rPr>
              <w:t>
4-12-58</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Бұланды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Интернациональная</w:t>
            </w:r>
            <w:r>
              <w:br/>
            </w:r>
            <w:r>
              <w:rPr>
                <w:rFonts w:ascii="Times New Roman"/>
                <w:b w:val="false"/>
                <w:i w:val="false"/>
                <w:color w:val="000000"/>
                <w:sz w:val="20"/>
              </w:rPr>
              <w:t>
көшесі, 10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2-37-20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Бурабай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көшесі,</w:t>
            </w:r>
            <w:r>
              <w:br/>
            </w:r>
            <w:r>
              <w:rPr>
                <w:rFonts w:ascii="Times New Roman"/>
                <w:b w:val="false"/>
                <w:i w:val="false"/>
                <w:color w:val="000000"/>
                <w:sz w:val="20"/>
              </w:rPr>
              <w:t>
42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4-29-97</w:t>
            </w:r>
            <w:r>
              <w:br/>
            </w:r>
            <w:r>
              <w:rPr>
                <w:rFonts w:ascii="Times New Roman"/>
                <w:b w:val="false"/>
                <w:i w:val="false"/>
                <w:color w:val="000000"/>
                <w:sz w:val="20"/>
              </w:rPr>
              <w:t>
4-28-91</w:t>
            </w:r>
            <w:r>
              <w:br/>
            </w:r>
            <w:r>
              <w:rPr>
                <w:rFonts w:ascii="Times New Roman"/>
                <w:b w:val="false"/>
                <w:i w:val="false"/>
                <w:color w:val="000000"/>
                <w:sz w:val="20"/>
              </w:rPr>
              <w:t>
4-59-28</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Егіндікөл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7</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2-12-57</w:t>
            </w:r>
          </w:p>
        </w:tc>
      </w:tr>
      <w:tr>
        <w:trPr>
          <w:trHeight w:val="120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Еңбекшілдер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 Степняк</w:t>
            </w:r>
            <w:r>
              <w:br/>
            </w:r>
            <w:r>
              <w:rPr>
                <w:rFonts w:ascii="Times New Roman"/>
                <w:b w:val="false"/>
                <w:i w:val="false"/>
                <w:color w:val="000000"/>
                <w:sz w:val="20"/>
              </w:rPr>
              <w:t>
қаласы, Сыздықов</w:t>
            </w:r>
            <w:r>
              <w:br/>
            </w:r>
            <w:r>
              <w:rPr>
                <w:rFonts w:ascii="Times New Roman"/>
                <w:b w:val="false"/>
                <w:i w:val="false"/>
                <w:color w:val="000000"/>
                <w:sz w:val="20"/>
              </w:rPr>
              <w:t>
көшесі, 2 «а»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2-22-18</w:t>
            </w:r>
            <w:r>
              <w:br/>
            </w:r>
            <w:r>
              <w:rPr>
                <w:rFonts w:ascii="Times New Roman"/>
                <w:b w:val="false"/>
                <w:i w:val="false"/>
                <w:color w:val="000000"/>
                <w:sz w:val="20"/>
              </w:rPr>
              <w:t>
2-22-41</w:t>
            </w:r>
            <w:r>
              <w:br/>
            </w:r>
            <w:r>
              <w:rPr>
                <w:rFonts w:ascii="Times New Roman"/>
                <w:b w:val="false"/>
                <w:i w:val="false"/>
                <w:color w:val="000000"/>
                <w:sz w:val="20"/>
              </w:rPr>
              <w:t>
2-22-42</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Ерейментау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Уәлиханов көшесі,</w:t>
            </w:r>
            <w:r>
              <w:br/>
            </w:r>
            <w:r>
              <w:rPr>
                <w:rFonts w:ascii="Times New Roman"/>
                <w:b w:val="false"/>
                <w:i w:val="false"/>
                <w:color w:val="000000"/>
                <w:sz w:val="20"/>
              </w:rPr>
              <w:t>
39</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2-37-42</w:t>
            </w:r>
            <w:r>
              <w:br/>
            </w:r>
            <w:r>
              <w:rPr>
                <w:rFonts w:ascii="Times New Roman"/>
                <w:b w:val="false"/>
                <w:i w:val="false"/>
                <w:color w:val="000000"/>
                <w:sz w:val="20"/>
              </w:rPr>
              <w:t>
2-37-33</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Есіл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Победа көшесі,56</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2-22-05</w:t>
            </w:r>
            <w:r>
              <w:br/>
            </w:r>
            <w:r>
              <w:rPr>
                <w:rFonts w:ascii="Times New Roman"/>
                <w:b w:val="false"/>
                <w:i w:val="false"/>
                <w:color w:val="000000"/>
                <w:sz w:val="20"/>
              </w:rPr>
              <w:t>
2-22-07</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Жақсы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8</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2-17-10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Жарқайың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Ғабдуллин көшесі,</w:t>
            </w:r>
            <w:r>
              <w:br/>
            </w:r>
            <w:r>
              <w:rPr>
                <w:rFonts w:ascii="Times New Roman"/>
                <w:b w:val="false"/>
                <w:i w:val="false"/>
                <w:color w:val="000000"/>
                <w:sz w:val="20"/>
              </w:rPr>
              <w:t>
104</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9-00-35</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Зеренді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 көшесі, 52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22-9-43</w:t>
            </w:r>
            <w:r>
              <w:br/>
            </w:r>
            <w:r>
              <w:rPr>
                <w:rFonts w:ascii="Times New Roman"/>
                <w:b w:val="false"/>
                <w:i w:val="false"/>
                <w:color w:val="000000"/>
                <w:sz w:val="20"/>
              </w:rPr>
              <w:t>
20-0-74</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Қорғалжын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Абай көшесі, 43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2-23-71</w:t>
            </w:r>
            <w:r>
              <w:br/>
            </w:r>
            <w:r>
              <w:rPr>
                <w:rFonts w:ascii="Times New Roman"/>
                <w:b w:val="false"/>
                <w:i w:val="false"/>
                <w:color w:val="000000"/>
                <w:sz w:val="20"/>
              </w:rPr>
              <w:t>
2-20-36</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Сандықтау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көшесі, 119</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9-26-66</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Целиноград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Ақмол ауылы</w:t>
            </w:r>
            <w:r>
              <w:br/>
            </w:r>
            <w:r>
              <w:rPr>
                <w:rFonts w:ascii="Times New Roman"/>
                <w:b w:val="false"/>
                <w:i w:val="false"/>
                <w:color w:val="000000"/>
                <w:sz w:val="20"/>
              </w:rPr>
              <w:t>
Гагарин көшесі, 15</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3-12-30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Шортанды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Безымянная</w:t>
            </w:r>
            <w:r>
              <w:br/>
            </w:r>
            <w:r>
              <w:rPr>
                <w:rFonts w:ascii="Times New Roman"/>
                <w:b w:val="false"/>
                <w:i w:val="false"/>
                <w:color w:val="000000"/>
                <w:sz w:val="20"/>
              </w:rPr>
              <w:t>
көшесі,1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2-17-97</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Көкшетау қалалық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Біржан сал көшесі,</w:t>
            </w:r>
            <w:r>
              <w:br/>
            </w:r>
            <w:r>
              <w:rPr>
                <w:rFonts w:ascii="Times New Roman"/>
                <w:b w:val="false"/>
                <w:i w:val="false"/>
                <w:color w:val="000000"/>
                <w:sz w:val="20"/>
              </w:rPr>
              <w:t>
42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25-00-67</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Красный яр селолық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ауылы,</w:t>
            </w:r>
            <w:r>
              <w:br/>
            </w:r>
            <w:r>
              <w:rPr>
                <w:rFonts w:ascii="Times New Roman"/>
                <w:b w:val="false"/>
                <w:i w:val="false"/>
                <w:color w:val="000000"/>
                <w:sz w:val="20"/>
              </w:rPr>
              <w:t>
Ленин көшесі,47«а»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40-43-27</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Степногорск қалалық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4-шағын аудан,</w:t>
            </w:r>
            <w:r>
              <w:br/>
            </w:r>
            <w:r>
              <w:rPr>
                <w:rFonts w:ascii="Times New Roman"/>
                <w:b w:val="false"/>
                <w:i w:val="false"/>
                <w:color w:val="000000"/>
                <w:sz w:val="20"/>
              </w:rPr>
              <w:t>
7-ғимарат</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 -</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6-52-03</w:t>
            </w:r>
            <w:r>
              <w:br/>
            </w:r>
            <w:r>
              <w:rPr>
                <w:rFonts w:ascii="Times New Roman"/>
                <w:b w:val="false"/>
                <w:i w:val="false"/>
                <w:color w:val="000000"/>
                <w:sz w:val="20"/>
              </w:rPr>
              <w:t>
6-47-05</w:t>
            </w:r>
            <w:r>
              <w:br/>
            </w:r>
            <w:r>
              <w:rPr>
                <w:rFonts w:ascii="Times New Roman"/>
                <w:b w:val="false"/>
                <w:i w:val="false"/>
                <w:color w:val="000000"/>
                <w:sz w:val="20"/>
              </w:rPr>
              <w:t>
6-18-67</w:t>
            </w:r>
          </w:p>
        </w:tc>
      </w:tr>
    </w:tbl>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«Ақмола облысының халыққа қызмет көрсету орталығы» РММ - Қазақстан Республикасы Байланыс және ақпарат министрлігі мемлекеттік қызметтерді автоматтандыру бақылау және халыққа қызмет көрсету орталықтарының қызметін үйлестіру комитетінің «Ақмола облысының халыққа қызмет көрсету орталығы» республикалық мемлекеттік мекемесі</w:t>
      </w:r>
    </w:p>
    <w:bookmarkStart w:name="z61" w:id="58"/>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xml:space="preserve">
ядролық сынақтардың салдарынан </w:t>
      </w:r>
      <w:r>
        <w:br/>
      </w:r>
      <w:r>
        <w:rPr>
          <w:rFonts w:ascii="Times New Roman"/>
          <w:b w:val="false"/>
          <w:i w:val="false"/>
          <w:color w:val="000000"/>
          <w:sz w:val="28"/>
        </w:rPr>
        <w:t>
зардап шеккен азаматтарды тiркеу</w:t>
      </w:r>
      <w:r>
        <w:br/>
      </w:r>
      <w:r>
        <w:rPr>
          <w:rFonts w:ascii="Times New Roman"/>
          <w:b w:val="false"/>
          <w:i w:val="false"/>
          <w:color w:val="000000"/>
          <w:sz w:val="28"/>
        </w:rPr>
        <w:t xml:space="preserve">
және есепке алу»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58"/>
    <w:p>
      <w:pPr>
        <w:spacing w:after="0"/>
        <w:ind w:left="0"/>
        <w:jc w:val="left"/>
      </w:pPr>
      <w:r>
        <w:rPr>
          <w:rFonts w:ascii="Times New Roman"/>
          <w:b/>
          <w:i w:val="false"/>
          <w:color w:val="000000"/>
        </w:rPr>
        <w:t xml:space="preserve"> Мемлекеттік қызметті көрсету бойынша арнайы</w:t>
      </w:r>
      <w:r>
        <w:br/>
      </w:r>
      <w:r>
        <w:rPr>
          <w:rFonts w:ascii="Times New Roman"/>
          <w:b/>
          <w:i w:val="false"/>
          <w:color w:val="000000"/>
        </w:rPr>
        <w:t>
комиссияның жұмыс органының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519"/>
        <w:gridCol w:w="3687"/>
        <w:gridCol w:w="2470"/>
        <w:gridCol w:w="2471"/>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атауы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заңды</w:t>
            </w:r>
            <w:r>
              <w:br/>
            </w:r>
            <w:r>
              <w:rPr>
                <w:rFonts w:ascii="Times New Roman"/>
                <w:b w:val="false"/>
                <w:i w:val="false"/>
                <w:color w:val="000000"/>
                <w:sz w:val="20"/>
              </w:rPr>
              <w:t>
мекен-жайы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14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w:t>
            </w:r>
            <w:r>
              <w:br/>
            </w:r>
            <w:r>
              <w:rPr>
                <w:rFonts w:ascii="Times New Roman"/>
                <w:b w:val="false"/>
                <w:i w:val="false"/>
                <w:color w:val="000000"/>
                <w:sz w:val="20"/>
              </w:rPr>
              <w:t>
көшесі, 81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2-10-48</w:t>
            </w:r>
          </w:p>
        </w:tc>
      </w:tr>
      <w:tr>
        <w:trPr>
          <w:trHeight w:val="12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w:t>
            </w:r>
            <w:r>
              <w:br/>
            </w:r>
            <w:r>
              <w:rPr>
                <w:rFonts w:ascii="Times New Roman"/>
                <w:b w:val="false"/>
                <w:i w:val="false"/>
                <w:color w:val="000000"/>
                <w:sz w:val="20"/>
              </w:rPr>
              <w:t>
ауданының</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w:t>
            </w:r>
            <w:r>
              <w:br/>
            </w:r>
            <w:r>
              <w:rPr>
                <w:rFonts w:ascii="Times New Roman"/>
                <w:b w:val="false"/>
                <w:i w:val="false"/>
                <w:color w:val="000000"/>
                <w:sz w:val="20"/>
              </w:rPr>
              <w:t>
Аршалы селосы,</w:t>
            </w:r>
            <w:r>
              <w:br/>
            </w:r>
            <w:r>
              <w:rPr>
                <w:rFonts w:ascii="Times New Roman"/>
                <w:b w:val="false"/>
                <w:i w:val="false"/>
                <w:color w:val="000000"/>
                <w:sz w:val="20"/>
              </w:rPr>
              <w:t>
Ташенов көшесі,47</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w:t>
            </w:r>
            <w:r>
              <w:br/>
            </w:r>
            <w:r>
              <w:rPr>
                <w:rFonts w:ascii="Times New Roman"/>
                <w:b w:val="false"/>
                <w:i w:val="false"/>
                <w:color w:val="000000"/>
                <w:sz w:val="20"/>
              </w:rPr>
              <w:t>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w:t>
            </w:r>
            <w:r>
              <w:br/>
            </w:r>
            <w:r>
              <w:rPr>
                <w:rFonts w:ascii="Times New Roman"/>
                <w:b w:val="false"/>
                <w:i w:val="false"/>
                <w:color w:val="000000"/>
                <w:sz w:val="20"/>
              </w:rPr>
              <w:t>
Астраханка</w:t>
            </w:r>
            <w:r>
              <w:br/>
            </w:r>
            <w:r>
              <w:rPr>
                <w:rFonts w:ascii="Times New Roman"/>
                <w:b w:val="false"/>
                <w:i w:val="false"/>
                <w:color w:val="000000"/>
                <w:sz w:val="20"/>
              </w:rPr>
              <w:t>
селосы, Әл-Фараби</w:t>
            </w:r>
            <w:r>
              <w:br/>
            </w:r>
            <w:r>
              <w:rPr>
                <w:rFonts w:ascii="Times New Roman"/>
                <w:b w:val="false"/>
                <w:i w:val="false"/>
                <w:color w:val="000000"/>
                <w:sz w:val="20"/>
              </w:rPr>
              <w:t>
көшесі,50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2-25-34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Атбасар</w:t>
            </w:r>
            <w:r>
              <w:br/>
            </w:r>
            <w:r>
              <w:rPr>
                <w:rFonts w:ascii="Times New Roman"/>
                <w:b w:val="false"/>
                <w:i w:val="false"/>
                <w:color w:val="000000"/>
                <w:sz w:val="20"/>
              </w:rPr>
              <w:t>
қаласы, Ағыбай</w:t>
            </w:r>
            <w:r>
              <w:br/>
            </w:r>
            <w:r>
              <w:rPr>
                <w:rFonts w:ascii="Times New Roman"/>
                <w:b w:val="false"/>
                <w:i w:val="false"/>
                <w:color w:val="000000"/>
                <w:sz w:val="20"/>
              </w:rPr>
              <w:t>
батыр көшесі, 50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2-45-69</w:t>
            </w:r>
          </w:p>
        </w:tc>
      </w:tr>
      <w:tr>
        <w:trPr>
          <w:trHeight w:val="16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Макинск</w:t>
            </w:r>
            <w:r>
              <w:br/>
            </w:r>
            <w:r>
              <w:rPr>
                <w:rFonts w:ascii="Times New Roman"/>
                <w:b w:val="false"/>
                <w:i w:val="false"/>
                <w:color w:val="000000"/>
                <w:sz w:val="20"/>
              </w:rPr>
              <w:t>
қаласы, Некрасов</w:t>
            </w:r>
            <w:r>
              <w:br/>
            </w:r>
            <w:r>
              <w:rPr>
                <w:rFonts w:ascii="Times New Roman"/>
                <w:b w:val="false"/>
                <w:i w:val="false"/>
                <w:color w:val="000000"/>
                <w:sz w:val="20"/>
              </w:rPr>
              <w:t>
көшесі, 19</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2-14-26</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 Щучье</w:t>
            </w:r>
            <w:r>
              <w:br/>
            </w:r>
            <w:r>
              <w:rPr>
                <w:rFonts w:ascii="Times New Roman"/>
                <w:b w:val="false"/>
                <w:i w:val="false"/>
                <w:color w:val="000000"/>
                <w:sz w:val="20"/>
              </w:rPr>
              <w:t>
қаласы, 8 март</w:t>
            </w:r>
            <w:r>
              <w:br/>
            </w:r>
            <w:r>
              <w:rPr>
                <w:rFonts w:ascii="Times New Roman"/>
                <w:b w:val="false"/>
                <w:i w:val="false"/>
                <w:color w:val="000000"/>
                <w:sz w:val="20"/>
              </w:rPr>
              <w:t>
көшесі, 24</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4-27-68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 Егіндікөл</w:t>
            </w:r>
            <w:r>
              <w:br/>
            </w:r>
            <w:r>
              <w:rPr>
                <w:rFonts w:ascii="Times New Roman"/>
                <w:b w:val="false"/>
                <w:i w:val="false"/>
                <w:color w:val="000000"/>
                <w:sz w:val="20"/>
              </w:rPr>
              <w:t>
селосы, Победа</w:t>
            </w:r>
            <w:r>
              <w:br/>
            </w:r>
            <w:r>
              <w:rPr>
                <w:rFonts w:ascii="Times New Roman"/>
                <w:b w:val="false"/>
                <w:i w:val="false"/>
                <w:color w:val="000000"/>
                <w:sz w:val="20"/>
              </w:rPr>
              <w:t>
көшесі, 6</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2-15-44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 Степняк</w:t>
            </w:r>
            <w:r>
              <w:br/>
            </w:r>
            <w:r>
              <w:rPr>
                <w:rFonts w:ascii="Times New Roman"/>
                <w:b w:val="false"/>
                <w:i w:val="false"/>
                <w:color w:val="000000"/>
                <w:sz w:val="20"/>
              </w:rPr>
              <w:t>
қаласы, Ленин</w:t>
            </w:r>
            <w:r>
              <w:br/>
            </w:r>
            <w:r>
              <w:rPr>
                <w:rFonts w:ascii="Times New Roman"/>
                <w:b w:val="false"/>
                <w:i w:val="false"/>
                <w:color w:val="000000"/>
                <w:sz w:val="20"/>
              </w:rPr>
              <w:t>
көшесі, 64</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2-21-29</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w:t>
            </w:r>
            <w:r>
              <w:br/>
            </w:r>
            <w:r>
              <w:rPr>
                <w:rFonts w:ascii="Times New Roman"/>
                <w:b w:val="false"/>
                <w:i w:val="false"/>
                <w:color w:val="000000"/>
                <w:sz w:val="20"/>
              </w:rPr>
              <w:t>
Ерейментау</w:t>
            </w:r>
            <w:r>
              <w:br/>
            </w:r>
            <w:r>
              <w:rPr>
                <w:rFonts w:ascii="Times New Roman"/>
                <w:b w:val="false"/>
                <w:i w:val="false"/>
                <w:color w:val="000000"/>
                <w:sz w:val="20"/>
              </w:rPr>
              <w:t>
қаласы, Кенесары</w:t>
            </w:r>
            <w:r>
              <w:br/>
            </w:r>
            <w:r>
              <w:rPr>
                <w:rFonts w:ascii="Times New Roman"/>
                <w:b w:val="false"/>
                <w:i w:val="false"/>
                <w:color w:val="000000"/>
                <w:sz w:val="20"/>
              </w:rPr>
              <w:t>
көшесі, 87</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2-37-44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Есіл</w:t>
            </w:r>
            <w:r>
              <w:br/>
            </w:r>
            <w:r>
              <w:rPr>
                <w:rFonts w:ascii="Times New Roman"/>
                <w:b w:val="false"/>
                <w:i w:val="false"/>
                <w:color w:val="000000"/>
                <w:sz w:val="20"/>
              </w:rPr>
              <w:t>
қаласы, Қонаев</w:t>
            </w:r>
            <w:r>
              <w:br/>
            </w:r>
            <w:r>
              <w:rPr>
                <w:rFonts w:ascii="Times New Roman"/>
                <w:b w:val="false"/>
                <w:i w:val="false"/>
                <w:color w:val="000000"/>
                <w:sz w:val="20"/>
              </w:rPr>
              <w:t>
көшесі, 5</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Жаксы</w:t>
            </w:r>
            <w:r>
              <w:br/>
            </w:r>
            <w:r>
              <w:rPr>
                <w:rFonts w:ascii="Times New Roman"/>
                <w:b w:val="false"/>
                <w:i w:val="false"/>
                <w:color w:val="000000"/>
                <w:sz w:val="20"/>
              </w:rPr>
              <w:t>
селосы, Дружба</w:t>
            </w:r>
            <w:r>
              <w:br/>
            </w:r>
            <w:r>
              <w:rPr>
                <w:rFonts w:ascii="Times New Roman"/>
                <w:b w:val="false"/>
                <w:i w:val="false"/>
                <w:color w:val="000000"/>
                <w:sz w:val="20"/>
              </w:rPr>
              <w:t>
көшесі, 3</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w:t>
            </w:r>
            <w:r>
              <w:br/>
            </w:r>
            <w:r>
              <w:rPr>
                <w:rFonts w:ascii="Times New Roman"/>
                <w:b w:val="false"/>
                <w:i w:val="false"/>
                <w:color w:val="000000"/>
                <w:sz w:val="20"/>
              </w:rPr>
              <w:t>
Державинск</w:t>
            </w:r>
            <w:r>
              <w:br/>
            </w:r>
            <w:r>
              <w:rPr>
                <w:rFonts w:ascii="Times New Roman"/>
                <w:b w:val="false"/>
                <w:i w:val="false"/>
                <w:color w:val="000000"/>
                <w:sz w:val="20"/>
              </w:rPr>
              <w:t>
қаласы, Ленин</w:t>
            </w:r>
            <w:r>
              <w:br/>
            </w:r>
            <w:r>
              <w:rPr>
                <w:rFonts w:ascii="Times New Roman"/>
                <w:b w:val="false"/>
                <w:i w:val="false"/>
                <w:color w:val="000000"/>
                <w:sz w:val="20"/>
              </w:rPr>
              <w:t>
көшесі, 32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9-17-02</w:t>
            </w:r>
          </w:p>
        </w:tc>
      </w:tr>
      <w:tr>
        <w:trPr>
          <w:trHeight w:val="16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Зеренді</w:t>
            </w:r>
            <w:r>
              <w:br/>
            </w:r>
            <w:r>
              <w:rPr>
                <w:rFonts w:ascii="Times New Roman"/>
                <w:b w:val="false"/>
                <w:i w:val="false"/>
                <w:color w:val="000000"/>
                <w:sz w:val="20"/>
              </w:rPr>
              <w:t>
селосы, Мир</w:t>
            </w:r>
            <w:r>
              <w:br/>
            </w:r>
            <w:r>
              <w:rPr>
                <w:rFonts w:ascii="Times New Roman"/>
                <w:b w:val="false"/>
                <w:i w:val="false"/>
                <w:color w:val="000000"/>
                <w:sz w:val="20"/>
              </w:rPr>
              <w:t>
көшесі, 64</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2-11-68</w:t>
            </w:r>
          </w:p>
        </w:tc>
      </w:tr>
      <w:tr>
        <w:trPr>
          <w:trHeight w:val="16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Қорғалжын</w:t>
            </w:r>
            <w:r>
              <w:br/>
            </w:r>
            <w:r>
              <w:rPr>
                <w:rFonts w:ascii="Times New Roman"/>
                <w:b w:val="false"/>
                <w:i w:val="false"/>
                <w:color w:val="000000"/>
                <w:sz w:val="20"/>
              </w:rPr>
              <w:t>
селосы,</w:t>
            </w:r>
            <w:r>
              <w:br/>
            </w:r>
            <w:r>
              <w:rPr>
                <w:rFonts w:ascii="Times New Roman"/>
                <w:b w:val="false"/>
                <w:i w:val="false"/>
                <w:color w:val="000000"/>
                <w:sz w:val="20"/>
              </w:rPr>
              <w:t>
Балғамбаев</w:t>
            </w:r>
            <w:r>
              <w:br/>
            </w:r>
            <w:r>
              <w:rPr>
                <w:rFonts w:ascii="Times New Roman"/>
                <w:b w:val="false"/>
                <w:i w:val="false"/>
                <w:color w:val="000000"/>
                <w:sz w:val="20"/>
              </w:rPr>
              <w:t>
көшесі, 9</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2-11-83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Балкашино</w:t>
            </w:r>
            <w:r>
              <w:br/>
            </w:r>
            <w:r>
              <w:rPr>
                <w:rFonts w:ascii="Times New Roman"/>
                <w:b w:val="false"/>
                <w:i w:val="false"/>
                <w:color w:val="000000"/>
                <w:sz w:val="20"/>
              </w:rPr>
              <w:t>
селосы, Ленин</w:t>
            </w:r>
            <w:r>
              <w:br/>
            </w:r>
            <w:r>
              <w:rPr>
                <w:rFonts w:ascii="Times New Roman"/>
                <w:b w:val="false"/>
                <w:i w:val="false"/>
                <w:color w:val="000000"/>
                <w:sz w:val="20"/>
              </w:rPr>
              <w:t>
көшесі, 117</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9-17-43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 Ақмол</w:t>
            </w:r>
            <w:r>
              <w:br/>
            </w:r>
            <w:r>
              <w:rPr>
                <w:rFonts w:ascii="Times New Roman"/>
                <w:b w:val="false"/>
                <w:i w:val="false"/>
                <w:color w:val="000000"/>
                <w:sz w:val="20"/>
              </w:rPr>
              <w:t>
селосы, Гагарин</w:t>
            </w:r>
            <w:r>
              <w:br/>
            </w:r>
            <w:r>
              <w:rPr>
                <w:rFonts w:ascii="Times New Roman"/>
                <w:b w:val="false"/>
                <w:i w:val="false"/>
                <w:color w:val="000000"/>
                <w:sz w:val="20"/>
              </w:rPr>
              <w:t>
көшесі, 15</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Шортанды</w:t>
            </w:r>
            <w:r>
              <w:br/>
            </w:r>
            <w:r>
              <w:rPr>
                <w:rFonts w:ascii="Times New Roman"/>
                <w:b w:val="false"/>
                <w:i w:val="false"/>
                <w:color w:val="000000"/>
                <w:sz w:val="20"/>
              </w:rPr>
              <w:t>
кенті,</w:t>
            </w:r>
            <w:r>
              <w:br/>
            </w:r>
            <w:r>
              <w:rPr>
                <w:rFonts w:ascii="Times New Roman"/>
                <w:b w:val="false"/>
                <w:i w:val="false"/>
                <w:color w:val="000000"/>
                <w:sz w:val="20"/>
              </w:rPr>
              <w:t>
Абылайхан көшесі, 22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2-19-75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r>
              <w:br/>
            </w:r>
            <w:r>
              <w:rPr>
                <w:rFonts w:ascii="Times New Roman"/>
                <w:b w:val="false"/>
                <w:i w:val="false"/>
                <w:color w:val="000000"/>
                <w:sz w:val="20"/>
              </w:rPr>
              <w:t>
Степногорск</w:t>
            </w:r>
            <w:r>
              <w:br/>
            </w:r>
            <w:r>
              <w:rPr>
                <w:rFonts w:ascii="Times New Roman"/>
                <w:b w:val="false"/>
                <w:i w:val="false"/>
                <w:color w:val="000000"/>
                <w:sz w:val="20"/>
              </w:rPr>
              <w:t>
қаласы, 4 ықшам</w:t>
            </w:r>
            <w:r>
              <w:br/>
            </w:r>
            <w:r>
              <w:rPr>
                <w:rFonts w:ascii="Times New Roman"/>
                <w:b w:val="false"/>
                <w:i w:val="false"/>
                <w:color w:val="000000"/>
                <w:sz w:val="20"/>
              </w:rPr>
              <w:t>
ауданы, 1 ғимарат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6-26-33,</w:t>
            </w:r>
            <w:r>
              <w:br/>
            </w:r>
            <w:r>
              <w:rPr>
                <w:rFonts w:ascii="Times New Roman"/>
                <w:b w:val="false"/>
                <w:i w:val="false"/>
                <w:color w:val="000000"/>
                <w:sz w:val="20"/>
              </w:rPr>
              <w:t>
6-20-30</w:t>
            </w:r>
          </w:p>
        </w:tc>
      </w:tr>
      <w:tr>
        <w:trPr>
          <w:trHeight w:val="9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w:t>
            </w:r>
            <w:r>
              <w:br/>
            </w:r>
            <w:r>
              <w:rPr>
                <w:rFonts w:ascii="Times New Roman"/>
                <w:b w:val="false"/>
                <w:i w:val="false"/>
                <w:color w:val="000000"/>
                <w:sz w:val="20"/>
              </w:rPr>
              <w:t>
қаласы,</w:t>
            </w:r>
            <w:r>
              <w:br/>
            </w:r>
            <w:r>
              <w:rPr>
                <w:rFonts w:ascii="Times New Roman"/>
                <w:b w:val="false"/>
                <w:i w:val="false"/>
                <w:color w:val="000000"/>
                <w:sz w:val="20"/>
              </w:rPr>
              <w:t>
Локомотивная</w:t>
            </w:r>
            <w:r>
              <w:br/>
            </w:r>
            <w:r>
              <w:rPr>
                <w:rFonts w:ascii="Times New Roman"/>
                <w:b w:val="false"/>
                <w:i w:val="false"/>
                <w:color w:val="000000"/>
                <w:sz w:val="20"/>
              </w:rPr>
              <w:t>
көшесі, 9 «а»</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31-92-76</w:t>
            </w:r>
            <w:r>
              <w:br/>
            </w:r>
            <w:r>
              <w:rPr>
                <w:rFonts w:ascii="Times New Roman"/>
                <w:b w:val="false"/>
                <w:i w:val="false"/>
                <w:color w:val="000000"/>
                <w:sz w:val="20"/>
              </w:rPr>
              <w:t>
31-92-78</w:t>
            </w:r>
          </w:p>
        </w:tc>
      </w:tr>
    </w:tbl>
    <w:bookmarkStart w:name="z62" w:id="59"/>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xml:space="preserve">
ядролық сынақтардың салдарынан  </w:t>
      </w:r>
      <w:r>
        <w:br/>
      </w:r>
      <w:r>
        <w:rPr>
          <w:rFonts w:ascii="Times New Roman"/>
          <w:b w:val="false"/>
          <w:i w:val="false"/>
          <w:color w:val="000000"/>
          <w:sz w:val="28"/>
        </w:rPr>
        <w:t>
зардап шеккен азаматтарды тiркеу</w:t>
      </w:r>
      <w:r>
        <w:br/>
      </w:r>
      <w:r>
        <w:rPr>
          <w:rFonts w:ascii="Times New Roman"/>
          <w:b w:val="false"/>
          <w:i w:val="false"/>
          <w:color w:val="000000"/>
          <w:sz w:val="28"/>
        </w:rPr>
        <w:t xml:space="preserve">
және есепке алу»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59"/>
    <w:p>
      <w:pPr>
        <w:spacing w:after="0"/>
        <w:ind w:left="0"/>
        <w:jc w:val="left"/>
      </w:pPr>
      <w:r>
        <w:rPr>
          <w:rFonts w:ascii="Times New Roman"/>
          <w:b/>
          <w:i w:val="false"/>
          <w:color w:val="000000"/>
        </w:rPr>
        <w:t xml:space="preserve"> Дәйектiлiк сипаттамасы және әкімшілік іс-әрекеттердің</w:t>
      </w:r>
      <w:r>
        <w:br/>
      </w:r>
      <w:r>
        <w:rPr>
          <w:rFonts w:ascii="Times New Roman"/>
          <w:b/>
          <w:i w:val="false"/>
          <w:color w:val="000000"/>
        </w:rPr>
        <w:t>
(үрдістердің) қарым-қатынасы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8"/>
        <w:gridCol w:w="2615"/>
        <w:gridCol w:w="2782"/>
        <w:gridCol w:w="33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 ағымының) іс-әрекеттері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w:t>
            </w:r>
            <w:r>
              <w:br/>
            </w:r>
            <w:r>
              <w:rPr>
                <w:rFonts w:ascii="Times New Roman"/>
                <w:b w:val="false"/>
                <w:i w:val="false"/>
                <w:color w:val="000000"/>
                <w:sz w:val="20"/>
              </w:rPr>
              <w:t>
барысының,ағымының)</w:t>
            </w: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w:t>
            </w:r>
            <w:r>
              <w:br/>
            </w:r>
            <w:r>
              <w:rPr>
                <w:rFonts w:ascii="Times New Roman"/>
                <w:b w:val="false"/>
                <w:i w:val="false"/>
                <w:color w:val="000000"/>
                <w:sz w:val="20"/>
              </w:rPr>
              <w:t>
бөлімінің</w:t>
            </w:r>
            <w:r>
              <w:br/>
            </w:r>
            <w:r>
              <w:rPr>
                <w:rFonts w:ascii="Times New Roman"/>
                <w:b w:val="false"/>
                <w:i w:val="false"/>
                <w:color w:val="000000"/>
                <w:sz w:val="20"/>
              </w:rPr>
              <w:t>
инспекторы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w:t>
            </w:r>
            <w:r>
              <w:br/>
            </w:r>
            <w:r>
              <w:rPr>
                <w:rFonts w:ascii="Times New Roman"/>
                <w:b w:val="false"/>
                <w:i w:val="false"/>
                <w:color w:val="000000"/>
                <w:sz w:val="20"/>
              </w:rPr>
              <w:t>
бөлімінің</w:t>
            </w:r>
            <w:r>
              <w:br/>
            </w:r>
            <w:r>
              <w:rPr>
                <w:rFonts w:ascii="Times New Roman"/>
                <w:b w:val="false"/>
                <w:i w:val="false"/>
                <w:color w:val="000000"/>
                <w:sz w:val="20"/>
              </w:rPr>
              <w:t>
инспекторы</w:t>
            </w:r>
          </w:p>
        </w:tc>
      </w:tr>
      <w:tr>
        <w:trPr>
          <w:trHeight w:val="585"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w:t>
            </w:r>
            <w:r>
              <w:br/>
            </w:r>
            <w:r>
              <w:rPr>
                <w:rFonts w:ascii="Times New Roman"/>
                <w:b w:val="false"/>
                <w:i w:val="false"/>
                <w:color w:val="000000"/>
                <w:sz w:val="20"/>
              </w:rPr>
              <w:t>
қояды және</w:t>
            </w:r>
            <w:r>
              <w:br/>
            </w:r>
            <w:r>
              <w:rPr>
                <w:rFonts w:ascii="Times New Roman"/>
                <w:b w:val="false"/>
                <w:i w:val="false"/>
                <w:color w:val="000000"/>
                <w:sz w:val="20"/>
              </w:rPr>
              <w:t>
құжаттарды</w:t>
            </w:r>
            <w:r>
              <w:br/>
            </w:r>
            <w:r>
              <w:rPr>
                <w:rFonts w:ascii="Times New Roman"/>
                <w:b w:val="false"/>
                <w:i w:val="false"/>
                <w:color w:val="000000"/>
                <w:sz w:val="20"/>
              </w:rPr>
              <w:t>
жинайды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жасайды</w:t>
            </w:r>
            <w:r>
              <w:br/>
            </w:r>
            <w:r>
              <w:rPr>
                <w:rFonts w:ascii="Times New Roman"/>
                <w:b w:val="false"/>
                <w:i w:val="false"/>
                <w:color w:val="000000"/>
                <w:sz w:val="20"/>
              </w:rPr>
              <w:t>
және құжаттарды</w:t>
            </w:r>
            <w:r>
              <w:br/>
            </w:r>
            <w:r>
              <w:rPr>
                <w:rFonts w:ascii="Times New Roman"/>
                <w:b w:val="false"/>
                <w:i w:val="false"/>
                <w:color w:val="000000"/>
                <w:sz w:val="20"/>
              </w:rPr>
              <w:t>
жолдайды</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w:t>
            </w:r>
            <w:r>
              <w:br/>
            </w:r>
            <w:r>
              <w:rPr>
                <w:rFonts w:ascii="Times New Roman"/>
                <w:b w:val="false"/>
                <w:i w:val="false"/>
                <w:color w:val="000000"/>
                <w:sz w:val="20"/>
              </w:rPr>
              <w:t>
ұйымдық-өкімдік</w:t>
            </w:r>
            <w:r>
              <w:br/>
            </w:r>
            <w:r>
              <w:rPr>
                <w:rFonts w:ascii="Times New Roman"/>
                <w:b w:val="false"/>
                <w:i w:val="false"/>
                <w:color w:val="000000"/>
                <w:sz w:val="20"/>
              </w:rPr>
              <w:t>
шешім)</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w:t>
            </w:r>
            <w:r>
              <w:br/>
            </w:r>
            <w:r>
              <w:rPr>
                <w:rFonts w:ascii="Times New Roman"/>
                <w:b w:val="false"/>
                <w:i w:val="false"/>
                <w:color w:val="000000"/>
                <w:sz w:val="20"/>
              </w:rPr>
              <w:t>
тіркеу және</w:t>
            </w:r>
            <w:r>
              <w:br/>
            </w:r>
            <w:r>
              <w:rPr>
                <w:rFonts w:ascii="Times New Roman"/>
                <w:b w:val="false"/>
                <w:i w:val="false"/>
                <w:color w:val="000000"/>
                <w:sz w:val="20"/>
              </w:rPr>
              <w:t>
қолхат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бөліміне</w:t>
            </w:r>
            <w:r>
              <w:br/>
            </w:r>
            <w:r>
              <w:rPr>
                <w:rFonts w:ascii="Times New Roman"/>
                <w:b w:val="false"/>
                <w:i w:val="false"/>
                <w:color w:val="000000"/>
                <w:sz w:val="20"/>
              </w:rPr>
              <w:t>
құжаттар</w:t>
            </w:r>
            <w:r>
              <w:br/>
            </w:r>
            <w:r>
              <w:rPr>
                <w:rFonts w:ascii="Times New Roman"/>
                <w:b w:val="false"/>
                <w:i w:val="false"/>
                <w:color w:val="000000"/>
                <w:sz w:val="20"/>
              </w:rPr>
              <w:t>
жинау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уәкілетті</w:t>
            </w:r>
            <w:r>
              <w:br/>
            </w:r>
            <w:r>
              <w:rPr>
                <w:rFonts w:ascii="Times New Roman"/>
                <w:b w:val="false"/>
                <w:i w:val="false"/>
                <w:color w:val="000000"/>
                <w:sz w:val="20"/>
              </w:rPr>
              <w:t>
органға жолдау</w:t>
            </w:r>
          </w:p>
        </w:tc>
      </w:tr>
      <w:tr>
        <w:trPr>
          <w:trHeight w:val="21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w:t>
            </w:r>
            <w:r>
              <w:br/>
            </w:r>
            <w:r>
              <w:rPr>
                <w:rFonts w:ascii="Times New Roman"/>
                <w:b w:val="false"/>
                <w:i w:val="false"/>
                <w:color w:val="000000"/>
                <w:sz w:val="20"/>
              </w:rPr>
              <w:t>
реттен кем</w:t>
            </w:r>
            <w:r>
              <w:br/>
            </w:r>
            <w:r>
              <w:rPr>
                <w:rFonts w:ascii="Times New Roman"/>
                <w:b w:val="false"/>
                <w:i w:val="false"/>
                <w:color w:val="000000"/>
                <w:sz w:val="20"/>
              </w:rPr>
              <w:t>
емес</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w:t>
            </w:r>
            <w:r>
              <w:br/>
            </w:r>
            <w:r>
              <w:rPr>
                <w:rFonts w:ascii="Times New Roman"/>
                <w:b w:val="false"/>
                <w:i w:val="false"/>
                <w:color w:val="000000"/>
                <w:sz w:val="20"/>
              </w:rPr>
              <w:t>
нөмірі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7"/>
        <w:gridCol w:w="2985"/>
        <w:gridCol w:w="2839"/>
        <w:gridCol w:w="33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барысының,ағымының)іс-әрекеттері</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(жұмыс барысының,</w:t>
            </w:r>
            <w:r>
              <w:br/>
            </w:r>
            <w:r>
              <w:rPr>
                <w:rFonts w:ascii="Times New Roman"/>
                <w:b w:val="false"/>
                <w:i w:val="false"/>
                <w:color w:val="000000"/>
                <w:sz w:val="20"/>
              </w:rPr>
              <w:t>
ағымының)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w:t>
            </w:r>
            <w:r>
              <w:br/>
            </w:r>
            <w:r>
              <w:rPr>
                <w:rFonts w:ascii="Times New Roman"/>
                <w:b w:val="false"/>
                <w:i w:val="false"/>
                <w:color w:val="000000"/>
                <w:sz w:val="20"/>
              </w:rPr>
              <w:t>
комиссияның</w:t>
            </w:r>
            <w:r>
              <w:br/>
            </w:r>
            <w:r>
              <w:rPr>
                <w:rFonts w:ascii="Times New Roman"/>
                <w:b w:val="false"/>
                <w:i w:val="false"/>
                <w:color w:val="000000"/>
                <w:sz w:val="20"/>
              </w:rPr>
              <w:t>
жұмыс</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w:t>
            </w:r>
            <w:r>
              <w:br/>
            </w:r>
            <w:r>
              <w:rPr>
                <w:rFonts w:ascii="Times New Roman"/>
                <w:b w:val="false"/>
                <w:i w:val="false"/>
                <w:color w:val="000000"/>
                <w:sz w:val="20"/>
              </w:rPr>
              <w:t>
комиссияның</w:t>
            </w:r>
            <w:r>
              <w:br/>
            </w:r>
            <w:r>
              <w:rPr>
                <w:rFonts w:ascii="Times New Roman"/>
                <w:b w:val="false"/>
                <w:i w:val="false"/>
                <w:color w:val="000000"/>
                <w:sz w:val="20"/>
              </w:rPr>
              <w:t>
жұмыс</w:t>
            </w:r>
            <w:r>
              <w:br/>
            </w:r>
            <w:r>
              <w:rPr>
                <w:rFonts w:ascii="Times New Roman"/>
                <w:b w:val="false"/>
                <w:i w:val="false"/>
                <w:color w:val="000000"/>
                <w:sz w:val="20"/>
              </w:rPr>
              <w:t>
органның</w:t>
            </w:r>
            <w:r>
              <w:br/>
            </w:r>
            <w:r>
              <w:rPr>
                <w:rFonts w:ascii="Times New Roman"/>
                <w:b w:val="false"/>
                <w:i w:val="false"/>
                <w:color w:val="000000"/>
                <w:sz w:val="20"/>
              </w:rPr>
              <w:t>
басшылығы</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w:t>
            </w:r>
            <w:r>
              <w:br/>
            </w:r>
            <w:r>
              <w:rPr>
                <w:rFonts w:ascii="Times New Roman"/>
                <w:b w:val="false"/>
                <w:i w:val="false"/>
                <w:color w:val="000000"/>
                <w:sz w:val="20"/>
              </w:rPr>
              <w:t>
комиссияның</w:t>
            </w:r>
            <w:r>
              <w:br/>
            </w:r>
            <w:r>
              <w:rPr>
                <w:rFonts w:ascii="Times New Roman"/>
                <w:b w:val="false"/>
                <w:i w:val="false"/>
                <w:color w:val="000000"/>
                <w:sz w:val="20"/>
              </w:rPr>
              <w:t>
жұмыс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r>
      <w:tr>
        <w:trPr>
          <w:trHeight w:val="58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олардың</w:t>
            </w:r>
            <w:r>
              <w:br/>
            </w:r>
            <w:r>
              <w:rPr>
                <w:rFonts w:ascii="Times New Roman"/>
                <w:b w:val="false"/>
                <w:i w:val="false"/>
                <w:color w:val="000000"/>
                <w:sz w:val="20"/>
              </w:rPr>
              <w:t>
сипаттамасы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тіркеу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r>
              <w:br/>
            </w:r>
            <w:r>
              <w:rPr>
                <w:rFonts w:ascii="Times New Roman"/>
                <w:b w:val="false"/>
                <w:i w:val="false"/>
                <w:color w:val="000000"/>
                <w:sz w:val="20"/>
              </w:rPr>
              <w:t>
орындау үшін</w:t>
            </w:r>
            <w:r>
              <w:br/>
            </w:r>
            <w:r>
              <w:rPr>
                <w:rFonts w:ascii="Times New Roman"/>
                <w:b w:val="false"/>
                <w:i w:val="false"/>
                <w:color w:val="000000"/>
                <w:sz w:val="20"/>
              </w:rPr>
              <w:t>
арнайы</w:t>
            </w:r>
            <w:r>
              <w:br/>
            </w:r>
            <w:r>
              <w:rPr>
                <w:rFonts w:ascii="Times New Roman"/>
                <w:b w:val="false"/>
                <w:i w:val="false"/>
                <w:color w:val="000000"/>
                <w:sz w:val="20"/>
              </w:rPr>
              <w:t>
комиссияның</w:t>
            </w:r>
            <w:r>
              <w:br/>
            </w:r>
            <w:r>
              <w:rPr>
                <w:rFonts w:ascii="Times New Roman"/>
                <w:b w:val="false"/>
                <w:i w:val="false"/>
                <w:color w:val="000000"/>
                <w:sz w:val="20"/>
              </w:rPr>
              <w:t>
жұмыс</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орындаушысын</w:t>
            </w:r>
            <w:r>
              <w:br/>
            </w:r>
            <w:r>
              <w:rPr>
                <w:rFonts w:ascii="Times New Roman"/>
                <w:b w:val="false"/>
                <w:i w:val="false"/>
                <w:color w:val="000000"/>
                <w:sz w:val="20"/>
              </w:rPr>
              <w:t>
анықтау</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w:t>
            </w:r>
            <w:r>
              <w:br/>
            </w:r>
            <w:r>
              <w:rPr>
                <w:rFonts w:ascii="Times New Roman"/>
                <w:b w:val="false"/>
                <w:i w:val="false"/>
                <w:color w:val="000000"/>
                <w:sz w:val="20"/>
              </w:rPr>
              <w:t>
толықтығын</w:t>
            </w:r>
            <w:r>
              <w:br/>
            </w:r>
            <w:r>
              <w:rPr>
                <w:rFonts w:ascii="Times New Roman"/>
                <w:b w:val="false"/>
                <w:i w:val="false"/>
                <w:color w:val="000000"/>
                <w:sz w:val="20"/>
              </w:rPr>
              <w:t>
тексеруді іске</w:t>
            </w:r>
            <w:r>
              <w:br/>
            </w:r>
            <w:r>
              <w:rPr>
                <w:rFonts w:ascii="Times New Roman"/>
                <w:b w:val="false"/>
                <w:i w:val="false"/>
                <w:color w:val="000000"/>
                <w:sz w:val="20"/>
              </w:rPr>
              <w:t>
асыру, бас</w:t>
            </w:r>
            <w:r>
              <w:br/>
            </w:r>
            <w:r>
              <w:rPr>
                <w:rFonts w:ascii="Times New Roman"/>
                <w:b w:val="false"/>
                <w:i w:val="false"/>
                <w:color w:val="000000"/>
                <w:sz w:val="20"/>
              </w:rPr>
              <w:t>
тарту туралы</w:t>
            </w:r>
            <w:r>
              <w:br/>
            </w:r>
            <w:r>
              <w:rPr>
                <w:rFonts w:ascii="Times New Roman"/>
                <w:b w:val="false"/>
                <w:i w:val="false"/>
                <w:color w:val="000000"/>
                <w:sz w:val="20"/>
              </w:rPr>
              <w:t>
дәлелді жауап</w:t>
            </w:r>
            <w:r>
              <w:br/>
            </w:r>
            <w:r>
              <w:rPr>
                <w:rFonts w:ascii="Times New Roman"/>
                <w:b w:val="false"/>
                <w:i w:val="false"/>
                <w:color w:val="000000"/>
                <w:sz w:val="20"/>
              </w:rPr>
              <w:t>
әзірлейді</w:t>
            </w:r>
            <w:r>
              <w:br/>
            </w:r>
            <w:r>
              <w:rPr>
                <w:rFonts w:ascii="Times New Roman"/>
                <w:b w:val="false"/>
                <w:i w:val="false"/>
                <w:color w:val="000000"/>
                <w:sz w:val="20"/>
              </w:rPr>
              <w:t>
немесе</w:t>
            </w:r>
            <w:r>
              <w:br/>
            </w:r>
            <w:r>
              <w:rPr>
                <w:rFonts w:ascii="Times New Roman"/>
                <w:b w:val="false"/>
                <w:i w:val="false"/>
                <w:color w:val="000000"/>
                <w:sz w:val="20"/>
              </w:rPr>
              <w:t>
хабарлама</w:t>
            </w:r>
            <w:r>
              <w:br/>
            </w:r>
            <w:r>
              <w:rPr>
                <w:rFonts w:ascii="Times New Roman"/>
                <w:b w:val="false"/>
                <w:i w:val="false"/>
                <w:color w:val="000000"/>
                <w:sz w:val="20"/>
              </w:rPr>
              <w:t>
ресімдейді</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r>
              <w:br/>
            </w:r>
            <w:r>
              <w:rPr>
                <w:rFonts w:ascii="Times New Roman"/>
                <w:b w:val="false"/>
                <w:i w:val="false"/>
                <w:color w:val="000000"/>
                <w:sz w:val="20"/>
              </w:rPr>
              <w:t>
үшін</w:t>
            </w:r>
            <w:r>
              <w:br/>
            </w:r>
            <w:r>
              <w:rPr>
                <w:rFonts w:ascii="Times New Roman"/>
                <w:b w:val="false"/>
                <w:i w:val="false"/>
                <w:color w:val="000000"/>
                <w:sz w:val="20"/>
              </w:rPr>
              <w:t>
құжаттарды</w:t>
            </w:r>
            <w:r>
              <w:br/>
            </w:r>
            <w:r>
              <w:rPr>
                <w:rFonts w:ascii="Times New Roman"/>
                <w:b w:val="false"/>
                <w:i w:val="false"/>
                <w:color w:val="000000"/>
                <w:sz w:val="20"/>
              </w:rPr>
              <w:t>
басшылыққа</w:t>
            </w:r>
            <w:r>
              <w:br/>
            </w:r>
            <w:r>
              <w:rPr>
                <w:rFonts w:ascii="Times New Roman"/>
                <w:b w:val="false"/>
                <w:i w:val="false"/>
                <w:color w:val="000000"/>
                <w:sz w:val="20"/>
              </w:rPr>
              <w:t>
жолдау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r>
              <w:br/>
            </w:r>
            <w:r>
              <w:rPr>
                <w:rFonts w:ascii="Times New Roman"/>
                <w:b w:val="false"/>
                <w:i w:val="false"/>
                <w:color w:val="000000"/>
                <w:sz w:val="20"/>
              </w:rPr>
              <w:t>
қою, арнайы</w:t>
            </w:r>
            <w:r>
              <w:br/>
            </w:r>
            <w:r>
              <w:rPr>
                <w:rFonts w:ascii="Times New Roman"/>
                <w:b w:val="false"/>
                <w:i w:val="false"/>
                <w:color w:val="000000"/>
                <w:sz w:val="20"/>
              </w:rPr>
              <w:t>
комиссияның</w:t>
            </w:r>
            <w:r>
              <w:br/>
            </w:r>
            <w:r>
              <w:rPr>
                <w:rFonts w:ascii="Times New Roman"/>
                <w:b w:val="false"/>
                <w:i w:val="false"/>
                <w:color w:val="000000"/>
                <w:sz w:val="20"/>
              </w:rPr>
              <w:t>
жұмыс</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орындаушысына жіберу</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арнайы</w:t>
            </w:r>
            <w:r>
              <w:br/>
            </w:r>
            <w:r>
              <w:rPr>
                <w:rFonts w:ascii="Times New Roman"/>
                <w:b w:val="false"/>
                <w:i w:val="false"/>
                <w:color w:val="000000"/>
                <w:sz w:val="20"/>
              </w:rPr>
              <w:t>
комиссияның</w:t>
            </w:r>
            <w:r>
              <w:br/>
            </w:r>
            <w:r>
              <w:rPr>
                <w:rFonts w:ascii="Times New Roman"/>
                <w:b w:val="false"/>
                <w:i w:val="false"/>
                <w:color w:val="000000"/>
                <w:sz w:val="20"/>
              </w:rPr>
              <w:t>
жұмыс органына</w:t>
            </w:r>
            <w:r>
              <w:br/>
            </w:r>
            <w:r>
              <w:rPr>
                <w:rFonts w:ascii="Times New Roman"/>
                <w:b w:val="false"/>
                <w:i w:val="false"/>
                <w:color w:val="000000"/>
                <w:sz w:val="20"/>
              </w:rPr>
              <w:t>
тапсыру</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мерзімдері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тоғыз</w:t>
            </w:r>
            <w:r>
              <w:br/>
            </w:r>
            <w:r>
              <w:rPr>
                <w:rFonts w:ascii="Times New Roman"/>
                <w:b w:val="false"/>
                <w:i w:val="false"/>
                <w:color w:val="000000"/>
                <w:sz w:val="20"/>
              </w:rPr>
              <w:t>
күнтізбелік күн</w:t>
            </w:r>
            <w:r>
              <w:br/>
            </w:r>
            <w:r>
              <w:rPr>
                <w:rFonts w:ascii="Times New Roman"/>
                <w:b w:val="false"/>
                <w:i w:val="false"/>
                <w:color w:val="000000"/>
                <w:sz w:val="20"/>
              </w:rPr>
              <w:t>
ішінде</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іс-әрекеттің</w:t>
            </w:r>
            <w:r>
              <w:br/>
            </w:r>
            <w:r>
              <w:rPr>
                <w:rFonts w:ascii="Times New Roman"/>
                <w:b w:val="false"/>
                <w:i w:val="false"/>
                <w:color w:val="000000"/>
                <w:sz w:val="20"/>
              </w:rPr>
              <w:t>
нөмірі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1"/>
        <w:gridCol w:w="2881"/>
        <w:gridCol w:w="3172"/>
        <w:gridCol w:w="2986"/>
      </w:tblGrid>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w:t>
            </w:r>
            <w:r>
              <w:br/>
            </w:r>
            <w:r>
              <w:rPr>
                <w:rFonts w:ascii="Times New Roman"/>
                <w:b w:val="false"/>
                <w:i w:val="false"/>
                <w:color w:val="000000"/>
                <w:sz w:val="20"/>
              </w:rPr>
              <w:t>
(жұмыс барысының,</w:t>
            </w:r>
            <w:r>
              <w:br/>
            </w:r>
            <w:r>
              <w:rPr>
                <w:rFonts w:ascii="Times New Roman"/>
                <w:b w:val="false"/>
                <w:i w:val="false"/>
                <w:color w:val="000000"/>
                <w:sz w:val="20"/>
              </w:rPr>
              <w:t>
ағымының)</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w:t>
            </w:r>
            <w:r>
              <w:br/>
            </w:r>
            <w:r>
              <w:rPr>
                <w:rFonts w:ascii="Times New Roman"/>
                <w:b w:val="false"/>
                <w:i w:val="false"/>
                <w:color w:val="000000"/>
                <w:sz w:val="20"/>
              </w:rPr>
              <w:t>
комиссияның</w:t>
            </w:r>
            <w:r>
              <w:br/>
            </w:r>
            <w:r>
              <w:rPr>
                <w:rFonts w:ascii="Times New Roman"/>
                <w:b w:val="false"/>
                <w:i w:val="false"/>
                <w:color w:val="000000"/>
                <w:sz w:val="20"/>
              </w:rPr>
              <w:t>
жұмыс</w:t>
            </w:r>
            <w:r>
              <w:br/>
            </w:r>
            <w:r>
              <w:rPr>
                <w:rFonts w:ascii="Times New Roman"/>
                <w:b w:val="false"/>
                <w:i w:val="false"/>
                <w:color w:val="000000"/>
                <w:sz w:val="20"/>
              </w:rPr>
              <w:t>
органның</w:t>
            </w:r>
            <w:r>
              <w:br/>
            </w:r>
            <w:r>
              <w:rPr>
                <w:rFonts w:ascii="Times New Roman"/>
                <w:b w:val="false"/>
                <w:i w:val="false"/>
                <w:color w:val="000000"/>
                <w:sz w:val="20"/>
              </w:rPr>
              <w:t>
басшылығы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w:t>
            </w:r>
            <w:r>
              <w:br/>
            </w:r>
            <w:r>
              <w:rPr>
                <w:rFonts w:ascii="Times New Roman"/>
                <w:b w:val="false"/>
                <w:i w:val="false"/>
                <w:color w:val="000000"/>
                <w:sz w:val="20"/>
              </w:rPr>
              <w:t>
комиссияның</w:t>
            </w:r>
            <w:r>
              <w:br/>
            </w:r>
            <w:r>
              <w:rPr>
                <w:rFonts w:ascii="Times New Roman"/>
                <w:b w:val="false"/>
                <w:i w:val="false"/>
                <w:color w:val="000000"/>
                <w:sz w:val="20"/>
              </w:rPr>
              <w:t>
жұмыс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r>
      <w:tr>
        <w:trPr>
          <w:trHeight w:val="585"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w:t>
            </w:r>
            <w:r>
              <w:br/>
            </w:r>
            <w:r>
              <w:rPr>
                <w:rFonts w:ascii="Times New Roman"/>
                <w:b w:val="false"/>
                <w:i w:val="false"/>
                <w:color w:val="000000"/>
                <w:sz w:val="20"/>
              </w:rPr>
              <w:t>
Семей ядролық</w:t>
            </w:r>
            <w:r>
              <w:br/>
            </w:r>
            <w:r>
              <w:rPr>
                <w:rFonts w:ascii="Times New Roman"/>
                <w:b w:val="false"/>
                <w:i w:val="false"/>
                <w:color w:val="000000"/>
                <w:sz w:val="20"/>
              </w:rPr>
              <w:t>
сынақ</w:t>
            </w:r>
            <w:r>
              <w:br/>
            </w:r>
            <w:r>
              <w:rPr>
                <w:rFonts w:ascii="Times New Roman"/>
                <w:b w:val="false"/>
                <w:i w:val="false"/>
                <w:color w:val="000000"/>
                <w:sz w:val="20"/>
              </w:rPr>
              <w:t>
полигонында</w:t>
            </w:r>
            <w:r>
              <w:br/>
            </w:r>
            <w:r>
              <w:rPr>
                <w:rFonts w:ascii="Times New Roman"/>
                <w:b w:val="false"/>
                <w:i w:val="false"/>
                <w:color w:val="000000"/>
                <w:sz w:val="20"/>
              </w:rPr>
              <w:t>
ядролық</w:t>
            </w:r>
            <w:r>
              <w:br/>
            </w:r>
            <w:r>
              <w:rPr>
                <w:rFonts w:ascii="Times New Roman"/>
                <w:b w:val="false"/>
                <w:i w:val="false"/>
                <w:color w:val="000000"/>
                <w:sz w:val="20"/>
              </w:rPr>
              <w:t>
сынақтардың</w:t>
            </w:r>
            <w:r>
              <w:br/>
            </w:r>
            <w:r>
              <w:rPr>
                <w:rFonts w:ascii="Times New Roman"/>
                <w:b w:val="false"/>
                <w:i w:val="false"/>
                <w:color w:val="000000"/>
                <w:sz w:val="20"/>
              </w:rPr>
              <w:t>
салдарынан</w:t>
            </w:r>
            <w:r>
              <w:br/>
            </w:r>
            <w:r>
              <w:rPr>
                <w:rFonts w:ascii="Times New Roman"/>
                <w:b w:val="false"/>
                <w:i w:val="false"/>
                <w:color w:val="000000"/>
                <w:sz w:val="20"/>
              </w:rPr>
              <w:t>
зардап шеккен</w:t>
            </w:r>
            <w:r>
              <w:br/>
            </w:r>
            <w:r>
              <w:rPr>
                <w:rFonts w:ascii="Times New Roman"/>
                <w:b w:val="false"/>
                <w:i w:val="false"/>
                <w:color w:val="000000"/>
                <w:sz w:val="20"/>
              </w:rPr>
              <w:t>
азаматтарды</w:t>
            </w:r>
            <w:r>
              <w:br/>
            </w:r>
            <w:r>
              <w:rPr>
                <w:rFonts w:ascii="Times New Roman"/>
                <w:b w:val="false"/>
                <w:i w:val="false"/>
                <w:color w:val="000000"/>
                <w:sz w:val="20"/>
              </w:rPr>
              <w:t>
тiркеу және</w:t>
            </w:r>
            <w:r>
              <w:br/>
            </w:r>
            <w:r>
              <w:rPr>
                <w:rFonts w:ascii="Times New Roman"/>
                <w:b w:val="false"/>
                <w:i w:val="false"/>
                <w:color w:val="000000"/>
                <w:sz w:val="20"/>
              </w:rPr>
              <w:t>
есепке алу</w:t>
            </w:r>
            <w:r>
              <w:br/>
            </w:r>
            <w:r>
              <w:rPr>
                <w:rFonts w:ascii="Times New Roman"/>
                <w:b w:val="false"/>
                <w:i w:val="false"/>
                <w:color w:val="000000"/>
                <w:sz w:val="20"/>
              </w:rPr>
              <w:t>
кітабында</w:t>
            </w:r>
            <w:r>
              <w:br/>
            </w:r>
            <w:r>
              <w:rPr>
                <w:rFonts w:ascii="Times New Roman"/>
                <w:b w:val="false"/>
                <w:i w:val="false"/>
                <w:color w:val="000000"/>
                <w:sz w:val="20"/>
              </w:rPr>
              <w:t>
тіркеу,</w:t>
            </w:r>
            <w:r>
              <w:br/>
            </w:r>
            <w:r>
              <w:rPr>
                <w:rFonts w:ascii="Times New Roman"/>
                <w:b w:val="false"/>
                <w:i w:val="false"/>
                <w:color w:val="000000"/>
                <w:sz w:val="20"/>
              </w:rPr>
              <w:t>
тұтынушыға</w:t>
            </w:r>
            <w:r>
              <w:br/>
            </w:r>
            <w:r>
              <w:rPr>
                <w:rFonts w:ascii="Times New Roman"/>
                <w:b w:val="false"/>
                <w:i w:val="false"/>
                <w:color w:val="000000"/>
                <w:sz w:val="20"/>
              </w:rPr>
              <w:t>
дәлелді бас</w:t>
            </w:r>
            <w:r>
              <w:br/>
            </w:r>
            <w:r>
              <w:rPr>
                <w:rFonts w:ascii="Times New Roman"/>
                <w:b w:val="false"/>
                <w:i w:val="false"/>
                <w:color w:val="000000"/>
                <w:sz w:val="20"/>
              </w:rPr>
              <w:t>
тарту немесе</w:t>
            </w:r>
            <w:r>
              <w:br/>
            </w:r>
            <w:r>
              <w:rPr>
                <w:rFonts w:ascii="Times New Roman"/>
                <w:b w:val="false"/>
                <w:i w:val="false"/>
                <w:color w:val="000000"/>
                <w:sz w:val="20"/>
              </w:rPr>
              <w:t>
хабарлама</w:t>
            </w:r>
            <w:r>
              <w:br/>
            </w:r>
            <w:r>
              <w:rPr>
                <w:rFonts w:ascii="Times New Roman"/>
                <w:b w:val="false"/>
                <w:i w:val="false"/>
                <w:color w:val="000000"/>
                <w:sz w:val="20"/>
              </w:rPr>
              <w:t>
табыстау</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тапсыру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w:t>
            </w:r>
            <w:r>
              <w:br/>
            </w:r>
            <w:r>
              <w:rPr>
                <w:rFonts w:ascii="Times New Roman"/>
                <w:b w:val="false"/>
                <w:i w:val="false"/>
                <w:color w:val="000000"/>
                <w:sz w:val="20"/>
              </w:rPr>
              <w:t>
туралы</w:t>
            </w:r>
            <w:r>
              <w:br/>
            </w:r>
            <w:r>
              <w:rPr>
                <w:rFonts w:ascii="Times New Roman"/>
                <w:b w:val="false"/>
                <w:i w:val="false"/>
                <w:color w:val="000000"/>
                <w:sz w:val="20"/>
              </w:rPr>
              <w:t>
дәлелді жауап</w:t>
            </w:r>
            <w:r>
              <w:br/>
            </w:r>
            <w:r>
              <w:rPr>
                <w:rFonts w:ascii="Times New Roman"/>
                <w:b w:val="false"/>
                <w:i w:val="false"/>
                <w:color w:val="000000"/>
                <w:sz w:val="20"/>
              </w:rPr>
              <w:t>
немесе</w:t>
            </w:r>
            <w:r>
              <w:br/>
            </w:r>
            <w:r>
              <w:rPr>
                <w:rFonts w:ascii="Times New Roman"/>
                <w:b w:val="false"/>
                <w:i w:val="false"/>
                <w:color w:val="000000"/>
                <w:sz w:val="20"/>
              </w:rPr>
              <w:t>
хабарлама</w:t>
            </w:r>
            <w:r>
              <w:br/>
            </w:r>
            <w:r>
              <w:rPr>
                <w:rFonts w:ascii="Times New Roman"/>
                <w:b w:val="false"/>
                <w:i w:val="false"/>
                <w:color w:val="000000"/>
                <w:sz w:val="20"/>
              </w:rPr>
              <w:t>
табыстау</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w:t>
            </w:r>
            <w:r>
              <w:br/>
            </w:r>
            <w:r>
              <w:rPr>
                <w:rFonts w:ascii="Times New Roman"/>
                <w:b w:val="false"/>
                <w:i w:val="false"/>
                <w:color w:val="000000"/>
                <w:sz w:val="20"/>
              </w:rPr>
              <w:t>
қою</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w:t>
            </w:r>
            <w:r>
              <w:br/>
            </w:r>
            <w:r>
              <w:rPr>
                <w:rFonts w:ascii="Times New Roman"/>
                <w:b w:val="false"/>
                <w:i w:val="false"/>
                <w:color w:val="000000"/>
                <w:sz w:val="20"/>
              </w:rPr>
              <w:t>
немесе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тапсыру туралы</w:t>
            </w:r>
            <w:r>
              <w:br/>
            </w:r>
            <w:r>
              <w:rPr>
                <w:rFonts w:ascii="Times New Roman"/>
                <w:b w:val="false"/>
                <w:i w:val="false"/>
                <w:color w:val="000000"/>
                <w:sz w:val="20"/>
              </w:rPr>
              <w:t>
қолхат</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w:t>
            </w:r>
            <w:r>
              <w:br/>
            </w:r>
            <w:r>
              <w:rPr>
                <w:rFonts w:ascii="Times New Roman"/>
                <w:b w:val="false"/>
                <w:i w:val="false"/>
                <w:color w:val="000000"/>
                <w:sz w:val="20"/>
              </w:rPr>
              <w:t>
хабарлама</w:t>
            </w:r>
            <w:r>
              <w:br/>
            </w:r>
            <w:r>
              <w:rPr>
                <w:rFonts w:ascii="Times New Roman"/>
                <w:b w:val="false"/>
                <w:i w:val="false"/>
                <w:color w:val="000000"/>
                <w:sz w:val="20"/>
              </w:rPr>
              <w:t>
немесе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тапсыру</w:t>
            </w:r>
            <w:r>
              <w:br/>
            </w:r>
            <w:r>
              <w:rPr>
                <w:rFonts w:ascii="Times New Roman"/>
                <w:b w:val="false"/>
                <w:i w:val="false"/>
                <w:color w:val="000000"/>
                <w:sz w:val="20"/>
              </w:rPr>
              <w:t>
туралы</w:t>
            </w:r>
            <w:r>
              <w:br/>
            </w:r>
            <w:r>
              <w:rPr>
                <w:rFonts w:ascii="Times New Roman"/>
                <w:b w:val="false"/>
                <w:i w:val="false"/>
                <w:color w:val="000000"/>
                <w:sz w:val="20"/>
              </w:rPr>
              <w:t>
қолхат</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r>
              <w:br/>
            </w:r>
            <w:r>
              <w:rPr>
                <w:rFonts w:ascii="Times New Roman"/>
                <w:b w:val="false"/>
                <w:i w:val="false"/>
                <w:color w:val="000000"/>
                <w:sz w:val="20"/>
              </w:rPr>
              <w:t>
ішінде</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r>
              <w:br/>
            </w:r>
            <w:r>
              <w:rPr>
                <w:rFonts w:ascii="Times New Roman"/>
                <w:b w:val="false"/>
                <w:i w:val="false"/>
                <w:color w:val="000000"/>
                <w:sz w:val="20"/>
              </w:rPr>
              <w:t>
ішінде</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іс-әрекеттің</w:t>
            </w:r>
            <w:r>
              <w:br/>
            </w:r>
            <w:r>
              <w:rPr>
                <w:rFonts w:ascii="Times New Roman"/>
                <w:b w:val="false"/>
                <w:i w:val="false"/>
                <w:color w:val="000000"/>
                <w:sz w:val="20"/>
              </w:rPr>
              <w:t>
нөмірі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 2. Пайдалану нұсқалары.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9"/>
        <w:gridCol w:w="4616"/>
        <w:gridCol w:w="4265"/>
      </w:tblGrid>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Арнайы комиссияның</w:t>
            </w:r>
            <w:r>
              <w:br/>
            </w:r>
            <w:r>
              <w:rPr>
                <w:rFonts w:ascii="Times New Roman"/>
                <w:b w:val="false"/>
                <w:i w:val="false"/>
                <w:color w:val="000000"/>
                <w:sz w:val="20"/>
              </w:rPr>
              <w:t>
жұмыс органның</w:t>
            </w:r>
            <w:r>
              <w:br/>
            </w:r>
            <w:r>
              <w:rPr>
                <w:rFonts w:ascii="Times New Roman"/>
                <w:b w:val="false"/>
                <w:i w:val="false"/>
                <w:color w:val="000000"/>
                <w:sz w:val="20"/>
              </w:rPr>
              <w:t>
жауапты орындаушысы</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Арнайы комиссияның</w:t>
            </w:r>
            <w:r>
              <w:br/>
            </w:r>
            <w:r>
              <w:rPr>
                <w:rFonts w:ascii="Times New Roman"/>
                <w:b w:val="false"/>
                <w:i w:val="false"/>
                <w:color w:val="000000"/>
                <w:sz w:val="20"/>
              </w:rPr>
              <w:t>
жұмыс органның</w:t>
            </w:r>
            <w:r>
              <w:br/>
            </w:r>
            <w:r>
              <w:rPr>
                <w:rFonts w:ascii="Times New Roman"/>
                <w:b w:val="false"/>
                <w:i w:val="false"/>
                <w:color w:val="000000"/>
                <w:sz w:val="20"/>
              </w:rPr>
              <w:t>
басшылығы</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 қабылдау,</w:t>
            </w:r>
            <w:r>
              <w:br/>
            </w:r>
            <w:r>
              <w:rPr>
                <w:rFonts w:ascii="Times New Roman"/>
                <w:b w:val="false"/>
                <w:i w:val="false"/>
                <w:color w:val="000000"/>
                <w:sz w:val="20"/>
              </w:rPr>
              <w:t>
қолхат беру,</w:t>
            </w:r>
            <w:r>
              <w:br/>
            </w:r>
            <w:r>
              <w:rPr>
                <w:rFonts w:ascii="Times New Roman"/>
                <w:b w:val="false"/>
                <w:i w:val="false"/>
                <w:color w:val="000000"/>
                <w:sz w:val="20"/>
              </w:rPr>
              <w:t>
өтінішті тіркеу,</w:t>
            </w:r>
            <w:r>
              <w:br/>
            </w:r>
            <w:r>
              <w:rPr>
                <w:rFonts w:ascii="Times New Roman"/>
                <w:b w:val="false"/>
                <w:i w:val="false"/>
                <w:color w:val="000000"/>
                <w:sz w:val="20"/>
              </w:rPr>
              <w:t>
құжаттарды арнайы</w:t>
            </w:r>
            <w:r>
              <w:br/>
            </w:r>
            <w:r>
              <w:rPr>
                <w:rFonts w:ascii="Times New Roman"/>
                <w:b w:val="false"/>
                <w:i w:val="false"/>
                <w:color w:val="000000"/>
                <w:sz w:val="20"/>
              </w:rPr>
              <w:t>
комиссияның жұмыс</w:t>
            </w:r>
            <w:r>
              <w:br/>
            </w:r>
            <w:r>
              <w:rPr>
                <w:rFonts w:ascii="Times New Roman"/>
                <w:b w:val="false"/>
                <w:i w:val="false"/>
                <w:color w:val="000000"/>
                <w:sz w:val="20"/>
              </w:rPr>
              <w:t>
органына жолдау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Өтінішті Орталықтан</w:t>
            </w:r>
            <w:r>
              <w:br/>
            </w:r>
            <w:r>
              <w:rPr>
                <w:rFonts w:ascii="Times New Roman"/>
                <w:b w:val="false"/>
                <w:i w:val="false"/>
                <w:color w:val="000000"/>
                <w:sz w:val="20"/>
              </w:rPr>
              <w:t>
немесе тұтынушыдан</w:t>
            </w:r>
            <w:r>
              <w:br/>
            </w:r>
            <w:r>
              <w:rPr>
                <w:rFonts w:ascii="Times New Roman"/>
                <w:b w:val="false"/>
                <w:i w:val="false"/>
                <w:color w:val="000000"/>
                <w:sz w:val="20"/>
              </w:rPr>
              <w:t>
қабылдау,</w:t>
            </w:r>
            <w:r>
              <w:br/>
            </w:r>
            <w:r>
              <w:rPr>
                <w:rFonts w:ascii="Times New Roman"/>
                <w:b w:val="false"/>
                <w:i w:val="false"/>
                <w:color w:val="000000"/>
                <w:sz w:val="20"/>
              </w:rPr>
              <w:t>
тіркеу, өтінішті</w:t>
            </w:r>
            <w:r>
              <w:br/>
            </w:r>
            <w:r>
              <w:rPr>
                <w:rFonts w:ascii="Times New Roman"/>
                <w:b w:val="false"/>
                <w:i w:val="false"/>
                <w:color w:val="000000"/>
                <w:sz w:val="20"/>
              </w:rPr>
              <w:t>
арнайы комиссияның</w:t>
            </w:r>
            <w:r>
              <w:br/>
            </w:r>
            <w:r>
              <w:rPr>
                <w:rFonts w:ascii="Times New Roman"/>
                <w:b w:val="false"/>
                <w:i w:val="false"/>
                <w:color w:val="000000"/>
                <w:sz w:val="20"/>
              </w:rPr>
              <w:t>
жұмыс органның</w:t>
            </w:r>
            <w:r>
              <w:br/>
            </w:r>
            <w:r>
              <w:rPr>
                <w:rFonts w:ascii="Times New Roman"/>
                <w:b w:val="false"/>
                <w:i w:val="false"/>
                <w:color w:val="000000"/>
                <w:sz w:val="20"/>
              </w:rPr>
              <w:t>
басшылығына жолдау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 арнайы</w:t>
            </w:r>
            <w:r>
              <w:br/>
            </w:r>
            <w:r>
              <w:rPr>
                <w:rFonts w:ascii="Times New Roman"/>
                <w:b w:val="false"/>
                <w:i w:val="false"/>
                <w:color w:val="000000"/>
                <w:sz w:val="20"/>
              </w:rPr>
              <w:t>
комиссияның жұмыс</w:t>
            </w:r>
            <w:r>
              <w:br/>
            </w:r>
            <w:r>
              <w:rPr>
                <w:rFonts w:ascii="Times New Roman"/>
                <w:b w:val="false"/>
                <w:i w:val="false"/>
                <w:color w:val="000000"/>
                <w:sz w:val="20"/>
              </w:rPr>
              <w:t>
органның жауапты</w:t>
            </w:r>
            <w:r>
              <w:br/>
            </w:r>
            <w:r>
              <w:rPr>
                <w:rFonts w:ascii="Times New Roman"/>
                <w:b w:val="false"/>
                <w:i w:val="false"/>
                <w:color w:val="000000"/>
                <w:sz w:val="20"/>
              </w:rPr>
              <w:t>
орындаушысын</w:t>
            </w:r>
            <w:r>
              <w:br/>
            </w:r>
            <w:r>
              <w:rPr>
                <w:rFonts w:ascii="Times New Roman"/>
                <w:b w:val="false"/>
                <w:i w:val="false"/>
                <w:color w:val="000000"/>
                <w:sz w:val="20"/>
              </w:rPr>
              <w:t>
анықтау, бұрыштама</w:t>
            </w:r>
            <w:r>
              <w:br/>
            </w:r>
            <w:r>
              <w:rPr>
                <w:rFonts w:ascii="Times New Roman"/>
                <w:b w:val="false"/>
                <w:i w:val="false"/>
                <w:color w:val="000000"/>
                <w:sz w:val="20"/>
              </w:rPr>
              <w:t>
қою</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іс-әрекет</w:t>
            </w:r>
            <w:r>
              <w:br/>
            </w:r>
            <w:r>
              <w:rPr>
                <w:rFonts w:ascii="Times New Roman"/>
                <w:b w:val="false"/>
                <w:i w:val="false"/>
                <w:color w:val="000000"/>
                <w:sz w:val="20"/>
              </w:rPr>
              <w:t>
Өтінішті қарастыру,</w:t>
            </w:r>
            <w:r>
              <w:br/>
            </w:r>
            <w:r>
              <w:rPr>
                <w:rFonts w:ascii="Times New Roman"/>
                <w:b w:val="false"/>
                <w:i w:val="false"/>
                <w:color w:val="000000"/>
                <w:sz w:val="20"/>
              </w:rPr>
              <w:t>
хабарламаны дайындау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Хабарламаға қол қою</w:t>
            </w:r>
          </w:p>
        </w:tc>
      </w:tr>
      <w:tr>
        <w:trPr>
          <w:trHeight w:val="147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Хабарламаны Семей</w:t>
            </w:r>
            <w:r>
              <w:br/>
            </w:r>
            <w:r>
              <w:rPr>
                <w:rFonts w:ascii="Times New Roman"/>
                <w:b w:val="false"/>
                <w:i w:val="false"/>
                <w:color w:val="000000"/>
                <w:sz w:val="20"/>
              </w:rPr>
              <w:t>
ядролық сынақ</w:t>
            </w:r>
            <w:r>
              <w:br/>
            </w:r>
            <w:r>
              <w:rPr>
                <w:rFonts w:ascii="Times New Roman"/>
                <w:b w:val="false"/>
                <w:i w:val="false"/>
                <w:color w:val="000000"/>
                <w:sz w:val="20"/>
              </w:rPr>
              <w:t>
полигонында ядролық</w:t>
            </w:r>
            <w:r>
              <w:br/>
            </w:r>
            <w:r>
              <w:rPr>
                <w:rFonts w:ascii="Times New Roman"/>
                <w:b w:val="false"/>
                <w:i w:val="false"/>
                <w:color w:val="000000"/>
                <w:sz w:val="20"/>
              </w:rPr>
              <w:t>
сынақтардың</w:t>
            </w:r>
            <w:r>
              <w:br/>
            </w:r>
            <w:r>
              <w:rPr>
                <w:rFonts w:ascii="Times New Roman"/>
                <w:b w:val="false"/>
                <w:i w:val="false"/>
                <w:color w:val="000000"/>
                <w:sz w:val="20"/>
              </w:rPr>
              <w:t>
салдарынан зардап</w:t>
            </w:r>
            <w:r>
              <w:br/>
            </w:r>
            <w:r>
              <w:rPr>
                <w:rFonts w:ascii="Times New Roman"/>
                <w:b w:val="false"/>
                <w:i w:val="false"/>
                <w:color w:val="000000"/>
                <w:sz w:val="20"/>
              </w:rPr>
              <w:t>
шеккен азаматтарды</w:t>
            </w:r>
            <w:r>
              <w:br/>
            </w:r>
            <w:r>
              <w:rPr>
                <w:rFonts w:ascii="Times New Roman"/>
                <w:b w:val="false"/>
                <w:i w:val="false"/>
                <w:color w:val="000000"/>
                <w:sz w:val="20"/>
              </w:rPr>
              <w:t>
тiркеу және есепке</w:t>
            </w:r>
            <w:r>
              <w:br/>
            </w:r>
            <w:r>
              <w:rPr>
                <w:rFonts w:ascii="Times New Roman"/>
                <w:b w:val="false"/>
                <w:i w:val="false"/>
                <w:color w:val="000000"/>
                <w:sz w:val="20"/>
              </w:rPr>
              <w:t>
алу кітабында тіркеу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Хабарламаны Орталыққа</w:t>
            </w:r>
            <w:r>
              <w:br/>
            </w:r>
            <w:r>
              <w:rPr>
                <w:rFonts w:ascii="Times New Roman"/>
                <w:b w:val="false"/>
                <w:i w:val="false"/>
                <w:color w:val="000000"/>
                <w:sz w:val="20"/>
              </w:rPr>
              <w:t>
жіберу немесе</w:t>
            </w:r>
            <w:r>
              <w:br/>
            </w:r>
            <w:r>
              <w:rPr>
                <w:rFonts w:ascii="Times New Roman"/>
                <w:b w:val="false"/>
                <w:i w:val="false"/>
                <w:color w:val="000000"/>
                <w:sz w:val="20"/>
              </w:rPr>
              <w:t>
тұтынушыға тапсыру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Хабарламаны</w:t>
            </w:r>
            <w:r>
              <w:br/>
            </w:r>
            <w:r>
              <w:rPr>
                <w:rFonts w:ascii="Times New Roman"/>
                <w:b w:val="false"/>
                <w:i w:val="false"/>
                <w:color w:val="000000"/>
                <w:sz w:val="20"/>
              </w:rPr>
              <w:t>
тұтынушыға</w:t>
            </w:r>
            <w:r>
              <w:br/>
            </w:r>
            <w:r>
              <w:rPr>
                <w:rFonts w:ascii="Times New Roman"/>
                <w:b w:val="false"/>
                <w:i w:val="false"/>
                <w:color w:val="000000"/>
                <w:sz w:val="20"/>
              </w:rPr>
              <w:t>
Орталықта тапсыру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 3. Пайдалану нұсқалары. Баламалы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9"/>
        <w:gridCol w:w="4616"/>
        <w:gridCol w:w="4265"/>
      </w:tblGrid>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Арнайы комиссияның</w:t>
            </w:r>
            <w:r>
              <w:br/>
            </w:r>
            <w:r>
              <w:rPr>
                <w:rFonts w:ascii="Times New Roman"/>
                <w:b w:val="false"/>
                <w:i w:val="false"/>
                <w:color w:val="000000"/>
                <w:sz w:val="20"/>
              </w:rPr>
              <w:t>
жұмыс органының</w:t>
            </w:r>
            <w:r>
              <w:br/>
            </w:r>
            <w:r>
              <w:rPr>
                <w:rFonts w:ascii="Times New Roman"/>
                <w:b w:val="false"/>
                <w:i w:val="false"/>
                <w:color w:val="000000"/>
                <w:sz w:val="20"/>
              </w:rPr>
              <w:t>
жауапты орындаушысы</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w:t>
            </w:r>
            <w:r>
              <w:br/>
            </w:r>
            <w:r>
              <w:rPr>
                <w:rFonts w:ascii="Times New Roman"/>
                <w:b w:val="false"/>
                <w:i w:val="false"/>
                <w:color w:val="000000"/>
                <w:sz w:val="20"/>
              </w:rPr>
              <w:t>
басшылығы</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 қабылдау,</w:t>
            </w:r>
            <w:r>
              <w:br/>
            </w:r>
            <w:r>
              <w:rPr>
                <w:rFonts w:ascii="Times New Roman"/>
                <w:b w:val="false"/>
                <w:i w:val="false"/>
                <w:color w:val="000000"/>
                <w:sz w:val="20"/>
              </w:rPr>
              <w:t>
қолхат беру,</w:t>
            </w:r>
            <w:r>
              <w:br/>
            </w:r>
            <w:r>
              <w:rPr>
                <w:rFonts w:ascii="Times New Roman"/>
                <w:b w:val="false"/>
                <w:i w:val="false"/>
                <w:color w:val="000000"/>
                <w:sz w:val="20"/>
              </w:rPr>
              <w:t>
өтінішті тіркеу,</w:t>
            </w:r>
            <w:r>
              <w:br/>
            </w:r>
            <w:r>
              <w:rPr>
                <w:rFonts w:ascii="Times New Roman"/>
                <w:b w:val="false"/>
                <w:i w:val="false"/>
                <w:color w:val="000000"/>
                <w:sz w:val="20"/>
              </w:rPr>
              <w:t>
құжаттарды арнайы</w:t>
            </w:r>
            <w:r>
              <w:br/>
            </w:r>
            <w:r>
              <w:rPr>
                <w:rFonts w:ascii="Times New Roman"/>
                <w:b w:val="false"/>
                <w:i w:val="false"/>
                <w:color w:val="000000"/>
                <w:sz w:val="20"/>
              </w:rPr>
              <w:t>
комиссияның жұмыс</w:t>
            </w:r>
            <w:r>
              <w:br/>
            </w:r>
            <w:r>
              <w:rPr>
                <w:rFonts w:ascii="Times New Roman"/>
                <w:b w:val="false"/>
                <w:i w:val="false"/>
                <w:color w:val="000000"/>
                <w:sz w:val="20"/>
              </w:rPr>
              <w:t>
органына жолдау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Өтінішті Орталықтан</w:t>
            </w:r>
            <w:r>
              <w:br/>
            </w:r>
            <w:r>
              <w:rPr>
                <w:rFonts w:ascii="Times New Roman"/>
                <w:b w:val="false"/>
                <w:i w:val="false"/>
                <w:color w:val="000000"/>
                <w:sz w:val="20"/>
              </w:rPr>
              <w:t>
немесе тұтынушыдан</w:t>
            </w:r>
            <w:r>
              <w:br/>
            </w:r>
            <w:r>
              <w:rPr>
                <w:rFonts w:ascii="Times New Roman"/>
                <w:b w:val="false"/>
                <w:i w:val="false"/>
                <w:color w:val="000000"/>
                <w:sz w:val="20"/>
              </w:rPr>
              <w:t>
қабылдау, тіркеу,</w:t>
            </w:r>
            <w:r>
              <w:br/>
            </w:r>
            <w:r>
              <w:rPr>
                <w:rFonts w:ascii="Times New Roman"/>
                <w:b w:val="false"/>
                <w:i w:val="false"/>
                <w:color w:val="000000"/>
                <w:sz w:val="20"/>
              </w:rPr>
              <w:t>
өтінішті арнайы</w:t>
            </w:r>
            <w:r>
              <w:br/>
            </w:r>
            <w:r>
              <w:rPr>
                <w:rFonts w:ascii="Times New Roman"/>
                <w:b w:val="false"/>
                <w:i w:val="false"/>
                <w:color w:val="000000"/>
                <w:sz w:val="20"/>
              </w:rPr>
              <w:t>
комиссияның жұмыс</w:t>
            </w:r>
            <w:r>
              <w:br/>
            </w:r>
            <w:r>
              <w:rPr>
                <w:rFonts w:ascii="Times New Roman"/>
                <w:b w:val="false"/>
                <w:i w:val="false"/>
                <w:color w:val="000000"/>
                <w:sz w:val="20"/>
              </w:rPr>
              <w:t>
органның басшылығына</w:t>
            </w:r>
            <w:r>
              <w:br/>
            </w:r>
            <w:r>
              <w:rPr>
                <w:rFonts w:ascii="Times New Roman"/>
                <w:b w:val="false"/>
                <w:i w:val="false"/>
                <w:color w:val="000000"/>
                <w:sz w:val="20"/>
              </w:rPr>
              <w:t>
жолдау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 арнайы</w:t>
            </w:r>
            <w:r>
              <w:br/>
            </w:r>
            <w:r>
              <w:rPr>
                <w:rFonts w:ascii="Times New Roman"/>
                <w:b w:val="false"/>
                <w:i w:val="false"/>
                <w:color w:val="000000"/>
                <w:sz w:val="20"/>
              </w:rPr>
              <w:t>
комиссияның жұмыс</w:t>
            </w:r>
            <w:r>
              <w:br/>
            </w:r>
            <w:r>
              <w:rPr>
                <w:rFonts w:ascii="Times New Roman"/>
                <w:b w:val="false"/>
                <w:i w:val="false"/>
                <w:color w:val="000000"/>
                <w:sz w:val="20"/>
              </w:rPr>
              <w:t>
органның жауапты</w:t>
            </w:r>
            <w:r>
              <w:br/>
            </w:r>
            <w:r>
              <w:rPr>
                <w:rFonts w:ascii="Times New Roman"/>
                <w:b w:val="false"/>
                <w:i w:val="false"/>
                <w:color w:val="000000"/>
                <w:sz w:val="20"/>
              </w:rPr>
              <w:t>
орындаушысына</w:t>
            </w:r>
            <w:r>
              <w:br/>
            </w:r>
            <w:r>
              <w:rPr>
                <w:rFonts w:ascii="Times New Roman"/>
                <w:b w:val="false"/>
                <w:i w:val="false"/>
                <w:color w:val="000000"/>
                <w:sz w:val="20"/>
              </w:rPr>
              <w:t>
анықтау, бұрыштама</w:t>
            </w:r>
            <w:r>
              <w:br/>
            </w:r>
            <w:r>
              <w:rPr>
                <w:rFonts w:ascii="Times New Roman"/>
                <w:b w:val="false"/>
                <w:i w:val="false"/>
                <w:color w:val="000000"/>
                <w:sz w:val="20"/>
              </w:rPr>
              <w:t>
қою</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w:t>
            </w:r>
            <w:r>
              <w:br/>
            </w:r>
            <w:r>
              <w:rPr>
                <w:rFonts w:ascii="Times New Roman"/>
                <w:b w:val="false"/>
                <w:i w:val="false"/>
                <w:color w:val="000000"/>
                <w:sz w:val="20"/>
              </w:rPr>
              <w:t>
бас тарту туралы</w:t>
            </w:r>
            <w:r>
              <w:br/>
            </w:r>
            <w:r>
              <w:rPr>
                <w:rFonts w:ascii="Times New Roman"/>
                <w:b w:val="false"/>
                <w:i w:val="false"/>
                <w:color w:val="000000"/>
                <w:sz w:val="20"/>
              </w:rPr>
              <w:t>
дәлелді жауапты</w:t>
            </w:r>
            <w:r>
              <w:br/>
            </w:r>
            <w:r>
              <w:rPr>
                <w:rFonts w:ascii="Times New Roman"/>
                <w:b w:val="false"/>
                <w:i w:val="false"/>
                <w:color w:val="000000"/>
                <w:sz w:val="20"/>
              </w:rPr>
              <w:t>
дайындау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Бас тарту туралы</w:t>
            </w:r>
            <w:r>
              <w:br/>
            </w:r>
            <w:r>
              <w:rPr>
                <w:rFonts w:ascii="Times New Roman"/>
                <w:b w:val="false"/>
                <w:i w:val="false"/>
                <w:color w:val="000000"/>
                <w:sz w:val="20"/>
              </w:rPr>
              <w:t>
дәлелді жауапқа қол</w:t>
            </w:r>
            <w:r>
              <w:br/>
            </w:r>
            <w:r>
              <w:rPr>
                <w:rFonts w:ascii="Times New Roman"/>
                <w:b w:val="false"/>
                <w:i w:val="false"/>
                <w:color w:val="000000"/>
                <w:sz w:val="20"/>
              </w:rPr>
              <w:t>
қою</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Бас тарту туралы</w:t>
            </w:r>
            <w:r>
              <w:br/>
            </w:r>
            <w:r>
              <w:rPr>
                <w:rFonts w:ascii="Times New Roman"/>
                <w:b w:val="false"/>
                <w:i w:val="false"/>
                <w:color w:val="000000"/>
                <w:sz w:val="20"/>
              </w:rPr>
              <w:t>
дәлелді жауапты</w:t>
            </w:r>
            <w:r>
              <w:br/>
            </w:r>
            <w:r>
              <w:rPr>
                <w:rFonts w:ascii="Times New Roman"/>
                <w:b w:val="false"/>
                <w:i w:val="false"/>
                <w:color w:val="000000"/>
                <w:sz w:val="20"/>
              </w:rPr>
              <w:t>
Орталыққа жіберу</w:t>
            </w:r>
            <w:r>
              <w:br/>
            </w:r>
            <w:r>
              <w:rPr>
                <w:rFonts w:ascii="Times New Roman"/>
                <w:b w:val="false"/>
                <w:i w:val="false"/>
                <w:color w:val="000000"/>
                <w:sz w:val="20"/>
              </w:rPr>
              <w:t>
немесе тұтынушыға</w:t>
            </w:r>
            <w:r>
              <w:br/>
            </w:r>
            <w:r>
              <w:rPr>
                <w:rFonts w:ascii="Times New Roman"/>
                <w:b w:val="false"/>
                <w:i w:val="false"/>
                <w:color w:val="000000"/>
                <w:sz w:val="20"/>
              </w:rPr>
              <w:t>
тапсыру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Бас тарту туралы</w:t>
            </w:r>
            <w:r>
              <w:br/>
            </w:r>
            <w:r>
              <w:rPr>
                <w:rFonts w:ascii="Times New Roman"/>
                <w:b w:val="false"/>
                <w:i w:val="false"/>
                <w:color w:val="000000"/>
                <w:sz w:val="20"/>
              </w:rPr>
              <w:t>
дәлелді жауапты</w:t>
            </w:r>
            <w:r>
              <w:br/>
            </w:r>
            <w:r>
              <w:rPr>
                <w:rFonts w:ascii="Times New Roman"/>
                <w:b w:val="false"/>
                <w:i w:val="false"/>
                <w:color w:val="000000"/>
                <w:sz w:val="20"/>
              </w:rPr>
              <w:t>
тұтынушыға</w:t>
            </w:r>
            <w:r>
              <w:br/>
            </w:r>
            <w:r>
              <w:rPr>
                <w:rFonts w:ascii="Times New Roman"/>
                <w:b w:val="false"/>
                <w:i w:val="false"/>
                <w:color w:val="000000"/>
                <w:sz w:val="20"/>
              </w:rPr>
              <w:t>
Орталықта тапсыру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60"/>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xml:space="preserve">
ядролық сынақтардың салдарынан </w:t>
      </w:r>
      <w:r>
        <w:br/>
      </w:r>
      <w:r>
        <w:rPr>
          <w:rFonts w:ascii="Times New Roman"/>
          <w:b w:val="false"/>
          <w:i w:val="false"/>
          <w:color w:val="000000"/>
          <w:sz w:val="28"/>
        </w:rPr>
        <w:t>
зардап шеккен азаматтарды тiркеу</w:t>
      </w:r>
      <w:r>
        <w:br/>
      </w:r>
      <w:r>
        <w:rPr>
          <w:rFonts w:ascii="Times New Roman"/>
          <w:b w:val="false"/>
          <w:i w:val="false"/>
          <w:color w:val="000000"/>
          <w:sz w:val="28"/>
        </w:rPr>
        <w:t xml:space="preserve">
және есепке алу»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4-қосымша           </w:t>
      </w:r>
    </w:p>
    <w:bookmarkEnd w:id="60"/>
    <w:p>
      <w:pPr>
        <w:spacing w:after="0"/>
        <w:ind w:left="0"/>
        <w:jc w:val="left"/>
      </w:pPr>
      <w:r>
        <w:rPr>
          <w:rFonts w:ascii="Times New Roman"/>
          <w:b/>
          <w:i w:val="false"/>
          <w:color w:val="000000"/>
        </w:rPr>
        <w:t xml:space="preserve"> Әкімшілік іс-әрекеттердің логикалық сабақтастығы</w:t>
      </w:r>
      <w:r>
        <w:br/>
      </w:r>
      <w:r>
        <w:rPr>
          <w:rFonts w:ascii="Times New Roman"/>
          <w:b/>
          <w:i w:val="false"/>
          <w:color w:val="000000"/>
        </w:rPr>
        <w:t>
арасындағы өзара байланысты айқындайтын сызбалар</w:t>
      </w:r>
      <w:r>
        <w:br/>
      </w:r>
      <w:r>
        <w:rPr>
          <w:rFonts w:ascii="Times New Roman"/>
          <w:b/>
          <w:i w:val="false"/>
          <w:color w:val="000000"/>
        </w:rPr>
        <w:t>
(қағаз нұсқасынан қараңыз)</w:t>
      </w:r>
    </w:p>
    <w:bookmarkStart w:name="z64" w:id="6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2011 жылғы 19 қазандағы </w:t>
      </w:r>
      <w:r>
        <w:br/>
      </w:r>
      <w:r>
        <w:rPr>
          <w:rFonts w:ascii="Times New Roman"/>
          <w:b w:val="false"/>
          <w:i w:val="false"/>
          <w:color w:val="000000"/>
          <w:sz w:val="28"/>
        </w:rPr>
        <w:t xml:space="preserve">
№ А-9/388 қаулысымен  </w:t>
      </w:r>
      <w:r>
        <w:br/>
      </w:r>
      <w:r>
        <w:rPr>
          <w:rFonts w:ascii="Times New Roman"/>
          <w:b w:val="false"/>
          <w:i w:val="false"/>
          <w:color w:val="000000"/>
          <w:sz w:val="28"/>
        </w:rPr>
        <w:t xml:space="preserve">
бекітілді      </w:t>
      </w:r>
    </w:p>
    <w:bookmarkEnd w:id="61"/>
    <w:p>
      <w:pPr>
        <w:spacing w:after="0"/>
        <w:ind w:left="0"/>
        <w:jc w:val="left"/>
      </w:pPr>
      <w:r>
        <w:rPr>
          <w:rFonts w:ascii="Times New Roman"/>
          <w:b/>
          <w:i w:val="false"/>
          <w:color w:val="000000"/>
        </w:rPr>
        <w:t xml:space="preserve"> «Мүгедектерді сурдо-тифлотехникалық және міндетті</w:t>
      </w:r>
      <w:r>
        <w:br/>
      </w:r>
      <w:r>
        <w:rPr>
          <w:rFonts w:ascii="Times New Roman"/>
          <w:b/>
          <w:i w:val="false"/>
          <w:color w:val="000000"/>
        </w:rPr>
        <w:t>
гигиеналық құралдармен қамтамасыз ету үшін</w:t>
      </w:r>
      <w:r>
        <w:br/>
      </w:r>
      <w:r>
        <w:rPr>
          <w:rFonts w:ascii="Times New Roman"/>
          <w:b/>
          <w:i w:val="false"/>
          <w:color w:val="000000"/>
        </w:rPr>
        <w:t>
оларға құжаттар ресімдеу»</w:t>
      </w:r>
      <w:r>
        <w:br/>
      </w:r>
      <w:r>
        <w:rPr>
          <w:rFonts w:ascii="Times New Roman"/>
          <w:b/>
          <w:i w:val="false"/>
          <w:color w:val="000000"/>
        </w:rPr>
        <w:t>
мемлекеттік қызмет регламенті</w:t>
      </w:r>
    </w:p>
    <w:bookmarkStart w:name="z65" w:id="62"/>
    <w:p>
      <w:pPr>
        <w:spacing w:after="0"/>
        <w:ind w:left="0"/>
        <w:jc w:val="left"/>
      </w:pPr>
      <w:r>
        <w:rPr>
          <w:rFonts w:ascii="Times New Roman"/>
          <w:b/>
          <w:i w:val="false"/>
          <w:color w:val="000000"/>
        </w:rPr>
        <w:t xml:space="preserve"> 
1. Негізгі ұғымдар</w:t>
      </w:r>
    </w:p>
    <w:bookmarkEnd w:id="62"/>
    <w:p>
      <w:pPr>
        <w:spacing w:after="0"/>
        <w:ind w:left="0"/>
        <w:jc w:val="both"/>
      </w:pPr>
      <w:r>
        <w:rPr>
          <w:rFonts w:ascii="Times New Roman"/>
          <w:b w:val="false"/>
          <w:i w:val="false"/>
          <w:color w:val="000000"/>
          <w:sz w:val="28"/>
        </w:rPr>
        <w:t>      1. Осы «Мүгедектерді сурдо-тифлотехникалық және міндетті гигиеналық құралдармен қамтамасыз ету үшін оларға құжаттар ресімдеу» Регламентінде (бұдан әрі - Регламент) келесі ұғымдар қолданылады:</w:t>
      </w:r>
      <w:r>
        <w:br/>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2) тұтынушы – жеке тұлғалар: Қазақстан Республикасының азаматтары, Қазақстан Республикасында тұрақты тұратын шетелдіктер және азаматтығы жоқ адамдар:</w:t>
      </w:r>
      <w:r>
        <w:br/>
      </w:r>
      <w:r>
        <w:rPr>
          <w:rFonts w:ascii="Times New Roman"/>
          <w:b w:val="false"/>
          <w:i w:val="false"/>
          <w:color w:val="000000"/>
          <w:sz w:val="28"/>
        </w:rPr>
        <w:t>
      сурдотехникалық құралдармен қамтамасыз ету бойынша:</w:t>
      </w:r>
      <w:r>
        <w:br/>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жеңілдіктер мен кепілдіктер бойынша Ұлы Отан соғысының қатысушылары мен мүгедектеріне теңестірілген адамдарға;</w:t>
      </w:r>
      <w:r>
        <w:br/>
      </w:r>
      <w:r>
        <w:rPr>
          <w:rFonts w:ascii="Times New Roman"/>
          <w:b w:val="false"/>
          <w:i w:val="false"/>
          <w:color w:val="000000"/>
          <w:sz w:val="28"/>
        </w:rPr>
        <w:t>
      мүгедек балаларға;</w:t>
      </w:r>
      <w:r>
        <w:br/>
      </w:r>
      <w:r>
        <w:rPr>
          <w:rFonts w:ascii="Times New Roman"/>
          <w:b w:val="false"/>
          <w:i w:val="false"/>
          <w:color w:val="000000"/>
          <w:sz w:val="28"/>
        </w:rPr>
        <w:t>
      бірінші, екінші, үшінші топтағы мүгедектерге;</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w:t>
      </w:r>
      <w:r>
        <w:br/>
      </w:r>
      <w:r>
        <w:rPr>
          <w:rFonts w:ascii="Times New Roman"/>
          <w:b w:val="false"/>
          <w:i w:val="false"/>
          <w:color w:val="000000"/>
          <w:sz w:val="28"/>
        </w:rPr>
        <w:t>
      тифлотехникалық құралдармен қамтамасыз ету бойынша:</w:t>
      </w:r>
      <w:r>
        <w:br/>
      </w:r>
      <w:r>
        <w:rPr>
          <w:rFonts w:ascii="Times New Roman"/>
          <w:b w:val="false"/>
          <w:i w:val="false"/>
          <w:color w:val="000000"/>
          <w:sz w:val="28"/>
        </w:rPr>
        <w:t>
      бірінші, екінші топтағы мүгедектерге;</w:t>
      </w:r>
      <w:r>
        <w:br/>
      </w:r>
      <w:r>
        <w:rPr>
          <w:rFonts w:ascii="Times New Roman"/>
          <w:b w:val="false"/>
          <w:i w:val="false"/>
          <w:color w:val="000000"/>
          <w:sz w:val="28"/>
        </w:rPr>
        <w:t>
      мүгедек балаларға;</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w:t>
      </w:r>
      <w:r>
        <w:br/>
      </w:r>
      <w:r>
        <w:rPr>
          <w:rFonts w:ascii="Times New Roman"/>
          <w:b w:val="false"/>
          <w:i w:val="false"/>
          <w:color w:val="000000"/>
          <w:sz w:val="28"/>
        </w:rPr>
        <w:t>
      міндетті гигиеналық құралдармен қамтамасыз ету бойынша:</w:t>
      </w:r>
      <w:r>
        <w:br/>
      </w:r>
      <w:r>
        <w:rPr>
          <w:rFonts w:ascii="Times New Roman"/>
          <w:b w:val="false"/>
          <w:i w:val="false"/>
          <w:color w:val="000000"/>
          <w:sz w:val="28"/>
        </w:rPr>
        <w:t>
      мүгедектерді оңалтудың жеке бағдарламасына сәйкес міндетті гигиеналық құралдарға мұқтаж мүгедектерге;</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 көрсетіледі.</w:t>
      </w:r>
    </w:p>
    <w:bookmarkStart w:name="z66" w:id="63"/>
    <w:p>
      <w:pPr>
        <w:spacing w:after="0"/>
        <w:ind w:left="0"/>
        <w:jc w:val="left"/>
      </w:pPr>
      <w:r>
        <w:rPr>
          <w:rFonts w:ascii="Times New Roman"/>
          <w:b/>
          <w:i w:val="false"/>
          <w:color w:val="000000"/>
        </w:rPr>
        <w:t xml:space="preserve"> 
2. Жалпы ережелер</w:t>
      </w:r>
    </w:p>
    <w:bookmarkEnd w:id="63"/>
    <w:p>
      <w:pPr>
        <w:spacing w:after="0"/>
        <w:ind w:left="0"/>
        <w:jc w:val="both"/>
      </w:pPr>
      <w:r>
        <w:rPr>
          <w:rFonts w:ascii="Times New Roman"/>
          <w:b w:val="false"/>
          <w:i w:val="false"/>
          <w:color w:val="000000"/>
          <w:sz w:val="28"/>
        </w:rPr>
        <w:t>      2. Осы Регламент Қазақстан Республикасының «Әкімшілік ресімдер туралы» 2000 жылғы 27 қарашадағы Заңы 9-1 –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уәкілетті органмен немесе Халыққа қызмет көрсету ортылығы арқылы (бұдан әрі - Орталық) көрсетіледі.</w:t>
      </w:r>
      <w:r>
        <w:br/>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«Қазақстан Республикасында мүгедектерді әлеуметтік қорғау туралы» Қазақстан Республикасының 2005 жылғы 13 сәуірдегі Заңының 22-бабы </w:t>
      </w:r>
      <w:r>
        <w:rPr>
          <w:rFonts w:ascii="Times New Roman"/>
          <w:b w:val="false"/>
          <w:i w:val="false"/>
          <w:color w:val="000000"/>
          <w:sz w:val="28"/>
        </w:rPr>
        <w:t>1-тармағы</w:t>
      </w:r>
      <w:r>
        <w:rPr>
          <w:rFonts w:ascii="Times New Roman"/>
          <w:b w:val="false"/>
          <w:i w:val="false"/>
          <w:color w:val="000000"/>
          <w:sz w:val="28"/>
        </w:rPr>
        <w:t xml:space="preserve"> және Қазақстан Республикасы Үкіметінің 2005 жылғы 20 шілдедегі № 754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Мүгедектерді протездік-ортопедиялық көмекпен және техникалық көмекші (орнын толтырушы) құралдармен қамтамасыз ету </w:t>
      </w:r>
      <w:r>
        <w:rPr>
          <w:rFonts w:ascii="Times New Roman"/>
          <w:b w:val="false"/>
          <w:i w:val="false"/>
          <w:color w:val="000000"/>
          <w:sz w:val="28"/>
        </w:rPr>
        <w:t>ережесі</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7. Көрсетілетін мемлекеттік қызметтің нәтижесі мүгедектерді сурдо-тифлотехникалық және міндетті гигиеналық құралдармен қамтамасыз ету үшін оларға құжаттар ресімдеу туралы хабарлама (бұдан әрі - хабарлама) не қызмет көрсетуден бас тарту туралы қағаз жеткізгіште дәлелді жауап болып табылады.</w:t>
      </w:r>
    </w:p>
    <w:bookmarkStart w:name="z67" w:id="64"/>
    <w:p>
      <w:pPr>
        <w:spacing w:after="0"/>
        <w:ind w:left="0"/>
        <w:jc w:val="left"/>
      </w:pPr>
      <w:r>
        <w:rPr>
          <w:rFonts w:ascii="Times New Roman"/>
          <w:b/>
          <w:i w:val="false"/>
          <w:color w:val="000000"/>
        </w:rPr>
        <w:t xml:space="preserve"> 
3. Мемлекеттік қызметті көрсету бойынша қойылатын талаптар</w:t>
      </w:r>
    </w:p>
    <w:bookmarkEnd w:id="64"/>
    <w:p>
      <w:pPr>
        <w:spacing w:after="0"/>
        <w:ind w:left="0"/>
        <w:jc w:val="both"/>
      </w:pPr>
      <w:r>
        <w:rPr>
          <w:rFonts w:ascii="Times New Roman"/>
          <w:b w:val="false"/>
          <w:i w:val="false"/>
          <w:color w:val="000000"/>
          <w:sz w:val="28"/>
        </w:rPr>
        <w:t>      8. Мемлекеттік қызметті көрсету мәселесі бойынша, мемлекеттік қызметті көрсету барысы туралы ақпаратты Орталықтан немесе уәкілетті органнан алуға болады олардың мекен-жайлары мен жұмыс кестесі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көрсету мерзімдері тұтынушының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қажетті құжаттарды тапсырған сәтінен бастап:</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Орталықта – он жұмыс күні ішінде (құжатты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2) тұтынушы өтініш жасаған күні сол жерде көрсетілетін мемлекеттік қызмет алғанға дейін күтудің ең көп шекті уақыты 30 минуттан аспайды;</w:t>
      </w:r>
      <w:r>
        <w:br/>
      </w:r>
      <w:r>
        <w:rPr>
          <w:rFonts w:ascii="Times New Roman"/>
          <w:b w:val="false"/>
          <w:i w:val="false"/>
          <w:color w:val="000000"/>
          <w:sz w:val="28"/>
        </w:rPr>
        <w:t>
      3) тұтынушы өтініш жасаған күні сол жерде көрсетілетін мемлекеттік қызметті алғанға дейін күтудің ең көп шекті уақыты уәкілетті органда 15 минуттан, орталықта 30 минуттан аспайды.</w:t>
      </w:r>
      <w:r>
        <w:br/>
      </w:r>
      <w:r>
        <w:rPr>
          <w:rFonts w:ascii="Times New Roman"/>
          <w:b w:val="false"/>
          <w:i w:val="false"/>
          <w:color w:val="000000"/>
          <w:sz w:val="28"/>
        </w:rPr>
        <w:t>
      10. Мемлекеттік қызмет көрсетуден мынадай негіздемелер бойынша бас тартылады:</w:t>
      </w:r>
      <w:r>
        <w:br/>
      </w:r>
      <w:r>
        <w:rPr>
          <w:rFonts w:ascii="Times New Roman"/>
          <w:b w:val="false"/>
          <w:i w:val="false"/>
          <w:color w:val="000000"/>
          <w:sz w:val="28"/>
        </w:rPr>
        <w:t>
      1) тұтынушының сурдо-тифлотехникалық және міндетті гигиеналық құралдармен қамтамасыз етуді қабылдауға медициналық қарсы көрсетілімдері болғанда;</w:t>
      </w:r>
      <w:r>
        <w:br/>
      </w:r>
      <w:r>
        <w:rPr>
          <w:rFonts w:ascii="Times New Roman"/>
          <w:b w:val="false"/>
          <w:i w:val="false"/>
          <w:color w:val="000000"/>
          <w:sz w:val="28"/>
        </w:rPr>
        <w:t>
      2)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 пакетін толық ұсынбаған кезде, Орталықтан түсетін құжаттарды ресімдеуде қателіктер табылған кезде;</w:t>
      </w:r>
      <w:r>
        <w:br/>
      </w:r>
      <w:r>
        <w:rPr>
          <w:rFonts w:ascii="Times New Roman"/>
          <w:b w:val="false"/>
          <w:i w:val="false"/>
          <w:color w:val="000000"/>
          <w:sz w:val="28"/>
        </w:rPr>
        <w:t>
      3) жалған мәліметтер мен құжаттар ұсынылғанда;</w:t>
      </w:r>
      <w:r>
        <w:br/>
      </w:r>
      <w:r>
        <w:rPr>
          <w:rFonts w:ascii="Times New Roman"/>
          <w:b w:val="false"/>
          <w:i w:val="false"/>
          <w:color w:val="000000"/>
          <w:sz w:val="28"/>
        </w:rPr>
        <w:t>
      4)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 егер олардың қызметі заңнамада белгіленген тәртіппен тоқтатылмаған жағдайда бас тартылуы мүмкін.</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1) тұтынушы уәкілетті органға немесе Орталыққа мемлекеттік қызметті көрсету туралы өтініш береді;</w:t>
      </w:r>
      <w:r>
        <w:br/>
      </w:r>
      <w:r>
        <w:rPr>
          <w:rFonts w:ascii="Times New Roman"/>
          <w:b w:val="false"/>
          <w:i w:val="false"/>
          <w:color w:val="000000"/>
          <w:sz w:val="28"/>
        </w:rPr>
        <w:t>
      2) Орталық өтінішті тіркейді және уәкілетті органға тапсырады;</w:t>
      </w:r>
      <w:r>
        <w:br/>
      </w:r>
      <w:r>
        <w:rPr>
          <w:rFonts w:ascii="Times New Roman"/>
          <w:b w:val="false"/>
          <w:i w:val="false"/>
          <w:color w:val="000000"/>
          <w:sz w:val="28"/>
        </w:rPr>
        <w:t>
      3) уәкілетті орган алынған өтінішті тіркейді, Орталықтан немесе тұтынушыдан ұсынылған құжаттарды қарастыруды жүзеге асырады, хабарлама ресімдейді немесе дәлелді бас тарту әзірлейді, уәкілетті органға жүгінген кезде тұтынушыға немесе Орталыққа мемлекеттік қызметті көрсету нәтижесін тапсырады;</w:t>
      </w:r>
      <w:r>
        <w:br/>
      </w:r>
      <w:r>
        <w:rPr>
          <w:rFonts w:ascii="Times New Roman"/>
          <w:b w:val="false"/>
          <w:i w:val="false"/>
          <w:color w:val="000000"/>
          <w:sz w:val="28"/>
        </w:rPr>
        <w:t>
      4) Орталық тұтынушыға хабарлама немесе дәлелді бас тарту тапсырады.</w:t>
      </w:r>
      <w:r>
        <w:br/>
      </w:r>
      <w:r>
        <w:rPr>
          <w:rFonts w:ascii="Times New Roman"/>
          <w:b w:val="false"/>
          <w:i w:val="false"/>
          <w:color w:val="000000"/>
          <w:sz w:val="28"/>
        </w:rPr>
        <w:t>
      12. Орталықта және уәкілетті органдағы мемлекеттік қызметті көрсету үшін құжаттарды қабылдауды жүзеге асыратын тұлғалар санының ең төмен саны бір қызметкерді құрайды.</w:t>
      </w:r>
    </w:p>
    <w:bookmarkStart w:name="z68" w:id="65"/>
    <w:p>
      <w:pPr>
        <w:spacing w:after="0"/>
        <w:ind w:left="0"/>
        <w:jc w:val="left"/>
      </w:pPr>
      <w:r>
        <w:rPr>
          <w:rFonts w:ascii="Times New Roman"/>
          <w:b/>
          <w:i w:val="false"/>
          <w:color w:val="000000"/>
        </w:rPr>
        <w:t xml:space="preserve"> 
4. Мемлекеттік қызметті көрсету барысындағы</w:t>
      </w:r>
      <w:r>
        <w:br/>
      </w:r>
      <w:r>
        <w:rPr>
          <w:rFonts w:ascii="Times New Roman"/>
          <w:b/>
          <w:i w:val="false"/>
          <w:color w:val="000000"/>
        </w:rPr>
        <w:t>
іс-әрекеттер (қарым-қатынастар) тәртібінің сипаттамасы</w:t>
      </w:r>
    </w:p>
    <w:bookmarkEnd w:id="65"/>
    <w:p>
      <w:pPr>
        <w:spacing w:after="0"/>
        <w:ind w:left="0"/>
        <w:jc w:val="both"/>
      </w:pPr>
      <w:r>
        <w:rPr>
          <w:rFonts w:ascii="Times New Roman"/>
          <w:b w:val="false"/>
          <w:i w:val="false"/>
          <w:color w:val="000000"/>
          <w:sz w:val="28"/>
        </w:rPr>
        <w:t>      13. Құжаттарды Орталықта көрсетілген «терезелердің» мақсаттары мен орындайтын функциялары туралы ақпарат орналастырылған «терезелер» арқылы қабылданады,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уәкілетті органда қабылдау өкілетті органның жауапты орындаушысы арқылы жүзеге асырылады.</w:t>
      </w:r>
      <w:r>
        <w:br/>
      </w:r>
      <w:r>
        <w:rPr>
          <w:rFonts w:ascii="Times New Roman"/>
          <w:b w:val="false"/>
          <w:i w:val="false"/>
          <w:color w:val="000000"/>
          <w:sz w:val="28"/>
        </w:rPr>
        <w:t>
      Жүгінген кезде тұтынушыға:</w:t>
      </w:r>
      <w:r>
        <w:br/>
      </w:r>
      <w:r>
        <w:rPr>
          <w:rFonts w:ascii="Times New Roman"/>
          <w:b w:val="false"/>
          <w:i w:val="false"/>
          <w:color w:val="000000"/>
          <w:sz w:val="28"/>
        </w:rPr>
        <w:t>
      1) уәкілетті органда – тіркеу және тұтынушының мемлекеттік қызметті алған күні, құжаттарды қабылдаған адамның тегі мен аты-жөні көрсетілген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 тиісті құжаттарды қабылдағаны туралы қолхат беріледі.</w:t>
      </w:r>
      <w:r>
        <w:br/>
      </w:r>
      <w:r>
        <w:rPr>
          <w:rFonts w:ascii="Times New Roman"/>
          <w:b w:val="false"/>
          <w:i w:val="false"/>
          <w:color w:val="000000"/>
          <w:sz w:val="28"/>
        </w:rPr>
        <w:t>
      14. Тұтынушы мемлекеттік қызмет алу үшін мынадай құжаттарды:</w:t>
      </w:r>
      <w:r>
        <w:br/>
      </w:r>
      <w:r>
        <w:rPr>
          <w:rFonts w:ascii="Times New Roman"/>
          <w:b w:val="false"/>
          <w:i w:val="false"/>
          <w:color w:val="000000"/>
          <w:sz w:val="28"/>
        </w:rPr>
        <w:t>
      1) сурдотехникалық құралдармен қамтамасыз ету бойынша:</w:t>
      </w:r>
      <w:r>
        <w:br/>
      </w:r>
      <w:r>
        <w:rPr>
          <w:rFonts w:ascii="Times New Roman"/>
          <w:b w:val="false"/>
          <w:i w:val="false"/>
          <w:color w:val="000000"/>
          <w:sz w:val="28"/>
        </w:rPr>
        <w:t>
      жеке басын куәландыратын құжаттың деректемелерін көрсете отырып, белгіленген үлгідегі өтініш, әлеуметтік жеке кодының нөмірі (жеке сәйкестендіру нөмірі болғанда);</w:t>
      </w:r>
      <w:r>
        <w:br/>
      </w:r>
      <w:r>
        <w:rPr>
          <w:rFonts w:ascii="Times New Roman"/>
          <w:b w:val="false"/>
          <w:i w:val="false"/>
          <w:color w:val="000000"/>
          <w:sz w:val="28"/>
        </w:rPr>
        <w:t>
      мүгедекті оңалтудың жеке бағдарламасынан үзіндінің көшірмесін;</w:t>
      </w:r>
      <w:r>
        <w:br/>
      </w:r>
      <w:r>
        <w:rPr>
          <w:rFonts w:ascii="Times New Roman"/>
          <w:b w:val="false"/>
          <w:i w:val="false"/>
          <w:color w:val="000000"/>
          <w:sz w:val="28"/>
        </w:rPr>
        <w:t>
      жеке басын куәландыратын құжаттың көшірмесі, ал кәмелеттік жасқа толмаған мүгедек балалар үшін – туу туралы куәлік пен ата-анасының біреуінің (қорғаншысының, қамқоршысының) жеке басын куәландыратын құжаттың көшірмесін;</w:t>
      </w:r>
      <w:r>
        <w:br/>
      </w:r>
      <w:r>
        <w:rPr>
          <w:rFonts w:ascii="Times New Roman"/>
          <w:b w:val="false"/>
          <w:i w:val="false"/>
          <w:color w:val="000000"/>
          <w:sz w:val="28"/>
        </w:rPr>
        <w:t>
      Ұлы Отан соғысының қатысушылары мен мүгедектері үшін – белгіленген үлгідегі куәліктің көшірмесін;</w:t>
      </w:r>
      <w:r>
        <w:br/>
      </w:r>
      <w:r>
        <w:rPr>
          <w:rFonts w:ascii="Times New Roman"/>
          <w:b w:val="false"/>
          <w:i w:val="false"/>
          <w:color w:val="000000"/>
          <w:sz w:val="28"/>
        </w:rPr>
        <w:t>
      жеңілдіктер мен кепілдіктер бойынша Ұлы Отан соғысының қатысушылары мен мүгедектеріне теңестірілген адамдар үшін – жеңілдікке құқығы туралы белгісі бар зейнеткер куәлігінің көшірмесі;</w:t>
      </w:r>
      <w:r>
        <w:br/>
      </w:r>
      <w:r>
        <w:rPr>
          <w:rFonts w:ascii="Times New Roman"/>
          <w:b w:val="false"/>
          <w:i w:val="false"/>
          <w:color w:val="000000"/>
          <w:sz w:val="28"/>
        </w:rPr>
        <w:t>
      бірінші, екінші, үшінші топтағы мүгедектер үшін – зейнеткер куәлігінің көшірмесін;</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 үшін – жазатайым оқиға туралы актінің көшірмесін және жұмыс беруші – жеке кәсіпкер қызметін тоқтатқаны немесе заңды тұлға таратылғаны туралы құжат;</w:t>
      </w:r>
      <w:r>
        <w:br/>
      </w:r>
      <w:r>
        <w:rPr>
          <w:rFonts w:ascii="Times New Roman"/>
          <w:b w:val="false"/>
          <w:i w:val="false"/>
          <w:color w:val="000000"/>
          <w:sz w:val="28"/>
        </w:rPr>
        <w:t>
      2) тифлотехникалық құралдармен қамтамасыз ету бойынша:</w:t>
      </w:r>
      <w:r>
        <w:br/>
      </w:r>
      <w:r>
        <w:rPr>
          <w:rFonts w:ascii="Times New Roman"/>
          <w:b w:val="false"/>
          <w:i w:val="false"/>
          <w:color w:val="000000"/>
          <w:sz w:val="28"/>
        </w:rPr>
        <w:t>
      жеке басын куәландыратын құжаттың деректемелерін көрсете отырып, белгіленген үлгідегі өтініш, әлеуметтік жеке кодының нөмірі (жеке сәйкестендіру нөмірі болғанда);</w:t>
      </w:r>
      <w:r>
        <w:br/>
      </w:r>
      <w:r>
        <w:rPr>
          <w:rFonts w:ascii="Times New Roman"/>
          <w:b w:val="false"/>
          <w:i w:val="false"/>
          <w:color w:val="000000"/>
          <w:sz w:val="28"/>
        </w:rPr>
        <w:t>
      мүгедекті оңалтудың жеке бағдарламасынан үзіндінің көшірмесін;</w:t>
      </w:r>
      <w:r>
        <w:br/>
      </w:r>
      <w:r>
        <w:rPr>
          <w:rFonts w:ascii="Times New Roman"/>
          <w:b w:val="false"/>
          <w:i w:val="false"/>
          <w:color w:val="000000"/>
          <w:sz w:val="28"/>
        </w:rPr>
        <w:t>
      жеке басын куәландыратын құжаттың көшірмесі, ал кәмелеттік жасқа толмаған мүгедек балалар үшін – туу туралы куәлік пен ата-анасының біреуінің (қорғаншысының, қамқоршысының) жеке басын куәландыратын құжаттың көшірмесін;</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 үшін – жазатайым оқиға туралы актінің көшірмесін және жұмыс беруші – жеке кәсіпкер қызметін тоқтатқаны немесе заңды тұлға таратылғаны туралы құжат;</w:t>
      </w:r>
      <w:r>
        <w:br/>
      </w:r>
      <w:r>
        <w:rPr>
          <w:rFonts w:ascii="Times New Roman"/>
          <w:b w:val="false"/>
          <w:i w:val="false"/>
          <w:color w:val="000000"/>
          <w:sz w:val="28"/>
        </w:rPr>
        <w:t>
      3) міндетті гигиеналық құралдармен қамтамасыз ету бойынша:</w:t>
      </w:r>
      <w:r>
        <w:br/>
      </w:r>
      <w:r>
        <w:rPr>
          <w:rFonts w:ascii="Times New Roman"/>
          <w:b w:val="false"/>
          <w:i w:val="false"/>
          <w:color w:val="000000"/>
          <w:sz w:val="28"/>
        </w:rPr>
        <w:t>
      жеке басын куәландыратын құжаттың деректемелерін көрсете отырып, белгіленген үлгідегі өтініш, әлеуметтік жеке кодының нөмірі (жеке сәйкестендіру нөмірі болғанда);</w:t>
      </w:r>
      <w:r>
        <w:br/>
      </w:r>
      <w:r>
        <w:rPr>
          <w:rFonts w:ascii="Times New Roman"/>
          <w:b w:val="false"/>
          <w:i w:val="false"/>
          <w:color w:val="000000"/>
          <w:sz w:val="28"/>
        </w:rPr>
        <w:t>
      мүгедекті оңалтудың жеке бағдарламасынан үзіндінің көшірмесін;</w:t>
      </w:r>
      <w:r>
        <w:br/>
      </w:r>
      <w:r>
        <w:rPr>
          <w:rFonts w:ascii="Times New Roman"/>
          <w:b w:val="false"/>
          <w:i w:val="false"/>
          <w:color w:val="000000"/>
          <w:sz w:val="28"/>
        </w:rPr>
        <w:t>
      жеке басын куәландыратын құжаттың көшірмесі, ал кәмелеттік жасқа толмаған мүгедек балалар үшін – туу туралы куәлік пен ата-анасының біреуінің (қорғаншысының, қамқоршысының) жеке басын куәландыратын құжаттың көшірмесін;</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 үшін – жазатайым оқиға туралы актінің көшірмесін және жұмыс беруші – жеке кәсіпкер қызметін тоқтатқаны немесе заңды тұлға таратылғаны туралы құжат;</w:t>
      </w:r>
      <w:r>
        <w:br/>
      </w:r>
      <w:r>
        <w:rPr>
          <w:rFonts w:ascii="Times New Roman"/>
          <w:b w:val="false"/>
          <w:i w:val="false"/>
          <w:color w:val="000000"/>
          <w:sz w:val="28"/>
        </w:rPr>
        <w:t>
      мүгедектігі туралы анықтама ұсынады.</w:t>
      </w:r>
      <w:r>
        <w:br/>
      </w:r>
      <w:r>
        <w:rPr>
          <w:rFonts w:ascii="Times New Roman"/>
          <w:b w:val="false"/>
          <w:i w:val="false"/>
          <w:color w:val="000000"/>
          <w:sz w:val="28"/>
        </w:rPr>
        <w:t>
      Құжаттар салыстырып тексеру үшін түпнұсқада және көшірмелері ұсынылады, кейін құжаттардың түпнұсқалары тұтынушыға қайтарылады.</w:t>
      </w:r>
      <w:r>
        <w:br/>
      </w:r>
      <w:r>
        <w:rPr>
          <w:rFonts w:ascii="Times New Roman"/>
          <w:b w:val="false"/>
          <w:i w:val="false"/>
          <w:color w:val="000000"/>
          <w:sz w:val="28"/>
        </w:rPr>
        <w:t>
      Уәкілетті органда өтініш нысандары күту залындағы арнайы тағанда орналастырылады, не құжаттарды қабылдайтын қызметкерде болады.</w:t>
      </w:r>
      <w:r>
        <w:br/>
      </w:r>
      <w:r>
        <w:rPr>
          <w:rFonts w:ascii="Times New Roman"/>
          <w:b w:val="false"/>
          <w:i w:val="false"/>
          <w:color w:val="000000"/>
          <w:sz w:val="28"/>
        </w:rPr>
        <w:t>
      Орталықта өтініш нысандары күту залындағы арнайы тағанда орналастырылады.</w:t>
      </w:r>
      <w:r>
        <w:br/>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 басшылығы;</w:t>
      </w:r>
      <w:r>
        <w:br/>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16. Әрбір әкімшілік әрекеттің (рәсімнің) орындау мерзімі көрсетілген әр ҚФБ реттілігін және әкімшілік әрекеттердің қарым-қатынастарын (рәсімдерді) мәтіндік кестелік сипаттау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17. Мемлекеттік қызметті көрсету барысындағы әкімшілік әрекеттер мен ҚФБ логикалық жүйелілігі арасындағы өзара байланысты айқындайтын сызбалар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Start w:name="z69" w:id="66"/>
    <w:p>
      <w:pPr>
        <w:spacing w:after="0"/>
        <w:ind w:left="0"/>
        <w:jc w:val="left"/>
      </w:pPr>
      <w:r>
        <w:rPr>
          <w:rFonts w:ascii="Times New Roman"/>
          <w:b/>
          <w:i w:val="false"/>
          <w:color w:val="000000"/>
        </w:rPr>
        <w:t xml:space="preserve"> 
5. Мемлекеттік қызметтерді көрсететін лауазымдық</w:t>
      </w:r>
      <w:r>
        <w:br/>
      </w:r>
      <w:r>
        <w:rPr>
          <w:rFonts w:ascii="Times New Roman"/>
          <w:b/>
          <w:i w:val="false"/>
          <w:color w:val="000000"/>
        </w:rPr>
        <w:t>
тұлғалардың жауапкершілігі</w:t>
      </w:r>
    </w:p>
    <w:bookmarkEnd w:id="66"/>
    <w:p>
      <w:pPr>
        <w:spacing w:after="0"/>
        <w:ind w:left="0"/>
        <w:jc w:val="both"/>
      </w:pPr>
      <w:r>
        <w:rPr>
          <w:rFonts w:ascii="Times New Roman"/>
          <w:b w:val="false"/>
          <w:i w:val="false"/>
          <w:color w:val="000000"/>
          <w:sz w:val="28"/>
        </w:rPr>
        <w:t>      18. Мемлекеттік қызметті көрсетуге жауапты тұлғалары уәкілетті органның басшысы және Орталықтың басшысы (бұдан әрі – лауазымдық тұлғалар) болып табылады.</w:t>
      </w:r>
      <w:r>
        <w:br/>
      </w:r>
      <w:r>
        <w:rPr>
          <w:rFonts w:ascii="Times New Roman"/>
          <w:b w:val="false"/>
          <w:i w:val="false"/>
          <w:color w:val="000000"/>
          <w:sz w:val="28"/>
        </w:rPr>
        <w:t>
      Лауазымдық тұлғалар мемлекеттік қызметтің көрсетілуін Қазақстан Республикасының заңнамалық актілеріне сәйкес белгіленген тәртіпте жүзеге асырылуына жауап тартады.</w:t>
      </w:r>
    </w:p>
    <w:bookmarkStart w:name="z70" w:id="67"/>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құралдармен және міндетті гигиеналық</w:t>
      </w:r>
      <w:r>
        <w:br/>
      </w:r>
      <w:r>
        <w:rPr>
          <w:rFonts w:ascii="Times New Roman"/>
          <w:b w:val="false"/>
          <w:i w:val="false"/>
          <w:color w:val="000000"/>
          <w:sz w:val="28"/>
        </w:rPr>
        <w:t xml:space="preserve">
құралдармен қамтамасыз ету үшін  </w:t>
      </w:r>
      <w:r>
        <w:br/>
      </w:r>
      <w:r>
        <w:rPr>
          <w:rFonts w:ascii="Times New Roman"/>
          <w:b w:val="false"/>
          <w:i w:val="false"/>
          <w:color w:val="000000"/>
          <w:sz w:val="28"/>
        </w:rPr>
        <w:t xml:space="preserve">
оларға құжаттарды ресімдеу»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1-қосымша           </w:t>
      </w:r>
    </w:p>
    <w:bookmarkEnd w:id="67"/>
    <w:p>
      <w:pPr>
        <w:spacing w:after="0"/>
        <w:ind w:left="0"/>
        <w:jc w:val="left"/>
      </w:pPr>
      <w:r>
        <w:rPr>
          <w:rFonts w:ascii="Times New Roman"/>
          <w:b/>
          <w:i w:val="false"/>
          <w:color w:val="000000"/>
        </w:rPr>
        <w:t xml:space="preserve"> Мемлекеттік қызметті ұсыну бойынша</w:t>
      </w:r>
      <w:r>
        <w:br/>
      </w:r>
      <w:r>
        <w:rPr>
          <w:rFonts w:ascii="Times New Roman"/>
          <w:b/>
          <w:i w:val="false"/>
          <w:color w:val="000000"/>
        </w:rPr>
        <w:t>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4238"/>
        <w:gridCol w:w="3158"/>
        <w:gridCol w:w="2649"/>
        <w:gridCol w:w="2094"/>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w:t>
            </w:r>
            <w:r>
              <w:br/>
            </w:r>
            <w:r>
              <w:rPr>
                <w:rFonts w:ascii="Times New Roman"/>
                <w:b w:val="false"/>
                <w:i w:val="false"/>
                <w:color w:val="000000"/>
                <w:sz w:val="20"/>
              </w:rPr>
              <w:t>
көрсету орталығының</w:t>
            </w:r>
            <w:r>
              <w:br/>
            </w:r>
            <w:r>
              <w:rPr>
                <w:rFonts w:ascii="Times New Roman"/>
                <w:b w:val="false"/>
                <w:i w:val="false"/>
                <w:color w:val="000000"/>
                <w:sz w:val="20"/>
              </w:rPr>
              <w:t>
атауы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r>
              <w:br/>
            </w:r>
            <w:r>
              <w:rPr>
                <w:rFonts w:ascii="Times New Roman"/>
                <w:b w:val="false"/>
                <w:i w:val="false"/>
                <w:color w:val="000000"/>
                <w:sz w:val="20"/>
              </w:rPr>
              <w:t>
мекен-жайы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телефондары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 орталығы»</w:t>
            </w:r>
            <w:r>
              <w:br/>
            </w:r>
            <w:r>
              <w:rPr>
                <w:rFonts w:ascii="Times New Roman"/>
                <w:b w:val="false"/>
                <w:i w:val="false"/>
                <w:color w:val="000000"/>
                <w:sz w:val="20"/>
              </w:rPr>
              <w:t>
РММ</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Әуезов көшесі,189</w:t>
            </w:r>
            <w:r>
              <w:br/>
            </w:r>
            <w:r>
              <w:rPr>
                <w:rFonts w:ascii="Times New Roman"/>
                <w:b w:val="false"/>
                <w:i w:val="false"/>
                <w:color w:val="000000"/>
                <w:sz w:val="20"/>
              </w:rPr>
              <w:t>
«а»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20.00-ге</w:t>
            </w:r>
            <w:r>
              <w:br/>
            </w:r>
            <w:r>
              <w:rPr>
                <w:rFonts w:ascii="Times New Roman"/>
                <w:b w:val="false"/>
                <w:i w:val="false"/>
                <w:color w:val="000000"/>
                <w:sz w:val="20"/>
              </w:rPr>
              <w:t>
дейін, демалыс</w:t>
            </w:r>
            <w:r>
              <w:br/>
            </w:r>
            <w:r>
              <w:rPr>
                <w:rFonts w:ascii="Times New Roman"/>
                <w:b w:val="false"/>
                <w:i w:val="false"/>
                <w:color w:val="000000"/>
                <w:sz w:val="20"/>
              </w:rPr>
              <w:t>
күні-жексенбі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40-10-63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 орталығы»</w:t>
            </w:r>
            <w:r>
              <w:br/>
            </w:r>
            <w:r>
              <w:rPr>
                <w:rFonts w:ascii="Times New Roman"/>
                <w:b w:val="false"/>
                <w:i w:val="false"/>
                <w:color w:val="000000"/>
                <w:sz w:val="20"/>
              </w:rPr>
              <w:t>
РММ Ақкөл аудандық</w:t>
            </w:r>
            <w:r>
              <w:br/>
            </w:r>
            <w:r>
              <w:rPr>
                <w:rFonts w:ascii="Times New Roman"/>
                <w:b w:val="false"/>
                <w:i w:val="false"/>
                <w:color w:val="000000"/>
                <w:sz w:val="20"/>
              </w:rPr>
              <w:t>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w:t>
            </w:r>
            <w:r>
              <w:br/>
            </w:r>
            <w:r>
              <w:rPr>
                <w:rFonts w:ascii="Times New Roman"/>
                <w:b w:val="false"/>
                <w:i w:val="false"/>
                <w:color w:val="000000"/>
                <w:sz w:val="20"/>
              </w:rPr>
              <w:t>
көшесі, 102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2-18-49</w:t>
            </w:r>
            <w:r>
              <w:br/>
            </w:r>
            <w:r>
              <w:rPr>
                <w:rFonts w:ascii="Times New Roman"/>
                <w:b w:val="false"/>
                <w:i w:val="false"/>
                <w:color w:val="000000"/>
                <w:sz w:val="20"/>
              </w:rPr>
              <w:t>
2-09-96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Аршалы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Ташетова көшесі,</w:t>
            </w:r>
            <w:r>
              <w:br/>
            </w:r>
            <w:r>
              <w:rPr>
                <w:rFonts w:ascii="Times New Roman"/>
                <w:b w:val="false"/>
                <w:i w:val="false"/>
                <w:color w:val="000000"/>
                <w:sz w:val="20"/>
              </w:rPr>
              <w:t>
15</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2-10-77</w:t>
            </w:r>
            <w:r>
              <w:br/>
            </w:r>
            <w:r>
              <w:rPr>
                <w:rFonts w:ascii="Times New Roman"/>
                <w:b w:val="false"/>
                <w:i w:val="false"/>
                <w:color w:val="000000"/>
                <w:sz w:val="20"/>
              </w:rPr>
              <w:t>
2-28-28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Астрахан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w:t>
            </w:r>
            <w:r>
              <w:br/>
            </w:r>
            <w:r>
              <w:rPr>
                <w:rFonts w:ascii="Times New Roman"/>
                <w:b w:val="false"/>
                <w:i w:val="false"/>
                <w:color w:val="000000"/>
                <w:sz w:val="20"/>
              </w:rPr>
              <w:t>
44 «г»</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2-35-96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Атбасар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w:t>
            </w:r>
            <w:r>
              <w:br/>
            </w:r>
            <w:r>
              <w:rPr>
                <w:rFonts w:ascii="Times New Roman"/>
                <w:b w:val="false"/>
                <w:i w:val="false"/>
                <w:color w:val="000000"/>
                <w:sz w:val="20"/>
              </w:rPr>
              <w:t>
11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2-45-94</w:t>
            </w:r>
            <w:r>
              <w:br/>
            </w:r>
            <w:r>
              <w:rPr>
                <w:rFonts w:ascii="Times New Roman"/>
                <w:b w:val="false"/>
                <w:i w:val="false"/>
                <w:color w:val="000000"/>
                <w:sz w:val="20"/>
              </w:rPr>
              <w:t>
4-07-22</w:t>
            </w:r>
            <w:r>
              <w:br/>
            </w:r>
            <w:r>
              <w:rPr>
                <w:rFonts w:ascii="Times New Roman"/>
                <w:b w:val="false"/>
                <w:i w:val="false"/>
                <w:color w:val="000000"/>
                <w:sz w:val="20"/>
              </w:rPr>
              <w:t>
4-12-58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Бұланды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Интернациональная</w:t>
            </w:r>
            <w:r>
              <w:br/>
            </w:r>
            <w:r>
              <w:rPr>
                <w:rFonts w:ascii="Times New Roman"/>
                <w:b w:val="false"/>
                <w:i w:val="false"/>
                <w:color w:val="000000"/>
                <w:sz w:val="20"/>
              </w:rPr>
              <w:t>
көшесі, 10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2-37-20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Бурабай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көшесі,</w:t>
            </w:r>
            <w:r>
              <w:br/>
            </w:r>
            <w:r>
              <w:rPr>
                <w:rFonts w:ascii="Times New Roman"/>
                <w:b w:val="false"/>
                <w:i w:val="false"/>
                <w:color w:val="000000"/>
                <w:sz w:val="20"/>
              </w:rPr>
              <w:t>
42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4-29-97</w:t>
            </w:r>
            <w:r>
              <w:br/>
            </w:r>
            <w:r>
              <w:rPr>
                <w:rFonts w:ascii="Times New Roman"/>
                <w:b w:val="false"/>
                <w:i w:val="false"/>
                <w:color w:val="000000"/>
                <w:sz w:val="20"/>
              </w:rPr>
              <w:t>
4-28-91</w:t>
            </w:r>
            <w:r>
              <w:br/>
            </w:r>
            <w:r>
              <w:rPr>
                <w:rFonts w:ascii="Times New Roman"/>
                <w:b w:val="false"/>
                <w:i w:val="false"/>
                <w:color w:val="000000"/>
                <w:sz w:val="20"/>
              </w:rPr>
              <w:t>
4-59-28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Егіндікөл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7</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2-12-57</w:t>
            </w:r>
          </w:p>
        </w:tc>
      </w:tr>
      <w:tr>
        <w:trPr>
          <w:trHeight w:val="120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Еңбекшілдер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 Степняк</w:t>
            </w:r>
            <w:r>
              <w:br/>
            </w:r>
            <w:r>
              <w:rPr>
                <w:rFonts w:ascii="Times New Roman"/>
                <w:b w:val="false"/>
                <w:i w:val="false"/>
                <w:color w:val="000000"/>
                <w:sz w:val="20"/>
              </w:rPr>
              <w:t>
қаласы, Сыздықов</w:t>
            </w:r>
            <w:r>
              <w:br/>
            </w:r>
            <w:r>
              <w:rPr>
                <w:rFonts w:ascii="Times New Roman"/>
                <w:b w:val="false"/>
                <w:i w:val="false"/>
                <w:color w:val="000000"/>
                <w:sz w:val="20"/>
              </w:rPr>
              <w:t>
көшесі, 2 «а»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2-22-18</w:t>
            </w:r>
            <w:r>
              <w:br/>
            </w:r>
            <w:r>
              <w:rPr>
                <w:rFonts w:ascii="Times New Roman"/>
                <w:b w:val="false"/>
                <w:i w:val="false"/>
                <w:color w:val="000000"/>
                <w:sz w:val="20"/>
              </w:rPr>
              <w:t>
2-22-41</w:t>
            </w:r>
            <w:r>
              <w:br/>
            </w:r>
            <w:r>
              <w:rPr>
                <w:rFonts w:ascii="Times New Roman"/>
                <w:b w:val="false"/>
                <w:i w:val="false"/>
                <w:color w:val="000000"/>
                <w:sz w:val="20"/>
              </w:rPr>
              <w:t>
2-22-42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Ерейментау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Уәлиханов көшесі,</w:t>
            </w:r>
            <w:r>
              <w:br/>
            </w:r>
            <w:r>
              <w:rPr>
                <w:rFonts w:ascii="Times New Roman"/>
                <w:b w:val="false"/>
                <w:i w:val="false"/>
                <w:color w:val="000000"/>
                <w:sz w:val="20"/>
              </w:rPr>
              <w:t>
39</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2-37-42</w:t>
            </w:r>
            <w:r>
              <w:br/>
            </w:r>
            <w:r>
              <w:rPr>
                <w:rFonts w:ascii="Times New Roman"/>
                <w:b w:val="false"/>
                <w:i w:val="false"/>
                <w:color w:val="000000"/>
                <w:sz w:val="20"/>
              </w:rPr>
              <w:t>
2-37-33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Есіл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Победа көшесі,56</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2-22-05</w:t>
            </w:r>
            <w:r>
              <w:br/>
            </w:r>
            <w:r>
              <w:rPr>
                <w:rFonts w:ascii="Times New Roman"/>
                <w:b w:val="false"/>
                <w:i w:val="false"/>
                <w:color w:val="000000"/>
                <w:sz w:val="20"/>
              </w:rPr>
              <w:t>
2-22-07</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Жақсы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8</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2-17-10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Жарқайың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Ғабдуллин көшесі,</w:t>
            </w:r>
            <w:r>
              <w:br/>
            </w:r>
            <w:r>
              <w:rPr>
                <w:rFonts w:ascii="Times New Roman"/>
                <w:b w:val="false"/>
                <w:i w:val="false"/>
                <w:color w:val="000000"/>
                <w:sz w:val="20"/>
              </w:rPr>
              <w:t>
104</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9-00-35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Зеренді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 көшесі, 52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22-9-43</w:t>
            </w:r>
            <w:r>
              <w:br/>
            </w:r>
            <w:r>
              <w:rPr>
                <w:rFonts w:ascii="Times New Roman"/>
                <w:b w:val="false"/>
                <w:i w:val="false"/>
                <w:color w:val="000000"/>
                <w:sz w:val="20"/>
              </w:rPr>
              <w:t>
20-0-74</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Қорғалжын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Абай көшесі, 43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2-23-71</w:t>
            </w:r>
            <w:r>
              <w:br/>
            </w:r>
            <w:r>
              <w:rPr>
                <w:rFonts w:ascii="Times New Roman"/>
                <w:b w:val="false"/>
                <w:i w:val="false"/>
                <w:color w:val="000000"/>
                <w:sz w:val="20"/>
              </w:rPr>
              <w:t>
2-20-36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Сандықтау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көшесі, 119</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9-26-66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Целиноград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Ақмол ауылы</w:t>
            </w:r>
            <w:r>
              <w:br/>
            </w:r>
            <w:r>
              <w:rPr>
                <w:rFonts w:ascii="Times New Roman"/>
                <w:b w:val="false"/>
                <w:i w:val="false"/>
                <w:color w:val="000000"/>
                <w:sz w:val="20"/>
              </w:rPr>
              <w:t>
Гагарин көшесі, 15</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3-12-30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Шортанды аудандық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Безымянная</w:t>
            </w:r>
            <w:r>
              <w:br/>
            </w:r>
            <w:r>
              <w:rPr>
                <w:rFonts w:ascii="Times New Roman"/>
                <w:b w:val="false"/>
                <w:i w:val="false"/>
                <w:color w:val="000000"/>
                <w:sz w:val="20"/>
              </w:rPr>
              <w:t>
көшесі,1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2-17-97</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Көкшетау қалалық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Біржан сал көшесі,</w:t>
            </w:r>
            <w:r>
              <w:br/>
            </w:r>
            <w:r>
              <w:rPr>
                <w:rFonts w:ascii="Times New Roman"/>
                <w:b w:val="false"/>
                <w:i w:val="false"/>
                <w:color w:val="000000"/>
                <w:sz w:val="20"/>
              </w:rPr>
              <w:t>
42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25-00-67</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Красный яр селолық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ауылы,</w:t>
            </w:r>
            <w:r>
              <w:br/>
            </w:r>
            <w:r>
              <w:rPr>
                <w:rFonts w:ascii="Times New Roman"/>
                <w:b w:val="false"/>
                <w:i w:val="false"/>
                <w:color w:val="000000"/>
                <w:sz w:val="20"/>
              </w:rPr>
              <w:t>
Ленин көшесі,47«а»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40-43-27</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Степногорск қалалық филиалы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4-шағын аудан,</w:t>
            </w:r>
            <w:r>
              <w:br/>
            </w:r>
            <w:r>
              <w:rPr>
                <w:rFonts w:ascii="Times New Roman"/>
                <w:b w:val="false"/>
                <w:i w:val="false"/>
                <w:color w:val="000000"/>
                <w:sz w:val="20"/>
              </w:rPr>
              <w:t>
7-ғимарат</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18.00-ге</w:t>
            </w:r>
            <w:r>
              <w:br/>
            </w:r>
            <w:r>
              <w:rPr>
                <w:rFonts w:ascii="Times New Roman"/>
                <w:b w:val="false"/>
                <w:i w:val="false"/>
                <w:color w:val="000000"/>
                <w:sz w:val="20"/>
              </w:rPr>
              <w:t>
дейін, демалыс</w:t>
            </w:r>
            <w:r>
              <w:br/>
            </w:r>
            <w:r>
              <w:rPr>
                <w:rFonts w:ascii="Times New Roman"/>
                <w:b w:val="false"/>
                <w:i w:val="false"/>
                <w:color w:val="000000"/>
                <w:sz w:val="20"/>
              </w:rPr>
              <w:t>
күндері-</w:t>
            </w:r>
            <w:r>
              <w:br/>
            </w:r>
            <w:r>
              <w:rPr>
                <w:rFonts w:ascii="Times New Roman"/>
                <w:b w:val="false"/>
                <w:i w:val="false"/>
                <w:color w:val="000000"/>
                <w:sz w:val="20"/>
              </w:rPr>
              <w:t>
сенбі мен</w:t>
            </w:r>
            <w:r>
              <w:br/>
            </w:r>
            <w:r>
              <w:rPr>
                <w:rFonts w:ascii="Times New Roman"/>
                <w:b w:val="false"/>
                <w:i w:val="false"/>
                <w:color w:val="000000"/>
                <w:sz w:val="20"/>
              </w:rPr>
              <w:t>
жексенбі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6-52-03</w:t>
            </w:r>
            <w:r>
              <w:br/>
            </w:r>
            <w:r>
              <w:rPr>
                <w:rFonts w:ascii="Times New Roman"/>
                <w:b w:val="false"/>
                <w:i w:val="false"/>
                <w:color w:val="000000"/>
                <w:sz w:val="20"/>
              </w:rPr>
              <w:t>
6-47-05</w:t>
            </w:r>
            <w:r>
              <w:br/>
            </w:r>
            <w:r>
              <w:rPr>
                <w:rFonts w:ascii="Times New Roman"/>
                <w:b w:val="false"/>
                <w:i w:val="false"/>
                <w:color w:val="000000"/>
                <w:sz w:val="20"/>
              </w:rPr>
              <w:t>
6-18-67</w:t>
            </w:r>
          </w:p>
        </w:tc>
      </w:tr>
    </w:tbl>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«Ақмола облысының халыққа қызмет көрсету орталығы» РММ - Қазақстан Республикасы Байланыс және ақпарат министрлігі мемлекеттік қызметтерді автоматтандыру бақылау және халыққа қызмет көрсету орталықтарының қызметін үйлестіру комитетінің «Ақмола облысының халыққа қызмет көрсету орталығы» республикалық мемлекеттік мекемесі</w:t>
      </w:r>
    </w:p>
    <w:bookmarkStart w:name="z71" w:id="68"/>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құралдармен және міндетті гигиеналық</w:t>
      </w:r>
      <w:r>
        <w:br/>
      </w:r>
      <w:r>
        <w:rPr>
          <w:rFonts w:ascii="Times New Roman"/>
          <w:b w:val="false"/>
          <w:i w:val="false"/>
          <w:color w:val="000000"/>
          <w:sz w:val="28"/>
        </w:rPr>
        <w:t xml:space="preserve">
құралдармен қамтамасыз ету үшін  </w:t>
      </w:r>
      <w:r>
        <w:br/>
      </w:r>
      <w:r>
        <w:rPr>
          <w:rFonts w:ascii="Times New Roman"/>
          <w:b w:val="false"/>
          <w:i w:val="false"/>
          <w:color w:val="000000"/>
          <w:sz w:val="28"/>
        </w:rPr>
        <w:t xml:space="preserve">
оларға құжаттарды ресімдеу»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2-қосымша            </w:t>
      </w:r>
    </w:p>
    <w:bookmarkEnd w:id="68"/>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уәкілетті органдардың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519"/>
        <w:gridCol w:w="3687"/>
        <w:gridCol w:w="2470"/>
        <w:gridCol w:w="2471"/>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атауы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заңды</w:t>
            </w:r>
            <w:r>
              <w:br/>
            </w:r>
            <w:r>
              <w:rPr>
                <w:rFonts w:ascii="Times New Roman"/>
                <w:b w:val="false"/>
                <w:i w:val="false"/>
                <w:color w:val="000000"/>
                <w:sz w:val="20"/>
              </w:rPr>
              <w:t>
мекен-жайы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14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w:t>
            </w:r>
            <w:r>
              <w:br/>
            </w:r>
            <w:r>
              <w:rPr>
                <w:rFonts w:ascii="Times New Roman"/>
                <w:b w:val="false"/>
                <w:i w:val="false"/>
                <w:color w:val="000000"/>
                <w:sz w:val="20"/>
              </w:rPr>
              <w:t>
көшесі, 81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2-10-48</w:t>
            </w:r>
          </w:p>
        </w:tc>
      </w:tr>
      <w:tr>
        <w:trPr>
          <w:trHeight w:val="12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w:t>
            </w:r>
            <w:r>
              <w:br/>
            </w:r>
            <w:r>
              <w:rPr>
                <w:rFonts w:ascii="Times New Roman"/>
                <w:b w:val="false"/>
                <w:i w:val="false"/>
                <w:color w:val="000000"/>
                <w:sz w:val="20"/>
              </w:rPr>
              <w:t>
ауданының</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w:t>
            </w:r>
            <w:r>
              <w:br/>
            </w:r>
            <w:r>
              <w:rPr>
                <w:rFonts w:ascii="Times New Roman"/>
                <w:b w:val="false"/>
                <w:i w:val="false"/>
                <w:color w:val="000000"/>
                <w:sz w:val="20"/>
              </w:rPr>
              <w:t>
Аршалы селосы,</w:t>
            </w:r>
            <w:r>
              <w:br/>
            </w:r>
            <w:r>
              <w:rPr>
                <w:rFonts w:ascii="Times New Roman"/>
                <w:b w:val="false"/>
                <w:i w:val="false"/>
                <w:color w:val="000000"/>
                <w:sz w:val="20"/>
              </w:rPr>
              <w:t>
Ташенов көшесі,47</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w:t>
            </w:r>
            <w:r>
              <w:br/>
            </w:r>
            <w:r>
              <w:rPr>
                <w:rFonts w:ascii="Times New Roman"/>
                <w:b w:val="false"/>
                <w:i w:val="false"/>
                <w:color w:val="000000"/>
                <w:sz w:val="20"/>
              </w:rPr>
              <w:t>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w:t>
            </w:r>
            <w:r>
              <w:br/>
            </w:r>
            <w:r>
              <w:rPr>
                <w:rFonts w:ascii="Times New Roman"/>
                <w:b w:val="false"/>
                <w:i w:val="false"/>
                <w:color w:val="000000"/>
                <w:sz w:val="20"/>
              </w:rPr>
              <w:t>
Астраханка</w:t>
            </w:r>
            <w:r>
              <w:br/>
            </w:r>
            <w:r>
              <w:rPr>
                <w:rFonts w:ascii="Times New Roman"/>
                <w:b w:val="false"/>
                <w:i w:val="false"/>
                <w:color w:val="000000"/>
                <w:sz w:val="20"/>
              </w:rPr>
              <w:t>
селосы, Әл-Фараби</w:t>
            </w:r>
            <w:r>
              <w:br/>
            </w:r>
            <w:r>
              <w:rPr>
                <w:rFonts w:ascii="Times New Roman"/>
                <w:b w:val="false"/>
                <w:i w:val="false"/>
                <w:color w:val="000000"/>
                <w:sz w:val="20"/>
              </w:rPr>
              <w:t>
көшесі,50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2-25-34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Атбасар</w:t>
            </w:r>
            <w:r>
              <w:br/>
            </w:r>
            <w:r>
              <w:rPr>
                <w:rFonts w:ascii="Times New Roman"/>
                <w:b w:val="false"/>
                <w:i w:val="false"/>
                <w:color w:val="000000"/>
                <w:sz w:val="20"/>
              </w:rPr>
              <w:t>
қаласы, Ағыбай</w:t>
            </w:r>
            <w:r>
              <w:br/>
            </w:r>
            <w:r>
              <w:rPr>
                <w:rFonts w:ascii="Times New Roman"/>
                <w:b w:val="false"/>
                <w:i w:val="false"/>
                <w:color w:val="000000"/>
                <w:sz w:val="20"/>
              </w:rPr>
              <w:t>
батыр көшесі, 50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2-45-69</w:t>
            </w:r>
          </w:p>
        </w:tc>
      </w:tr>
      <w:tr>
        <w:trPr>
          <w:trHeight w:val="16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Макинск</w:t>
            </w:r>
            <w:r>
              <w:br/>
            </w:r>
            <w:r>
              <w:rPr>
                <w:rFonts w:ascii="Times New Roman"/>
                <w:b w:val="false"/>
                <w:i w:val="false"/>
                <w:color w:val="000000"/>
                <w:sz w:val="20"/>
              </w:rPr>
              <w:t>
қаласы, Некрасов</w:t>
            </w:r>
            <w:r>
              <w:br/>
            </w:r>
            <w:r>
              <w:rPr>
                <w:rFonts w:ascii="Times New Roman"/>
                <w:b w:val="false"/>
                <w:i w:val="false"/>
                <w:color w:val="000000"/>
                <w:sz w:val="20"/>
              </w:rPr>
              <w:t>
көшесі, 19</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2-14-26</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 Щучье</w:t>
            </w:r>
            <w:r>
              <w:br/>
            </w:r>
            <w:r>
              <w:rPr>
                <w:rFonts w:ascii="Times New Roman"/>
                <w:b w:val="false"/>
                <w:i w:val="false"/>
                <w:color w:val="000000"/>
                <w:sz w:val="20"/>
              </w:rPr>
              <w:t>
қаласы, 8 март</w:t>
            </w:r>
            <w:r>
              <w:br/>
            </w:r>
            <w:r>
              <w:rPr>
                <w:rFonts w:ascii="Times New Roman"/>
                <w:b w:val="false"/>
                <w:i w:val="false"/>
                <w:color w:val="000000"/>
                <w:sz w:val="20"/>
              </w:rPr>
              <w:t>
көшесі, 24</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4-27-68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 Егіндікөл</w:t>
            </w:r>
            <w:r>
              <w:br/>
            </w:r>
            <w:r>
              <w:rPr>
                <w:rFonts w:ascii="Times New Roman"/>
                <w:b w:val="false"/>
                <w:i w:val="false"/>
                <w:color w:val="000000"/>
                <w:sz w:val="20"/>
              </w:rPr>
              <w:t>
селосы, Победа</w:t>
            </w:r>
            <w:r>
              <w:br/>
            </w:r>
            <w:r>
              <w:rPr>
                <w:rFonts w:ascii="Times New Roman"/>
                <w:b w:val="false"/>
                <w:i w:val="false"/>
                <w:color w:val="000000"/>
                <w:sz w:val="20"/>
              </w:rPr>
              <w:t>
көшесі, 6</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2-15-44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 Степняк</w:t>
            </w:r>
            <w:r>
              <w:br/>
            </w:r>
            <w:r>
              <w:rPr>
                <w:rFonts w:ascii="Times New Roman"/>
                <w:b w:val="false"/>
                <w:i w:val="false"/>
                <w:color w:val="000000"/>
                <w:sz w:val="20"/>
              </w:rPr>
              <w:t>
қаласы, Ленин</w:t>
            </w:r>
            <w:r>
              <w:br/>
            </w:r>
            <w:r>
              <w:rPr>
                <w:rFonts w:ascii="Times New Roman"/>
                <w:b w:val="false"/>
                <w:i w:val="false"/>
                <w:color w:val="000000"/>
                <w:sz w:val="20"/>
              </w:rPr>
              <w:t>
көшесі, 64</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2-21-29</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w:t>
            </w:r>
            <w:r>
              <w:br/>
            </w:r>
            <w:r>
              <w:rPr>
                <w:rFonts w:ascii="Times New Roman"/>
                <w:b w:val="false"/>
                <w:i w:val="false"/>
                <w:color w:val="000000"/>
                <w:sz w:val="20"/>
              </w:rPr>
              <w:t>
Ерейментау</w:t>
            </w:r>
            <w:r>
              <w:br/>
            </w:r>
            <w:r>
              <w:rPr>
                <w:rFonts w:ascii="Times New Roman"/>
                <w:b w:val="false"/>
                <w:i w:val="false"/>
                <w:color w:val="000000"/>
                <w:sz w:val="20"/>
              </w:rPr>
              <w:t>
қаласы, Кенесары</w:t>
            </w:r>
            <w:r>
              <w:br/>
            </w:r>
            <w:r>
              <w:rPr>
                <w:rFonts w:ascii="Times New Roman"/>
                <w:b w:val="false"/>
                <w:i w:val="false"/>
                <w:color w:val="000000"/>
                <w:sz w:val="20"/>
              </w:rPr>
              <w:t>
көшесі, 87</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2-37-44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Есіл</w:t>
            </w:r>
            <w:r>
              <w:br/>
            </w:r>
            <w:r>
              <w:rPr>
                <w:rFonts w:ascii="Times New Roman"/>
                <w:b w:val="false"/>
                <w:i w:val="false"/>
                <w:color w:val="000000"/>
                <w:sz w:val="20"/>
              </w:rPr>
              <w:t>
қаласы, Қонаев</w:t>
            </w:r>
            <w:r>
              <w:br/>
            </w:r>
            <w:r>
              <w:rPr>
                <w:rFonts w:ascii="Times New Roman"/>
                <w:b w:val="false"/>
                <w:i w:val="false"/>
                <w:color w:val="000000"/>
                <w:sz w:val="20"/>
              </w:rPr>
              <w:t>
көшесі, 5</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Жаксы</w:t>
            </w:r>
            <w:r>
              <w:br/>
            </w:r>
            <w:r>
              <w:rPr>
                <w:rFonts w:ascii="Times New Roman"/>
                <w:b w:val="false"/>
                <w:i w:val="false"/>
                <w:color w:val="000000"/>
                <w:sz w:val="20"/>
              </w:rPr>
              <w:t>
селосы, Дружба</w:t>
            </w:r>
            <w:r>
              <w:br/>
            </w:r>
            <w:r>
              <w:rPr>
                <w:rFonts w:ascii="Times New Roman"/>
                <w:b w:val="false"/>
                <w:i w:val="false"/>
                <w:color w:val="000000"/>
                <w:sz w:val="20"/>
              </w:rPr>
              <w:t>
көшесі, 3</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w:t>
            </w:r>
            <w:r>
              <w:br/>
            </w:r>
            <w:r>
              <w:rPr>
                <w:rFonts w:ascii="Times New Roman"/>
                <w:b w:val="false"/>
                <w:i w:val="false"/>
                <w:color w:val="000000"/>
                <w:sz w:val="20"/>
              </w:rPr>
              <w:t>
Державинск</w:t>
            </w:r>
            <w:r>
              <w:br/>
            </w:r>
            <w:r>
              <w:rPr>
                <w:rFonts w:ascii="Times New Roman"/>
                <w:b w:val="false"/>
                <w:i w:val="false"/>
                <w:color w:val="000000"/>
                <w:sz w:val="20"/>
              </w:rPr>
              <w:t>
қаласы, Ленин</w:t>
            </w:r>
            <w:r>
              <w:br/>
            </w:r>
            <w:r>
              <w:rPr>
                <w:rFonts w:ascii="Times New Roman"/>
                <w:b w:val="false"/>
                <w:i w:val="false"/>
                <w:color w:val="000000"/>
                <w:sz w:val="20"/>
              </w:rPr>
              <w:t>
көшесі, 32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9-17-02</w:t>
            </w:r>
          </w:p>
        </w:tc>
      </w:tr>
      <w:tr>
        <w:trPr>
          <w:trHeight w:val="16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Зеренді</w:t>
            </w:r>
            <w:r>
              <w:br/>
            </w:r>
            <w:r>
              <w:rPr>
                <w:rFonts w:ascii="Times New Roman"/>
                <w:b w:val="false"/>
                <w:i w:val="false"/>
                <w:color w:val="000000"/>
                <w:sz w:val="20"/>
              </w:rPr>
              <w:t>
селосы, Мир</w:t>
            </w:r>
            <w:r>
              <w:br/>
            </w:r>
            <w:r>
              <w:rPr>
                <w:rFonts w:ascii="Times New Roman"/>
                <w:b w:val="false"/>
                <w:i w:val="false"/>
                <w:color w:val="000000"/>
                <w:sz w:val="20"/>
              </w:rPr>
              <w:t>
көшесі, 64</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2-11-68</w:t>
            </w:r>
          </w:p>
        </w:tc>
      </w:tr>
      <w:tr>
        <w:trPr>
          <w:trHeight w:val="16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Қорғалжын</w:t>
            </w:r>
            <w:r>
              <w:br/>
            </w:r>
            <w:r>
              <w:rPr>
                <w:rFonts w:ascii="Times New Roman"/>
                <w:b w:val="false"/>
                <w:i w:val="false"/>
                <w:color w:val="000000"/>
                <w:sz w:val="20"/>
              </w:rPr>
              <w:t>
селосы,</w:t>
            </w:r>
            <w:r>
              <w:br/>
            </w:r>
            <w:r>
              <w:rPr>
                <w:rFonts w:ascii="Times New Roman"/>
                <w:b w:val="false"/>
                <w:i w:val="false"/>
                <w:color w:val="000000"/>
                <w:sz w:val="20"/>
              </w:rPr>
              <w:t>
Балғамбаев</w:t>
            </w:r>
            <w:r>
              <w:br/>
            </w:r>
            <w:r>
              <w:rPr>
                <w:rFonts w:ascii="Times New Roman"/>
                <w:b w:val="false"/>
                <w:i w:val="false"/>
                <w:color w:val="000000"/>
                <w:sz w:val="20"/>
              </w:rPr>
              <w:t>
көшесі, 9</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2-11-83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Балкашино</w:t>
            </w:r>
            <w:r>
              <w:br/>
            </w:r>
            <w:r>
              <w:rPr>
                <w:rFonts w:ascii="Times New Roman"/>
                <w:b w:val="false"/>
                <w:i w:val="false"/>
                <w:color w:val="000000"/>
                <w:sz w:val="20"/>
              </w:rPr>
              <w:t>
селосы, Ленин</w:t>
            </w:r>
            <w:r>
              <w:br/>
            </w:r>
            <w:r>
              <w:rPr>
                <w:rFonts w:ascii="Times New Roman"/>
                <w:b w:val="false"/>
                <w:i w:val="false"/>
                <w:color w:val="000000"/>
                <w:sz w:val="20"/>
              </w:rPr>
              <w:t>
көшесі, 117</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9-17-43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 Ақмол</w:t>
            </w:r>
            <w:r>
              <w:br/>
            </w:r>
            <w:r>
              <w:rPr>
                <w:rFonts w:ascii="Times New Roman"/>
                <w:b w:val="false"/>
                <w:i w:val="false"/>
                <w:color w:val="000000"/>
                <w:sz w:val="20"/>
              </w:rPr>
              <w:t>
селосы, Гагарин</w:t>
            </w:r>
            <w:r>
              <w:br/>
            </w:r>
            <w:r>
              <w:rPr>
                <w:rFonts w:ascii="Times New Roman"/>
                <w:b w:val="false"/>
                <w:i w:val="false"/>
                <w:color w:val="000000"/>
                <w:sz w:val="20"/>
              </w:rPr>
              <w:t>
көшесі, 15</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Шортанды</w:t>
            </w:r>
            <w:r>
              <w:br/>
            </w:r>
            <w:r>
              <w:rPr>
                <w:rFonts w:ascii="Times New Roman"/>
                <w:b w:val="false"/>
                <w:i w:val="false"/>
                <w:color w:val="000000"/>
                <w:sz w:val="20"/>
              </w:rPr>
              <w:t>
кенті,</w:t>
            </w:r>
            <w:r>
              <w:br/>
            </w:r>
            <w:r>
              <w:rPr>
                <w:rFonts w:ascii="Times New Roman"/>
                <w:b w:val="false"/>
                <w:i w:val="false"/>
                <w:color w:val="000000"/>
                <w:sz w:val="20"/>
              </w:rPr>
              <w:t>
Абылайхан көшесі, 22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2-19-75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r>
              <w:br/>
            </w:r>
            <w:r>
              <w:rPr>
                <w:rFonts w:ascii="Times New Roman"/>
                <w:b w:val="false"/>
                <w:i w:val="false"/>
                <w:color w:val="000000"/>
                <w:sz w:val="20"/>
              </w:rPr>
              <w:t>
Степногорск</w:t>
            </w:r>
            <w:r>
              <w:br/>
            </w:r>
            <w:r>
              <w:rPr>
                <w:rFonts w:ascii="Times New Roman"/>
                <w:b w:val="false"/>
                <w:i w:val="false"/>
                <w:color w:val="000000"/>
                <w:sz w:val="20"/>
              </w:rPr>
              <w:t>
қаласы, 4 ықшам</w:t>
            </w:r>
            <w:r>
              <w:br/>
            </w:r>
            <w:r>
              <w:rPr>
                <w:rFonts w:ascii="Times New Roman"/>
                <w:b w:val="false"/>
                <w:i w:val="false"/>
                <w:color w:val="000000"/>
                <w:sz w:val="20"/>
              </w:rPr>
              <w:t>
ауданы, 1 ғимарат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6-26-33,</w:t>
            </w:r>
            <w:r>
              <w:br/>
            </w:r>
            <w:r>
              <w:rPr>
                <w:rFonts w:ascii="Times New Roman"/>
                <w:b w:val="false"/>
                <w:i w:val="false"/>
                <w:color w:val="000000"/>
                <w:sz w:val="20"/>
              </w:rPr>
              <w:t>
6-20-30</w:t>
            </w:r>
          </w:p>
        </w:tc>
      </w:tr>
      <w:tr>
        <w:trPr>
          <w:trHeight w:val="9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w:t>
            </w:r>
            <w:r>
              <w:br/>
            </w:r>
            <w:r>
              <w:rPr>
                <w:rFonts w:ascii="Times New Roman"/>
                <w:b w:val="false"/>
                <w:i w:val="false"/>
                <w:color w:val="000000"/>
                <w:sz w:val="20"/>
              </w:rPr>
              <w:t>
қаласы,</w:t>
            </w:r>
            <w:r>
              <w:br/>
            </w:r>
            <w:r>
              <w:rPr>
                <w:rFonts w:ascii="Times New Roman"/>
                <w:b w:val="false"/>
                <w:i w:val="false"/>
                <w:color w:val="000000"/>
                <w:sz w:val="20"/>
              </w:rPr>
              <w:t>
Локомотивная</w:t>
            </w:r>
            <w:r>
              <w:br/>
            </w:r>
            <w:r>
              <w:rPr>
                <w:rFonts w:ascii="Times New Roman"/>
                <w:b w:val="false"/>
                <w:i w:val="false"/>
                <w:color w:val="000000"/>
                <w:sz w:val="20"/>
              </w:rPr>
              <w:t>
көшесі, 9 «а»</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w:t>
            </w:r>
            <w:r>
              <w:br/>
            </w:r>
            <w:r>
              <w:rPr>
                <w:rFonts w:ascii="Times New Roman"/>
                <w:b w:val="false"/>
                <w:i w:val="false"/>
                <w:color w:val="000000"/>
                <w:sz w:val="20"/>
              </w:rPr>
              <w:t>
9.00-ден</w:t>
            </w:r>
            <w:r>
              <w:br/>
            </w:r>
            <w:r>
              <w:rPr>
                <w:rFonts w:ascii="Times New Roman"/>
                <w:b w:val="false"/>
                <w:i w:val="false"/>
                <w:color w:val="000000"/>
                <w:sz w:val="20"/>
              </w:rPr>
              <w:t>
18.00 –ге</w:t>
            </w:r>
            <w:r>
              <w:br/>
            </w:r>
            <w:r>
              <w:rPr>
                <w:rFonts w:ascii="Times New Roman"/>
                <w:b w:val="false"/>
                <w:i w:val="false"/>
                <w:color w:val="000000"/>
                <w:sz w:val="20"/>
              </w:rPr>
              <w:t>
дейін,</w:t>
            </w:r>
            <w:r>
              <w:br/>
            </w:r>
            <w:r>
              <w:rPr>
                <w:rFonts w:ascii="Times New Roman"/>
                <w:b w:val="false"/>
                <w:i w:val="false"/>
                <w:color w:val="000000"/>
                <w:sz w:val="20"/>
              </w:rPr>
              <w:t>
демалыс-</w:t>
            </w:r>
            <w:r>
              <w:br/>
            </w:r>
            <w:r>
              <w:rPr>
                <w:rFonts w:ascii="Times New Roman"/>
                <w:b w:val="false"/>
                <w:i w:val="false"/>
                <w:color w:val="000000"/>
                <w:sz w:val="20"/>
              </w:rPr>
              <w:t>
сенбі және</w:t>
            </w:r>
            <w:r>
              <w:br/>
            </w:r>
            <w:r>
              <w:rPr>
                <w:rFonts w:ascii="Times New Roman"/>
                <w:b w:val="false"/>
                <w:i w:val="false"/>
                <w:color w:val="000000"/>
                <w:sz w:val="20"/>
              </w:rPr>
              <w:t>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31-92-76</w:t>
            </w:r>
            <w:r>
              <w:br/>
            </w:r>
            <w:r>
              <w:rPr>
                <w:rFonts w:ascii="Times New Roman"/>
                <w:b w:val="false"/>
                <w:i w:val="false"/>
                <w:color w:val="000000"/>
                <w:sz w:val="20"/>
              </w:rPr>
              <w:t>
31-92-78</w:t>
            </w:r>
          </w:p>
        </w:tc>
      </w:tr>
    </w:tbl>
    <w:bookmarkStart w:name="z72" w:id="69"/>
    <w:p>
      <w:pPr>
        <w:spacing w:after="0"/>
        <w:ind w:left="0"/>
        <w:jc w:val="both"/>
      </w:pPr>
      <w:r>
        <w:rPr>
          <w:rFonts w:ascii="Times New Roman"/>
          <w:b w:val="false"/>
          <w:i w:val="false"/>
          <w:color w:val="000000"/>
          <w:sz w:val="28"/>
        </w:rPr>
        <w:t xml:space="preserve">
«Мүгедектерді сурдо-тифлотехникалық </w:t>
      </w:r>
      <w:r>
        <w:br/>
      </w:r>
      <w:r>
        <w:rPr>
          <w:rFonts w:ascii="Times New Roman"/>
          <w:b w:val="false"/>
          <w:i w:val="false"/>
          <w:color w:val="000000"/>
          <w:sz w:val="28"/>
        </w:rPr>
        <w:t>
құралдармен және міндетті гигиеналық</w:t>
      </w:r>
      <w:r>
        <w:br/>
      </w:r>
      <w:r>
        <w:rPr>
          <w:rFonts w:ascii="Times New Roman"/>
          <w:b w:val="false"/>
          <w:i w:val="false"/>
          <w:color w:val="000000"/>
          <w:sz w:val="28"/>
        </w:rPr>
        <w:t xml:space="preserve">
құралдармен қамтамасыз ету үшін   </w:t>
      </w:r>
      <w:r>
        <w:br/>
      </w:r>
      <w:r>
        <w:rPr>
          <w:rFonts w:ascii="Times New Roman"/>
          <w:b w:val="false"/>
          <w:i w:val="false"/>
          <w:color w:val="000000"/>
          <w:sz w:val="28"/>
        </w:rPr>
        <w:t xml:space="preserve">
оларға құжаттарды ресімдеу»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3-қосымша             </w:t>
      </w:r>
    </w:p>
    <w:bookmarkEnd w:id="69"/>
    <w:p>
      <w:pPr>
        <w:spacing w:after="0"/>
        <w:ind w:left="0"/>
        <w:jc w:val="left"/>
      </w:pPr>
      <w:r>
        <w:rPr>
          <w:rFonts w:ascii="Times New Roman"/>
          <w:b/>
          <w:i w:val="false"/>
          <w:color w:val="000000"/>
        </w:rPr>
        <w:t xml:space="preserve"> Дәйектiлiк сипаттамасы және әкімшілік іс-әрекеттердің</w:t>
      </w:r>
      <w:r>
        <w:br/>
      </w:r>
      <w:r>
        <w:rPr>
          <w:rFonts w:ascii="Times New Roman"/>
          <w:b/>
          <w:i w:val="false"/>
          <w:color w:val="000000"/>
        </w:rPr>
        <w:t>
(үрдістердің) қарым-қатынасы 1. Кесте. ҚФБ іс-әрекеттерін сиппатау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8"/>
        <w:gridCol w:w="2615"/>
        <w:gridCol w:w="2782"/>
        <w:gridCol w:w="33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 ағымының) іс-әрекеттері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w:t>
            </w:r>
            <w:r>
              <w:br/>
            </w:r>
            <w:r>
              <w:rPr>
                <w:rFonts w:ascii="Times New Roman"/>
                <w:b w:val="false"/>
                <w:i w:val="false"/>
                <w:color w:val="000000"/>
                <w:sz w:val="20"/>
              </w:rPr>
              <w:t>
барысының,ағымының)</w:t>
            </w: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w:t>
            </w:r>
            <w:r>
              <w:br/>
            </w:r>
            <w:r>
              <w:rPr>
                <w:rFonts w:ascii="Times New Roman"/>
                <w:b w:val="false"/>
                <w:i w:val="false"/>
                <w:color w:val="000000"/>
                <w:sz w:val="20"/>
              </w:rPr>
              <w:t>
бөлімінің</w:t>
            </w:r>
            <w:r>
              <w:br/>
            </w:r>
            <w:r>
              <w:rPr>
                <w:rFonts w:ascii="Times New Roman"/>
                <w:b w:val="false"/>
                <w:i w:val="false"/>
                <w:color w:val="000000"/>
                <w:sz w:val="20"/>
              </w:rPr>
              <w:t>
инспекторы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w:t>
            </w:r>
            <w:r>
              <w:br/>
            </w:r>
            <w:r>
              <w:rPr>
                <w:rFonts w:ascii="Times New Roman"/>
                <w:b w:val="false"/>
                <w:i w:val="false"/>
                <w:color w:val="000000"/>
                <w:sz w:val="20"/>
              </w:rPr>
              <w:t>
бөлімінің</w:t>
            </w:r>
            <w:r>
              <w:br/>
            </w:r>
            <w:r>
              <w:rPr>
                <w:rFonts w:ascii="Times New Roman"/>
                <w:b w:val="false"/>
                <w:i w:val="false"/>
                <w:color w:val="000000"/>
                <w:sz w:val="20"/>
              </w:rPr>
              <w:t>
инспекторы</w:t>
            </w:r>
          </w:p>
        </w:tc>
      </w:tr>
      <w:tr>
        <w:trPr>
          <w:trHeight w:val="585"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w:t>
            </w:r>
            <w:r>
              <w:br/>
            </w:r>
            <w:r>
              <w:rPr>
                <w:rFonts w:ascii="Times New Roman"/>
                <w:b w:val="false"/>
                <w:i w:val="false"/>
                <w:color w:val="000000"/>
                <w:sz w:val="20"/>
              </w:rPr>
              <w:t>
қояды және</w:t>
            </w:r>
            <w:r>
              <w:br/>
            </w:r>
            <w:r>
              <w:rPr>
                <w:rFonts w:ascii="Times New Roman"/>
                <w:b w:val="false"/>
                <w:i w:val="false"/>
                <w:color w:val="000000"/>
                <w:sz w:val="20"/>
              </w:rPr>
              <w:t>
құжаттарды</w:t>
            </w:r>
            <w:r>
              <w:br/>
            </w:r>
            <w:r>
              <w:rPr>
                <w:rFonts w:ascii="Times New Roman"/>
                <w:b w:val="false"/>
                <w:i w:val="false"/>
                <w:color w:val="000000"/>
                <w:sz w:val="20"/>
              </w:rPr>
              <w:t>
жинайды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жасайды</w:t>
            </w:r>
            <w:r>
              <w:br/>
            </w:r>
            <w:r>
              <w:rPr>
                <w:rFonts w:ascii="Times New Roman"/>
                <w:b w:val="false"/>
                <w:i w:val="false"/>
                <w:color w:val="000000"/>
                <w:sz w:val="20"/>
              </w:rPr>
              <w:t>
және құжаттарды</w:t>
            </w:r>
            <w:r>
              <w:br/>
            </w:r>
            <w:r>
              <w:rPr>
                <w:rFonts w:ascii="Times New Roman"/>
                <w:b w:val="false"/>
                <w:i w:val="false"/>
                <w:color w:val="000000"/>
                <w:sz w:val="20"/>
              </w:rPr>
              <w:t>
жолдайды</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w:t>
            </w:r>
            <w:r>
              <w:br/>
            </w:r>
            <w:r>
              <w:rPr>
                <w:rFonts w:ascii="Times New Roman"/>
                <w:b w:val="false"/>
                <w:i w:val="false"/>
                <w:color w:val="000000"/>
                <w:sz w:val="20"/>
              </w:rPr>
              <w:t>
тіркеу және</w:t>
            </w:r>
            <w:r>
              <w:br/>
            </w:r>
            <w:r>
              <w:rPr>
                <w:rFonts w:ascii="Times New Roman"/>
                <w:b w:val="false"/>
                <w:i w:val="false"/>
                <w:color w:val="000000"/>
                <w:sz w:val="20"/>
              </w:rPr>
              <w:t>
қолхат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бөліміне</w:t>
            </w:r>
            <w:r>
              <w:br/>
            </w:r>
            <w:r>
              <w:rPr>
                <w:rFonts w:ascii="Times New Roman"/>
                <w:b w:val="false"/>
                <w:i w:val="false"/>
                <w:color w:val="000000"/>
                <w:sz w:val="20"/>
              </w:rPr>
              <w:t>
құжаттар</w:t>
            </w:r>
            <w:r>
              <w:br/>
            </w:r>
            <w:r>
              <w:rPr>
                <w:rFonts w:ascii="Times New Roman"/>
                <w:b w:val="false"/>
                <w:i w:val="false"/>
                <w:color w:val="000000"/>
                <w:sz w:val="20"/>
              </w:rPr>
              <w:t>
жинау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уәкілетті</w:t>
            </w:r>
            <w:r>
              <w:br/>
            </w:r>
            <w:r>
              <w:rPr>
                <w:rFonts w:ascii="Times New Roman"/>
                <w:b w:val="false"/>
                <w:i w:val="false"/>
                <w:color w:val="000000"/>
                <w:sz w:val="20"/>
              </w:rPr>
              <w:t>
органға жолдау</w:t>
            </w:r>
          </w:p>
        </w:tc>
      </w:tr>
      <w:tr>
        <w:trPr>
          <w:trHeight w:val="21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w:t>
            </w:r>
            <w:r>
              <w:br/>
            </w:r>
            <w:r>
              <w:rPr>
                <w:rFonts w:ascii="Times New Roman"/>
                <w:b w:val="false"/>
                <w:i w:val="false"/>
                <w:color w:val="000000"/>
                <w:sz w:val="20"/>
              </w:rPr>
              <w:t>
реттен кем емес</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w:t>
            </w:r>
            <w:r>
              <w:br/>
            </w:r>
            <w:r>
              <w:rPr>
                <w:rFonts w:ascii="Times New Roman"/>
                <w:b w:val="false"/>
                <w:i w:val="false"/>
                <w:color w:val="000000"/>
                <w:sz w:val="20"/>
              </w:rPr>
              <w:t>
нөмірі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7"/>
        <w:gridCol w:w="2985"/>
        <w:gridCol w:w="2839"/>
        <w:gridCol w:w="33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барысының,ағымының)іс-әрекеттері</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(жұмыс барысының,</w:t>
            </w:r>
            <w:r>
              <w:br/>
            </w:r>
            <w:r>
              <w:rPr>
                <w:rFonts w:ascii="Times New Roman"/>
                <w:b w:val="false"/>
                <w:i w:val="false"/>
                <w:color w:val="000000"/>
                <w:sz w:val="20"/>
              </w:rPr>
              <w:t>
ағымының)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Уәкілеттің</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басшылығы</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r>
      <w:tr>
        <w:trPr>
          <w:trHeight w:val="58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олардың</w:t>
            </w:r>
            <w:r>
              <w:br/>
            </w:r>
            <w:r>
              <w:rPr>
                <w:rFonts w:ascii="Times New Roman"/>
                <w:b w:val="false"/>
                <w:i w:val="false"/>
                <w:color w:val="000000"/>
                <w:sz w:val="20"/>
              </w:rPr>
              <w:t>
сипаттамасы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тіркеу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r>
              <w:br/>
            </w:r>
            <w:r>
              <w:rPr>
                <w:rFonts w:ascii="Times New Roman"/>
                <w:b w:val="false"/>
                <w:i w:val="false"/>
                <w:color w:val="000000"/>
                <w:sz w:val="20"/>
              </w:rPr>
              <w:t>
орындау үшін</w:t>
            </w:r>
            <w:r>
              <w:br/>
            </w:r>
            <w:r>
              <w:rPr>
                <w:rFonts w:ascii="Times New Roman"/>
                <w:b w:val="false"/>
                <w:i w:val="false"/>
                <w:color w:val="000000"/>
                <w:sz w:val="20"/>
              </w:rPr>
              <w:t>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w:t>
            </w:r>
            <w:r>
              <w:br/>
            </w:r>
            <w:r>
              <w:rPr>
                <w:rFonts w:ascii="Times New Roman"/>
                <w:b w:val="false"/>
                <w:i w:val="false"/>
                <w:color w:val="000000"/>
                <w:sz w:val="20"/>
              </w:rPr>
              <w:t>
толықтығын</w:t>
            </w:r>
            <w:r>
              <w:br/>
            </w:r>
            <w:r>
              <w:rPr>
                <w:rFonts w:ascii="Times New Roman"/>
                <w:b w:val="false"/>
                <w:i w:val="false"/>
                <w:color w:val="000000"/>
                <w:sz w:val="20"/>
              </w:rPr>
              <w:t>
тексеруді іске</w:t>
            </w:r>
            <w:r>
              <w:br/>
            </w:r>
            <w:r>
              <w:rPr>
                <w:rFonts w:ascii="Times New Roman"/>
                <w:b w:val="false"/>
                <w:i w:val="false"/>
                <w:color w:val="000000"/>
                <w:sz w:val="20"/>
              </w:rPr>
              <w:t>
асырады, бас</w:t>
            </w:r>
            <w:r>
              <w:br/>
            </w:r>
            <w:r>
              <w:rPr>
                <w:rFonts w:ascii="Times New Roman"/>
                <w:b w:val="false"/>
                <w:i w:val="false"/>
                <w:color w:val="000000"/>
                <w:sz w:val="20"/>
              </w:rPr>
              <w:t>
тарту туралы</w:t>
            </w:r>
            <w:r>
              <w:br/>
            </w:r>
            <w:r>
              <w:rPr>
                <w:rFonts w:ascii="Times New Roman"/>
                <w:b w:val="false"/>
                <w:i w:val="false"/>
                <w:color w:val="000000"/>
                <w:sz w:val="20"/>
              </w:rPr>
              <w:t>
дәлелді жауап</w:t>
            </w:r>
            <w:r>
              <w:br/>
            </w:r>
            <w:r>
              <w:rPr>
                <w:rFonts w:ascii="Times New Roman"/>
                <w:b w:val="false"/>
                <w:i w:val="false"/>
                <w:color w:val="000000"/>
                <w:sz w:val="20"/>
              </w:rPr>
              <w:t>
әзірлейді</w:t>
            </w:r>
            <w:r>
              <w:br/>
            </w:r>
            <w:r>
              <w:rPr>
                <w:rFonts w:ascii="Times New Roman"/>
                <w:b w:val="false"/>
                <w:i w:val="false"/>
                <w:color w:val="000000"/>
                <w:sz w:val="20"/>
              </w:rPr>
              <w:t>
немесе</w:t>
            </w:r>
            <w:r>
              <w:br/>
            </w:r>
            <w:r>
              <w:rPr>
                <w:rFonts w:ascii="Times New Roman"/>
                <w:b w:val="false"/>
                <w:i w:val="false"/>
                <w:color w:val="000000"/>
                <w:sz w:val="20"/>
              </w:rPr>
              <w:t>
хабарлама</w:t>
            </w:r>
            <w:r>
              <w:br/>
            </w:r>
            <w:r>
              <w:rPr>
                <w:rFonts w:ascii="Times New Roman"/>
                <w:b w:val="false"/>
                <w:i w:val="false"/>
                <w:color w:val="000000"/>
                <w:sz w:val="20"/>
              </w:rPr>
              <w:t>
ресімдейді</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r>
              <w:br/>
            </w:r>
            <w:r>
              <w:rPr>
                <w:rFonts w:ascii="Times New Roman"/>
                <w:b w:val="false"/>
                <w:i w:val="false"/>
                <w:color w:val="000000"/>
                <w:sz w:val="20"/>
              </w:rPr>
              <w:t>
үшін</w:t>
            </w:r>
            <w:r>
              <w:br/>
            </w:r>
            <w:r>
              <w:rPr>
                <w:rFonts w:ascii="Times New Roman"/>
                <w:b w:val="false"/>
                <w:i w:val="false"/>
                <w:color w:val="000000"/>
                <w:sz w:val="20"/>
              </w:rPr>
              <w:t>
құжаттарды</w:t>
            </w:r>
            <w:r>
              <w:br/>
            </w:r>
            <w:r>
              <w:rPr>
                <w:rFonts w:ascii="Times New Roman"/>
                <w:b w:val="false"/>
                <w:i w:val="false"/>
                <w:color w:val="000000"/>
                <w:sz w:val="20"/>
              </w:rPr>
              <w:t>
басшылыққа</w:t>
            </w:r>
            <w:r>
              <w:br/>
            </w:r>
            <w:r>
              <w:rPr>
                <w:rFonts w:ascii="Times New Roman"/>
                <w:b w:val="false"/>
                <w:i w:val="false"/>
                <w:color w:val="000000"/>
                <w:sz w:val="20"/>
              </w:rPr>
              <w:t>
жолдау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r>
              <w:br/>
            </w:r>
            <w:r>
              <w:rPr>
                <w:rFonts w:ascii="Times New Roman"/>
                <w:b w:val="false"/>
                <w:i w:val="false"/>
                <w:color w:val="000000"/>
                <w:sz w:val="20"/>
              </w:rPr>
              <w:t>
қою, жауапты</w:t>
            </w:r>
            <w:r>
              <w:br/>
            </w:r>
            <w:r>
              <w:rPr>
                <w:rFonts w:ascii="Times New Roman"/>
                <w:b w:val="false"/>
                <w:i w:val="false"/>
                <w:color w:val="000000"/>
                <w:sz w:val="20"/>
              </w:rPr>
              <w:t>
орындаушыға</w:t>
            </w:r>
            <w:r>
              <w:br/>
            </w:r>
            <w:r>
              <w:rPr>
                <w:rFonts w:ascii="Times New Roman"/>
                <w:b w:val="false"/>
                <w:i w:val="false"/>
                <w:color w:val="000000"/>
                <w:sz w:val="20"/>
              </w:rPr>
              <w:t>
жіберу</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басшылыққа</w:t>
            </w:r>
            <w:r>
              <w:br/>
            </w:r>
            <w:r>
              <w:rPr>
                <w:rFonts w:ascii="Times New Roman"/>
                <w:b w:val="false"/>
                <w:i w:val="false"/>
                <w:color w:val="000000"/>
                <w:sz w:val="20"/>
              </w:rPr>
              <w:t>
тапсыру</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мерзімдері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 жұмыс</w:t>
            </w:r>
            <w:r>
              <w:br/>
            </w:r>
            <w:r>
              <w:rPr>
                <w:rFonts w:ascii="Times New Roman"/>
                <w:b w:val="false"/>
                <w:i w:val="false"/>
                <w:color w:val="000000"/>
                <w:sz w:val="20"/>
              </w:rPr>
              <w:t>
күні ішінде</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іс-әрекеттің</w:t>
            </w:r>
            <w:r>
              <w:br/>
            </w:r>
            <w:r>
              <w:rPr>
                <w:rFonts w:ascii="Times New Roman"/>
                <w:b w:val="false"/>
                <w:i w:val="false"/>
                <w:color w:val="000000"/>
                <w:sz w:val="20"/>
              </w:rPr>
              <w:t>
нөмірі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1"/>
        <w:gridCol w:w="2881"/>
        <w:gridCol w:w="3172"/>
        <w:gridCol w:w="2986"/>
      </w:tblGrid>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w:t>
            </w:r>
            <w:r>
              <w:br/>
            </w:r>
            <w:r>
              <w:rPr>
                <w:rFonts w:ascii="Times New Roman"/>
                <w:b w:val="false"/>
                <w:i w:val="false"/>
                <w:color w:val="000000"/>
                <w:sz w:val="20"/>
              </w:rPr>
              <w:t>
(жұмыс барысының,</w:t>
            </w:r>
            <w:r>
              <w:br/>
            </w:r>
            <w:r>
              <w:rPr>
                <w:rFonts w:ascii="Times New Roman"/>
                <w:b w:val="false"/>
                <w:i w:val="false"/>
                <w:color w:val="000000"/>
                <w:sz w:val="20"/>
              </w:rPr>
              <w:t>
ағымының)</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басшылығы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Уәкілеттің</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r>
      <w:tr>
        <w:trPr>
          <w:trHeight w:val="585"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w:t>
            </w:r>
            <w:r>
              <w:br/>
            </w:r>
            <w:r>
              <w:rPr>
                <w:rFonts w:ascii="Times New Roman"/>
                <w:b w:val="false"/>
                <w:i w:val="false"/>
                <w:color w:val="000000"/>
                <w:sz w:val="20"/>
              </w:rPr>
              <w:t>
Мүгедектерді</w:t>
            </w:r>
            <w:r>
              <w:br/>
            </w:r>
            <w:r>
              <w:rPr>
                <w:rFonts w:ascii="Times New Roman"/>
                <w:b w:val="false"/>
                <w:i w:val="false"/>
                <w:color w:val="000000"/>
                <w:sz w:val="20"/>
              </w:rPr>
              <w:t>
сурдо-тифлотех</w:t>
            </w:r>
            <w:r>
              <w:br/>
            </w:r>
            <w:r>
              <w:rPr>
                <w:rFonts w:ascii="Times New Roman"/>
                <w:b w:val="false"/>
                <w:i w:val="false"/>
                <w:color w:val="000000"/>
                <w:sz w:val="20"/>
              </w:rPr>
              <w:t>
никалық</w:t>
            </w:r>
            <w:r>
              <w:br/>
            </w:r>
            <w:r>
              <w:rPr>
                <w:rFonts w:ascii="Times New Roman"/>
                <w:b w:val="false"/>
                <w:i w:val="false"/>
                <w:color w:val="000000"/>
                <w:sz w:val="20"/>
              </w:rPr>
              <w:t>
құралдармен</w:t>
            </w:r>
            <w:r>
              <w:br/>
            </w:r>
            <w:r>
              <w:rPr>
                <w:rFonts w:ascii="Times New Roman"/>
                <w:b w:val="false"/>
                <w:i w:val="false"/>
                <w:color w:val="000000"/>
                <w:sz w:val="20"/>
              </w:rPr>
              <w:t>
және міндетті</w:t>
            </w:r>
            <w:r>
              <w:br/>
            </w:r>
            <w:r>
              <w:rPr>
                <w:rFonts w:ascii="Times New Roman"/>
                <w:b w:val="false"/>
                <w:i w:val="false"/>
                <w:color w:val="000000"/>
                <w:sz w:val="20"/>
              </w:rPr>
              <w:t>
гигиеналық</w:t>
            </w:r>
            <w:r>
              <w:br/>
            </w:r>
            <w:r>
              <w:rPr>
                <w:rFonts w:ascii="Times New Roman"/>
                <w:b w:val="false"/>
                <w:i w:val="false"/>
                <w:color w:val="000000"/>
                <w:sz w:val="20"/>
              </w:rPr>
              <w:t>
құралдармен</w:t>
            </w:r>
            <w:r>
              <w:br/>
            </w:r>
            <w:r>
              <w:rPr>
                <w:rFonts w:ascii="Times New Roman"/>
                <w:b w:val="false"/>
                <w:i w:val="false"/>
                <w:color w:val="000000"/>
                <w:sz w:val="20"/>
              </w:rPr>
              <w:t>
қамтамасыз ету</w:t>
            </w:r>
            <w:r>
              <w:br/>
            </w:r>
            <w:r>
              <w:rPr>
                <w:rFonts w:ascii="Times New Roman"/>
                <w:b w:val="false"/>
                <w:i w:val="false"/>
                <w:color w:val="000000"/>
                <w:sz w:val="20"/>
              </w:rPr>
              <w:t>
үшін оларға</w:t>
            </w:r>
            <w:r>
              <w:br/>
            </w:r>
            <w:r>
              <w:rPr>
                <w:rFonts w:ascii="Times New Roman"/>
                <w:b w:val="false"/>
                <w:i w:val="false"/>
                <w:color w:val="000000"/>
                <w:sz w:val="20"/>
              </w:rPr>
              <w:t>
құжаттарды</w:t>
            </w:r>
            <w:r>
              <w:br/>
            </w:r>
            <w:r>
              <w:rPr>
                <w:rFonts w:ascii="Times New Roman"/>
                <w:b w:val="false"/>
                <w:i w:val="false"/>
                <w:color w:val="000000"/>
                <w:sz w:val="20"/>
              </w:rPr>
              <w:t>
ресімдеу</w:t>
            </w:r>
            <w:r>
              <w:br/>
            </w:r>
            <w:r>
              <w:rPr>
                <w:rFonts w:ascii="Times New Roman"/>
                <w:b w:val="false"/>
                <w:i w:val="false"/>
                <w:color w:val="000000"/>
                <w:sz w:val="20"/>
              </w:rPr>
              <w:t>
кітабында</w:t>
            </w:r>
            <w:r>
              <w:br/>
            </w:r>
            <w:r>
              <w:rPr>
                <w:rFonts w:ascii="Times New Roman"/>
                <w:b w:val="false"/>
                <w:i w:val="false"/>
                <w:color w:val="000000"/>
                <w:sz w:val="20"/>
              </w:rPr>
              <w:t>
тіркеу,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жауапты немесе</w:t>
            </w:r>
            <w:r>
              <w:br/>
            </w:r>
            <w:r>
              <w:rPr>
                <w:rFonts w:ascii="Times New Roman"/>
                <w:b w:val="false"/>
                <w:i w:val="false"/>
                <w:color w:val="000000"/>
                <w:sz w:val="20"/>
              </w:rPr>
              <w:t>
хабарламаны</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тапсыру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w:t>
            </w:r>
            <w:r>
              <w:br/>
            </w:r>
            <w:r>
              <w:rPr>
                <w:rFonts w:ascii="Times New Roman"/>
                <w:b w:val="false"/>
                <w:i w:val="false"/>
                <w:color w:val="000000"/>
                <w:sz w:val="20"/>
              </w:rPr>
              <w:t>
туралы</w:t>
            </w:r>
            <w:r>
              <w:br/>
            </w:r>
            <w:r>
              <w:rPr>
                <w:rFonts w:ascii="Times New Roman"/>
                <w:b w:val="false"/>
                <w:i w:val="false"/>
                <w:color w:val="000000"/>
                <w:sz w:val="20"/>
              </w:rPr>
              <w:t>
дәлелді жауап</w:t>
            </w:r>
            <w:r>
              <w:br/>
            </w:r>
            <w:r>
              <w:rPr>
                <w:rFonts w:ascii="Times New Roman"/>
                <w:b w:val="false"/>
                <w:i w:val="false"/>
                <w:color w:val="000000"/>
                <w:sz w:val="20"/>
              </w:rPr>
              <w:t>
немесе</w:t>
            </w:r>
            <w:r>
              <w:br/>
            </w:r>
            <w:r>
              <w:rPr>
                <w:rFonts w:ascii="Times New Roman"/>
                <w:b w:val="false"/>
                <w:i w:val="false"/>
                <w:color w:val="000000"/>
                <w:sz w:val="20"/>
              </w:rPr>
              <w:t>
хабарлама</w:t>
            </w:r>
            <w:r>
              <w:br/>
            </w:r>
            <w:r>
              <w:rPr>
                <w:rFonts w:ascii="Times New Roman"/>
                <w:b w:val="false"/>
                <w:i w:val="false"/>
                <w:color w:val="000000"/>
                <w:sz w:val="20"/>
              </w:rPr>
              <w:t>
тапсыру</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w:t>
            </w:r>
            <w:r>
              <w:br/>
            </w:r>
            <w:r>
              <w:rPr>
                <w:rFonts w:ascii="Times New Roman"/>
                <w:b w:val="false"/>
                <w:i w:val="false"/>
                <w:color w:val="000000"/>
                <w:sz w:val="20"/>
              </w:rPr>
              <w:t>
қою</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w:t>
            </w:r>
            <w:r>
              <w:br/>
            </w:r>
            <w:r>
              <w:rPr>
                <w:rFonts w:ascii="Times New Roman"/>
                <w:b w:val="false"/>
                <w:i w:val="false"/>
                <w:color w:val="000000"/>
                <w:sz w:val="20"/>
              </w:rPr>
              <w:t>
немесе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тапсыру туралы</w:t>
            </w:r>
            <w:r>
              <w:br/>
            </w:r>
            <w:r>
              <w:rPr>
                <w:rFonts w:ascii="Times New Roman"/>
                <w:b w:val="false"/>
                <w:i w:val="false"/>
                <w:color w:val="000000"/>
                <w:sz w:val="20"/>
              </w:rPr>
              <w:t>
қолхат</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w:t>
            </w:r>
            <w:r>
              <w:br/>
            </w:r>
            <w:r>
              <w:rPr>
                <w:rFonts w:ascii="Times New Roman"/>
                <w:b w:val="false"/>
                <w:i w:val="false"/>
                <w:color w:val="000000"/>
                <w:sz w:val="20"/>
              </w:rPr>
              <w:t>
хабарлама</w:t>
            </w:r>
            <w:r>
              <w:br/>
            </w:r>
            <w:r>
              <w:rPr>
                <w:rFonts w:ascii="Times New Roman"/>
                <w:b w:val="false"/>
                <w:i w:val="false"/>
                <w:color w:val="000000"/>
                <w:sz w:val="20"/>
              </w:rPr>
              <w:t>
немесе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тапсыру</w:t>
            </w:r>
            <w:r>
              <w:br/>
            </w:r>
            <w:r>
              <w:rPr>
                <w:rFonts w:ascii="Times New Roman"/>
                <w:b w:val="false"/>
                <w:i w:val="false"/>
                <w:color w:val="000000"/>
                <w:sz w:val="20"/>
              </w:rPr>
              <w:t>
туралы</w:t>
            </w:r>
            <w:r>
              <w:br/>
            </w:r>
            <w:r>
              <w:rPr>
                <w:rFonts w:ascii="Times New Roman"/>
                <w:b w:val="false"/>
                <w:i w:val="false"/>
                <w:color w:val="000000"/>
                <w:sz w:val="20"/>
              </w:rPr>
              <w:t>
қолхат</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r>
              <w:br/>
            </w:r>
            <w:r>
              <w:rPr>
                <w:rFonts w:ascii="Times New Roman"/>
                <w:b w:val="false"/>
                <w:i w:val="false"/>
                <w:color w:val="000000"/>
                <w:sz w:val="20"/>
              </w:rPr>
              <w:t>
ішінде</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r>
              <w:br/>
            </w:r>
            <w:r>
              <w:rPr>
                <w:rFonts w:ascii="Times New Roman"/>
                <w:b w:val="false"/>
                <w:i w:val="false"/>
                <w:color w:val="000000"/>
                <w:sz w:val="20"/>
              </w:rPr>
              <w:t>
ішінде</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іс-әрекеттің</w:t>
            </w:r>
            <w:r>
              <w:br/>
            </w:r>
            <w:r>
              <w:rPr>
                <w:rFonts w:ascii="Times New Roman"/>
                <w:b w:val="false"/>
                <w:i w:val="false"/>
                <w:color w:val="000000"/>
                <w:sz w:val="20"/>
              </w:rPr>
              <w:t>
нөмірі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 2. Пайдалану нұсқалары.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9"/>
        <w:gridCol w:w="4616"/>
        <w:gridCol w:w="4265"/>
      </w:tblGrid>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Уәкілеттің органның</w:t>
            </w:r>
            <w:r>
              <w:br/>
            </w:r>
            <w:r>
              <w:rPr>
                <w:rFonts w:ascii="Times New Roman"/>
                <w:b w:val="false"/>
                <w:i w:val="false"/>
                <w:color w:val="000000"/>
                <w:sz w:val="20"/>
              </w:rPr>
              <w:t>
жауапты орындаушысы</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w:t>
            </w:r>
            <w:r>
              <w:br/>
            </w:r>
            <w:r>
              <w:rPr>
                <w:rFonts w:ascii="Times New Roman"/>
                <w:b w:val="false"/>
                <w:i w:val="false"/>
                <w:color w:val="000000"/>
                <w:sz w:val="20"/>
              </w:rPr>
              <w:t>
басшылығы</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 қабылдау,</w:t>
            </w:r>
            <w:r>
              <w:br/>
            </w:r>
            <w:r>
              <w:rPr>
                <w:rFonts w:ascii="Times New Roman"/>
                <w:b w:val="false"/>
                <w:i w:val="false"/>
                <w:color w:val="000000"/>
                <w:sz w:val="20"/>
              </w:rPr>
              <w:t>
қолхат беру,</w:t>
            </w:r>
            <w:r>
              <w:br/>
            </w:r>
            <w:r>
              <w:rPr>
                <w:rFonts w:ascii="Times New Roman"/>
                <w:b w:val="false"/>
                <w:i w:val="false"/>
                <w:color w:val="000000"/>
                <w:sz w:val="20"/>
              </w:rPr>
              <w:t>
өтінішті тіркеу,</w:t>
            </w:r>
            <w:r>
              <w:br/>
            </w:r>
            <w:r>
              <w:rPr>
                <w:rFonts w:ascii="Times New Roman"/>
                <w:b w:val="false"/>
                <w:i w:val="false"/>
                <w:color w:val="000000"/>
                <w:sz w:val="20"/>
              </w:rPr>
              <w:t>
құжаттарды</w:t>
            </w:r>
            <w:r>
              <w:br/>
            </w:r>
            <w:r>
              <w:rPr>
                <w:rFonts w:ascii="Times New Roman"/>
                <w:b w:val="false"/>
                <w:i w:val="false"/>
                <w:color w:val="000000"/>
                <w:sz w:val="20"/>
              </w:rPr>
              <w:t>
уәкілетті органға</w:t>
            </w:r>
            <w:r>
              <w:br/>
            </w:r>
            <w:r>
              <w:rPr>
                <w:rFonts w:ascii="Times New Roman"/>
                <w:b w:val="false"/>
                <w:i w:val="false"/>
                <w:color w:val="000000"/>
                <w:sz w:val="20"/>
              </w:rPr>
              <w:t>
жолдау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Өтінішті Орталықтан</w:t>
            </w:r>
            <w:r>
              <w:br/>
            </w:r>
            <w:r>
              <w:rPr>
                <w:rFonts w:ascii="Times New Roman"/>
                <w:b w:val="false"/>
                <w:i w:val="false"/>
                <w:color w:val="000000"/>
                <w:sz w:val="20"/>
              </w:rPr>
              <w:t>
немесе тұтынушыдан</w:t>
            </w:r>
            <w:r>
              <w:br/>
            </w:r>
            <w:r>
              <w:rPr>
                <w:rFonts w:ascii="Times New Roman"/>
                <w:b w:val="false"/>
                <w:i w:val="false"/>
                <w:color w:val="000000"/>
                <w:sz w:val="20"/>
              </w:rPr>
              <w:t>
қабылдау, тіркеу,</w:t>
            </w:r>
            <w:r>
              <w:br/>
            </w:r>
            <w:r>
              <w:rPr>
                <w:rFonts w:ascii="Times New Roman"/>
                <w:b w:val="false"/>
                <w:i w:val="false"/>
                <w:color w:val="000000"/>
                <w:sz w:val="20"/>
              </w:rPr>
              <w:t>
өтінішті уәкілетті</w:t>
            </w:r>
            <w:r>
              <w:br/>
            </w:r>
            <w:r>
              <w:rPr>
                <w:rFonts w:ascii="Times New Roman"/>
                <w:b w:val="false"/>
                <w:i w:val="false"/>
                <w:color w:val="000000"/>
                <w:sz w:val="20"/>
              </w:rPr>
              <w:t>
органның басшылығына</w:t>
            </w:r>
            <w:r>
              <w:br/>
            </w:r>
            <w:r>
              <w:rPr>
                <w:rFonts w:ascii="Times New Roman"/>
                <w:b w:val="false"/>
                <w:i w:val="false"/>
                <w:color w:val="000000"/>
                <w:sz w:val="20"/>
              </w:rPr>
              <w:t>
жолдау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w:t>
            </w:r>
            <w:r>
              <w:br/>
            </w:r>
            <w:r>
              <w:rPr>
                <w:rFonts w:ascii="Times New Roman"/>
                <w:b w:val="false"/>
                <w:i w:val="false"/>
                <w:color w:val="000000"/>
                <w:sz w:val="20"/>
              </w:rPr>
              <w:t>
жауапты орындаушыны</w:t>
            </w:r>
            <w:r>
              <w:br/>
            </w:r>
            <w:r>
              <w:rPr>
                <w:rFonts w:ascii="Times New Roman"/>
                <w:b w:val="false"/>
                <w:i w:val="false"/>
                <w:color w:val="000000"/>
                <w:sz w:val="20"/>
              </w:rPr>
              <w:t>
анықтау, бұрыштама</w:t>
            </w:r>
            <w:r>
              <w:br/>
            </w:r>
            <w:r>
              <w:rPr>
                <w:rFonts w:ascii="Times New Roman"/>
                <w:b w:val="false"/>
                <w:i w:val="false"/>
                <w:color w:val="000000"/>
                <w:sz w:val="20"/>
              </w:rPr>
              <w:t>
қою</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w:t>
            </w:r>
            <w:r>
              <w:br/>
            </w:r>
            <w:r>
              <w:rPr>
                <w:rFonts w:ascii="Times New Roman"/>
                <w:b w:val="false"/>
                <w:i w:val="false"/>
                <w:color w:val="000000"/>
                <w:sz w:val="20"/>
              </w:rPr>
              <w:t>
хабарламаны дайындау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Хабарламаға қол қою</w:t>
            </w:r>
          </w:p>
        </w:tc>
      </w:tr>
      <w:tr>
        <w:trPr>
          <w:trHeight w:val="147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Хабарламаны</w:t>
            </w:r>
            <w:r>
              <w:br/>
            </w:r>
            <w:r>
              <w:rPr>
                <w:rFonts w:ascii="Times New Roman"/>
                <w:b w:val="false"/>
                <w:i w:val="false"/>
                <w:color w:val="000000"/>
                <w:sz w:val="20"/>
              </w:rPr>
              <w:t>
Мүгедектерді</w:t>
            </w:r>
            <w:r>
              <w:br/>
            </w:r>
            <w:r>
              <w:rPr>
                <w:rFonts w:ascii="Times New Roman"/>
                <w:b w:val="false"/>
                <w:i w:val="false"/>
                <w:color w:val="000000"/>
                <w:sz w:val="20"/>
              </w:rPr>
              <w:t>
сурдо-тифлотехникалық</w:t>
            </w:r>
            <w:r>
              <w:br/>
            </w:r>
            <w:r>
              <w:rPr>
                <w:rFonts w:ascii="Times New Roman"/>
                <w:b w:val="false"/>
                <w:i w:val="false"/>
                <w:color w:val="000000"/>
                <w:sz w:val="20"/>
              </w:rPr>
              <w:t>
құралдармен және</w:t>
            </w:r>
            <w:r>
              <w:br/>
            </w:r>
            <w:r>
              <w:rPr>
                <w:rFonts w:ascii="Times New Roman"/>
                <w:b w:val="false"/>
                <w:i w:val="false"/>
                <w:color w:val="000000"/>
                <w:sz w:val="20"/>
              </w:rPr>
              <w:t>
міндетті гигиеналық</w:t>
            </w:r>
            <w:r>
              <w:br/>
            </w:r>
            <w:r>
              <w:rPr>
                <w:rFonts w:ascii="Times New Roman"/>
                <w:b w:val="false"/>
                <w:i w:val="false"/>
                <w:color w:val="000000"/>
                <w:sz w:val="20"/>
              </w:rPr>
              <w:t>
құралдармен</w:t>
            </w:r>
            <w:r>
              <w:br/>
            </w:r>
            <w:r>
              <w:rPr>
                <w:rFonts w:ascii="Times New Roman"/>
                <w:b w:val="false"/>
                <w:i w:val="false"/>
                <w:color w:val="000000"/>
                <w:sz w:val="20"/>
              </w:rPr>
              <w:t>
қамтамасыз ету үшін</w:t>
            </w:r>
            <w:r>
              <w:br/>
            </w:r>
            <w:r>
              <w:rPr>
                <w:rFonts w:ascii="Times New Roman"/>
                <w:b w:val="false"/>
                <w:i w:val="false"/>
                <w:color w:val="000000"/>
                <w:sz w:val="20"/>
              </w:rPr>
              <w:t>
оларға құжаттарды</w:t>
            </w:r>
            <w:r>
              <w:br/>
            </w:r>
            <w:r>
              <w:rPr>
                <w:rFonts w:ascii="Times New Roman"/>
                <w:b w:val="false"/>
                <w:i w:val="false"/>
                <w:color w:val="000000"/>
                <w:sz w:val="20"/>
              </w:rPr>
              <w:t>
ресімдеу кітабында</w:t>
            </w:r>
            <w:r>
              <w:br/>
            </w:r>
            <w:r>
              <w:rPr>
                <w:rFonts w:ascii="Times New Roman"/>
                <w:b w:val="false"/>
                <w:i w:val="false"/>
                <w:color w:val="000000"/>
                <w:sz w:val="20"/>
              </w:rPr>
              <w:t>
тіркеу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Хабарламаны Орталыққа</w:t>
            </w:r>
            <w:r>
              <w:br/>
            </w:r>
            <w:r>
              <w:rPr>
                <w:rFonts w:ascii="Times New Roman"/>
                <w:b w:val="false"/>
                <w:i w:val="false"/>
                <w:color w:val="000000"/>
                <w:sz w:val="20"/>
              </w:rPr>
              <w:t>
жіберу немесе</w:t>
            </w:r>
            <w:r>
              <w:br/>
            </w:r>
            <w:r>
              <w:rPr>
                <w:rFonts w:ascii="Times New Roman"/>
                <w:b w:val="false"/>
                <w:i w:val="false"/>
                <w:color w:val="000000"/>
                <w:sz w:val="20"/>
              </w:rPr>
              <w:t>
тұтынушыға тапсыру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Хабарламаны</w:t>
            </w:r>
            <w:r>
              <w:br/>
            </w:r>
            <w:r>
              <w:rPr>
                <w:rFonts w:ascii="Times New Roman"/>
                <w:b w:val="false"/>
                <w:i w:val="false"/>
                <w:color w:val="000000"/>
                <w:sz w:val="20"/>
              </w:rPr>
              <w:t>
тұтынушыға</w:t>
            </w:r>
            <w:r>
              <w:br/>
            </w:r>
            <w:r>
              <w:rPr>
                <w:rFonts w:ascii="Times New Roman"/>
                <w:b w:val="false"/>
                <w:i w:val="false"/>
                <w:color w:val="000000"/>
                <w:sz w:val="20"/>
              </w:rPr>
              <w:t>
Орталықта тапсыру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 3. Пайдалану нұсқалары. Баламалы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9"/>
        <w:gridCol w:w="4616"/>
        <w:gridCol w:w="4265"/>
      </w:tblGrid>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Уәкілеттің органның</w:t>
            </w:r>
            <w:r>
              <w:br/>
            </w:r>
            <w:r>
              <w:rPr>
                <w:rFonts w:ascii="Times New Roman"/>
                <w:b w:val="false"/>
                <w:i w:val="false"/>
                <w:color w:val="000000"/>
                <w:sz w:val="20"/>
              </w:rPr>
              <w:t>
жауапты орындаушысы</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w:t>
            </w:r>
            <w:r>
              <w:br/>
            </w:r>
            <w:r>
              <w:rPr>
                <w:rFonts w:ascii="Times New Roman"/>
                <w:b w:val="false"/>
                <w:i w:val="false"/>
                <w:color w:val="000000"/>
                <w:sz w:val="20"/>
              </w:rPr>
              <w:t>
басшылығы</w:t>
            </w:r>
          </w:p>
        </w:tc>
      </w:tr>
      <w:tr>
        <w:trPr>
          <w:trHeight w:val="2085"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 қабылдау,</w:t>
            </w:r>
            <w:r>
              <w:br/>
            </w:r>
            <w:r>
              <w:rPr>
                <w:rFonts w:ascii="Times New Roman"/>
                <w:b w:val="false"/>
                <w:i w:val="false"/>
                <w:color w:val="000000"/>
                <w:sz w:val="20"/>
              </w:rPr>
              <w:t>
қолхат беру,</w:t>
            </w:r>
            <w:r>
              <w:br/>
            </w:r>
            <w:r>
              <w:rPr>
                <w:rFonts w:ascii="Times New Roman"/>
                <w:b w:val="false"/>
                <w:i w:val="false"/>
                <w:color w:val="000000"/>
                <w:sz w:val="20"/>
              </w:rPr>
              <w:t>
өтінішті тіркеу,</w:t>
            </w:r>
            <w:r>
              <w:br/>
            </w:r>
            <w:r>
              <w:rPr>
                <w:rFonts w:ascii="Times New Roman"/>
                <w:b w:val="false"/>
                <w:i w:val="false"/>
                <w:color w:val="000000"/>
                <w:sz w:val="20"/>
              </w:rPr>
              <w:t>
құжаттарды</w:t>
            </w:r>
            <w:r>
              <w:br/>
            </w:r>
            <w:r>
              <w:rPr>
                <w:rFonts w:ascii="Times New Roman"/>
                <w:b w:val="false"/>
                <w:i w:val="false"/>
                <w:color w:val="000000"/>
                <w:sz w:val="20"/>
              </w:rPr>
              <w:t>
уәкілетті органға</w:t>
            </w:r>
            <w:r>
              <w:br/>
            </w:r>
            <w:r>
              <w:rPr>
                <w:rFonts w:ascii="Times New Roman"/>
                <w:b w:val="false"/>
                <w:i w:val="false"/>
                <w:color w:val="000000"/>
                <w:sz w:val="20"/>
              </w:rPr>
              <w:t>
жолдау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Өтінішті Орталықтан</w:t>
            </w:r>
            <w:r>
              <w:br/>
            </w:r>
            <w:r>
              <w:rPr>
                <w:rFonts w:ascii="Times New Roman"/>
                <w:b w:val="false"/>
                <w:i w:val="false"/>
                <w:color w:val="000000"/>
                <w:sz w:val="20"/>
              </w:rPr>
              <w:t>
немесе тұтынушыдан</w:t>
            </w:r>
            <w:r>
              <w:br/>
            </w:r>
            <w:r>
              <w:rPr>
                <w:rFonts w:ascii="Times New Roman"/>
                <w:b w:val="false"/>
                <w:i w:val="false"/>
                <w:color w:val="000000"/>
                <w:sz w:val="20"/>
              </w:rPr>
              <w:t>
қабылдау, тіркеу,</w:t>
            </w:r>
            <w:r>
              <w:br/>
            </w:r>
            <w:r>
              <w:rPr>
                <w:rFonts w:ascii="Times New Roman"/>
                <w:b w:val="false"/>
                <w:i w:val="false"/>
                <w:color w:val="000000"/>
                <w:sz w:val="20"/>
              </w:rPr>
              <w:t>
өтінішті уәкілетті</w:t>
            </w:r>
            <w:r>
              <w:br/>
            </w:r>
            <w:r>
              <w:rPr>
                <w:rFonts w:ascii="Times New Roman"/>
                <w:b w:val="false"/>
                <w:i w:val="false"/>
                <w:color w:val="000000"/>
                <w:sz w:val="20"/>
              </w:rPr>
              <w:t>
органның басшылығына</w:t>
            </w:r>
            <w:r>
              <w:br/>
            </w:r>
            <w:r>
              <w:rPr>
                <w:rFonts w:ascii="Times New Roman"/>
                <w:b w:val="false"/>
                <w:i w:val="false"/>
                <w:color w:val="000000"/>
                <w:sz w:val="20"/>
              </w:rPr>
              <w:t>
жолдау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w:t>
            </w:r>
            <w:r>
              <w:br/>
            </w:r>
            <w:r>
              <w:rPr>
                <w:rFonts w:ascii="Times New Roman"/>
                <w:b w:val="false"/>
                <w:i w:val="false"/>
                <w:color w:val="000000"/>
                <w:sz w:val="20"/>
              </w:rPr>
              <w:t>
жауапты орындаушыны</w:t>
            </w:r>
            <w:r>
              <w:br/>
            </w:r>
            <w:r>
              <w:rPr>
                <w:rFonts w:ascii="Times New Roman"/>
                <w:b w:val="false"/>
                <w:i w:val="false"/>
                <w:color w:val="000000"/>
                <w:sz w:val="20"/>
              </w:rPr>
              <w:t>
анықтау, бұрыштама</w:t>
            </w:r>
            <w:r>
              <w:br/>
            </w:r>
            <w:r>
              <w:rPr>
                <w:rFonts w:ascii="Times New Roman"/>
                <w:b w:val="false"/>
                <w:i w:val="false"/>
                <w:color w:val="000000"/>
                <w:sz w:val="20"/>
              </w:rPr>
              <w:t>
қою</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w:t>
            </w:r>
            <w:r>
              <w:br/>
            </w:r>
            <w:r>
              <w:rPr>
                <w:rFonts w:ascii="Times New Roman"/>
                <w:b w:val="false"/>
                <w:i w:val="false"/>
                <w:color w:val="000000"/>
                <w:sz w:val="20"/>
              </w:rPr>
              <w:t>
бас тарту туралы</w:t>
            </w:r>
            <w:r>
              <w:br/>
            </w:r>
            <w:r>
              <w:rPr>
                <w:rFonts w:ascii="Times New Roman"/>
                <w:b w:val="false"/>
                <w:i w:val="false"/>
                <w:color w:val="000000"/>
                <w:sz w:val="20"/>
              </w:rPr>
              <w:t>
дәлелді жауапты</w:t>
            </w:r>
            <w:r>
              <w:br/>
            </w:r>
            <w:r>
              <w:rPr>
                <w:rFonts w:ascii="Times New Roman"/>
                <w:b w:val="false"/>
                <w:i w:val="false"/>
                <w:color w:val="000000"/>
                <w:sz w:val="20"/>
              </w:rPr>
              <w:t>
дайындау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Бас тарту туралы</w:t>
            </w:r>
            <w:r>
              <w:br/>
            </w:r>
            <w:r>
              <w:rPr>
                <w:rFonts w:ascii="Times New Roman"/>
                <w:b w:val="false"/>
                <w:i w:val="false"/>
                <w:color w:val="000000"/>
                <w:sz w:val="20"/>
              </w:rPr>
              <w:t>
дәлелді жауапқа қол</w:t>
            </w:r>
            <w:r>
              <w:br/>
            </w:r>
            <w:r>
              <w:rPr>
                <w:rFonts w:ascii="Times New Roman"/>
                <w:b w:val="false"/>
                <w:i w:val="false"/>
                <w:color w:val="000000"/>
                <w:sz w:val="20"/>
              </w:rPr>
              <w:t>
қою</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Бас тарту туралы</w:t>
            </w:r>
            <w:r>
              <w:br/>
            </w:r>
            <w:r>
              <w:rPr>
                <w:rFonts w:ascii="Times New Roman"/>
                <w:b w:val="false"/>
                <w:i w:val="false"/>
                <w:color w:val="000000"/>
                <w:sz w:val="20"/>
              </w:rPr>
              <w:t>
дәлелді жауапты</w:t>
            </w:r>
            <w:r>
              <w:br/>
            </w:r>
            <w:r>
              <w:rPr>
                <w:rFonts w:ascii="Times New Roman"/>
                <w:b w:val="false"/>
                <w:i w:val="false"/>
                <w:color w:val="000000"/>
                <w:sz w:val="20"/>
              </w:rPr>
              <w:t>
Орталыққа жіберу</w:t>
            </w:r>
            <w:r>
              <w:br/>
            </w:r>
            <w:r>
              <w:rPr>
                <w:rFonts w:ascii="Times New Roman"/>
                <w:b w:val="false"/>
                <w:i w:val="false"/>
                <w:color w:val="000000"/>
                <w:sz w:val="20"/>
              </w:rPr>
              <w:t>
немесе тұтынушыға</w:t>
            </w:r>
            <w:r>
              <w:br/>
            </w:r>
            <w:r>
              <w:rPr>
                <w:rFonts w:ascii="Times New Roman"/>
                <w:b w:val="false"/>
                <w:i w:val="false"/>
                <w:color w:val="000000"/>
                <w:sz w:val="20"/>
              </w:rPr>
              <w:t>
тапсыру</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Бас тарту туралы</w:t>
            </w:r>
            <w:r>
              <w:br/>
            </w:r>
            <w:r>
              <w:rPr>
                <w:rFonts w:ascii="Times New Roman"/>
                <w:b w:val="false"/>
                <w:i w:val="false"/>
                <w:color w:val="000000"/>
                <w:sz w:val="20"/>
              </w:rPr>
              <w:t>
дәлелді жауапты</w:t>
            </w:r>
            <w:r>
              <w:br/>
            </w:r>
            <w:r>
              <w:rPr>
                <w:rFonts w:ascii="Times New Roman"/>
                <w:b w:val="false"/>
                <w:i w:val="false"/>
                <w:color w:val="000000"/>
                <w:sz w:val="20"/>
              </w:rPr>
              <w:t>
тұтынушыға</w:t>
            </w:r>
            <w:r>
              <w:br/>
            </w:r>
            <w:r>
              <w:rPr>
                <w:rFonts w:ascii="Times New Roman"/>
                <w:b w:val="false"/>
                <w:i w:val="false"/>
                <w:color w:val="000000"/>
                <w:sz w:val="20"/>
              </w:rPr>
              <w:t>
Орталықта тапсыру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70"/>
    <w:p>
      <w:pPr>
        <w:spacing w:after="0"/>
        <w:ind w:left="0"/>
        <w:jc w:val="both"/>
      </w:pPr>
      <w:r>
        <w:rPr>
          <w:rFonts w:ascii="Times New Roman"/>
          <w:b w:val="false"/>
          <w:i w:val="false"/>
          <w:color w:val="000000"/>
          <w:sz w:val="28"/>
        </w:rPr>
        <w:t xml:space="preserve">
«Мүгедектерді сурдо-тифлотехникалық </w:t>
      </w:r>
      <w:r>
        <w:br/>
      </w:r>
      <w:r>
        <w:rPr>
          <w:rFonts w:ascii="Times New Roman"/>
          <w:b w:val="false"/>
          <w:i w:val="false"/>
          <w:color w:val="000000"/>
          <w:sz w:val="28"/>
        </w:rPr>
        <w:t>
құралдармен және міндетті гигиеналық</w:t>
      </w:r>
      <w:r>
        <w:br/>
      </w:r>
      <w:r>
        <w:rPr>
          <w:rFonts w:ascii="Times New Roman"/>
          <w:b w:val="false"/>
          <w:i w:val="false"/>
          <w:color w:val="000000"/>
          <w:sz w:val="28"/>
        </w:rPr>
        <w:t xml:space="preserve">
құралдармен қамтамасыз ету үшін   </w:t>
      </w:r>
      <w:r>
        <w:br/>
      </w:r>
      <w:r>
        <w:rPr>
          <w:rFonts w:ascii="Times New Roman"/>
          <w:b w:val="false"/>
          <w:i w:val="false"/>
          <w:color w:val="000000"/>
          <w:sz w:val="28"/>
        </w:rPr>
        <w:t xml:space="preserve">
оларға құжаттарды ресімдеу»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4-қосымша             </w:t>
      </w:r>
    </w:p>
    <w:bookmarkEnd w:id="70"/>
    <w:p>
      <w:pPr>
        <w:spacing w:after="0"/>
        <w:ind w:left="0"/>
        <w:jc w:val="left"/>
      </w:pPr>
      <w:r>
        <w:rPr>
          <w:rFonts w:ascii="Times New Roman"/>
          <w:b/>
          <w:i w:val="false"/>
          <w:color w:val="000000"/>
        </w:rPr>
        <w:t xml:space="preserve"> Әкімшілік іс-әрекеттердің логикалық сабақтастығы</w:t>
      </w:r>
      <w:r>
        <w:br/>
      </w:r>
      <w:r>
        <w:rPr>
          <w:rFonts w:ascii="Times New Roman"/>
          <w:b/>
          <w:i w:val="false"/>
          <w:color w:val="000000"/>
        </w:rPr>
        <w:t>
арасындағы өзара байланысты айқындайтын сызбалар</w:t>
      </w:r>
      <w:r>
        <w:br/>
      </w:r>
      <w:r>
        <w:rPr>
          <w:rFonts w:ascii="Times New Roman"/>
          <w:b/>
          <w:i w:val="false"/>
          <w:color w:val="000000"/>
        </w:rPr>
        <w:t>
(қағаз нұсқасынан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