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8679" w14:textId="2568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2010 жылғы 23 желтоқсандағы № 4С-36/2 "2011-2013 жылдарға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2011 жылғы 3 ақпандағы № 4С-37/2 шешімі. Ақмола облысы Степногорск қаласының Әділет басқармасында 2011 жылғы 14 ақпанда № 1-2-139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2010 жылғы 23 желтоқсандағы № 4С-36/2 (нормативтік-құқықтық актілерді мемлекеттік тіркеу тізілімінде № 1-2-137 болып тіркелген, 2011 жылғы 13 қаңтарда, 2011 жылғы 20 қаңтарда, 2011 жылғы 27 қаңтарда, 2011 жылғы 03 ақпанда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«6 167 470» деген саны «6 212 258,7»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саны «-44788,7»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деген саны «44788,7»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2011 жылғы 1 қаңтардағы қалыптасқан жағдайы бойынша бюджеттік қаражаттарының бос қалдықтар сомасынан 44788,7 мың теңге сомасында қаражаттардың бағытталуы жүргізілсін».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Степногорск қаласының Әділет басқармасында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В.Казаков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Ш.Төлегенова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ақпандағы № 4С-37/2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33"/>
        <w:gridCol w:w="8393"/>
        <w:gridCol w:w="21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713"/>
        <w:gridCol w:w="771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6212258,7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148923,8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121179,8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61684,8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қауiпсiздiгін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1 869 764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1 316 737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1 315 239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1 216 450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260 788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153218,6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13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25652,6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25252,6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3 719 505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3 414 365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3 346 365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3 343 365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78 693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-44788,7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ақпандағы № 4С-37/2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даму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13"/>
        <w:gridCol w:w="693"/>
        <w:gridCol w:w="9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қорғалатын табиғи аймақтар, қоршаған орта мен жануарлар әлемін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