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9f40" w14:textId="c479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ауданындағы 2011 жылға халықтың мақсатты топтарына жататын адамдардың қосымша тізбелерін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2011 жылғы 23 ақпандағы № А-56 қаулысы. Ақмола облысы Аршалы ауданының Әділет басқармасында 2011 жылғы 16 наурызда № 1-4-183 тіркелді. Күші жойылды - Ақмола облысы Аршалы ауданы әкімдігінің 2012 жылғы 5 маусымдағы № А-233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Аршалы ауданы әкімдігінің 05.06.2012 № А-233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1.Аршалы ауданы халқының мақсатты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ұзақ уақыт бойы жұмыс істемейтін тұлғалар (12 айдан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28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бұрын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уақытша және маусымдық жұмыс мерзімдерінің аяқталуына байланысты жұмыстан шыққан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және кәсіби білімді бітіруші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жұқтырылған иммун тапшылығы синдромы және адамның иммун тапшылығы вирусы жұқтырылғандар;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әлеуметтік-психологиялық курстан өткен нашақорлыққа тәуелді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Аршалы ауданы әкімдігінің «Аршалы ауданындағы халықтың мақсатты топтарына жататын адамдардың қосымша тізбелерін белгілеу туралы» 2010 жылғы 29 шілдедегі № А-329 (нормативтік құқықтық актілерді мемлекеттік тіркеу тізімінде № 1-4-173 тіркелген, 2010 жылғы 3, 4 қыркүйекте аудандық «Аршалы айнасы» және «Вперед»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Аршалы ауданы әкімінің орынбасары Акшинеевке Б.Т.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Аршалы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 Е.Маржықпаев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