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e109f" w14:textId="e4e10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жылға арналған Бұланды ауданының ауылдық елді мекендеріне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Бұланды аудандық мәслихатының 2011 жылғы 6 қазандағы № 4С-38/1 шешімі. Ақмола облысы Бұланды ауданының Әділет басқармасында 2011 жылғы 27 қазанда № 1-7-138 тіркелді. Қолданылу мерзімінің аяқталуына байланысты күші жойылды - (Ақмола облысы Бұланды аудандық мәслихатының 2013 жылғы 11 сәуірдегі № 70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(Ақмола облысы Бұланды аудандық мәслихатының 11.04.2013 № 70 хатымен).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«Агроөнеркәсіптік кешенді және ауылдық аумақтарды дамытуды мемлекеттік реттеу туралы» 2005 жылғы 8 шілдедегі Қазақстан Республикасы Заңының 7-бабының 3-тармағының </w:t>
      </w:r>
      <w:r>
        <w:rPr>
          <w:rFonts w:ascii="Times New Roman"/>
          <w:b w:val="false"/>
          <w:i w:val="false"/>
          <w:color w:val="000000"/>
          <w:sz w:val="28"/>
        </w:rPr>
        <w:t>4) тармақшасын</w:t>
      </w:r>
      <w:r>
        <w:rPr>
          <w:rFonts w:ascii="Times New Roman"/>
          <w:b w:val="false"/>
          <w:i w:val="false"/>
          <w:color w:val="000000"/>
          <w:sz w:val="28"/>
        </w:rPr>
        <w:t>,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мөлшерін және Ережелерін бекіту туралы» Қазақстан Республикасы Үкіметінің 2009 жылғы 18 ақпандағы № 183 қаулысының </w:t>
      </w:r>
      <w:r>
        <w:rPr>
          <w:rFonts w:ascii="Times New Roman"/>
          <w:b w:val="false"/>
          <w:i w:val="false"/>
          <w:color w:val="000000"/>
          <w:sz w:val="28"/>
        </w:rPr>
        <w:t>2-тармағына</w:t>
      </w:r>
      <w:r>
        <w:rPr>
          <w:rFonts w:ascii="Times New Roman"/>
          <w:b w:val="false"/>
          <w:i w:val="false"/>
          <w:color w:val="000000"/>
          <w:sz w:val="28"/>
        </w:rPr>
        <w:t xml:space="preserve"> сәйкес Бұланды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1. Бұланды ауданының ауылдық елді мекендеріне жұмыс істеу және тұру үшін келген денсаулық сақтау, білім беру, әлеуметтік қамсыздандыру, мәдениет және спорт мамандарына 2011 жылға келесі әлеуметтік қолдау шаралары:</w:t>
      </w:r>
      <w:r>
        <w:br/>
      </w:r>
      <w:r>
        <w:rPr>
          <w:rFonts w:ascii="Times New Roman"/>
          <w:b w:val="false"/>
          <w:i w:val="false"/>
          <w:color w:val="000000"/>
          <w:sz w:val="28"/>
        </w:rPr>
        <w:t>
      1) жетпіс есептік айлық есептік көрсеткішке тең сомада көтерме жәрдемақы;</w:t>
      </w:r>
      <w:r>
        <w:br/>
      </w:r>
      <w:r>
        <w:rPr>
          <w:rFonts w:ascii="Times New Roman"/>
          <w:b w:val="false"/>
          <w:i w:val="false"/>
          <w:color w:val="000000"/>
          <w:sz w:val="28"/>
        </w:rPr>
        <w:t>
      2) тұрғын үй сатып алу үшін әлеуметтік қолдау – бір мың бес жүз еселік айлық есептік көрсеткіштен аспайтын сомада бюджеттік кредит түрінде ұсынылсын.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color w:val="000000"/>
          <w:sz w:val="28"/>
        </w:rPr>
        <w:t>      Кезектен тыс 38-сессияның</w:t>
      </w:r>
      <w:r>
        <w:br/>
      </w:r>
      <w:r>
        <w:rPr>
          <w:rFonts w:ascii="Times New Roman"/>
          <w:b w:val="false"/>
          <w:i w:val="false"/>
          <w:color w:val="000000"/>
          <w:sz w:val="28"/>
        </w:rPr>
        <w:t>
</w:t>
      </w:r>
      <w:r>
        <w:rPr>
          <w:rFonts w:ascii="Times New Roman"/>
          <w:b w:val="false"/>
          <w:i/>
          <w:color w:val="000000"/>
          <w:sz w:val="28"/>
        </w:rPr>
        <w:t>      төрайымы                                   Қ.Тәшімова</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П.Веселов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Бұланды ауданының</w:t>
      </w:r>
      <w:r>
        <w:br/>
      </w:r>
      <w:r>
        <w:rPr>
          <w:rFonts w:ascii="Times New Roman"/>
          <w:b w:val="false"/>
          <w:i w:val="false"/>
          <w:color w:val="000000"/>
          <w:sz w:val="28"/>
        </w:rPr>
        <w:t>
</w:t>
      </w:r>
      <w:r>
        <w:rPr>
          <w:rFonts w:ascii="Times New Roman"/>
          <w:b w:val="false"/>
          <w:i/>
          <w:color w:val="000000"/>
          <w:sz w:val="28"/>
        </w:rPr>
        <w:t>      әкімі                                      Е. Нұғыманов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